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3443" w14:textId="1E6C8B67" w:rsidR="00E56FA4" w:rsidRPr="00E56FA4" w:rsidRDefault="00E56FA4" w:rsidP="00E56FA4">
      <w:pPr>
        <w:tabs>
          <w:tab w:val="right" w:pos="9639"/>
        </w:tabs>
        <w:overflowPunct/>
        <w:autoSpaceDE/>
        <w:autoSpaceDN/>
        <w:adjustRightInd/>
        <w:spacing w:after="0"/>
        <w:textAlignment w:val="auto"/>
        <w:rPr>
          <w:rFonts w:ascii="Arial" w:hAnsi="Arial"/>
          <w:b/>
          <w:i/>
          <w:noProof/>
          <w:sz w:val="28"/>
        </w:rPr>
      </w:pPr>
      <w:r w:rsidRPr="00E56FA4">
        <w:rPr>
          <w:rFonts w:ascii="Arial" w:hAnsi="Arial"/>
          <w:b/>
          <w:noProof/>
          <w:sz w:val="24"/>
        </w:rPr>
        <w:t>3GPP TSG-</w:t>
      </w:r>
      <w:r w:rsidRPr="00E56FA4">
        <w:rPr>
          <w:rFonts w:ascii="Arial" w:hAnsi="Arial"/>
        </w:rPr>
        <w:fldChar w:fldCharType="begin"/>
      </w:r>
      <w:r w:rsidRPr="00E56FA4">
        <w:rPr>
          <w:rFonts w:ascii="Arial" w:hAnsi="Arial"/>
        </w:rPr>
        <w:instrText xml:space="preserve"> DOCPROPERTY  TSG/WGRef  \* MERGEFORMAT </w:instrText>
      </w:r>
      <w:r w:rsidRPr="00E56FA4">
        <w:rPr>
          <w:rFonts w:ascii="Arial" w:hAnsi="Arial"/>
        </w:rPr>
        <w:fldChar w:fldCharType="separate"/>
      </w:r>
      <w:r w:rsidRPr="00E56FA4">
        <w:rPr>
          <w:rFonts w:ascii="Arial" w:hAnsi="Arial"/>
          <w:b/>
          <w:noProof/>
          <w:sz w:val="24"/>
        </w:rPr>
        <w:t>SA3</w:t>
      </w:r>
      <w:r w:rsidRPr="00E56FA4">
        <w:rPr>
          <w:rFonts w:ascii="Arial" w:hAnsi="Arial"/>
          <w:b/>
          <w:noProof/>
          <w:sz w:val="24"/>
        </w:rPr>
        <w:fldChar w:fldCharType="end"/>
      </w:r>
      <w:r w:rsidRPr="00E56FA4">
        <w:rPr>
          <w:rFonts w:ascii="Arial" w:hAnsi="Arial"/>
          <w:b/>
          <w:noProof/>
          <w:sz w:val="24"/>
        </w:rPr>
        <w:t xml:space="preserve"> Meeting #</w:t>
      </w:r>
      <w:r w:rsidRPr="00E56FA4">
        <w:rPr>
          <w:rFonts w:ascii="Arial" w:hAnsi="Arial"/>
        </w:rPr>
        <w:fldChar w:fldCharType="begin"/>
      </w:r>
      <w:r w:rsidRPr="00E56FA4">
        <w:rPr>
          <w:rFonts w:ascii="Arial" w:hAnsi="Arial"/>
        </w:rPr>
        <w:instrText xml:space="preserve"> DOCPROPERTY  MtgSeq  \* MERGEFORMAT </w:instrText>
      </w:r>
      <w:r w:rsidRPr="00E56FA4">
        <w:rPr>
          <w:rFonts w:ascii="Arial" w:hAnsi="Arial"/>
        </w:rPr>
        <w:fldChar w:fldCharType="separate"/>
      </w:r>
      <w:r w:rsidRPr="00E56FA4">
        <w:rPr>
          <w:rFonts w:ascii="Arial" w:hAnsi="Arial"/>
          <w:b/>
          <w:noProof/>
          <w:sz w:val="24"/>
        </w:rPr>
        <w:t>83</w:t>
      </w:r>
      <w:r w:rsidRPr="00E56FA4">
        <w:rPr>
          <w:rFonts w:ascii="Arial" w:hAnsi="Arial"/>
          <w:b/>
          <w:noProof/>
          <w:sz w:val="24"/>
        </w:rPr>
        <w:fldChar w:fldCharType="end"/>
      </w:r>
      <w:r w:rsidRPr="00E56FA4">
        <w:rPr>
          <w:rFonts w:ascii="Arial" w:hAnsi="Arial"/>
        </w:rPr>
        <w:fldChar w:fldCharType="begin"/>
      </w:r>
      <w:r w:rsidRPr="00E56FA4">
        <w:rPr>
          <w:rFonts w:ascii="Arial" w:hAnsi="Arial"/>
        </w:rPr>
        <w:instrText xml:space="preserve"> DOCPROPERTY  MtgTitle  \* MERGEFORMAT </w:instrText>
      </w:r>
      <w:r w:rsidRPr="00E56FA4">
        <w:rPr>
          <w:rFonts w:ascii="Arial" w:hAnsi="Arial"/>
        </w:rPr>
        <w:fldChar w:fldCharType="separate"/>
      </w:r>
      <w:r w:rsidRPr="00E56FA4">
        <w:rPr>
          <w:rFonts w:ascii="Arial" w:hAnsi="Arial"/>
          <w:b/>
          <w:noProof/>
          <w:sz w:val="24"/>
        </w:rPr>
        <w:t>-LI-e-b</w:t>
      </w:r>
      <w:r w:rsidRPr="00E56FA4">
        <w:rPr>
          <w:rFonts w:ascii="Arial" w:hAnsi="Arial"/>
          <w:b/>
          <w:noProof/>
          <w:sz w:val="24"/>
        </w:rPr>
        <w:fldChar w:fldCharType="end"/>
      </w:r>
      <w:r w:rsidRPr="00E56FA4">
        <w:rPr>
          <w:rFonts w:ascii="Arial" w:hAnsi="Arial"/>
          <w:b/>
          <w:i/>
          <w:noProof/>
          <w:sz w:val="28"/>
        </w:rPr>
        <w:tab/>
      </w:r>
      <w:r w:rsidR="0063214C" w:rsidRPr="00E56FA4">
        <w:rPr>
          <w:rFonts w:ascii="Arial" w:hAnsi="Arial"/>
        </w:rPr>
        <w:fldChar w:fldCharType="begin"/>
      </w:r>
      <w:r w:rsidR="0063214C" w:rsidRPr="00E56FA4">
        <w:rPr>
          <w:rFonts w:ascii="Arial" w:hAnsi="Arial"/>
        </w:rPr>
        <w:instrText xml:space="preserve"> DOCPROPERTY  Tdoc#  \* MERGEFORMAT </w:instrText>
      </w:r>
      <w:r w:rsidR="0063214C" w:rsidRPr="00E56FA4">
        <w:rPr>
          <w:rFonts w:ascii="Arial" w:hAnsi="Arial"/>
        </w:rPr>
        <w:fldChar w:fldCharType="separate"/>
      </w:r>
      <w:r w:rsidR="0063214C" w:rsidRPr="00E56FA4">
        <w:rPr>
          <w:rFonts w:ascii="Arial" w:hAnsi="Arial"/>
          <w:b/>
          <w:i/>
          <w:noProof/>
          <w:sz w:val="28"/>
        </w:rPr>
        <w:t>s3i210841</w:t>
      </w:r>
      <w:r w:rsidR="0063214C" w:rsidRPr="00E56FA4">
        <w:rPr>
          <w:rFonts w:ascii="Arial" w:hAnsi="Arial"/>
          <w:b/>
          <w:i/>
          <w:noProof/>
          <w:sz w:val="28"/>
        </w:rPr>
        <w:fldChar w:fldCharType="end"/>
      </w:r>
      <w:r w:rsidR="0063214C">
        <w:rPr>
          <w:rFonts w:ascii="Arial" w:hAnsi="Arial"/>
          <w:b/>
          <w:i/>
          <w:noProof/>
          <w:sz w:val="28"/>
        </w:rPr>
        <w:t>r2</w:t>
      </w:r>
    </w:p>
    <w:p w14:paraId="4E60C9D4" w14:textId="77777777" w:rsidR="00E56FA4" w:rsidRPr="00E56FA4" w:rsidRDefault="00E56FA4" w:rsidP="00E56FA4">
      <w:pPr>
        <w:overflowPunct/>
        <w:autoSpaceDE/>
        <w:autoSpaceDN/>
        <w:adjustRightInd/>
        <w:spacing w:after="120"/>
        <w:textAlignment w:val="auto"/>
        <w:outlineLvl w:val="0"/>
        <w:rPr>
          <w:rFonts w:ascii="Arial" w:hAnsi="Arial"/>
          <w:b/>
          <w:noProof/>
          <w:sz w:val="24"/>
        </w:rPr>
      </w:pPr>
      <w:r w:rsidRPr="00E56FA4">
        <w:rPr>
          <w:rFonts w:ascii="Arial" w:hAnsi="Arial"/>
        </w:rPr>
        <w:fldChar w:fldCharType="begin"/>
      </w:r>
      <w:r w:rsidRPr="00E56FA4">
        <w:rPr>
          <w:rFonts w:ascii="Arial" w:hAnsi="Arial"/>
        </w:rPr>
        <w:instrText xml:space="preserve"> DOCPROPERTY  Location  \* MERGEFORMAT </w:instrText>
      </w:r>
      <w:r w:rsidRPr="00E56FA4">
        <w:rPr>
          <w:rFonts w:ascii="Arial" w:hAnsi="Arial"/>
        </w:rPr>
        <w:fldChar w:fldCharType="separate"/>
      </w:r>
      <w:r w:rsidRPr="00E56FA4">
        <w:rPr>
          <w:rFonts w:ascii="Arial" w:hAnsi="Arial"/>
          <w:b/>
          <w:noProof/>
          <w:sz w:val="24"/>
        </w:rPr>
        <w:t>Online</w:t>
      </w:r>
      <w:r w:rsidRPr="00E56FA4">
        <w:rPr>
          <w:rFonts w:ascii="Arial" w:hAnsi="Arial"/>
          <w:b/>
          <w:noProof/>
          <w:sz w:val="24"/>
        </w:rPr>
        <w:fldChar w:fldCharType="end"/>
      </w:r>
      <w:r w:rsidRPr="00E56FA4">
        <w:rPr>
          <w:rFonts w:ascii="Arial" w:hAnsi="Arial"/>
          <w:b/>
          <w:noProof/>
          <w:sz w:val="24"/>
        </w:rPr>
        <w:t xml:space="preserve">, </w:t>
      </w:r>
      <w:r w:rsidRPr="00E56FA4">
        <w:rPr>
          <w:rFonts w:ascii="Arial" w:hAnsi="Arial"/>
        </w:rPr>
        <w:fldChar w:fldCharType="begin"/>
      </w:r>
      <w:r w:rsidRPr="00E56FA4">
        <w:rPr>
          <w:rFonts w:ascii="Arial" w:hAnsi="Arial"/>
        </w:rPr>
        <w:instrText xml:space="preserve"> DOCPROPERTY  Country  \* MERGEFORMAT </w:instrText>
      </w:r>
      <w:r w:rsidRPr="00E56FA4">
        <w:rPr>
          <w:rFonts w:ascii="Arial" w:hAnsi="Arial"/>
        </w:rPr>
        <w:fldChar w:fldCharType="end"/>
      </w:r>
      <w:r w:rsidRPr="00E56FA4">
        <w:rPr>
          <w:rFonts w:ascii="Arial" w:hAnsi="Arial"/>
          <w:b/>
          <w:noProof/>
          <w:sz w:val="24"/>
        </w:rPr>
        <w:t xml:space="preserve">, </w:t>
      </w:r>
      <w:r w:rsidRPr="00E56FA4">
        <w:rPr>
          <w:rFonts w:ascii="Arial" w:hAnsi="Arial"/>
        </w:rPr>
        <w:fldChar w:fldCharType="begin"/>
      </w:r>
      <w:r w:rsidRPr="00E56FA4">
        <w:rPr>
          <w:rFonts w:ascii="Arial" w:hAnsi="Arial"/>
        </w:rPr>
        <w:instrText xml:space="preserve"> DOCPROPERTY  StartDate  \* MERGEFORMAT </w:instrText>
      </w:r>
      <w:r w:rsidRPr="00E56FA4">
        <w:rPr>
          <w:rFonts w:ascii="Arial" w:hAnsi="Arial"/>
        </w:rPr>
        <w:fldChar w:fldCharType="separate"/>
      </w:r>
      <w:r w:rsidRPr="00E56FA4">
        <w:rPr>
          <w:rFonts w:ascii="Arial" w:hAnsi="Arial"/>
          <w:b/>
          <w:noProof/>
          <w:sz w:val="24"/>
        </w:rPr>
        <w:t>1st Nov 2021</w:t>
      </w:r>
      <w:r w:rsidRPr="00E56FA4">
        <w:rPr>
          <w:rFonts w:ascii="Arial" w:hAnsi="Arial"/>
          <w:b/>
          <w:noProof/>
          <w:sz w:val="24"/>
        </w:rPr>
        <w:fldChar w:fldCharType="end"/>
      </w:r>
      <w:r w:rsidRPr="00E56FA4">
        <w:rPr>
          <w:rFonts w:ascii="Arial" w:hAnsi="Arial"/>
          <w:b/>
          <w:noProof/>
          <w:sz w:val="24"/>
        </w:rPr>
        <w:t xml:space="preserve"> - </w:t>
      </w:r>
      <w:r w:rsidRPr="00E56FA4">
        <w:rPr>
          <w:rFonts w:ascii="Arial" w:hAnsi="Arial"/>
        </w:rPr>
        <w:fldChar w:fldCharType="begin"/>
      </w:r>
      <w:r w:rsidRPr="00E56FA4">
        <w:rPr>
          <w:rFonts w:ascii="Arial" w:hAnsi="Arial"/>
        </w:rPr>
        <w:instrText xml:space="preserve"> DOCPROPERTY  EndDate  \* MERGEFORMAT </w:instrText>
      </w:r>
      <w:r w:rsidRPr="00E56FA4">
        <w:rPr>
          <w:rFonts w:ascii="Arial" w:hAnsi="Arial"/>
        </w:rPr>
        <w:fldChar w:fldCharType="separate"/>
      </w:r>
      <w:r w:rsidRPr="00E56FA4">
        <w:rPr>
          <w:rFonts w:ascii="Arial" w:hAnsi="Arial"/>
          <w:b/>
          <w:noProof/>
          <w:sz w:val="24"/>
        </w:rPr>
        <w:t>5th Nov 2021</w:t>
      </w:r>
      <w:r w:rsidRPr="00E56FA4">
        <w:rPr>
          <w:rFonts w:ascii="Arial"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6FA4" w:rsidRPr="00E56FA4" w14:paraId="0DFAC897" w14:textId="77777777" w:rsidTr="00C03614">
        <w:tc>
          <w:tcPr>
            <w:tcW w:w="9641" w:type="dxa"/>
            <w:gridSpan w:val="9"/>
            <w:tcBorders>
              <w:top w:val="single" w:sz="4" w:space="0" w:color="auto"/>
              <w:left w:val="single" w:sz="4" w:space="0" w:color="auto"/>
              <w:right w:val="single" w:sz="4" w:space="0" w:color="auto"/>
            </w:tcBorders>
          </w:tcPr>
          <w:p w14:paraId="722B9B89" w14:textId="77777777" w:rsidR="00E56FA4" w:rsidRPr="00E56FA4" w:rsidRDefault="00E56FA4" w:rsidP="00E56FA4">
            <w:pPr>
              <w:overflowPunct/>
              <w:autoSpaceDE/>
              <w:autoSpaceDN/>
              <w:adjustRightInd/>
              <w:spacing w:after="0"/>
              <w:jc w:val="right"/>
              <w:textAlignment w:val="auto"/>
              <w:rPr>
                <w:rFonts w:ascii="Arial" w:hAnsi="Arial"/>
                <w:i/>
                <w:noProof/>
              </w:rPr>
            </w:pPr>
            <w:r w:rsidRPr="00E56FA4">
              <w:rPr>
                <w:rFonts w:ascii="Arial" w:hAnsi="Arial"/>
                <w:i/>
                <w:noProof/>
                <w:sz w:val="14"/>
              </w:rPr>
              <w:t>CR-Form-v12.1</w:t>
            </w:r>
          </w:p>
        </w:tc>
      </w:tr>
      <w:tr w:rsidR="00E56FA4" w:rsidRPr="00E56FA4" w14:paraId="0C77A03F" w14:textId="77777777" w:rsidTr="00C03614">
        <w:tc>
          <w:tcPr>
            <w:tcW w:w="9641" w:type="dxa"/>
            <w:gridSpan w:val="9"/>
            <w:tcBorders>
              <w:left w:val="single" w:sz="4" w:space="0" w:color="auto"/>
              <w:right w:val="single" w:sz="4" w:space="0" w:color="auto"/>
            </w:tcBorders>
          </w:tcPr>
          <w:p w14:paraId="68EDF908" w14:textId="77777777" w:rsidR="00E56FA4" w:rsidRPr="00E56FA4" w:rsidRDefault="00E56FA4" w:rsidP="00E56FA4">
            <w:pPr>
              <w:overflowPunct/>
              <w:autoSpaceDE/>
              <w:autoSpaceDN/>
              <w:adjustRightInd/>
              <w:spacing w:after="0"/>
              <w:jc w:val="center"/>
              <w:textAlignment w:val="auto"/>
              <w:rPr>
                <w:rFonts w:ascii="Arial" w:hAnsi="Arial"/>
                <w:noProof/>
              </w:rPr>
            </w:pPr>
            <w:r w:rsidRPr="00E56FA4">
              <w:rPr>
                <w:rFonts w:ascii="Arial" w:hAnsi="Arial"/>
                <w:b/>
                <w:noProof/>
                <w:sz w:val="32"/>
              </w:rPr>
              <w:t>CHANGE REQUEST</w:t>
            </w:r>
          </w:p>
        </w:tc>
      </w:tr>
      <w:tr w:rsidR="00E56FA4" w:rsidRPr="00E56FA4" w14:paraId="34E6C857" w14:textId="77777777" w:rsidTr="00C03614">
        <w:tc>
          <w:tcPr>
            <w:tcW w:w="9641" w:type="dxa"/>
            <w:gridSpan w:val="9"/>
            <w:tcBorders>
              <w:left w:val="single" w:sz="4" w:space="0" w:color="auto"/>
              <w:right w:val="single" w:sz="4" w:space="0" w:color="auto"/>
            </w:tcBorders>
          </w:tcPr>
          <w:p w14:paraId="644B396C"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45AA2AB8" w14:textId="77777777" w:rsidTr="00C03614">
        <w:tc>
          <w:tcPr>
            <w:tcW w:w="142" w:type="dxa"/>
            <w:tcBorders>
              <w:left w:val="single" w:sz="4" w:space="0" w:color="auto"/>
            </w:tcBorders>
          </w:tcPr>
          <w:p w14:paraId="14A07EDC" w14:textId="77777777" w:rsidR="00E56FA4" w:rsidRPr="00E56FA4" w:rsidRDefault="00E56FA4" w:rsidP="00E56FA4">
            <w:pPr>
              <w:overflowPunct/>
              <w:autoSpaceDE/>
              <w:autoSpaceDN/>
              <w:adjustRightInd/>
              <w:spacing w:after="0"/>
              <w:jc w:val="right"/>
              <w:textAlignment w:val="auto"/>
              <w:rPr>
                <w:rFonts w:ascii="Arial" w:hAnsi="Arial"/>
                <w:noProof/>
              </w:rPr>
            </w:pPr>
          </w:p>
        </w:tc>
        <w:tc>
          <w:tcPr>
            <w:tcW w:w="1559" w:type="dxa"/>
            <w:shd w:val="pct30" w:color="FFFF00" w:fill="auto"/>
          </w:tcPr>
          <w:p w14:paraId="6C2F7BCF" w14:textId="77777777" w:rsidR="00E56FA4" w:rsidRPr="00E56FA4" w:rsidRDefault="00E56FA4" w:rsidP="00E56FA4">
            <w:pPr>
              <w:overflowPunct/>
              <w:autoSpaceDE/>
              <w:autoSpaceDN/>
              <w:adjustRightInd/>
              <w:spacing w:after="0"/>
              <w:jc w:val="right"/>
              <w:textAlignment w:val="auto"/>
              <w:rPr>
                <w:rFonts w:ascii="Arial" w:hAnsi="Arial"/>
                <w:b/>
                <w:noProof/>
                <w:sz w:val="28"/>
              </w:rPr>
            </w:pPr>
            <w:r w:rsidRPr="00E56FA4">
              <w:rPr>
                <w:rFonts w:ascii="Arial" w:hAnsi="Arial"/>
              </w:rPr>
              <w:fldChar w:fldCharType="begin"/>
            </w:r>
            <w:r w:rsidRPr="00E56FA4">
              <w:rPr>
                <w:rFonts w:ascii="Arial" w:hAnsi="Arial"/>
              </w:rPr>
              <w:instrText xml:space="preserve"> DOCPROPERTY  Spec#  \* MERGEFORMAT </w:instrText>
            </w:r>
            <w:r w:rsidRPr="00E56FA4">
              <w:rPr>
                <w:rFonts w:ascii="Arial" w:hAnsi="Arial"/>
              </w:rPr>
              <w:fldChar w:fldCharType="separate"/>
            </w:r>
            <w:r w:rsidRPr="00E56FA4">
              <w:rPr>
                <w:rFonts w:ascii="Arial" w:hAnsi="Arial"/>
                <w:b/>
                <w:noProof/>
                <w:sz w:val="28"/>
              </w:rPr>
              <w:t>33.128</w:t>
            </w:r>
            <w:r w:rsidRPr="00E56FA4">
              <w:rPr>
                <w:rFonts w:ascii="Arial" w:hAnsi="Arial"/>
                <w:b/>
                <w:noProof/>
                <w:sz w:val="28"/>
              </w:rPr>
              <w:fldChar w:fldCharType="end"/>
            </w:r>
          </w:p>
        </w:tc>
        <w:tc>
          <w:tcPr>
            <w:tcW w:w="709" w:type="dxa"/>
          </w:tcPr>
          <w:p w14:paraId="74ADB5BF" w14:textId="77777777" w:rsidR="00E56FA4" w:rsidRPr="00E56FA4" w:rsidRDefault="00E56FA4" w:rsidP="00E56FA4">
            <w:pPr>
              <w:overflowPunct/>
              <w:autoSpaceDE/>
              <w:autoSpaceDN/>
              <w:adjustRightInd/>
              <w:spacing w:after="0"/>
              <w:jc w:val="center"/>
              <w:textAlignment w:val="auto"/>
              <w:rPr>
                <w:rFonts w:ascii="Arial" w:hAnsi="Arial"/>
                <w:noProof/>
              </w:rPr>
            </w:pPr>
            <w:r w:rsidRPr="00E56FA4">
              <w:rPr>
                <w:rFonts w:ascii="Arial" w:hAnsi="Arial"/>
                <w:b/>
                <w:noProof/>
                <w:sz w:val="28"/>
              </w:rPr>
              <w:t>CR</w:t>
            </w:r>
          </w:p>
        </w:tc>
        <w:tc>
          <w:tcPr>
            <w:tcW w:w="1276" w:type="dxa"/>
            <w:shd w:val="pct30" w:color="FFFF00" w:fill="auto"/>
          </w:tcPr>
          <w:p w14:paraId="472262D6" w14:textId="77777777" w:rsidR="00E56FA4" w:rsidRPr="00E56FA4" w:rsidRDefault="00E56FA4" w:rsidP="00E56FA4">
            <w:pPr>
              <w:overflowPunct/>
              <w:autoSpaceDE/>
              <w:autoSpaceDN/>
              <w:adjustRightInd/>
              <w:spacing w:after="0"/>
              <w:textAlignment w:val="auto"/>
              <w:rPr>
                <w:rFonts w:ascii="Arial" w:hAnsi="Arial"/>
                <w:noProof/>
              </w:rPr>
            </w:pPr>
            <w:r w:rsidRPr="00E56FA4">
              <w:rPr>
                <w:rFonts w:ascii="Arial" w:hAnsi="Arial"/>
              </w:rPr>
              <w:fldChar w:fldCharType="begin"/>
            </w:r>
            <w:r w:rsidRPr="00E56FA4">
              <w:rPr>
                <w:rFonts w:ascii="Arial" w:hAnsi="Arial"/>
              </w:rPr>
              <w:instrText xml:space="preserve"> DOCPROPERTY  Cr#  \* MERGEFORMAT </w:instrText>
            </w:r>
            <w:r w:rsidRPr="00E56FA4">
              <w:rPr>
                <w:rFonts w:ascii="Arial" w:hAnsi="Arial"/>
              </w:rPr>
              <w:fldChar w:fldCharType="separate"/>
            </w:r>
            <w:r w:rsidRPr="00E56FA4">
              <w:rPr>
                <w:rFonts w:ascii="Arial" w:hAnsi="Arial"/>
                <w:b/>
                <w:noProof/>
                <w:sz w:val="28"/>
              </w:rPr>
              <w:t>0258</w:t>
            </w:r>
            <w:r w:rsidRPr="00E56FA4">
              <w:rPr>
                <w:rFonts w:ascii="Arial" w:hAnsi="Arial"/>
                <w:b/>
                <w:noProof/>
                <w:sz w:val="28"/>
              </w:rPr>
              <w:fldChar w:fldCharType="end"/>
            </w:r>
          </w:p>
        </w:tc>
        <w:tc>
          <w:tcPr>
            <w:tcW w:w="709" w:type="dxa"/>
          </w:tcPr>
          <w:p w14:paraId="0D368EBA" w14:textId="77777777" w:rsidR="00E56FA4" w:rsidRPr="00E56FA4" w:rsidRDefault="00E56FA4" w:rsidP="00E56FA4">
            <w:pPr>
              <w:tabs>
                <w:tab w:val="right" w:pos="625"/>
              </w:tabs>
              <w:overflowPunct/>
              <w:autoSpaceDE/>
              <w:autoSpaceDN/>
              <w:adjustRightInd/>
              <w:spacing w:after="0"/>
              <w:jc w:val="center"/>
              <w:textAlignment w:val="auto"/>
              <w:rPr>
                <w:rFonts w:ascii="Arial" w:hAnsi="Arial"/>
                <w:noProof/>
              </w:rPr>
            </w:pPr>
            <w:r w:rsidRPr="00E56FA4">
              <w:rPr>
                <w:rFonts w:ascii="Arial" w:hAnsi="Arial"/>
                <w:b/>
                <w:bCs/>
                <w:noProof/>
                <w:sz w:val="28"/>
              </w:rPr>
              <w:t>rev</w:t>
            </w:r>
          </w:p>
        </w:tc>
        <w:tc>
          <w:tcPr>
            <w:tcW w:w="992" w:type="dxa"/>
            <w:shd w:val="pct30" w:color="FFFF00" w:fill="auto"/>
          </w:tcPr>
          <w:p w14:paraId="010E2707" w14:textId="4A44F091" w:rsidR="00E56FA4" w:rsidRPr="00E56FA4" w:rsidRDefault="00544C97" w:rsidP="00E56FA4">
            <w:pPr>
              <w:overflowPunct/>
              <w:autoSpaceDE/>
              <w:autoSpaceDN/>
              <w:adjustRightInd/>
              <w:spacing w:after="0"/>
              <w:jc w:val="center"/>
              <w:textAlignment w:val="auto"/>
              <w:rPr>
                <w:rFonts w:ascii="Arial" w:hAnsi="Arial"/>
                <w:b/>
                <w:noProof/>
              </w:rPr>
            </w:pPr>
            <w:r w:rsidRPr="00544C97">
              <w:rPr>
                <w:rFonts w:ascii="Arial" w:hAnsi="Arial"/>
                <w:b/>
                <w:noProof/>
                <w:sz w:val="28"/>
              </w:rPr>
              <w:t>8</w:t>
            </w:r>
          </w:p>
        </w:tc>
        <w:tc>
          <w:tcPr>
            <w:tcW w:w="2410" w:type="dxa"/>
          </w:tcPr>
          <w:p w14:paraId="16FBE687" w14:textId="77777777" w:rsidR="00E56FA4" w:rsidRPr="00E56FA4" w:rsidRDefault="00E56FA4" w:rsidP="00E56FA4">
            <w:pPr>
              <w:tabs>
                <w:tab w:val="right" w:pos="1825"/>
              </w:tabs>
              <w:overflowPunct/>
              <w:autoSpaceDE/>
              <w:autoSpaceDN/>
              <w:adjustRightInd/>
              <w:spacing w:after="0"/>
              <w:jc w:val="center"/>
              <w:textAlignment w:val="auto"/>
              <w:rPr>
                <w:rFonts w:ascii="Arial" w:hAnsi="Arial"/>
                <w:noProof/>
              </w:rPr>
            </w:pPr>
            <w:r w:rsidRPr="00E56FA4">
              <w:rPr>
                <w:rFonts w:ascii="Arial" w:hAnsi="Arial"/>
                <w:b/>
                <w:noProof/>
                <w:sz w:val="28"/>
                <w:szCs w:val="28"/>
              </w:rPr>
              <w:t>Current version:</w:t>
            </w:r>
          </w:p>
        </w:tc>
        <w:tc>
          <w:tcPr>
            <w:tcW w:w="1701" w:type="dxa"/>
            <w:shd w:val="pct30" w:color="FFFF00" w:fill="auto"/>
          </w:tcPr>
          <w:p w14:paraId="58C7783F" w14:textId="77777777" w:rsidR="00E56FA4" w:rsidRPr="00E56FA4" w:rsidRDefault="00E56FA4" w:rsidP="00E56FA4">
            <w:pPr>
              <w:overflowPunct/>
              <w:autoSpaceDE/>
              <w:autoSpaceDN/>
              <w:adjustRightInd/>
              <w:spacing w:after="0"/>
              <w:jc w:val="center"/>
              <w:textAlignment w:val="auto"/>
              <w:rPr>
                <w:rFonts w:ascii="Arial" w:hAnsi="Arial"/>
                <w:noProof/>
                <w:sz w:val="28"/>
              </w:rPr>
            </w:pPr>
            <w:r w:rsidRPr="00E56FA4">
              <w:rPr>
                <w:rFonts w:ascii="Arial" w:hAnsi="Arial"/>
              </w:rPr>
              <w:fldChar w:fldCharType="begin"/>
            </w:r>
            <w:r w:rsidRPr="00E56FA4">
              <w:rPr>
                <w:rFonts w:ascii="Arial" w:hAnsi="Arial"/>
              </w:rPr>
              <w:instrText xml:space="preserve"> DOCPROPERTY  Version  \* MERGEFORMAT </w:instrText>
            </w:r>
            <w:r w:rsidRPr="00E56FA4">
              <w:rPr>
                <w:rFonts w:ascii="Arial" w:hAnsi="Arial"/>
              </w:rPr>
              <w:fldChar w:fldCharType="separate"/>
            </w:r>
            <w:r w:rsidRPr="00E56FA4">
              <w:rPr>
                <w:rFonts w:ascii="Arial" w:hAnsi="Arial"/>
                <w:b/>
                <w:noProof/>
                <w:sz w:val="28"/>
              </w:rPr>
              <w:t>17.2.0</w:t>
            </w:r>
            <w:r w:rsidRPr="00E56FA4">
              <w:rPr>
                <w:rFonts w:ascii="Arial" w:hAnsi="Arial"/>
                <w:b/>
                <w:noProof/>
                <w:sz w:val="28"/>
              </w:rPr>
              <w:fldChar w:fldCharType="end"/>
            </w:r>
          </w:p>
        </w:tc>
        <w:tc>
          <w:tcPr>
            <w:tcW w:w="143" w:type="dxa"/>
            <w:tcBorders>
              <w:right w:val="single" w:sz="4" w:space="0" w:color="auto"/>
            </w:tcBorders>
          </w:tcPr>
          <w:p w14:paraId="775CFEDC" w14:textId="77777777" w:rsidR="00E56FA4" w:rsidRPr="00E56FA4" w:rsidRDefault="00E56FA4" w:rsidP="00E56FA4">
            <w:pPr>
              <w:overflowPunct/>
              <w:autoSpaceDE/>
              <w:autoSpaceDN/>
              <w:adjustRightInd/>
              <w:spacing w:after="0"/>
              <w:textAlignment w:val="auto"/>
              <w:rPr>
                <w:rFonts w:ascii="Arial" w:hAnsi="Arial"/>
                <w:noProof/>
              </w:rPr>
            </w:pPr>
          </w:p>
        </w:tc>
      </w:tr>
      <w:tr w:rsidR="00E56FA4" w:rsidRPr="00E56FA4" w14:paraId="20FFD252" w14:textId="77777777" w:rsidTr="00C03614">
        <w:tc>
          <w:tcPr>
            <w:tcW w:w="9641" w:type="dxa"/>
            <w:gridSpan w:val="9"/>
            <w:tcBorders>
              <w:left w:val="single" w:sz="4" w:space="0" w:color="auto"/>
              <w:right w:val="single" w:sz="4" w:space="0" w:color="auto"/>
            </w:tcBorders>
          </w:tcPr>
          <w:p w14:paraId="2C35A4CB" w14:textId="77777777" w:rsidR="00E56FA4" w:rsidRPr="00E56FA4" w:rsidRDefault="00E56FA4" w:rsidP="00E56FA4">
            <w:pPr>
              <w:overflowPunct/>
              <w:autoSpaceDE/>
              <w:autoSpaceDN/>
              <w:adjustRightInd/>
              <w:spacing w:after="0"/>
              <w:textAlignment w:val="auto"/>
              <w:rPr>
                <w:rFonts w:ascii="Arial" w:hAnsi="Arial"/>
                <w:noProof/>
              </w:rPr>
            </w:pPr>
          </w:p>
        </w:tc>
      </w:tr>
      <w:tr w:rsidR="00E56FA4" w:rsidRPr="00E56FA4" w14:paraId="1E960241" w14:textId="77777777" w:rsidTr="00C03614">
        <w:tc>
          <w:tcPr>
            <w:tcW w:w="9641" w:type="dxa"/>
            <w:gridSpan w:val="9"/>
            <w:tcBorders>
              <w:top w:val="single" w:sz="4" w:space="0" w:color="auto"/>
            </w:tcBorders>
          </w:tcPr>
          <w:p w14:paraId="11344DB6" w14:textId="77777777" w:rsidR="00E56FA4" w:rsidRPr="00E56FA4" w:rsidRDefault="00E56FA4" w:rsidP="00E56FA4">
            <w:pPr>
              <w:overflowPunct/>
              <w:autoSpaceDE/>
              <w:autoSpaceDN/>
              <w:adjustRightInd/>
              <w:spacing w:after="0"/>
              <w:jc w:val="center"/>
              <w:textAlignment w:val="auto"/>
              <w:rPr>
                <w:rFonts w:ascii="Arial" w:hAnsi="Arial" w:cs="Arial"/>
                <w:i/>
                <w:noProof/>
              </w:rPr>
            </w:pPr>
            <w:r w:rsidRPr="00E56FA4">
              <w:rPr>
                <w:rFonts w:ascii="Arial" w:hAnsi="Arial" w:cs="Arial"/>
                <w:i/>
                <w:noProof/>
              </w:rPr>
              <w:t xml:space="preserve">For </w:t>
            </w:r>
            <w:hyperlink r:id="rId12" w:anchor="_blank" w:history="1">
              <w:r w:rsidRPr="00E56FA4">
                <w:rPr>
                  <w:rFonts w:ascii="Arial" w:hAnsi="Arial" w:cs="Arial"/>
                  <w:b/>
                  <w:i/>
                  <w:noProof/>
                  <w:color w:val="FF0000"/>
                  <w:u w:val="single"/>
                </w:rPr>
                <w:t>HE</w:t>
              </w:r>
              <w:bookmarkStart w:id="0" w:name="_Hlt497126619"/>
              <w:r w:rsidRPr="00E56FA4">
                <w:rPr>
                  <w:rFonts w:ascii="Arial" w:hAnsi="Arial" w:cs="Arial"/>
                  <w:b/>
                  <w:i/>
                  <w:noProof/>
                  <w:color w:val="FF0000"/>
                  <w:u w:val="single"/>
                </w:rPr>
                <w:t>L</w:t>
              </w:r>
              <w:bookmarkEnd w:id="0"/>
              <w:r w:rsidRPr="00E56FA4">
                <w:rPr>
                  <w:rFonts w:ascii="Arial" w:hAnsi="Arial" w:cs="Arial"/>
                  <w:b/>
                  <w:i/>
                  <w:noProof/>
                  <w:color w:val="FF0000"/>
                  <w:u w:val="single"/>
                </w:rPr>
                <w:t>P</w:t>
              </w:r>
            </w:hyperlink>
            <w:r w:rsidRPr="00E56FA4">
              <w:rPr>
                <w:rFonts w:ascii="Arial" w:hAnsi="Arial" w:cs="Arial"/>
                <w:b/>
                <w:i/>
                <w:noProof/>
                <w:color w:val="FF0000"/>
              </w:rPr>
              <w:t xml:space="preserve"> </w:t>
            </w:r>
            <w:r w:rsidRPr="00E56FA4">
              <w:rPr>
                <w:rFonts w:ascii="Arial" w:hAnsi="Arial" w:cs="Arial"/>
                <w:i/>
                <w:noProof/>
              </w:rPr>
              <w:t xml:space="preserve">on using this form: comprehensive instructions can be found at </w:t>
            </w:r>
            <w:r w:rsidRPr="00E56FA4">
              <w:rPr>
                <w:rFonts w:ascii="Arial" w:hAnsi="Arial" w:cs="Arial"/>
                <w:i/>
                <w:noProof/>
              </w:rPr>
              <w:br/>
            </w:r>
            <w:hyperlink r:id="rId13" w:history="1">
              <w:r w:rsidRPr="00E56FA4">
                <w:rPr>
                  <w:rFonts w:ascii="Arial" w:hAnsi="Arial" w:cs="Arial"/>
                  <w:i/>
                  <w:noProof/>
                  <w:color w:val="0000FF"/>
                  <w:u w:val="single"/>
                </w:rPr>
                <w:t>http://www.3gpp.org/Change-Requests</w:t>
              </w:r>
            </w:hyperlink>
            <w:r w:rsidRPr="00E56FA4">
              <w:rPr>
                <w:rFonts w:ascii="Arial" w:hAnsi="Arial" w:cs="Arial"/>
                <w:i/>
                <w:noProof/>
              </w:rPr>
              <w:t>.</w:t>
            </w:r>
          </w:p>
        </w:tc>
      </w:tr>
      <w:tr w:rsidR="00E56FA4" w:rsidRPr="00E56FA4" w14:paraId="0C8EB15F" w14:textId="77777777" w:rsidTr="00C03614">
        <w:tc>
          <w:tcPr>
            <w:tcW w:w="9641" w:type="dxa"/>
            <w:gridSpan w:val="9"/>
          </w:tcPr>
          <w:p w14:paraId="7BE147DC"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bl>
    <w:p w14:paraId="59373319" w14:textId="77777777" w:rsidR="00E56FA4" w:rsidRPr="00E56FA4" w:rsidRDefault="00E56FA4" w:rsidP="00E56FA4">
      <w:pPr>
        <w:overflowPunct/>
        <w:autoSpaceDE/>
        <w:autoSpaceDN/>
        <w:adjustRightInd/>
        <w:textAlignment w:val="auto"/>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6FA4" w:rsidRPr="00E56FA4" w14:paraId="3DED90F2" w14:textId="77777777" w:rsidTr="00C03614">
        <w:tc>
          <w:tcPr>
            <w:tcW w:w="2835" w:type="dxa"/>
          </w:tcPr>
          <w:p w14:paraId="35B018A7" w14:textId="77777777" w:rsidR="00E56FA4" w:rsidRPr="00E56FA4" w:rsidRDefault="00E56FA4" w:rsidP="00E56FA4">
            <w:pPr>
              <w:tabs>
                <w:tab w:val="right" w:pos="2751"/>
              </w:tabs>
              <w:overflowPunct/>
              <w:autoSpaceDE/>
              <w:autoSpaceDN/>
              <w:adjustRightInd/>
              <w:spacing w:after="0"/>
              <w:textAlignment w:val="auto"/>
              <w:rPr>
                <w:rFonts w:ascii="Arial" w:hAnsi="Arial"/>
                <w:b/>
                <w:i/>
                <w:noProof/>
              </w:rPr>
            </w:pPr>
            <w:r w:rsidRPr="00E56FA4">
              <w:rPr>
                <w:rFonts w:ascii="Arial" w:hAnsi="Arial"/>
                <w:b/>
                <w:i/>
                <w:noProof/>
              </w:rPr>
              <w:t>Proposed change affects:</w:t>
            </w:r>
          </w:p>
        </w:tc>
        <w:tc>
          <w:tcPr>
            <w:tcW w:w="1418" w:type="dxa"/>
          </w:tcPr>
          <w:p w14:paraId="3FAE9EF3" w14:textId="77777777" w:rsidR="00E56FA4" w:rsidRPr="00E56FA4" w:rsidRDefault="00E56FA4" w:rsidP="00E56FA4">
            <w:pPr>
              <w:overflowPunct/>
              <w:autoSpaceDE/>
              <w:autoSpaceDN/>
              <w:adjustRightInd/>
              <w:spacing w:after="0"/>
              <w:jc w:val="right"/>
              <w:textAlignment w:val="auto"/>
              <w:rPr>
                <w:rFonts w:ascii="Arial" w:hAnsi="Arial"/>
                <w:noProof/>
              </w:rPr>
            </w:pPr>
            <w:r w:rsidRPr="00E56FA4">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14B9C7"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709" w:type="dxa"/>
            <w:tcBorders>
              <w:left w:val="single" w:sz="4" w:space="0" w:color="auto"/>
            </w:tcBorders>
          </w:tcPr>
          <w:p w14:paraId="1B27D78B" w14:textId="77777777" w:rsidR="00E56FA4" w:rsidRPr="00E56FA4" w:rsidRDefault="00E56FA4" w:rsidP="00E56FA4">
            <w:pPr>
              <w:overflowPunct/>
              <w:autoSpaceDE/>
              <w:autoSpaceDN/>
              <w:adjustRightInd/>
              <w:spacing w:after="0"/>
              <w:jc w:val="right"/>
              <w:textAlignment w:val="auto"/>
              <w:rPr>
                <w:rFonts w:ascii="Arial" w:hAnsi="Arial"/>
                <w:noProof/>
                <w:u w:val="single"/>
              </w:rPr>
            </w:pPr>
            <w:r w:rsidRPr="00E56FA4">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84B793"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2126" w:type="dxa"/>
          </w:tcPr>
          <w:p w14:paraId="18837891" w14:textId="77777777" w:rsidR="00E56FA4" w:rsidRPr="00E56FA4" w:rsidRDefault="00E56FA4" w:rsidP="00E56FA4">
            <w:pPr>
              <w:overflowPunct/>
              <w:autoSpaceDE/>
              <w:autoSpaceDN/>
              <w:adjustRightInd/>
              <w:spacing w:after="0"/>
              <w:jc w:val="right"/>
              <w:textAlignment w:val="auto"/>
              <w:rPr>
                <w:rFonts w:ascii="Arial" w:hAnsi="Arial"/>
                <w:noProof/>
                <w:u w:val="single"/>
              </w:rPr>
            </w:pPr>
            <w:r w:rsidRPr="00E56FA4">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B51750"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1418" w:type="dxa"/>
            <w:tcBorders>
              <w:left w:val="nil"/>
            </w:tcBorders>
          </w:tcPr>
          <w:p w14:paraId="6C4C1A39" w14:textId="77777777" w:rsidR="00E56FA4" w:rsidRPr="00E56FA4" w:rsidRDefault="00E56FA4" w:rsidP="00E56FA4">
            <w:pPr>
              <w:overflowPunct/>
              <w:autoSpaceDE/>
              <w:autoSpaceDN/>
              <w:adjustRightInd/>
              <w:spacing w:after="0"/>
              <w:jc w:val="right"/>
              <w:textAlignment w:val="auto"/>
              <w:rPr>
                <w:rFonts w:ascii="Arial" w:hAnsi="Arial"/>
                <w:noProof/>
              </w:rPr>
            </w:pPr>
            <w:r w:rsidRPr="00E56FA4">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96E575" w14:textId="4B9991C1" w:rsidR="00E56FA4" w:rsidRPr="00E56FA4" w:rsidRDefault="00E56FA4" w:rsidP="00E56FA4">
            <w:pPr>
              <w:overflowPunct/>
              <w:autoSpaceDE/>
              <w:autoSpaceDN/>
              <w:adjustRightInd/>
              <w:spacing w:after="0"/>
              <w:jc w:val="center"/>
              <w:textAlignment w:val="auto"/>
              <w:rPr>
                <w:rFonts w:ascii="Arial" w:hAnsi="Arial"/>
                <w:b/>
                <w:bCs/>
                <w:caps/>
                <w:noProof/>
              </w:rPr>
            </w:pPr>
            <w:r>
              <w:rPr>
                <w:rFonts w:ascii="Arial" w:hAnsi="Arial"/>
                <w:b/>
                <w:bCs/>
                <w:caps/>
                <w:noProof/>
              </w:rPr>
              <w:t>X</w:t>
            </w:r>
          </w:p>
        </w:tc>
      </w:tr>
    </w:tbl>
    <w:p w14:paraId="5DDE6CC7" w14:textId="77777777" w:rsidR="00E56FA4" w:rsidRPr="00E56FA4" w:rsidRDefault="00E56FA4" w:rsidP="00E56FA4">
      <w:pPr>
        <w:overflowPunct/>
        <w:autoSpaceDE/>
        <w:autoSpaceDN/>
        <w:adjustRightInd/>
        <w:textAlignment w:val="auto"/>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6FA4" w:rsidRPr="00E56FA4" w14:paraId="4EEBD5D4" w14:textId="77777777" w:rsidTr="00C03614">
        <w:tc>
          <w:tcPr>
            <w:tcW w:w="9640" w:type="dxa"/>
            <w:gridSpan w:val="11"/>
          </w:tcPr>
          <w:p w14:paraId="38FFF878"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09DDE6E6" w14:textId="77777777" w:rsidTr="00C03614">
        <w:tc>
          <w:tcPr>
            <w:tcW w:w="1843" w:type="dxa"/>
            <w:tcBorders>
              <w:top w:val="single" w:sz="4" w:space="0" w:color="auto"/>
              <w:left w:val="single" w:sz="4" w:space="0" w:color="auto"/>
            </w:tcBorders>
          </w:tcPr>
          <w:p w14:paraId="487715BC" w14:textId="77777777" w:rsidR="00E56FA4" w:rsidRPr="00E56FA4" w:rsidRDefault="00E56FA4" w:rsidP="00E56FA4">
            <w:pPr>
              <w:tabs>
                <w:tab w:val="right" w:pos="1759"/>
              </w:tabs>
              <w:overflowPunct/>
              <w:autoSpaceDE/>
              <w:autoSpaceDN/>
              <w:adjustRightInd/>
              <w:spacing w:after="0"/>
              <w:textAlignment w:val="auto"/>
              <w:rPr>
                <w:rFonts w:ascii="Arial" w:hAnsi="Arial"/>
                <w:b/>
                <w:i/>
                <w:noProof/>
              </w:rPr>
            </w:pPr>
            <w:r w:rsidRPr="00E56FA4">
              <w:rPr>
                <w:rFonts w:ascii="Arial" w:hAnsi="Arial"/>
                <w:b/>
                <w:i/>
                <w:noProof/>
              </w:rPr>
              <w:t>Title:</w:t>
            </w:r>
            <w:r w:rsidRPr="00E56FA4">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1B89A078" w14:textId="77777777" w:rsidR="00E56FA4" w:rsidRPr="00E56FA4" w:rsidRDefault="00E56FA4" w:rsidP="00E56FA4">
            <w:pPr>
              <w:overflowPunct/>
              <w:autoSpaceDE/>
              <w:autoSpaceDN/>
              <w:adjustRightInd/>
              <w:spacing w:after="0"/>
              <w:ind w:left="100"/>
              <w:textAlignment w:val="auto"/>
              <w:rPr>
                <w:rFonts w:ascii="Arial" w:hAnsi="Arial"/>
                <w:noProof/>
              </w:rPr>
            </w:pPr>
            <w:r w:rsidRPr="00E56FA4">
              <w:rPr>
                <w:rFonts w:ascii="Arial" w:hAnsi="Arial"/>
              </w:rPr>
              <w:fldChar w:fldCharType="begin"/>
            </w:r>
            <w:r w:rsidRPr="00E56FA4">
              <w:rPr>
                <w:rFonts w:ascii="Arial" w:hAnsi="Arial"/>
              </w:rPr>
              <w:instrText xml:space="preserve"> DOCPROPERTY  CrTitle  \* MERGEFORMAT </w:instrText>
            </w:r>
            <w:r w:rsidRPr="00E56FA4">
              <w:rPr>
                <w:rFonts w:ascii="Arial" w:hAnsi="Arial"/>
              </w:rPr>
              <w:fldChar w:fldCharType="separate"/>
            </w:r>
            <w:r w:rsidRPr="00E56FA4">
              <w:rPr>
                <w:rFonts w:ascii="Arial" w:hAnsi="Arial"/>
              </w:rPr>
              <w:t>STIR SHAKEN Stage 3</w:t>
            </w:r>
            <w:r w:rsidRPr="00E56FA4">
              <w:rPr>
                <w:rFonts w:ascii="Arial" w:hAnsi="Arial"/>
              </w:rPr>
              <w:fldChar w:fldCharType="end"/>
            </w:r>
          </w:p>
        </w:tc>
      </w:tr>
      <w:tr w:rsidR="00E56FA4" w:rsidRPr="00E56FA4" w14:paraId="6DE9F76E" w14:textId="77777777" w:rsidTr="00C03614">
        <w:tc>
          <w:tcPr>
            <w:tcW w:w="1843" w:type="dxa"/>
            <w:tcBorders>
              <w:left w:val="single" w:sz="4" w:space="0" w:color="auto"/>
            </w:tcBorders>
          </w:tcPr>
          <w:p w14:paraId="20EFCE16"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2AC1F53D"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622EB" w14:paraId="2ADE71FE" w14:textId="77777777" w:rsidTr="00C03614">
        <w:tc>
          <w:tcPr>
            <w:tcW w:w="1843" w:type="dxa"/>
            <w:tcBorders>
              <w:left w:val="single" w:sz="4" w:space="0" w:color="auto"/>
            </w:tcBorders>
          </w:tcPr>
          <w:p w14:paraId="43C621BC" w14:textId="77777777" w:rsidR="00E56FA4" w:rsidRPr="00E56FA4" w:rsidRDefault="00E56FA4" w:rsidP="00E56FA4">
            <w:pPr>
              <w:tabs>
                <w:tab w:val="right" w:pos="1759"/>
              </w:tabs>
              <w:overflowPunct/>
              <w:autoSpaceDE/>
              <w:autoSpaceDN/>
              <w:adjustRightInd/>
              <w:spacing w:after="0"/>
              <w:textAlignment w:val="auto"/>
              <w:rPr>
                <w:rFonts w:ascii="Arial" w:hAnsi="Arial"/>
                <w:b/>
                <w:i/>
                <w:noProof/>
              </w:rPr>
            </w:pPr>
            <w:r w:rsidRPr="00E56FA4">
              <w:rPr>
                <w:rFonts w:ascii="Arial" w:hAnsi="Arial"/>
                <w:b/>
                <w:i/>
                <w:noProof/>
              </w:rPr>
              <w:t>Source to WG:</w:t>
            </w:r>
          </w:p>
        </w:tc>
        <w:tc>
          <w:tcPr>
            <w:tcW w:w="7797" w:type="dxa"/>
            <w:gridSpan w:val="10"/>
            <w:tcBorders>
              <w:right w:val="single" w:sz="4" w:space="0" w:color="auto"/>
            </w:tcBorders>
            <w:shd w:val="pct30" w:color="FFFF00" w:fill="auto"/>
          </w:tcPr>
          <w:p w14:paraId="2308FCFE" w14:textId="77777777" w:rsidR="00E56FA4" w:rsidRPr="007D5A4B" w:rsidRDefault="00E56FA4" w:rsidP="00E56FA4">
            <w:pPr>
              <w:overflowPunct/>
              <w:autoSpaceDE/>
              <w:autoSpaceDN/>
              <w:adjustRightInd/>
              <w:spacing w:after="0"/>
              <w:ind w:left="100"/>
              <w:textAlignment w:val="auto"/>
              <w:rPr>
                <w:rFonts w:ascii="Arial" w:hAnsi="Arial"/>
                <w:noProof/>
              </w:rPr>
            </w:pPr>
            <w:r w:rsidRPr="00E56FA4">
              <w:rPr>
                <w:rFonts w:ascii="Arial" w:hAnsi="Arial"/>
              </w:rPr>
              <w:fldChar w:fldCharType="begin"/>
            </w:r>
            <w:r w:rsidRPr="007D5A4B">
              <w:rPr>
                <w:rFonts w:ascii="Arial" w:hAnsi="Arial"/>
                <w:lang w:val="fr-FR"/>
              </w:rPr>
              <w:instrText xml:space="preserve"> DOCPROPERTY  SourceIfWg  \* MERGEFORMAT </w:instrText>
            </w:r>
            <w:r w:rsidRPr="00E56FA4">
              <w:rPr>
                <w:rFonts w:ascii="Arial" w:hAnsi="Arial"/>
              </w:rPr>
              <w:fldChar w:fldCharType="separate"/>
            </w:r>
            <w:r w:rsidRPr="007D5A4B">
              <w:rPr>
                <w:rFonts w:ascii="Arial" w:hAnsi="Arial"/>
                <w:noProof/>
              </w:rPr>
              <w:t>SA3LI (Ministère Economie et Finances)</w:t>
            </w:r>
            <w:r w:rsidRPr="00E56FA4">
              <w:rPr>
                <w:rFonts w:ascii="Arial" w:hAnsi="Arial"/>
                <w:noProof/>
              </w:rPr>
              <w:fldChar w:fldCharType="end"/>
            </w:r>
          </w:p>
        </w:tc>
      </w:tr>
      <w:tr w:rsidR="00E56FA4" w:rsidRPr="00E56FA4" w14:paraId="794DF703" w14:textId="77777777" w:rsidTr="00C03614">
        <w:tc>
          <w:tcPr>
            <w:tcW w:w="1843" w:type="dxa"/>
            <w:tcBorders>
              <w:left w:val="single" w:sz="4" w:space="0" w:color="auto"/>
            </w:tcBorders>
          </w:tcPr>
          <w:p w14:paraId="32C7EF52" w14:textId="77777777" w:rsidR="00E56FA4" w:rsidRPr="00E56FA4" w:rsidRDefault="00E56FA4" w:rsidP="00E56FA4">
            <w:pPr>
              <w:tabs>
                <w:tab w:val="right" w:pos="1759"/>
              </w:tabs>
              <w:overflowPunct/>
              <w:autoSpaceDE/>
              <w:autoSpaceDN/>
              <w:adjustRightInd/>
              <w:spacing w:after="0"/>
              <w:textAlignment w:val="auto"/>
              <w:rPr>
                <w:rFonts w:ascii="Arial" w:hAnsi="Arial"/>
                <w:b/>
                <w:i/>
                <w:noProof/>
              </w:rPr>
            </w:pPr>
            <w:r w:rsidRPr="00E56FA4">
              <w:rPr>
                <w:rFonts w:ascii="Arial" w:hAnsi="Arial"/>
                <w:b/>
                <w:i/>
                <w:noProof/>
              </w:rPr>
              <w:t>Source to TSG:</w:t>
            </w:r>
          </w:p>
        </w:tc>
        <w:tc>
          <w:tcPr>
            <w:tcW w:w="7797" w:type="dxa"/>
            <w:gridSpan w:val="10"/>
            <w:tcBorders>
              <w:right w:val="single" w:sz="4" w:space="0" w:color="auto"/>
            </w:tcBorders>
            <w:shd w:val="pct30" w:color="FFFF00" w:fill="auto"/>
          </w:tcPr>
          <w:p w14:paraId="3B34F2A8" w14:textId="1597652B" w:rsidR="00E56FA4" w:rsidRPr="00E56FA4" w:rsidRDefault="00E56FA4" w:rsidP="00E56FA4">
            <w:pPr>
              <w:overflowPunct/>
              <w:autoSpaceDE/>
              <w:autoSpaceDN/>
              <w:adjustRightInd/>
              <w:spacing w:after="0"/>
              <w:ind w:left="100"/>
              <w:textAlignment w:val="auto"/>
              <w:rPr>
                <w:rFonts w:ascii="Arial" w:hAnsi="Arial"/>
                <w:noProof/>
              </w:rPr>
            </w:pPr>
            <w:r>
              <w:rPr>
                <w:rFonts w:ascii="Arial" w:hAnsi="Arial"/>
              </w:rPr>
              <w:t>SA3</w:t>
            </w:r>
            <w:r w:rsidRPr="00E56FA4">
              <w:rPr>
                <w:rFonts w:ascii="Arial" w:hAnsi="Arial"/>
              </w:rPr>
              <w:fldChar w:fldCharType="begin"/>
            </w:r>
            <w:r w:rsidRPr="00E56FA4">
              <w:rPr>
                <w:rFonts w:ascii="Arial" w:hAnsi="Arial"/>
              </w:rPr>
              <w:instrText xml:space="preserve"> DOCPROPERTY  SourceIfTsg  \* MERGEFORMAT </w:instrText>
            </w:r>
            <w:r w:rsidRPr="00E56FA4">
              <w:rPr>
                <w:rFonts w:ascii="Arial" w:hAnsi="Arial"/>
              </w:rPr>
              <w:fldChar w:fldCharType="end"/>
            </w:r>
          </w:p>
        </w:tc>
      </w:tr>
      <w:tr w:rsidR="00E56FA4" w:rsidRPr="00E56FA4" w14:paraId="231FD896" w14:textId="77777777" w:rsidTr="00C03614">
        <w:tc>
          <w:tcPr>
            <w:tcW w:w="1843" w:type="dxa"/>
            <w:tcBorders>
              <w:left w:val="single" w:sz="4" w:space="0" w:color="auto"/>
            </w:tcBorders>
          </w:tcPr>
          <w:p w14:paraId="3F0A2214"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02CA3A01"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23DCF29C" w14:textId="77777777" w:rsidTr="00C03614">
        <w:tc>
          <w:tcPr>
            <w:tcW w:w="1843" w:type="dxa"/>
            <w:tcBorders>
              <w:left w:val="single" w:sz="4" w:space="0" w:color="auto"/>
            </w:tcBorders>
          </w:tcPr>
          <w:p w14:paraId="17C4AA05" w14:textId="77777777" w:rsidR="00E56FA4" w:rsidRPr="00E56FA4" w:rsidRDefault="00E56FA4" w:rsidP="00E56FA4">
            <w:pPr>
              <w:tabs>
                <w:tab w:val="right" w:pos="1759"/>
              </w:tabs>
              <w:overflowPunct/>
              <w:autoSpaceDE/>
              <w:autoSpaceDN/>
              <w:adjustRightInd/>
              <w:spacing w:after="0"/>
              <w:textAlignment w:val="auto"/>
              <w:rPr>
                <w:rFonts w:ascii="Arial" w:hAnsi="Arial"/>
                <w:b/>
                <w:i/>
                <w:noProof/>
              </w:rPr>
            </w:pPr>
            <w:r w:rsidRPr="00E56FA4">
              <w:rPr>
                <w:rFonts w:ascii="Arial" w:hAnsi="Arial"/>
                <w:b/>
                <w:i/>
                <w:noProof/>
              </w:rPr>
              <w:t>Work item code:</w:t>
            </w:r>
          </w:p>
        </w:tc>
        <w:tc>
          <w:tcPr>
            <w:tcW w:w="3686" w:type="dxa"/>
            <w:gridSpan w:val="5"/>
            <w:shd w:val="pct30" w:color="FFFF00" w:fill="auto"/>
          </w:tcPr>
          <w:p w14:paraId="6EBB3CC8" w14:textId="77777777" w:rsidR="00E56FA4" w:rsidRPr="00E56FA4" w:rsidRDefault="00E56FA4" w:rsidP="00E56FA4">
            <w:pPr>
              <w:overflowPunct/>
              <w:autoSpaceDE/>
              <w:autoSpaceDN/>
              <w:adjustRightInd/>
              <w:spacing w:after="0"/>
              <w:ind w:left="100"/>
              <w:textAlignment w:val="auto"/>
              <w:rPr>
                <w:rFonts w:ascii="Arial" w:hAnsi="Arial"/>
                <w:noProof/>
              </w:rPr>
            </w:pPr>
            <w:r w:rsidRPr="00E56FA4">
              <w:rPr>
                <w:rFonts w:ascii="Arial" w:hAnsi="Arial"/>
              </w:rPr>
              <w:fldChar w:fldCharType="begin"/>
            </w:r>
            <w:r w:rsidRPr="00E56FA4">
              <w:rPr>
                <w:rFonts w:ascii="Arial" w:hAnsi="Arial"/>
              </w:rPr>
              <w:instrText xml:space="preserve"> DOCPROPERTY  RelatedWis  \* MERGEFORMAT </w:instrText>
            </w:r>
            <w:r w:rsidRPr="00E56FA4">
              <w:rPr>
                <w:rFonts w:ascii="Arial" w:hAnsi="Arial"/>
              </w:rPr>
              <w:fldChar w:fldCharType="separate"/>
            </w:r>
            <w:r w:rsidRPr="00E56FA4">
              <w:rPr>
                <w:rFonts w:ascii="Arial" w:hAnsi="Arial"/>
                <w:noProof/>
              </w:rPr>
              <w:t>LI17</w:t>
            </w:r>
            <w:r w:rsidRPr="00E56FA4">
              <w:rPr>
                <w:rFonts w:ascii="Arial" w:hAnsi="Arial"/>
                <w:noProof/>
              </w:rPr>
              <w:fldChar w:fldCharType="end"/>
            </w:r>
          </w:p>
        </w:tc>
        <w:tc>
          <w:tcPr>
            <w:tcW w:w="567" w:type="dxa"/>
            <w:tcBorders>
              <w:left w:val="nil"/>
            </w:tcBorders>
          </w:tcPr>
          <w:p w14:paraId="2017C2FD" w14:textId="77777777" w:rsidR="00E56FA4" w:rsidRPr="00E56FA4" w:rsidRDefault="00E56FA4" w:rsidP="00E56FA4">
            <w:pPr>
              <w:overflowPunct/>
              <w:autoSpaceDE/>
              <w:autoSpaceDN/>
              <w:adjustRightInd/>
              <w:spacing w:after="0"/>
              <w:ind w:right="100"/>
              <w:textAlignment w:val="auto"/>
              <w:rPr>
                <w:rFonts w:ascii="Arial" w:hAnsi="Arial"/>
                <w:noProof/>
              </w:rPr>
            </w:pPr>
          </w:p>
        </w:tc>
        <w:tc>
          <w:tcPr>
            <w:tcW w:w="1417" w:type="dxa"/>
            <w:gridSpan w:val="3"/>
            <w:tcBorders>
              <w:left w:val="nil"/>
            </w:tcBorders>
          </w:tcPr>
          <w:p w14:paraId="4AA020FA" w14:textId="77777777" w:rsidR="00E56FA4" w:rsidRPr="00E56FA4" w:rsidRDefault="00E56FA4" w:rsidP="00E56FA4">
            <w:pPr>
              <w:overflowPunct/>
              <w:autoSpaceDE/>
              <w:autoSpaceDN/>
              <w:adjustRightInd/>
              <w:spacing w:after="0"/>
              <w:jc w:val="right"/>
              <w:textAlignment w:val="auto"/>
              <w:rPr>
                <w:rFonts w:ascii="Arial" w:hAnsi="Arial"/>
                <w:noProof/>
              </w:rPr>
            </w:pPr>
            <w:r w:rsidRPr="00E56FA4">
              <w:rPr>
                <w:rFonts w:ascii="Arial" w:hAnsi="Arial"/>
                <w:b/>
                <w:i/>
                <w:noProof/>
              </w:rPr>
              <w:t>Date:</w:t>
            </w:r>
          </w:p>
        </w:tc>
        <w:tc>
          <w:tcPr>
            <w:tcW w:w="2127" w:type="dxa"/>
            <w:tcBorders>
              <w:right w:val="single" w:sz="4" w:space="0" w:color="auto"/>
            </w:tcBorders>
            <w:shd w:val="pct30" w:color="FFFF00" w:fill="auto"/>
          </w:tcPr>
          <w:p w14:paraId="7C1DF214" w14:textId="0C179B06" w:rsidR="00E56FA4" w:rsidRPr="00E56FA4" w:rsidRDefault="00544C97" w:rsidP="00E56FA4">
            <w:pPr>
              <w:overflowPunct/>
              <w:autoSpaceDE/>
              <w:autoSpaceDN/>
              <w:adjustRightInd/>
              <w:spacing w:after="0"/>
              <w:ind w:left="100"/>
              <w:textAlignment w:val="auto"/>
              <w:rPr>
                <w:rFonts w:ascii="Arial" w:hAnsi="Arial"/>
                <w:noProof/>
              </w:rPr>
            </w:pPr>
            <w:r w:rsidRPr="00E56FA4">
              <w:rPr>
                <w:rFonts w:ascii="Arial" w:hAnsi="Arial"/>
              </w:rPr>
              <w:fldChar w:fldCharType="begin"/>
            </w:r>
            <w:r w:rsidRPr="00E56FA4">
              <w:rPr>
                <w:rFonts w:ascii="Arial" w:hAnsi="Arial"/>
              </w:rPr>
              <w:instrText xml:space="preserve"> DOCPROPERTY  ResDate  \* MERGEFORMAT </w:instrText>
            </w:r>
            <w:r w:rsidRPr="00E56FA4">
              <w:rPr>
                <w:rFonts w:ascii="Arial" w:hAnsi="Arial"/>
              </w:rPr>
              <w:fldChar w:fldCharType="separate"/>
            </w:r>
            <w:r w:rsidRPr="00E56FA4">
              <w:rPr>
                <w:rFonts w:ascii="Arial" w:hAnsi="Arial"/>
                <w:noProof/>
              </w:rPr>
              <w:t>2021-1</w:t>
            </w:r>
            <w:r>
              <w:rPr>
                <w:rFonts w:ascii="Arial" w:hAnsi="Arial"/>
                <w:noProof/>
              </w:rPr>
              <w:t>1</w:t>
            </w:r>
            <w:r w:rsidRPr="00E56FA4">
              <w:rPr>
                <w:rFonts w:ascii="Arial" w:hAnsi="Arial"/>
                <w:noProof/>
              </w:rPr>
              <w:t>-</w:t>
            </w:r>
            <w:r>
              <w:rPr>
                <w:rFonts w:ascii="Arial" w:hAnsi="Arial"/>
                <w:noProof/>
              </w:rPr>
              <w:t>01</w:t>
            </w:r>
            <w:r w:rsidRPr="00E56FA4">
              <w:rPr>
                <w:rFonts w:ascii="Arial" w:hAnsi="Arial"/>
                <w:noProof/>
              </w:rPr>
              <w:fldChar w:fldCharType="end"/>
            </w:r>
          </w:p>
        </w:tc>
      </w:tr>
      <w:tr w:rsidR="00E56FA4" w:rsidRPr="00E56FA4" w14:paraId="05B92AB8" w14:textId="77777777" w:rsidTr="00C03614">
        <w:tc>
          <w:tcPr>
            <w:tcW w:w="1843" w:type="dxa"/>
            <w:tcBorders>
              <w:left w:val="single" w:sz="4" w:space="0" w:color="auto"/>
            </w:tcBorders>
          </w:tcPr>
          <w:p w14:paraId="6E54228F"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1986" w:type="dxa"/>
            <w:gridSpan w:val="4"/>
          </w:tcPr>
          <w:p w14:paraId="2CBECAA0" w14:textId="77777777" w:rsidR="00E56FA4" w:rsidRPr="00E56FA4" w:rsidRDefault="00E56FA4" w:rsidP="00E56FA4">
            <w:pPr>
              <w:overflowPunct/>
              <w:autoSpaceDE/>
              <w:autoSpaceDN/>
              <w:adjustRightInd/>
              <w:spacing w:after="0"/>
              <w:textAlignment w:val="auto"/>
              <w:rPr>
                <w:rFonts w:ascii="Arial" w:hAnsi="Arial"/>
                <w:noProof/>
                <w:sz w:val="8"/>
                <w:szCs w:val="8"/>
              </w:rPr>
            </w:pPr>
          </w:p>
        </w:tc>
        <w:tc>
          <w:tcPr>
            <w:tcW w:w="2267" w:type="dxa"/>
            <w:gridSpan w:val="2"/>
          </w:tcPr>
          <w:p w14:paraId="2E702D93" w14:textId="77777777" w:rsidR="00E56FA4" w:rsidRPr="00E56FA4" w:rsidRDefault="00E56FA4" w:rsidP="00E56FA4">
            <w:pPr>
              <w:overflowPunct/>
              <w:autoSpaceDE/>
              <w:autoSpaceDN/>
              <w:adjustRightInd/>
              <w:spacing w:after="0"/>
              <w:textAlignment w:val="auto"/>
              <w:rPr>
                <w:rFonts w:ascii="Arial" w:hAnsi="Arial"/>
                <w:noProof/>
                <w:sz w:val="8"/>
                <w:szCs w:val="8"/>
              </w:rPr>
            </w:pPr>
          </w:p>
        </w:tc>
        <w:tc>
          <w:tcPr>
            <w:tcW w:w="1417" w:type="dxa"/>
            <w:gridSpan w:val="3"/>
          </w:tcPr>
          <w:p w14:paraId="209124E4" w14:textId="77777777" w:rsidR="00E56FA4" w:rsidRPr="00E56FA4" w:rsidRDefault="00E56FA4" w:rsidP="00E56FA4">
            <w:pPr>
              <w:overflowPunct/>
              <w:autoSpaceDE/>
              <w:autoSpaceDN/>
              <w:adjustRightInd/>
              <w:spacing w:after="0"/>
              <w:textAlignment w:val="auto"/>
              <w:rPr>
                <w:rFonts w:ascii="Arial" w:hAnsi="Arial"/>
                <w:noProof/>
                <w:sz w:val="8"/>
                <w:szCs w:val="8"/>
              </w:rPr>
            </w:pPr>
          </w:p>
        </w:tc>
        <w:tc>
          <w:tcPr>
            <w:tcW w:w="2127" w:type="dxa"/>
            <w:tcBorders>
              <w:right w:val="single" w:sz="4" w:space="0" w:color="auto"/>
            </w:tcBorders>
          </w:tcPr>
          <w:p w14:paraId="7B40F30D"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02ED4AEE" w14:textId="77777777" w:rsidTr="00C03614">
        <w:trPr>
          <w:cantSplit/>
        </w:trPr>
        <w:tc>
          <w:tcPr>
            <w:tcW w:w="1843" w:type="dxa"/>
            <w:tcBorders>
              <w:left w:val="single" w:sz="4" w:space="0" w:color="auto"/>
            </w:tcBorders>
          </w:tcPr>
          <w:p w14:paraId="2BA88506" w14:textId="77777777" w:rsidR="00E56FA4" w:rsidRPr="00E56FA4" w:rsidRDefault="00E56FA4" w:rsidP="00E56FA4">
            <w:pPr>
              <w:tabs>
                <w:tab w:val="right" w:pos="1759"/>
              </w:tabs>
              <w:overflowPunct/>
              <w:autoSpaceDE/>
              <w:autoSpaceDN/>
              <w:adjustRightInd/>
              <w:spacing w:after="0"/>
              <w:textAlignment w:val="auto"/>
              <w:rPr>
                <w:rFonts w:ascii="Arial" w:hAnsi="Arial"/>
                <w:b/>
                <w:i/>
                <w:noProof/>
              </w:rPr>
            </w:pPr>
            <w:r w:rsidRPr="00E56FA4">
              <w:rPr>
                <w:rFonts w:ascii="Arial" w:hAnsi="Arial"/>
                <w:b/>
                <w:i/>
                <w:noProof/>
              </w:rPr>
              <w:t>Category:</w:t>
            </w:r>
          </w:p>
        </w:tc>
        <w:tc>
          <w:tcPr>
            <w:tcW w:w="851" w:type="dxa"/>
            <w:shd w:val="pct30" w:color="FFFF00" w:fill="auto"/>
          </w:tcPr>
          <w:p w14:paraId="7B040926" w14:textId="77777777" w:rsidR="00E56FA4" w:rsidRPr="00E56FA4" w:rsidRDefault="00E56FA4" w:rsidP="00E56FA4">
            <w:pPr>
              <w:overflowPunct/>
              <w:autoSpaceDE/>
              <w:autoSpaceDN/>
              <w:adjustRightInd/>
              <w:spacing w:after="0"/>
              <w:ind w:left="100" w:right="-609"/>
              <w:textAlignment w:val="auto"/>
              <w:rPr>
                <w:rFonts w:ascii="Arial" w:hAnsi="Arial"/>
                <w:b/>
                <w:noProof/>
              </w:rPr>
            </w:pPr>
            <w:r w:rsidRPr="00E56FA4">
              <w:rPr>
                <w:rFonts w:ascii="Arial" w:hAnsi="Arial"/>
              </w:rPr>
              <w:fldChar w:fldCharType="begin"/>
            </w:r>
            <w:r w:rsidRPr="00E56FA4">
              <w:rPr>
                <w:rFonts w:ascii="Arial" w:hAnsi="Arial"/>
              </w:rPr>
              <w:instrText xml:space="preserve"> DOCPROPERTY  Cat  \* MERGEFORMAT </w:instrText>
            </w:r>
            <w:r w:rsidRPr="00E56FA4">
              <w:rPr>
                <w:rFonts w:ascii="Arial" w:hAnsi="Arial"/>
              </w:rPr>
              <w:fldChar w:fldCharType="separate"/>
            </w:r>
            <w:r w:rsidRPr="00E56FA4">
              <w:rPr>
                <w:rFonts w:ascii="Arial" w:hAnsi="Arial"/>
                <w:b/>
                <w:noProof/>
              </w:rPr>
              <w:t>B</w:t>
            </w:r>
            <w:r w:rsidRPr="00E56FA4">
              <w:rPr>
                <w:rFonts w:ascii="Arial" w:hAnsi="Arial"/>
                <w:b/>
                <w:noProof/>
              </w:rPr>
              <w:fldChar w:fldCharType="end"/>
            </w:r>
          </w:p>
        </w:tc>
        <w:tc>
          <w:tcPr>
            <w:tcW w:w="3402" w:type="dxa"/>
            <w:gridSpan w:val="5"/>
            <w:tcBorders>
              <w:left w:val="nil"/>
            </w:tcBorders>
          </w:tcPr>
          <w:p w14:paraId="64DFEC11" w14:textId="77777777" w:rsidR="00E56FA4" w:rsidRPr="00E56FA4" w:rsidRDefault="00E56FA4" w:rsidP="00E56FA4">
            <w:pPr>
              <w:overflowPunct/>
              <w:autoSpaceDE/>
              <w:autoSpaceDN/>
              <w:adjustRightInd/>
              <w:spacing w:after="0"/>
              <w:textAlignment w:val="auto"/>
              <w:rPr>
                <w:rFonts w:ascii="Arial" w:hAnsi="Arial"/>
                <w:noProof/>
              </w:rPr>
            </w:pPr>
          </w:p>
        </w:tc>
        <w:tc>
          <w:tcPr>
            <w:tcW w:w="1417" w:type="dxa"/>
            <w:gridSpan w:val="3"/>
            <w:tcBorders>
              <w:left w:val="nil"/>
            </w:tcBorders>
          </w:tcPr>
          <w:p w14:paraId="7D702C5A" w14:textId="77777777" w:rsidR="00E56FA4" w:rsidRPr="00E56FA4" w:rsidRDefault="00E56FA4" w:rsidP="00E56FA4">
            <w:pPr>
              <w:overflowPunct/>
              <w:autoSpaceDE/>
              <w:autoSpaceDN/>
              <w:adjustRightInd/>
              <w:spacing w:after="0"/>
              <w:jc w:val="right"/>
              <w:textAlignment w:val="auto"/>
              <w:rPr>
                <w:rFonts w:ascii="Arial" w:hAnsi="Arial"/>
                <w:b/>
                <w:i/>
                <w:noProof/>
              </w:rPr>
            </w:pPr>
            <w:r w:rsidRPr="00E56FA4">
              <w:rPr>
                <w:rFonts w:ascii="Arial" w:hAnsi="Arial"/>
                <w:b/>
                <w:i/>
                <w:noProof/>
              </w:rPr>
              <w:t>Release:</w:t>
            </w:r>
          </w:p>
        </w:tc>
        <w:tc>
          <w:tcPr>
            <w:tcW w:w="2127" w:type="dxa"/>
            <w:tcBorders>
              <w:right w:val="single" w:sz="4" w:space="0" w:color="auto"/>
            </w:tcBorders>
            <w:shd w:val="pct30" w:color="FFFF00" w:fill="auto"/>
          </w:tcPr>
          <w:p w14:paraId="53627347" w14:textId="77777777" w:rsidR="00E56FA4" w:rsidRPr="00E56FA4" w:rsidRDefault="00E56FA4" w:rsidP="00E56FA4">
            <w:pPr>
              <w:overflowPunct/>
              <w:autoSpaceDE/>
              <w:autoSpaceDN/>
              <w:adjustRightInd/>
              <w:spacing w:after="0"/>
              <w:ind w:left="100"/>
              <w:textAlignment w:val="auto"/>
              <w:rPr>
                <w:rFonts w:ascii="Arial" w:hAnsi="Arial"/>
                <w:noProof/>
              </w:rPr>
            </w:pPr>
            <w:r w:rsidRPr="00E56FA4">
              <w:rPr>
                <w:rFonts w:ascii="Arial" w:hAnsi="Arial"/>
              </w:rPr>
              <w:fldChar w:fldCharType="begin"/>
            </w:r>
            <w:r w:rsidRPr="00E56FA4">
              <w:rPr>
                <w:rFonts w:ascii="Arial" w:hAnsi="Arial"/>
              </w:rPr>
              <w:instrText xml:space="preserve"> DOCPROPERTY  Release  \* MERGEFORMAT </w:instrText>
            </w:r>
            <w:r w:rsidRPr="00E56FA4">
              <w:rPr>
                <w:rFonts w:ascii="Arial" w:hAnsi="Arial"/>
              </w:rPr>
              <w:fldChar w:fldCharType="separate"/>
            </w:r>
            <w:r w:rsidRPr="00E56FA4">
              <w:rPr>
                <w:rFonts w:ascii="Arial" w:hAnsi="Arial"/>
                <w:noProof/>
              </w:rPr>
              <w:t>Rel-17</w:t>
            </w:r>
            <w:r w:rsidRPr="00E56FA4">
              <w:rPr>
                <w:rFonts w:ascii="Arial" w:hAnsi="Arial"/>
                <w:noProof/>
              </w:rPr>
              <w:fldChar w:fldCharType="end"/>
            </w:r>
          </w:p>
        </w:tc>
      </w:tr>
      <w:tr w:rsidR="00E56FA4" w:rsidRPr="00E56FA4" w14:paraId="1986678F" w14:textId="77777777" w:rsidTr="00C03614">
        <w:tc>
          <w:tcPr>
            <w:tcW w:w="1843" w:type="dxa"/>
            <w:tcBorders>
              <w:left w:val="single" w:sz="4" w:space="0" w:color="auto"/>
              <w:bottom w:val="single" w:sz="4" w:space="0" w:color="auto"/>
            </w:tcBorders>
          </w:tcPr>
          <w:p w14:paraId="646041A8" w14:textId="77777777" w:rsidR="00E56FA4" w:rsidRPr="00E56FA4" w:rsidRDefault="00E56FA4" w:rsidP="00E56FA4">
            <w:pPr>
              <w:overflowPunct/>
              <w:autoSpaceDE/>
              <w:autoSpaceDN/>
              <w:adjustRightInd/>
              <w:spacing w:after="0"/>
              <w:textAlignment w:val="auto"/>
              <w:rPr>
                <w:rFonts w:ascii="Arial" w:hAnsi="Arial"/>
                <w:b/>
                <w:i/>
                <w:noProof/>
              </w:rPr>
            </w:pPr>
          </w:p>
        </w:tc>
        <w:tc>
          <w:tcPr>
            <w:tcW w:w="4677" w:type="dxa"/>
            <w:gridSpan w:val="8"/>
            <w:tcBorders>
              <w:bottom w:val="single" w:sz="4" w:space="0" w:color="auto"/>
            </w:tcBorders>
          </w:tcPr>
          <w:p w14:paraId="5BC3C8E3" w14:textId="77777777" w:rsidR="00E56FA4" w:rsidRPr="00E56FA4" w:rsidRDefault="00E56FA4" w:rsidP="00E56FA4">
            <w:pPr>
              <w:overflowPunct/>
              <w:autoSpaceDE/>
              <w:autoSpaceDN/>
              <w:adjustRightInd/>
              <w:spacing w:after="0"/>
              <w:ind w:left="383" w:hanging="383"/>
              <w:textAlignment w:val="auto"/>
              <w:rPr>
                <w:rFonts w:ascii="Arial" w:hAnsi="Arial"/>
                <w:i/>
                <w:noProof/>
                <w:sz w:val="18"/>
              </w:rPr>
            </w:pPr>
            <w:r w:rsidRPr="00E56FA4">
              <w:rPr>
                <w:rFonts w:ascii="Arial" w:hAnsi="Arial"/>
                <w:i/>
                <w:noProof/>
                <w:sz w:val="18"/>
              </w:rPr>
              <w:t xml:space="preserve">Use </w:t>
            </w:r>
            <w:r w:rsidRPr="00E56FA4">
              <w:rPr>
                <w:rFonts w:ascii="Arial" w:hAnsi="Arial"/>
                <w:i/>
                <w:noProof/>
                <w:sz w:val="18"/>
                <w:u w:val="single"/>
              </w:rPr>
              <w:t>one</w:t>
            </w:r>
            <w:r w:rsidRPr="00E56FA4">
              <w:rPr>
                <w:rFonts w:ascii="Arial" w:hAnsi="Arial"/>
                <w:i/>
                <w:noProof/>
                <w:sz w:val="18"/>
              </w:rPr>
              <w:t xml:space="preserve"> of the following categories:</w:t>
            </w:r>
            <w:r w:rsidRPr="00E56FA4">
              <w:rPr>
                <w:rFonts w:ascii="Arial" w:hAnsi="Arial"/>
                <w:b/>
                <w:i/>
                <w:noProof/>
                <w:sz w:val="18"/>
              </w:rPr>
              <w:br/>
              <w:t>F</w:t>
            </w:r>
            <w:r w:rsidRPr="00E56FA4">
              <w:rPr>
                <w:rFonts w:ascii="Arial" w:hAnsi="Arial"/>
                <w:i/>
                <w:noProof/>
                <w:sz w:val="18"/>
              </w:rPr>
              <w:t xml:space="preserve">  (correction)</w:t>
            </w:r>
            <w:r w:rsidRPr="00E56FA4">
              <w:rPr>
                <w:rFonts w:ascii="Arial" w:hAnsi="Arial"/>
                <w:i/>
                <w:noProof/>
                <w:sz w:val="18"/>
              </w:rPr>
              <w:br/>
            </w:r>
            <w:r w:rsidRPr="00E56FA4">
              <w:rPr>
                <w:rFonts w:ascii="Arial" w:hAnsi="Arial"/>
                <w:b/>
                <w:i/>
                <w:noProof/>
                <w:sz w:val="18"/>
              </w:rPr>
              <w:t>A</w:t>
            </w:r>
            <w:r w:rsidRPr="00E56FA4">
              <w:rPr>
                <w:rFonts w:ascii="Arial" w:hAnsi="Arial"/>
                <w:i/>
                <w:noProof/>
                <w:sz w:val="18"/>
              </w:rPr>
              <w:t xml:space="preserve">  (mirror corresponding to a change in an earlier </w:t>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t>release)</w:t>
            </w:r>
            <w:r w:rsidRPr="00E56FA4">
              <w:rPr>
                <w:rFonts w:ascii="Arial" w:hAnsi="Arial"/>
                <w:i/>
                <w:noProof/>
                <w:sz w:val="18"/>
              </w:rPr>
              <w:br/>
            </w:r>
            <w:r w:rsidRPr="00E56FA4">
              <w:rPr>
                <w:rFonts w:ascii="Arial" w:hAnsi="Arial"/>
                <w:b/>
                <w:i/>
                <w:noProof/>
                <w:sz w:val="18"/>
              </w:rPr>
              <w:t>B</w:t>
            </w:r>
            <w:r w:rsidRPr="00E56FA4">
              <w:rPr>
                <w:rFonts w:ascii="Arial" w:hAnsi="Arial"/>
                <w:i/>
                <w:noProof/>
                <w:sz w:val="18"/>
              </w:rPr>
              <w:t xml:space="preserve">  (addition of feature), </w:t>
            </w:r>
            <w:r w:rsidRPr="00E56FA4">
              <w:rPr>
                <w:rFonts w:ascii="Arial" w:hAnsi="Arial"/>
                <w:i/>
                <w:noProof/>
                <w:sz w:val="18"/>
              </w:rPr>
              <w:br/>
            </w:r>
            <w:r w:rsidRPr="00E56FA4">
              <w:rPr>
                <w:rFonts w:ascii="Arial" w:hAnsi="Arial"/>
                <w:b/>
                <w:i/>
                <w:noProof/>
                <w:sz w:val="18"/>
              </w:rPr>
              <w:t>C</w:t>
            </w:r>
            <w:r w:rsidRPr="00E56FA4">
              <w:rPr>
                <w:rFonts w:ascii="Arial" w:hAnsi="Arial"/>
                <w:i/>
                <w:noProof/>
                <w:sz w:val="18"/>
              </w:rPr>
              <w:t xml:space="preserve">  (functional modification of feature)</w:t>
            </w:r>
            <w:r w:rsidRPr="00E56FA4">
              <w:rPr>
                <w:rFonts w:ascii="Arial" w:hAnsi="Arial"/>
                <w:i/>
                <w:noProof/>
                <w:sz w:val="18"/>
              </w:rPr>
              <w:br/>
            </w:r>
            <w:r w:rsidRPr="00E56FA4">
              <w:rPr>
                <w:rFonts w:ascii="Arial" w:hAnsi="Arial"/>
                <w:b/>
                <w:i/>
                <w:noProof/>
                <w:sz w:val="18"/>
              </w:rPr>
              <w:t>D</w:t>
            </w:r>
            <w:r w:rsidRPr="00E56FA4">
              <w:rPr>
                <w:rFonts w:ascii="Arial" w:hAnsi="Arial"/>
                <w:i/>
                <w:noProof/>
                <w:sz w:val="18"/>
              </w:rPr>
              <w:t xml:space="preserve">  (editorial modification)</w:t>
            </w:r>
          </w:p>
          <w:p w14:paraId="00FE8ACE" w14:textId="77777777" w:rsidR="00E56FA4" w:rsidRPr="00E56FA4" w:rsidRDefault="00E56FA4" w:rsidP="00E56FA4">
            <w:pPr>
              <w:overflowPunct/>
              <w:autoSpaceDE/>
              <w:autoSpaceDN/>
              <w:adjustRightInd/>
              <w:spacing w:after="120"/>
              <w:textAlignment w:val="auto"/>
              <w:rPr>
                <w:rFonts w:ascii="Arial" w:hAnsi="Arial"/>
                <w:noProof/>
              </w:rPr>
            </w:pPr>
            <w:r w:rsidRPr="00E56FA4">
              <w:rPr>
                <w:rFonts w:ascii="Arial" w:hAnsi="Arial"/>
                <w:noProof/>
                <w:sz w:val="18"/>
              </w:rPr>
              <w:t>Detailed explanations of the above categories can</w:t>
            </w:r>
            <w:r w:rsidRPr="00E56FA4">
              <w:rPr>
                <w:rFonts w:ascii="Arial" w:hAnsi="Arial"/>
                <w:noProof/>
                <w:sz w:val="18"/>
              </w:rPr>
              <w:br/>
              <w:t xml:space="preserve">be found in 3GPP </w:t>
            </w:r>
            <w:hyperlink r:id="rId14" w:history="1">
              <w:r w:rsidRPr="00E56FA4">
                <w:rPr>
                  <w:rFonts w:ascii="Arial" w:hAnsi="Arial"/>
                  <w:noProof/>
                  <w:color w:val="0000FF"/>
                  <w:sz w:val="18"/>
                  <w:u w:val="single"/>
                </w:rPr>
                <w:t>TR 21.900</w:t>
              </w:r>
            </w:hyperlink>
            <w:r w:rsidRPr="00E56FA4">
              <w:rPr>
                <w:rFonts w:ascii="Arial" w:hAnsi="Arial"/>
                <w:noProof/>
                <w:sz w:val="18"/>
              </w:rPr>
              <w:t>.</w:t>
            </w:r>
          </w:p>
        </w:tc>
        <w:tc>
          <w:tcPr>
            <w:tcW w:w="3120" w:type="dxa"/>
            <w:gridSpan w:val="2"/>
            <w:tcBorders>
              <w:bottom w:val="single" w:sz="4" w:space="0" w:color="auto"/>
              <w:right w:val="single" w:sz="4" w:space="0" w:color="auto"/>
            </w:tcBorders>
          </w:tcPr>
          <w:p w14:paraId="401FA840" w14:textId="77777777" w:rsidR="00E56FA4" w:rsidRPr="00E56FA4" w:rsidRDefault="00E56FA4" w:rsidP="00E56FA4">
            <w:pPr>
              <w:tabs>
                <w:tab w:val="left" w:pos="950"/>
              </w:tabs>
              <w:overflowPunct/>
              <w:autoSpaceDE/>
              <w:autoSpaceDN/>
              <w:adjustRightInd/>
              <w:spacing w:after="0"/>
              <w:ind w:left="241" w:hanging="241"/>
              <w:textAlignment w:val="auto"/>
              <w:rPr>
                <w:rFonts w:ascii="Arial" w:hAnsi="Arial"/>
                <w:i/>
                <w:noProof/>
                <w:sz w:val="18"/>
              </w:rPr>
            </w:pPr>
            <w:r w:rsidRPr="00E56FA4">
              <w:rPr>
                <w:rFonts w:ascii="Arial" w:hAnsi="Arial"/>
                <w:i/>
                <w:noProof/>
                <w:sz w:val="18"/>
              </w:rPr>
              <w:t xml:space="preserve">Use </w:t>
            </w:r>
            <w:r w:rsidRPr="00E56FA4">
              <w:rPr>
                <w:rFonts w:ascii="Arial" w:hAnsi="Arial"/>
                <w:i/>
                <w:noProof/>
                <w:sz w:val="18"/>
                <w:u w:val="single"/>
              </w:rPr>
              <w:t>one</w:t>
            </w:r>
            <w:r w:rsidRPr="00E56FA4">
              <w:rPr>
                <w:rFonts w:ascii="Arial" w:hAnsi="Arial"/>
                <w:i/>
                <w:noProof/>
                <w:sz w:val="18"/>
              </w:rPr>
              <w:t xml:space="preserve"> of the following releases:</w:t>
            </w:r>
            <w:r w:rsidRPr="00E56FA4">
              <w:rPr>
                <w:rFonts w:ascii="Arial" w:hAnsi="Arial"/>
                <w:i/>
                <w:noProof/>
                <w:sz w:val="18"/>
              </w:rPr>
              <w:br/>
              <w:t>Rel-8</w:t>
            </w:r>
            <w:r w:rsidRPr="00E56FA4">
              <w:rPr>
                <w:rFonts w:ascii="Arial" w:hAnsi="Arial"/>
                <w:i/>
                <w:noProof/>
                <w:sz w:val="18"/>
              </w:rPr>
              <w:tab/>
              <w:t>(Release 8)</w:t>
            </w:r>
            <w:r w:rsidRPr="00E56FA4">
              <w:rPr>
                <w:rFonts w:ascii="Arial" w:hAnsi="Arial"/>
                <w:i/>
                <w:noProof/>
                <w:sz w:val="18"/>
              </w:rPr>
              <w:br/>
              <w:t>Rel-9</w:t>
            </w:r>
            <w:r w:rsidRPr="00E56FA4">
              <w:rPr>
                <w:rFonts w:ascii="Arial" w:hAnsi="Arial"/>
                <w:i/>
                <w:noProof/>
                <w:sz w:val="18"/>
              </w:rPr>
              <w:tab/>
              <w:t>(Release 9)</w:t>
            </w:r>
            <w:r w:rsidRPr="00E56FA4">
              <w:rPr>
                <w:rFonts w:ascii="Arial" w:hAnsi="Arial"/>
                <w:i/>
                <w:noProof/>
                <w:sz w:val="18"/>
              </w:rPr>
              <w:br/>
              <w:t>Rel-10</w:t>
            </w:r>
            <w:r w:rsidRPr="00E56FA4">
              <w:rPr>
                <w:rFonts w:ascii="Arial" w:hAnsi="Arial"/>
                <w:i/>
                <w:noProof/>
                <w:sz w:val="18"/>
              </w:rPr>
              <w:tab/>
              <w:t>(Release 10)</w:t>
            </w:r>
            <w:r w:rsidRPr="00E56FA4">
              <w:rPr>
                <w:rFonts w:ascii="Arial" w:hAnsi="Arial"/>
                <w:i/>
                <w:noProof/>
                <w:sz w:val="18"/>
              </w:rPr>
              <w:br/>
              <w:t>Rel-11</w:t>
            </w:r>
            <w:r w:rsidRPr="00E56FA4">
              <w:rPr>
                <w:rFonts w:ascii="Arial" w:hAnsi="Arial"/>
                <w:i/>
                <w:noProof/>
                <w:sz w:val="18"/>
              </w:rPr>
              <w:tab/>
              <w:t>(Release 11)</w:t>
            </w:r>
            <w:r w:rsidRPr="00E56FA4">
              <w:rPr>
                <w:rFonts w:ascii="Arial" w:hAnsi="Arial"/>
                <w:i/>
                <w:noProof/>
                <w:sz w:val="18"/>
              </w:rPr>
              <w:br/>
              <w:t>…</w:t>
            </w:r>
            <w:r w:rsidRPr="00E56FA4">
              <w:rPr>
                <w:rFonts w:ascii="Arial" w:hAnsi="Arial"/>
                <w:i/>
                <w:noProof/>
                <w:sz w:val="18"/>
              </w:rPr>
              <w:br/>
              <w:t>Rel-15</w:t>
            </w:r>
            <w:r w:rsidRPr="00E56FA4">
              <w:rPr>
                <w:rFonts w:ascii="Arial" w:hAnsi="Arial"/>
                <w:i/>
                <w:noProof/>
                <w:sz w:val="18"/>
              </w:rPr>
              <w:tab/>
              <w:t>(Release 15)</w:t>
            </w:r>
            <w:r w:rsidRPr="00E56FA4">
              <w:rPr>
                <w:rFonts w:ascii="Arial" w:hAnsi="Arial"/>
                <w:i/>
                <w:noProof/>
                <w:sz w:val="18"/>
              </w:rPr>
              <w:br/>
              <w:t>Rel-16</w:t>
            </w:r>
            <w:r w:rsidRPr="00E56FA4">
              <w:rPr>
                <w:rFonts w:ascii="Arial" w:hAnsi="Arial"/>
                <w:i/>
                <w:noProof/>
                <w:sz w:val="18"/>
              </w:rPr>
              <w:tab/>
              <w:t>(Release 16)</w:t>
            </w:r>
            <w:r w:rsidRPr="00E56FA4">
              <w:rPr>
                <w:rFonts w:ascii="Arial" w:hAnsi="Arial"/>
                <w:i/>
                <w:noProof/>
                <w:sz w:val="18"/>
              </w:rPr>
              <w:br/>
              <w:t>Rel-17</w:t>
            </w:r>
            <w:r w:rsidRPr="00E56FA4">
              <w:rPr>
                <w:rFonts w:ascii="Arial" w:hAnsi="Arial"/>
                <w:i/>
                <w:noProof/>
                <w:sz w:val="18"/>
              </w:rPr>
              <w:tab/>
              <w:t>(Release 17)</w:t>
            </w:r>
            <w:r w:rsidRPr="00E56FA4">
              <w:rPr>
                <w:rFonts w:ascii="Arial" w:hAnsi="Arial"/>
                <w:i/>
                <w:noProof/>
                <w:sz w:val="18"/>
              </w:rPr>
              <w:br/>
              <w:t>Rel-18</w:t>
            </w:r>
            <w:r w:rsidRPr="00E56FA4">
              <w:rPr>
                <w:rFonts w:ascii="Arial" w:hAnsi="Arial"/>
                <w:i/>
                <w:noProof/>
                <w:sz w:val="18"/>
              </w:rPr>
              <w:tab/>
              <w:t>(Release 18)</w:t>
            </w:r>
          </w:p>
        </w:tc>
      </w:tr>
      <w:tr w:rsidR="00E56FA4" w:rsidRPr="00E56FA4" w14:paraId="2AB08AE0" w14:textId="77777777" w:rsidTr="00C03614">
        <w:tc>
          <w:tcPr>
            <w:tcW w:w="1843" w:type="dxa"/>
          </w:tcPr>
          <w:p w14:paraId="543FA2C1"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7797" w:type="dxa"/>
            <w:gridSpan w:val="10"/>
          </w:tcPr>
          <w:p w14:paraId="28539CBB"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6D70E408" w14:textId="77777777" w:rsidTr="00C03614">
        <w:tc>
          <w:tcPr>
            <w:tcW w:w="2694" w:type="dxa"/>
            <w:gridSpan w:val="2"/>
            <w:tcBorders>
              <w:top w:val="single" w:sz="4" w:space="0" w:color="auto"/>
              <w:left w:val="single" w:sz="4" w:space="0" w:color="auto"/>
            </w:tcBorders>
          </w:tcPr>
          <w:p w14:paraId="51CC7E27"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2D1082A6" w14:textId="6CF06C62" w:rsidR="00E56FA4" w:rsidRPr="00E56FA4" w:rsidRDefault="00E56FA4" w:rsidP="00E56FA4">
            <w:pPr>
              <w:overflowPunct/>
              <w:autoSpaceDE/>
              <w:autoSpaceDN/>
              <w:adjustRightInd/>
              <w:spacing w:after="0"/>
              <w:ind w:left="100"/>
              <w:textAlignment w:val="auto"/>
              <w:rPr>
                <w:rFonts w:ascii="Arial" w:hAnsi="Arial"/>
                <w:noProof/>
              </w:rPr>
            </w:pPr>
            <w:r w:rsidRPr="00BD2974">
              <w:rPr>
                <w:noProof/>
              </w:rPr>
              <w:t>STIR/SHAKEN procedures cannot be intercepted</w:t>
            </w:r>
          </w:p>
        </w:tc>
      </w:tr>
      <w:tr w:rsidR="00E56FA4" w:rsidRPr="00E56FA4" w14:paraId="69896C99" w14:textId="77777777" w:rsidTr="00C03614">
        <w:tc>
          <w:tcPr>
            <w:tcW w:w="2694" w:type="dxa"/>
            <w:gridSpan w:val="2"/>
            <w:tcBorders>
              <w:left w:val="single" w:sz="4" w:space="0" w:color="auto"/>
            </w:tcBorders>
          </w:tcPr>
          <w:p w14:paraId="1EE8FCEC"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6B3BA081"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7A3239CC" w14:textId="77777777" w:rsidTr="00C03614">
        <w:tc>
          <w:tcPr>
            <w:tcW w:w="2694" w:type="dxa"/>
            <w:gridSpan w:val="2"/>
            <w:tcBorders>
              <w:left w:val="single" w:sz="4" w:space="0" w:color="auto"/>
            </w:tcBorders>
          </w:tcPr>
          <w:p w14:paraId="58180D9C"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Summary of change:</w:t>
            </w:r>
          </w:p>
        </w:tc>
        <w:tc>
          <w:tcPr>
            <w:tcW w:w="6946" w:type="dxa"/>
            <w:gridSpan w:val="9"/>
            <w:tcBorders>
              <w:right w:val="single" w:sz="4" w:space="0" w:color="auto"/>
            </w:tcBorders>
            <w:shd w:val="pct30" w:color="FFFF00" w:fill="auto"/>
          </w:tcPr>
          <w:p w14:paraId="2DCF0652" w14:textId="5E7ACC08" w:rsidR="00E56FA4" w:rsidRPr="00E56FA4" w:rsidRDefault="00E56FA4" w:rsidP="00E56FA4">
            <w:pPr>
              <w:overflowPunct/>
              <w:autoSpaceDE/>
              <w:autoSpaceDN/>
              <w:adjustRightInd/>
              <w:spacing w:after="0"/>
              <w:ind w:left="100"/>
              <w:textAlignment w:val="auto"/>
              <w:rPr>
                <w:rFonts w:ascii="Arial" w:hAnsi="Arial"/>
                <w:noProof/>
              </w:rPr>
            </w:pPr>
            <w:r w:rsidRPr="00BD2974">
              <w:rPr>
                <w:noProof/>
              </w:rPr>
              <w:t>Add Stage 3 to LI for STIR/SHAKEN procedures</w:t>
            </w:r>
            <w:r>
              <w:rPr>
                <w:noProof/>
              </w:rPr>
              <w:t xml:space="preserve">, </w:t>
            </w:r>
            <w:r w:rsidRPr="002211F3">
              <w:rPr>
                <w:noProof/>
              </w:rPr>
              <w:t>New tables and clauses (ASN.1 changes included) related to stage 3 of STIR SHAKEN. It is also related to what is described in TS 33.127.</w:t>
            </w:r>
          </w:p>
        </w:tc>
      </w:tr>
      <w:tr w:rsidR="00E56FA4" w:rsidRPr="00E56FA4" w14:paraId="43D5FB57" w14:textId="77777777" w:rsidTr="00C03614">
        <w:tc>
          <w:tcPr>
            <w:tcW w:w="2694" w:type="dxa"/>
            <w:gridSpan w:val="2"/>
            <w:tcBorders>
              <w:left w:val="single" w:sz="4" w:space="0" w:color="auto"/>
            </w:tcBorders>
          </w:tcPr>
          <w:p w14:paraId="73E04848"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7E41F80D"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3F80D9F2" w14:textId="77777777" w:rsidTr="00C03614">
        <w:tc>
          <w:tcPr>
            <w:tcW w:w="2694" w:type="dxa"/>
            <w:gridSpan w:val="2"/>
            <w:tcBorders>
              <w:left w:val="single" w:sz="4" w:space="0" w:color="auto"/>
              <w:bottom w:val="single" w:sz="4" w:space="0" w:color="auto"/>
            </w:tcBorders>
          </w:tcPr>
          <w:p w14:paraId="031812C0"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D93F091" w14:textId="27F2466B" w:rsidR="00E56FA4" w:rsidRPr="00E56FA4" w:rsidRDefault="00E56FA4" w:rsidP="00E56FA4">
            <w:pPr>
              <w:overflowPunct/>
              <w:autoSpaceDE/>
              <w:autoSpaceDN/>
              <w:adjustRightInd/>
              <w:spacing w:after="0"/>
              <w:ind w:left="100"/>
              <w:textAlignment w:val="auto"/>
              <w:rPr>
                <w:rFonts w:ascii="Arial" w:hAnsi="Arial"/>
                <w:noProof/>
              </w:rPr>
            </w:pPr>
            <w:r w:rsidRPr="00BD2974">
              <w:rPr>
                <w:noProof/>
              </w:rPr>
              <w:t>LI for STIR/SHAKEN procedures would continue to be missing</w:t>
            </w:r>
          </w:p>
        </w:tc>
      </w:tr>
      <w:tr w:rsidR="00E56FA4" w:rsidRPr="00E56FA4" w14:paraId="43B6C89A" w14:textId="77777777" w:rsidTr="00C03614">
        <w:tc>
          <w:tcPr>
            <w:tcW w:w="2694" w:type="dxa"/>
            <w:gridSpan w:val="2"/>
          </w:tcPr>
          <w:p w14:paraId="4D35FFA4"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6946" w:type="dxa"/>
            <w:gridSpan w:val="9"/>
          </w:tcPr>
          <w:p w14:paraId="2B9D118B"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1B766197" w14:textId="77777777" w:rsidTr="00C03614">
        <w:tc>
          <w:tcPr>
            <w:tcW w:w="2694" w:type="dxa"/>
            <w:gridSpan w:val="2"/>
            <w:tcBorders>
              <w:top w:val="single" w:sz="4" w:space="0" w:color="auto"/>
              <w:left w:val="single" w:sz="4" w:space="0" w:color="auto"/>
            </w:tcBorders>
          </w:tcPr>
          <w:p w14:paraId="563AA43F"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2BBD8BC" w14:textId="41DF3F84" w:rsidR="00E56FA4" w:rsidRPr="00E56FA4" w:rsidRDefault="00E56FA4" w:rsidP="00E56FA4">
            <w:pPr>
              <w:overflowPunct/>
              <w:autoSpaceDE/>
              <w:autoSpaceDN/>
              <w:adjustRightInd/>
              <w:spacing w:after="0"/>
              <w:ind w:left="100"/>
              <w:textAlignment w:val="auto"/>
              <w:rPr>
                <w:rFonts w:ascii="Arial" w:hAnsi="Arial"/>
                <w:noProof/>
              </w:rPr>
            </w:pPr>
            <w:r>
              <w:rPr>
                <w:noProof/>
              </w:rPr>
              <w:t xml:space="preserve">2, </w:t>
            </w:r>
            <w:r w:rsidRPr="00BD2974">
              <w:rPr>
                <w:noProof/>
              </w:rPr>
              <w:t>7.X, Annex A</w:t>
            </w:r>
          </w:p>
        </w:tc>
      </w:tr>
      <w:tr w:rsidR="00E56FA4" w:rsidRPr="00E56FA4" w14:paraId="244EAD08" w14:textId="77777777" w:rsidTr="00C03614">
        <w:tc>
          <w:tcPr>
            <w:tcW w:w="2694" w:type="dxa"/>
            <w:gridSpan w:val="2"/>
            <w:tcBorders>
              <w:left w:val="single" w:sz="4" w:space="0" w:color="auto"/>
            </w:tcBorders>
          </w:tcPr>
          <w:p w14:paraId="278AA7A9"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0D4ED504"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67CCB2D6" w14:textId="77777777" w:rsidTr="00C03614">
        <w:tc>
          <w:tcPr>
            <w:tcW w:w="2694" w:type="dxa"/>
            <w:gridSpan w:val="2"/>
            <w:tcBorders>
              <w:left w:val="single" w:sz="4" w:space="0" w:color="auto"/>
            </w:tcBorders>
          </w:tcPr>
          <w:p w14:paraId="7950D6AE"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p>
        </w:tc>
        <w:tc>
          <w:tcPr>
            <w:tcW w:w="284" w:type="dxa"/>
            <w:tcBorders>
              <w:top w:val="single" w:sz="4" w:space="0" w:color="auto"/>
              <w:left w:val="single" w:sz="4" w:space="0" w:color="auto"/>
              <w:bottom w:val="single" w:sz="4" w:space="0" w:color="auto"/>
            </w:tcBorders>
          </w:tcPr>
          <w:p w14:paraId="2D48DC0E" w14:textId="77777777" w:rsidR="00E56FA4" w:rsidRPr="00E56FA4" w:rsidRDefault="00E56FA4" w:rsidP="00E56FA4">
            <w:pPr>
              <w:overflowPunct/>
              <w:autoSpaceDE/>
              <w:autoSpaceDN/>
              <w:adjustRightInd/>
              <w:spacing w:after="0"/>
              <w:jc w:val="center"/>
              <w:textAlignment w:val="auto"/>
              <w:rPr>
                <w:rFonts w:ascii="Arial" w:hAnsi="Arial"/>
                <w:b/>
                <w:caps/>
                <w:noProof/>
              </w:rPr>
            </w:pPr>
            <w:r w:rsidRPr="00E56FA4">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ECEE4" w14:textId="77777777" w:rsidR="00E56FA4" w:rsidRPr="00E56FA4" w:rsidRDefault="00E56FA4" w:rsidP="00E56FA4">
            <w:pPr>
              <w:overflowPunct/>
              <w:autoSpaceDE/>
              <w:autoSpaceDN/>
              <w:adjustRightInd/>
              <w:spacing w:after="0"/>
              <w:jc w:val="center"/>
              <w:textAlignment w:val="auto"/>
              <w:rPr>
                <w:rFonts w:ascii="Arial" w:hAnsi="Arial"/>
                <w:b/>
                <w:caps/>
                <w:noProof/>
              </w:rPr>
            </w:pPr>
            <w:r w:rsidRPr="00E56FA4">
              <w:rPr>
                <w:rFonts w:ascii="Arial" w:hAnsi="Arial"/>
                <w:b/>
                <w:caps/>
                <w:noProof/>
              </w:rPr>
              <w:t>N</w:t>
            </w:r>
          </w:p>
        </w:tc>
        <w:tc>
          <w:tcPr>
            <w:tcW w:w="2977" w:type="dxa"/>
            <w:gridSpan w:val="4"/>
          </w:tcPr>
          <w:p w14:paraId="21C3D773" w14:textId="77777777" w:rsidR="00E56FA4" w:rsidRPr="00E56FA4" w:rsidRDefault="00E56FA4" w:rsidP="00E56FA4">
            <w:pPr>
              <w:tabs>
                <w:tab w:val="right" w:pos="2893"/>
              </w:tabs>
              <w:overflowPunct/>
              <w:autoSpaceDE/>
              <w:autoSpaceDN/>
              <w:adjustRightInd/>
              <w:spacing w:after="0"/>
              <w:textAlignment w:val="auto"/>
              <w:rPr>
                <w:rFonts w:ascii="Arial" w:hAnsi="Arial"/>
                <w:noProof/>
              </w:rPr>
            </w:pPr>
          </w:p>
        </w:tc>
        <w:tc>
          <w:tcPr>
            <w:tcW w:w="3401" w:type="dxa"/>
            <w:gridSpan w:val="3"/>
            <w:tcBorders>
              <w:right w:val="single" w:sz="4" w:space="0" w:color="auto"/>
            </w:tcBorders>
            <w:shd w:val="clear" w:color="FFFF00" w:fill="auto"/>
          </w:tcPr>
          <w:p w14:paraId="712D095A" w14:textId="77777777" w:rsidR="00E56FA4" w:rsidRPr="00E56FA4" w:rsidRDefault="00E56FA4" w:rsidP="00E56FA4">
            <w:pPr>
              <w:overflowPunct/>
              <w:autoSpaceDE/>
              <w:autoSpaceDN/>
              <w:adjustRightInd/>
              <w:spacing w:after="0"/>
              <w:ind w:left="99"/>
              <w:textAlignment w:val="auto"/>
              <w:rPr>
                <w:rFonts w:ascii="Arial" w:hAnsi="Arial"/>
                <w:noProof/>
              </w:rPr>
            </w:pPr>
          </w:p>
        </w:tc>
      </w:tr>
      <w:tr w:rsidR="00E56FA4" w:rsidRPr="00E56FA4" w14:paraId="1E5C7E7A" w14:textId="77777777" w:rsidTr="00C03614">
        <w:tc>
          <w:tcPr>
            <w:tcW w:w="2694" w:type="dxa"/>
            <w:gridSpan w:val="2"/>
            <w:tcBorders>
              <w:left w:val="single" w:sz="4" w:space="0" w:color="auto"/>
            </w:tcBorders>
          </w:tcPr>
          <w:p w14:paraId="32F5A05F"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16342E"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DC901E" w14:textId="148445D9" w:rsidR="00E56FA4" w:rsidRPr="00E56FA4" w:rsidRDefault="00E56FA4" w:rsidP="00E56FA4">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291ACB5" w14:textId="77777777" w:rsidR="00E56FA4" w:rsidRPr="00E56FA4" w:rsidRDefault="00E56FA4" w:rsidP="00E56FA4">
            <w:pPr>
              <w:tabs>
                <w:tab w:val="right" w:pos="2893"/>
              </w:tabs>
              <w:overflowPunct/>
              <w:autoSpaceDE/>
              <w:autoSpaceDN/>
              <w:adjustRightInd/>
              <w:spacing w:after="0"/>
              <w:textAlignment w:val="auto"/>
              <w:rPr>
                <w:rFonts w:ascii="Arial" w:hAnsi="Arial"/>
                <w:noProof/>
              </w:rPr>
            </w:pPr>
            <w:r w:rsidRPr="00E56FA4">
              <w:rPr>
                <w:rFonts w:ascii="Arial" w:hAnsi="Arial"/>
                <w:noProof/>
              </w:rPr>
              <w:t xml:space="preserve"> Other core specifications</w:t>
            </w:r>
            <w:r w:rsidRPr="00E56FA4">
              <w:rPr>
                <w:rFonts w:ascii="Arial" w:hAnsi="Arial"/>
                <w:noProof/>
              </w:rPr>
              <w:tab/>
            </w:r>
          </w:p>
        </w:tc>
        <w:tc>
          <w:tcPr>
            <w:tcW w:w="3401" w:type="dxa"/>
            <w:gridSpan w:val="3"/>
            <w:tcBorders>
              <w:right w:val="single" w:sz="4" w:space="0" w:color="auto"/>
            </w:tcBorders>
            <w:shd w:val="pct30" w:color="FFFF00" w:fill="auto"/>
          </w:tcPr>
          <w:p w14:paraId="399B857A" w14:textId="77777777" w:rsidR="00E56FA4" w:rsidRPr="00E56FA4" w:rsidRDefault="00E56FA4" w:rsidP="00E56FA4">
            <w:pPr>
              <w:overflowPunct/>
              <w:autoSpaceDE/>
              <w:autoSpaceDN/>
              <w:adjustRightInd/>
              <w:spacing w:after="0"/>
              <w:ind w:left="99"/>
              <w:textAlignment w:val="auto"/>
              <w:rPr>
                <w:rFonts w:ascii="Arial" w:hAnsi="Arial"/>
                <w:noProof/>
              </w:rPr>
            </w:pPr>
            <w:r w:rsidRPr="00E56FA4">
              <w:rPr>
                <w:rFonts w:ascii="Arial" w:hAnsi="Arial"/>
                <w:noProof/>
              </w:rPr>
              <w:t xml:space="preserve">TS/TR ... CR ... </w:t>
            </w:r>
          </w:p>
        </w:tc>
      </w:tr>
      <w:tr w:rsidR="00E56FA4" w:rsidRPr="00E56FA4" w14:paraId="59FBAE50" w14:textId="77777777" w:rsidTr="00C03614">
        <w:tc>
          <w:tcPr>
            <w:tcW w:w="2694" w:type="dxa"/>
            <w:gridSpan w:val="2"/>
            <w:tcBorders>
              <w:left w:val="single" w:sz="4" w:space="0" w:color="auto"/>
            </w:tcBorders>
          </w:tcPr>
          <w:p w14:paraId="5D6CCA09" w14:textId="77777777" w:rsidR="00E56FA4" w:rsidRPr="00E56FA4" w:rsidRDefault="00E56FA4" w:rsidP="00E56FA4">
            <w:pPr>
              <w:overflowPunct/>
              <w:autoSpaceDE/>
              <w:autoSpaceDN/>
              <w:adjustRightInd/>
              <w:spacing w:after="0"/>
              <w:textAlignment w:val="auto"/>
              <w:rPr>
                <w:rFonts w:ascii="Arial" w:hAnsi="Arial"/>
                <w:b/>
                <w:i/>
                <w:noProof/>
              </w:rPr>
            </w:pPr>
            <w:r w:rsidRPr="00E56FA4">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318FB28E"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C1D204" w14:textId="31785A8B" w:rsidR="00E56FA4" w:rsidRPr="00E56FA4" w:rsidRDefault="00E56FA4" w:rsidP="00E56FA4">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6A2DAE3" w14:textId="77777777" w:rsidR="00E56FA4" w:rsidRPr="00E56FA4" w:rsidRDefault="00E56FA4" w:rsidP="00E56FA4">
            <w:pPr>
              <w:overflowPunct/>
              <w:autoSpaceDE/>
              <w:autoSpaceDN/>
              <w:adjustRightInd/>
              <w:spacing w:after="0"/>
              <w:textAlignment w:val="auto"/>
              <w:rPr>
                <w:rFonts w:ascii="Arial" w:hAnsi="Arial"/>
                <w:noProof/>
              </w:rPr>
            </w:pPr>
            <w:r w:rsidRPr="00E56FA4">
              <w:rPr>
                <w:rFonts w:ascii="Arial" w:hAnsi="Arial"/>
                <w:noProof/>
              </w:rPr>
              <w:t xml:space="preserve"> Test specifications</w:t>
            </w:r>
          </w:p>
        </w:tc>
        <w:tc>
          <w:tcPr>
            <w:tcW w:w="3401" w:type="dxa"/>
            <w:gridSpan w:val="3"/>
            <w:tcBorders>
              <w:right w:val="single" w:sz="4" w:space="0" w:color="auto"/>
            </w:tcBorders>
            <w:shd w:val="pct30" w:color="FFFF00" w:fill="auto"/>
          </w:tcPr>
          <w:p w14:paraId="40B424FC" w14:textId="77777777" w:rsidR="00E56FA4" w:rsidRPr="00E56FA4" w:rsidRDefault="00E56FA4" w:rsidP="00E56FA4">
            <w:pPr>
              <w:overflowPunct/>
              <w:autoSpaceDE/>
              <w:autoSpaceDN/>
              <w:adjustRightInd/>
              <w:spacing w:after="0"/>
              <w:ind w:left="99"/>
              <w:textAlignment w:val="auto"/>
              <w:rPr>
                <w:rFonts w:ascii="Arial" w:hAnsi="Arial"/>
                <w:noProof/>
              </w:rPr>
            </w:pPr>
            <w:r w:rsidRPr="00E56FA4">
              <w:rPr>
                <w:rFonts w:ascii="Arial" w:hAnsi="Arial"/>
                <w:noProof/>
              </w:rPr>
              <w:t xml:space="preserve">TS/TR ... CR ... </w:t>
            </w:r>
          </w:p>
        </w:tc>
      </w:tr>
      <w:tr w:rsidR="00E56FA4" w:rsidRPr="00E56FA4" w14:paraId="39EA6E9F" w14:textId="77777777" w:rsidTr="00C03614">
        <w:tc>
          <w:tcPr>
            <w:tcW w:w="2694" w:type="dxa"/>
            <w:gridSpan w:val="2"/>
            <w:tcBorders>
              <w:left w:val="single" w:sz="4" w:space="0" w:color="auto"/>
            </w:tcBorders>
          </w:tcPr>
          <w:p w14:paraId="275B19F1" w14:textId="77777777" w:rsidR="00E56FA4" w:rsidRPr="00E56FA4" w:rsidRDefault="00E56FA4" w:rsidP="00E56FA4">
            <w:pPr>
              <w:overflowPunct/>
              <w:autoSpaceDE/>
              <w:autoSpaceDN/>
              <w:adjustRightInd/>
              <w:spacing w:after="0"/>
              <w:textAlignment w:val="auto"/>
              <w:rPr>
                <w:rFonts w:ascii="Arial" w:hAnsi="Arial"/>
                <w:b/>
                <w:i/>
                <w:noProof/>
              </w:rPr>
            </w:pPr>
            <w:r w:rsidRPr="00E56FA4">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FEF516"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0D3239" w14:textId="71364FA0" w:rsidR="00E56FA4" w:rsidRPr="00E56FA4" w:rsidRDefault="00E56FA4" w:rsidP="00E56FA4">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714C7777" w14:textId="77777777" w:rsidR="00E56FA4" w:rsidRPr="00E56FA4" w:rsidRDefault="00E56FA4" w:rsidP="00E56FA4">
            <w:pPr>
              <w:overflowPunct/>
              <w:autoSpaceDE/>
              <w:autoSpaceDN/>
              <w:adjustRightInd/>
              <w:spacing w:after="0"/>
              <w:textAlignment w:val="auto"/>
              <w:rPr>
                <w:rFonts w:ascii="Arial" w:hAnsi="Arial"/>
                <w:noProof/>
              </w:rPr>
            </w:pPr>
            <w:r w:rsidRPr="00E56FA4">
              <w:rPr>
                <w:rFonts w:ascii="Arial" w:hAnsi="Arial"/>
                <w:noProof/>
              </w:rPr>
              <w:t xml:space="preserve"> O&amp;M Specifications</w:t>
            </w:r>
          </w:p>
        </w:tc>
        <w:tc>
          <w:tcPr>
            <w:tcW w:w="3401" w:type="dxa"/>
            <w:gridSpan w:val="3"/>
            <w:tcBorders>
              <w:right w:val="single" w:sz="4" w:space="0" w:color="auto"/>
            </w:tcBorders>
            <w:shd w:val="pct30" w:color="FFFF00" w:fill="auto"/>
          </w:tcPr>
          <w:p w14:paraId="1D900A5E" w14:textId="77777777" w:rsidR="00E56FA4" w:rsidRPr="00E56FA4" w:rsidRDefault="00E56FA4" w:rsidP="00E56FA4">
            <w:pPr>
              <w:overflowPunct/>
              <w:autoSpaceDE/>
              <w:autoSpaceDN/>
              <w:adjustRightInd/>
              <w:spacing w:after="0"/>
              <w:ind w:left="99"/>
              <w:textAlignment w:val="auto"/>
              <w:rPr>
                <w:rFonts w:ascii="Arial" w:hAnsi="Arial"/>
                <w:noProof/>
              </w:rPr>
            </w:pPr>
            <w:r w:rsidRPr="00E56FA4">
              <w:rPr>
                <w:rFonts w:ascii="Arial" w:hAnsi="Arial"/>
                <w:noProof/>
              </w:rPr>
              <w:t xml:space="preserve">TS/TR ... CR ... </w:t>
            </w:r>
          </w:p>
        </w:tc>
      </w:tr>
      <w:tr w:rsidR="00E56FA4" w:rsidRPr="00E56FA4" w14:paraId="54A2DDE9" w14:textId="77777777" w:rsidTr="00C03614">
        <w:tc>
          <w:tcPr>
            <w:tcW w:w="2694" w:type="dxa"/>
            <w:gridSpan w:val="2"/>
            <w:tcBorders>
              <w:left w:val="single" w:sz="4" w:space="0" w:color="auto"/>
            </w:tcBorders>
          </w:tcPr>
          <w:p w14:paraId="71A2A59F" w14:textId="77777777" w:rsidR="00E56FA4" w:rsidRPr="00E56FA4" w:rsidRDefault="00E56FA4" w:rsidP="00E56FA4">
            <w:pPr>
              <w:overflowPunct/>
              <w:autoSpaceDE/>
              <w:autoSpaceDN/>
              <w:adjustRightInd/>
              <w:spacing w:after="0"/>
              <w:textAlignment w:val="auto"/>
              <w:rPr>
                <w:rFonts w:ascii="Arial" w:hAnsi="Arial"/>
                <w:b/>
                <w:i/>
                <w:noProof/>
              </w:rPr>
            </w:pPr>
          </w:p>
        </w:tc>
        <w:tc>
          <w:tcPr>
            <w:tcW w:w="6946" w:type="dxa"/>
            <w:gridSpan w:val="9"/>
            <w:tcBorders>
              <w:right w:val="single" w:sz="4" w:space="0" w:color="auto"/>
            </w:tcBorders>
          </w:tcPr>
          <w:p w14:paraId="07B8B921" w14:textId="77777777" w:rsidR="00E56FA4" w:rsidRPr="00E56FA4" w:rsidRDefault="00E56FA4" w:rsidP="00E56FA4">
            <w:pPr>
              <w:overflowPunct/>
              <w:autoSpaceDE/>
              <w:autoSpaceDN/>
              <w:adjustRightInd/>
              <w:spacing w:after="0"/>
              <w:textAlignment w:val="auto"/>
              <w:rPr>
                <w:rFonts w:ascii="Arial" w:hAnsi="Arial"/>
                <w:noProof/>
              </w:rPr>
            </w:pPr>
          </w:p>
        </w:tc>
      </w:tr>
      <w:tr w:rsidR="00E56FA4" w:rsidRPr="00E56FA4" w14:paraId="73D3E140" w14:textId="77777777" w:rsidTr="00C03614">
        <w:tc>
          <w:tcPr>
            <w:tcW w:w="2694" w:type="dxa"/>
            <w:gridSpan w:val="2"/>
            <w:tcBorders>
              <w:left w:val="single" w:sz="4" w:space="0" w:color="auto"/>
              <w:bottom w:val="single" w:sz="4" w:space="0" w:color="auto"/>
            </w:tcBorders>
          </w:tcPr>
          <w:p w14:paraId="072812F5"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76BF648" w14:textId="77777777" w:rsidR="00E56FA4" w:rsidRPr="00E56FA4" w:rsidRDefault="00E56FA4" w:rsidP="00E56FA4">
            <w:pPr>
              <w:overflowPunct/>
              <w:autoSpaceDE/>
              <w:autoSpaceDN/>
              <w:adjustRightInd/>
              <w:spacing w:after="0"/>
              <w:ind w:left="100"/>
              <w:textAlignment w:val="auto"/>
              <w:rPr>
                <w:rFonts w:ascii="Arial" w:hAnsi="Arial"/>
                <w:noProof/>
              </w:rPr>
            </w:pPr>
          </w:p>
        </w:tc>
      </w:tr>
      <w:tr w:rsidR="00E56FA4" w:rsidRPr="00E56FA4" w14:paraId="32CB74D8" w14:textId="77777777" w:rsidTr="00E56FA4">
        <w:tc>
          <w:tcPr>
            <w:tcW w:w="2694" w:type="dxa"/>
            <w:gridSpan w:val="2"/>
            <w:tcBorders>
              <w:top w:val="single" w:sz="4" w:space="0" w:color="auto"/>
              <w:bottom w:val="single" w:sz="4" w:space="0" w:color="auto"/>
            </w:tcBorders>
          </w:tcPr>
          <w:p w14:paraId="22753DD3"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6D19EF3" w14:textId="77777777" w:rsidR="00E56FA4" w:rsidRPr="00E56FA4" w:rsidRDefault="00E56FA4" w:rsidP="00E56FA4">
            <w:pPr>
              <w:overflowPunct/>
              <w:autoSpaceDE/>
              <w:autoSpaceDN/>
              <w:adjustRightInd/>
              <w:spacing w:after="0"/>
              <w:ind w:left="100"/>
              <w:textAlignment w:val="auto"/>
              <w:rPr>
                <w:rFonts w:ascii="Arial" w:hAnsi="Arial"/>
                <w:noProof/>
                <w:sz w:val="8"/>
                <w:szCs w:val="8"/>
              </w:rPr>
            </w:pPr>
          </w:p>
        </w:tc>
      </w:tr>
      <w:tr w:rsidR="00E56FA4" w:rsidRPr="00E56FA4" w14:paraId="66D63E04" w14:textId="77777777" w:rsidTr="00C03614">
        <w:tc>
          <w:tcPr>
            <w:tcW w:w="2694" w:type="dxa"/>
            <w:gridSpan w:val="2"/>
            <w:tcBorders>
              <w:top w:val="single" w:sz="4" w:space="0" w:color="auto"/>
              <w:left w:val="single" w:sz="4" w:space="0" w:color="auto"/>
              <w:bottom w:val="single" w:sz="4" w:space="0" w:color="auto"/>
            </w:tcBorders>
          </w:tcPr>
          <w:p w14:paraId="424E4E85"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1272C2B" w14:textId="17130063" w:rsidR="00E56FA4" w:rsidRPr="00E56FA4" w:rsidRDefault="00E56FA4" w:rsidP="00E56FA4">
            <w:pPr>
              <w:overflowPunct/>
              <w:autoSpaceDE/>
              <w:autoSpaceDN/>
              <w:adjustRightInd/>
              <w:spacing w:after="0"/>
              <w:ind w:left="100"/>
              <w:textAlignment w:val="auto"/>
              <w:rPr>
                <w:rFonts w:ascii="Arial" w:hAnsi="Arial"/>
                <w:noProof/>
              </w:rPr>
            </w:pPr>
            <w:r w:rsidRPr="007D7639">
              <w:rPr>
                <w:noProof/>
              </w:rPr>
              <w:t>s3i210712</w:t>
            </w:r>
            <w:r>
              <w:rPr>
                <w:noProof/>
              </w:rPr>
              <w:t xml:space="preserve">, </w:t>
            </w:r>
            <w:r w:rsidRPr="0007362D">
              <w:rPr>
                <w:noProof/>
              </w:rPr>
              <w:t>s3i210721</w:t>
            </w:r>
            <w:r>
              <w:rPr>
                <w:noProof/>
              </w:rPr>
              <w:t>,</w:t>
            </w:r>
            <w:r>
              <w:t xml:space="preserve"> </w:t>
            </w:r>
            <w:r w:rsidRPr="00DB5881">
              <w:rPr>
                <w:noProof/>
              </w:rPr>
              <w:t>s3i21072</w:t>
            </w:r>
            <w:r>
              <w:rPr>
                <w:noProof/>
              </w:rPr>
              <w:t>2,</w:t>
            </w:r>
            <w:r>
              <w:t xml:space="preserve"> </w:t>
            </w:r>
            <w:r w:rsidRPr="00295F4E">
              <w:rPr>
                <w:noProof/>
              </w:rPr>
              <w:t>s3i210723</w:t>
            </w:r>
            <w:r>
              <w:rPr>
                <w:noProof/>
              </w:rPr>
              <w:t>,</w:t>
            </w:r>
            <w:r>
              <w:t xml:space="preserve"> </w:t>
            </w:r>
            <w:r w:rsidRPr="00295F4E">
              <w:rPr>
                <w:noProof/>
              </w:rPr>
              <w:t>s3i210727</w:t>
            </w:r>
            <w:r>
              <w:rPr>
                <w:noProof/>
              </w:rPr>
              <w:t xml:space="preserve">, </w:t>
            </w:r>
            <w:r w:rsidRPr="00E56FA4">
              <w:rPr>
                <w:noProof/>
              </w:rPr>
              <w:t>s3i210817</w:t>
            </w:r>
            <w:r w:rsidR="00544C97">
              <w:rPr>
                <w:noProof/>
              </w:rPr>
              <w:t xml:space="preserve">, </w:t>
            </w:r>
            <w:r w:rsidR="00544C97" w:rsidRPr="00544C97">
              <w:rPr>
                <w:noProof/>
              </w:rPr>
              <w:t>s3i210841</w:t>
            </w:r>
          </w:p>
        </w:tc>
      </w:tr>
    </w:tbl>
    <w:p w14:paraId="44161BD6" w14:textId="77777777" w:rsidR="00E56FA4" w:rsidRPr="00E56FA4" w:rsidRDefault="00E56FA4" w:rsidP="00E56FA4">
      <w:pPr>
        <w:overflowPunct/>
        <w:autoSpaceDE/>
        <w:autoSpaceDN/>
        <w:adjustRightInd/>
        <w:spacing w:after="0"/>
        <w:textAlignment w:val="auto"/>
        <w:rPr>
          <w:rFonts w:ascii="Arial" w:hAnsi="Arial"/>
          <w:noProof/>
          <w:sz w:val="8"/>
          <w:szCs w:val="8"/>
        </w:rPr>
      </w:pPr>
    </w:p>
    <w:p w14:paraId="1BFD42C3" w14:textId="77777777" w:rsidR="00295F4E" w:rsidRPr="00295F4E" w:rsidRDefault="00295F4E" w:rsidP="00295F4E">
      <w:pPr>
        <w:overflowPunct/>
        <w:autoSpaceDE/>
        <w:autoSpaceDN/>
        <w:adjustRightInd/>
        <w:spacing w:after="0"/>
        <w:textAlignment w:val="auto"/>
        <w:rPr>
          <w:rFonts w:ascii="Arial" w:hAnsi="Arial"/>
          <w:noProof/>
          <w:sz w:val="8"/>
          <w:szCs w:val="8"/>
        </w:rPr>
      </w:pPr>
    </w:p>
    <w:p w14:paraId="1763E394" w14:textId="77777777" w:rsidR="001525D7" w:rsidRPr="00AB7652" w:rsidRDefault="001525D7" w:rsidP="001525D7">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sidRPr="00AB7652">
        <w:rPr>
          <w:rFonts w:ascii="Arial" w:hAnsi="Arial" w:cs="Arial"/>
          <w:color w:val="FF0000"/>
          <w:sz w:val="28"/>
          <w:szCs w:val="28"/>
        </w:rPr>
        <w:t>First change</w:t>
      </w:r>
    </w:p>
    <w:p w14:paraId="6E1E6115" w14:textId="77777777" w:rsidR="001525D7" w:rsidRDefault="001525D7">
      <w:pPr>
        <w:overflowPunct/>
        <w:autoSpaceDE/>
        <w:autoSpaceDN/>
        <w:adjustRightInd/>
        <w:spacing w:after="0"/>
        <w:textAlignment w:val="auto"/>
      </w:pPr>
    </w:p>
    <w:p w14:paraId="1E7F44F0" w14:textId="77777777" w:rsidR="001525D7" w:rsidRDefault="001525D7">
      <w:pPr>
        <w:overflowPunct/>
        <w:autoSpaceDE/>
        <w:autoSpaceDN/>
        <w:adjustRightInd/>
        <w:spacing w:after="0"/>
        <w:textAlignment w:val="auto"/>
      </w:pPr>
    </w:p>
    <w:p w14:paraId="13846AA8" w14:textId="77777777" w:rsidR="001525D7" w:rsidRPr="00760004" w:rsidRDefault="001525D7" w:rsidP="001525D7">
      <w:pPr>
        <w:pStyle w:val="Titre1"/>
      </w:pPr>
      <w:bookmarkStart w:id="1" w:name="_Toc82117605"/>
      <w:r w:rsidRPr="00760004">
        <w:t>2</w:t>
      </w:r>
      <w:r w:rsidRPr="00760004">
        <w:tab/>
        <w:t>References</w:t>
      </w:r>
      <w:bookmarkEnd w:id="1"/>
    </w:p>
    <w:p w14:paraId="59FC5CBC" w14:textId="77777777" w:rsidR="001525D7" w:rsidRPr="00760004" w:rsidRDefault="001525D7" w:rsidP="001525D7">
      <w:r w:rsidRPr="00760004">
        <w:t>The following documents contain provisions which, through reference in this text, constitute provisions of the present document.</w:t>
      </w:r>
    </w:p>
    <w:p w14:paraId="417E90DB" w14:textId="77777777" w:rsidR="001525D7" w:rsidRPr="00760004" w:rsidRDefault="001525D7" w:rsidP="001525D7">
      <w:pPr>
        <w:pStyle w:val="B1"/>
      </w:pPr>
      <w:bookmarkStart w:id="2" w:name="OLE_LINK1"/>
      <w:bookmarkStart w:id="3" w:name="OLE_LINK2"/>
      <w:bookmarkStart w:id="4" w:name="OLE_LINK3"/>
      <w:bookmarkStart w:id="5" w:name="OLE_LINK4"/>
      <w:r w:rsidRPr="00760004">
        <w:t>-</w:t>
      </w:r>
      <w:r w:rsidRPr="00760004">
        <w:tab/>
        <w:t>References are either specific (identified by date of publication, edition number, version number, etc.) or non</w:t>
      </w:r>
      <w:r w:rsidRPr="00760004">
        <w:noBreakHyphen/>
        <w:t>specific.</w:t>
      </w:r>
    </w:p>
    <w:p w14:paraId="2F88055D" w14:textId="77777777" w:rsidR="001525D7" w:rsidRPr="00760004" w:rsidRDefault="001525D7" w:rsidP="001525D7">
      <w:pPr>
        <w:pStyle w:val="B1"/>
      </w:pPr>
      <w:r w:rsidRPr="00760004">
        <w:lastRenderedPageBreak/>
        <w:t>-</w:t>
      </w:r>
      <w:r w:rsidRPr="00760004">
        <w:tab/>
        <w:t>For a specific reference, subsequent revisions do not apply.</w:t>
      </w:r>
    </w:p>
    <w:p w14:paraId="10429888" w14:textId="77777777" w:rsidR="001525D7" w:rsidRPr="00760004" w:rsidRDefault="001525D7" w:rsidP="001525D7">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2"/>
    <w:bookmarkEnd w:id="3"/>
    <w:bookmarkEnd w:id="4"/>
    <w:bookmarkEnd w:id="5"/>
    <w:p w14:paraId="65E2416A" w14:textId="77777777" w:rsidR="001525D7" w:rsidRPr="00760004" w:rsidRDefault="001525D7" w:rsidP="001525D7">
      <w:pPr>
        <w:pStyle w:val="EX"/>
      </w:pPr>
      <w:r w:rsidRPr="00760004">
        <w:t>[1]</w:t>
      </w:r>
      <w:r w:rsidRPr="00760004">
        <w:tab/>
        <w:t>3GPP TR 21.905: "Vocabulary for 3GPP Specifications".</w:t>
      </w:r>
    </w:p>
    <w:p w14:paraId="33F47F90" w14:textId="77777777" w:rsidR="001525D7" w:rsidRPr="00760004" w:rsidRDefault="001525D7" w:rsidP="001525D7">
      <w:pPr>
        <w:pStyle w:val="EX"/>
      </w:pPr>
      <w:r w:rsidRPr="00760004">
        <w:t>[2]</w:t>
      </w:r>
      <w:r w:rsidRPr="00760004">
        <w:tab/>
        <w:t>3GPP TS 23.501: "System Architecture for the 5G System".</w:t>
      </w:r>
    </w:p>
    <w:p w14:paraId="45CE7B0C" w14:textId="77777777" w:rsidR="001525D7" w:rsidRPr="00760004" w:rsidRDefault="001525D7" w:rsidP="001525D7">
      <w:pPr>
        <w:pStyle w:val="EX"/>
      </w:pPr>
      <w:r w:rsidRPr="00760004">
        <w:t>[3]</w:t>
      </w:r>
      <w:r w:rsidRPr="00760004">
        <w:tab/>
        <w:t>3GPP TS 33.126: "Lawful Interception Requirements".</w:t>
      </w:r>
    </w:p>
    <w:p w14:paraId="1D535CFE" w14:textId="77777777" w:rsidR="001525D7" w:rsidRPr="00760004" w:rsidRDefault="001525D7" w:rsidP="001525D7">
      <w:pPr>
        <w:keepLines/>
        <w:ind w:left="1702" w:hanging="1418"/>
      </w:pPr>
      <w:r w:rsidRPr="00760004">
        <w:t>[4]</w:t>
      </w:r>
      <w:r w:rsidRPr="00760004">
        <w:tab/>
        <w:t>3GPP TS 23.502: "Procedures for the 5G System; Stage 2".</w:t>
      </w:r>
    </w:p>
    <w:p w14:paraId="222349C0" w14:textId="77777777" w:rsidR="001525D7" w:rsidRPr="00760004" w:rsidRDefault="001525D7" w:rsidP="001525D7">
      <w:pPr>
        <w:keepLines/>
        <w:ind w:left="1702" w:hanging="1418"/>
      </w:pPr>
      <w:r w:rsidRPr="00760004">
        <w:t>[5]</w:t>
      </w:r>
      <w:r w:rsidRPr="00760004">
        <w:tab/>
        <w:t>3GPP TS 33.127: "Lawful Interception (LI) Architecture and Functions".</w:t>
      </w:r>
    </w:p>
    <w:p w14:paraId="3ED11D8C" w14:textId="77777777" w:rsidR="001525D7" w:rsidRPr="00760004" w:rsidRDefault="001525D7" w:rsidP="001525D7">
      <w:pPr>
        <w:keepLines/>
        <w:ind w:left="1702" w:hanging="1418"/>
      </w:pPr>
      <w:r w:rsidRPr="00760004">
        <w:t>[6]</w:t>
      </w:r>
      <w:r w:rsidRPr="00760004">
        <w:tab/>
        <w:t>ETSI TS 103 120: "Lawful Interception (LI); Interface for warrant information".</w:t>
      </w:r>
    </w:p>
    <w:p w14:paraId="776752AE" w14:textId="77777777" w:rsidR="001525D7" w:rsidRPr="00760004" w:rsidRDefault="001525D7" w:rsidP="001525D7">
      <w:pPr>
        <w:keepLines/>
        <w:ind w:left="1702" w:hanging="1418"/>
      </w:pPr>
      <w:r w:rsidRPr="00760004">
        <w:t>[7]</w:t>
      </w:r>
      <w:r w:rsidRPr="00760004">
        <w:tab/>
        <w:t>ETSI TS 103 221-1: "Lawful Interception (LI); Internal Network Interfaces; Part 1: X1".</w:t>
      </w:r>
    </w:p>
    <w:p w14:paraId="51DBE0B6" w14:textId="77777777" w:rsidR="001525D7" w:rsidRPr="00760004" w:rsidRDefault="001525D7" w:rsidP="001525D7">
      <w:pPr>
        <w:keepLines/>
        <w:ind w:left="1702" w:hanging="1418"/>
      </w:pPr>
      <w:r w:rsidRPr="00760004">
        <w:t>[8]</w:t>
      </w:r>
      <w:r w:rsidRPr="00760004">
        <w:tab/>
        <w:t>ETSI TS 103 221-2: "Lawful Interception (LI); Internal Network Interfaces; Part 2: X2/X3".</w:t>
      </w:r>
    </w:p>
    <w:p w14:paraId="7B487790" w14:textId="77777777" w:rsidR="001525D7" w:rsidRPr="00760004" w:rsidRDefault="001525D7" w:rsidP="001525D7">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261FBA2A" w14:textId="77777777" w:rsidR="001525D7" w:rsidRPr="00760004" w:rsidRDefault="001525D7" w:rsidP="001525D7">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2A3591A2" w14:textId="77777777" w:rsidR="001525D7" w:rsidRPr="00760004" w:rsidRDefault="001525D7" w:rsidP="001525D7">
      <w:pPr>
        <w:keepLines/>
        <w:ind w:left="1702" w:hanging="1418"/>
      </w:pPr>
      <w:r w:rsidRPr="00760004">
        <w:t>[11]</w:t>
      </w:r>
      <w:r w:rsidRPr="00760004">
        <w:tab/>
        <w:t>3GPP TS 33.501: "Security Architecture and Procedures for the 5G System".</w:t>
      </w:r>
    </w:p>
    <w:p w14:paraId="6420CC6A" w14:textId="77777777" w:rsidR="001525D7" w:rsidRPr="00760004" w:rsidRDefault="001525D7" w:rsidP="001525D7">
      <w:pPr>
        <w:keepLines/>
        <w:ind w:left="1702" w:hanging="1418"/>
      </w:pPr>
      <w:r w:rsidRPr="00760004">
        <w:t>[12]</w:t>
      </w:r>
      <w:r w:rsidRPr="00760004">
        <w:tab/>
        <w:t>3GPP TS 33.108: "3G security; Handover interface for Lawful Interception (LI)".</w:t>
      </w:r>
    </w:p>
    <w:p w14:paraId="594EF32C" w14:textId="77777777" w:rsidR="001525D7" w:rsidRPr="00760004" w:rsidRDefault="001525D7" w:rsidP="001525D7">
      <w:pPr>
        <w:pStyle w:val="EX"/>
      </w:pPr>
      <w:r w:rsidRPr="00760004">
        <w:t>[13]</w:t>
      </w:r>
      <w:r w:rsidRPr="00760004">
        <w:tab/>
        <w:t>3GPP TS 24.501: "Non-Access-Stratum (NAS) protocol for 5G System (5GS)".</w:t>
      </w:r>
    </w:p>
    <w:p w14:paraId="44D3B1B5" w14:textId="77777777" w:rsidR="001525D7" w:rsidRPr="00760004" w:rsidRDefault="001525D7" w:rsidP="001525D7">
      <w:pPr>
        <w:pStyle w:val="EX"/>
      </w:pPr>
      <w:r w:rsidRPr="00760004">
        <w:t>[14]</w:t>
      </w:r>
      <w:r w:rsidRPr="00760004">
        <w:tab/>
        <w:t>3GPP TS 24.007: "</w:t>
      </w:r>
      <w:r w:rsidRPr="00760004">
        <w:rPr>
          <w:color w:val="444444"/>
        </w:rPr>
        <w:t>Mobile radio interface signalling layer 3; General Aspects</w:t>
      </w:r>
      <w:r w:rsidRPr="00760004">
        <w:t>".</w:t>
      </w:r>
    </w:p>
    <w:p w14:paraId="0855349D" w14:textId="77777777" w:rsidR="001525D7" w:rsidRPr="00760004" w:rsidRDefault="001525D7" w:rsidP="001525D7">
      <w:pPr>
        <w:pStyle w:val="EX"/>
      </w:pPr>
      <w:r w:rsidRPr="00760004">
        <w:t>[15]</w:t>
      </w:r>
      <w:r w:rsidRPr="00760004">
        <w:tab/>
        <w:t>3GPP TS 29.244: "</w:t>
      </w:r>
      <w:r w:rsidRPr="00760004">
        <w:rPr>
          <w:color w:val="444444"/>
        </w:rPr>
        <w:t>Interface between the Control Plane and the User Plane nodes</w:t>
      </w:r>
      <w:r w:rsidRPr="00760004">
        <w:t>".</w:t>
      </w:r>
    </w:p>
    <w:p w14:paraId="47D025EE" w14:textId="77777777" w:rsidR="001525D7" w:rsidRPr="00760004" w:rsidRDefault="001525D7" w:rsidP="001525D7">
      <w:pPr>
        <w:pStyle w:val="EX"/>
        <w:rPr>
          <w:color w:val="444444"/>
        </w:rPr>
      </w:pPr>
      <w:r w:rsidRPr="00760004">
        <w:t>[16]</w:t>
      </w:r>
      <w:r w:rsidRPr="00760004">
        <w:tab/>
      </w:r>
      <w:r w:rsidRPr="00760004">
        <w:rPr>
          <w:color w:val="444444"/>
        </w:rPr>
        <w:t>3GPP TS 29.502: "5G System; Session Management Services; Stage 3".</w:t>
      </w:r>
    </w:p>
    <w:p w14:paraId="174BEC76" w14:textId="77777777" w:rsidR="001525D7" w:rsidRPr="00760004" w:rsidRDefault="001525D7" w:rsidP="001525D7">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56BB2BE7" w14:textId="77777777" w:rsidR="001525D7" w:rsidRPr="00760004" w:rsidRDefault="001525D7" w:rsidP="001525D7">
      <w:pPr>
        <w:pStyle w:val="EX"/>
      </w:pPr>
      <w:r w:rsidRPr="00760004">
        <w:t>[18]</w:t>
      </w:r>
      <w:r w:rsidRPr="00760004">
        <w:tab/>
        <w:t>3GPP TS 23.040: "</w:t>
      </w:r>
      <w:r w:rsidRPr="00760004">
        <w:rPr>
          <w:color w:val="444444"/>
        </w:rPr>
        <w:t>Technical realization of the Short Message Service (SMS)</w:t>
      </w:r>
      <w:r w:rsidRPr="00760004">
        <w:t>".</w:t>
      </w:r>
    </w:p>
    <w:p w14:paraId="6590303B" w14:textId="77777777" w:rsidR="001525D7" w:rsidRPr="00760004" w:rsidRDefault="001525D7" w:rsidP="001525D7">
      <w:pPr>
        <w:pStyle w:val="EX"/>
      </w:pPr>
      <w:r w:rsidRPr="00760004">
        <w:t>[19]</w:t>
      </w:r>
      <w:r w:rsidRPr="00760004">
        <w:tab/>
        <w:t>3GPP TS 23.003: "</w:t>
      </w:r>
      <w:r w:rsidRPr="00760004">
        <w:rPr>
          <w:color w:val="444444"/>
        </w:rPr>
        <w:t>Numbering, addressing and identification</w:t>
      </w:r>
      <w:r w:rsidRPr="00760004">
        <w:t xml:space="preserve"> ".</w:t>
      </w:r>
    </w:p>
    <w:p w14:paraId="6797362D" w14:textId="77777777" w:rsidR="001525D7" w:rsidRPr="00760004" w:rsidRDefault="001525D7" w:rsidP="001525D7">
      <w:pPr>
        <w:pStyle w:val="EX"/>
      </w:pPr>
      <w:r w:rsidRPr="00760004">
        <w:t>[20]</w:t>
      </w:r>
      <w:r w:rsidRPr="00760004">
        <w:tab/>
        <w:t xml:space="preserve">OMA-TS-MLP-V3_5-20181211-C: "Open Mobile Alliance; Mobile Location Protocol, Candidate Version 3.5", </w:t>
      </w:r>
      <w:hyperlink r:id="rId15" w:history="1">
        <w:r w:rsidRPr="00760004">
          <w:rPr>
            <w:rStyle w:val="Lienhypertexte"/>
          </w:rPr>
          <w:t>https://www.openmobilealliance.org/release/MLS/V1_4-20181211-C/OMA-TS-MLP-V3_5-20181211-C.pdf</w:t>
        </w:r>
      </w:hyperlink>
      <w:r w:rsidRPr="00760004">
        <w:t>.</w:t>
      </w:r>
    </w:p>
    <w:p w14:paraId="2F064805" w14:textId="77777777" w:rsidR="001525D7" w:rsidRPr="00760004" w:rsidRDefault="001525D7" w:rsidP="001525D7">
      <w:pPr>
        <w:pStyle w:val="EX"/>
      </w:pPr>
      <w:r w:rsidRPr="00760004">
        <w:t>[21]</w:t>
      </w:r>
      <w:r w:rsidRPr="00760004">
        <w:tab/>
        <w:t>3GPP TS 29.540: "5G System; SMS Services; Stage 3".</w:t>
      </w:r>
    </w:p>
    <w:p w14:paraId="1F05C255" w14:textId="77777777" w:rsidR="001525D7" w:rsidRPr="00760004" w:rsidRDefault="001525D7" w:rsidP="001525D7">
      <w:pPr>
        <w:pStyle w:val="EX"/>
      </w:pPr>
      <w:r w:rsidRPr="00760004">
        <w:t>[22]</w:t>
      </w:r>
      <w:r w:rsidRPr="00760004">
        <w:tab/>
        <w:t>3GPP TS 29.518: "5G System; Access and Mobility Management Services; Stage 3".</w:t>
      </w:r>
    </w:p>
    <w:p w14:paraId="3AFCFA8A" w14:textId="77777777" w:rsidR="001525D7" w:rsidRPr="00760004" w:rsidRDefault="001525D7" w:rsidP="001525D7">
      <w:pPr>
        <w:pStyle w:val="EX"/>
      </w:pPr>
      <w:r w:rsidRPr="00760004">
        <w:t>[23]</w:t>
      </w:r>
      <w:r w:rsidRPr="00760004">
        <w:tab/>
        <w:t>3GPP TS 38.413: "NG Application Protocol (NGAP)".</w:t>
      </w:r>
    </w:p>
    <w:p w14:paraId="16245ACD" w14:textId="77777777" w:rsidR="001525D7" w:rsidRPr="00760004" w:rsidRDefault="001525D7" w:rsidP="001525D7">
      <w:pPr>
        <w:pStyle w:val="EX"/>
      </w:pPr>
      <w:r w:rsidRPr="00760004">
        <w:t>[24]</w:t>
      </w:r>
      <w:r w:rsidRPr="00760004">
        <w:tab/>
        <w:t>3GPP TS 29.572: "Location Management Services; Stage 3".</w:t>
      </w:r>
    </w:p>
    <w:p w14:paraId="0BBC15B6" w14:textId="77777777" w:rsidR="001525D7" w:rsidRPr="00760004" w:rsidRDefault="001525D7" w:rsidP="001525D7">
      <w:pPr>
        <w:pStyle w:val="EX"/>
      </w:pPr>
      <w:r w:rsidRPr="00760004">
        <w:t>[25]</w:t>
      </w:r>
      <w:r w:rsidRPr="00760004">
        <w:tab/>
        <w:t>3GPP TS 29.503: "5G System; Unified Data Management Services".</w:t>
      </w:r>
    </w:p>
    <w:p w14:paraId="4999932D" w14:textId="77777777" w:rsidR="001525D7" w:rsidRPr="00760004" w:rsidRDefault="001525D7" w:rsidP="001525D7">
      <w:pPr>
        <w:pStyle w:val="EX"/>
      </w:pPr>
      <w:r w:rsidRPr="00760004">
        <w:t>[26]</w:t>
      </w:r>
      <w:r w:rsidRPr="00760004">
        <w:tab/>
        <w:t xml:space="preserve">IETF RFC 815: "IP </w:t>
      </w:r>
      <w:r>
        <w:t>datagram reassembly algorithms</w:t>
      </w:r>
      <w:r w:rsidRPr="00760004">
        <w:t>".</w:t>
      </w:r>
    </w:p>
    <w:p w14:paraId="23AFF7B2" w14:textId="77777777" w:rsidR="001525D7" w:rsidRPr="00760004" w:rsidRDefault="001525D7" w:rsidP="001525D7">
      <w:pPr>
        <w:pStyle w:val="EX"/>
      </w:pPr>
      <w:r w:rsidRPr="00760004">
        <w:t>[27]</w:t>
      </w:r>
      <w:r w:rsidRPr="00760004">
        <w:tab/>
        <w:t>IETF RFC 2460: "Internet Protocol, Version 6 (IPv6) Specification".</w:t>
      </w:r>
    </w:p>
    <w:p w14:paraId="30BE330B" w14:textId="77777777" w:rsidR="001525D7" w:rsidRPr="00760004" w:rsidRDefault="001525D7" w:rsidP="001525D7">
      <w:pPr>
        <w:pStyle w:val="EX"/>
      </w:pPr>
      <w:r w:rsidRPr="00760004">
        <w:t>[28]</w:t>
      </w:r>
      <w:r w:rsidRPr="00760004">
        <w:tab/>
        <w:t>IETF RFC 793: "T</w:t>
      </w:r>
      <w:r>
        <w:t>ransmission Control Protocol</w:t>
      </w:r>
      <w:r w:rsidRPr="00760004">
        <w:t>".</w:t>
      </w:r>
    </w:p>
    <w:p w14:paraId="0BB8FC80" w14:textId="77777777" w:rsidR="001525D7" w:rsidRPr="00760004" w:rsidRDefault="001525D7" w:rsidP="001525D7">
      <w:pPr>
        <w:pStyle w:val="EX"/>
      </w:pPr>
      <w:r w:rsidRPr="00760004">
        <w:t>[29]</w:t>
      </w:r>
      <w:r w:rsidRPr="00760004">
        <w:tab/>
        <w:t>IETF RFC 768: "User Datagram Protocol".</w:t>
      </w:r>
    </w:p>
    <w:p w14:paraId="52BB6343" w14:textId="77777777" w:rsidR="001525D7" w:rsidRPr="00760004" w:rsidRDefault="001525D7" w:rsidP="001525D7">
      <w:pPr>
        <w:pStyle w:val="EX"/>
      </w:pPr>
      <w:r w:rsidRPr="00760004">
        <w:lastRenderedPageBreak/>
        <w:t>[30]</w:t>
      </w:r>
      <w:r w:rsidRPr="00760004">
        <w:tab/>
        <w:t>IETF RFC 4340: "Datagram Congestion Control Protocol (DCCP)".</w:t>
      </w:r>
    </w:p>
    <w:p w14:paraId="79DBD3FC" w14:textId="77777777" w:rsidR="001525D7" w:rsidRPr="00760004" w:rsidRDefault="001525D7" w:rsidP="001525D7">
      <w:pPr>
        <w:pStyle w:val="EX"/>
      </w:pPr>
      <w:r w:rsidRPr="00760004">
        <w:t>[31]</w:t>
      </w:r>
      <w:r w:rsidRPr="00760004">
        <w:tab/>
        <w:t>IETF RFC 4960: "Stream Control Transmission Protocol".</w:t>
      </w:r>
    </w:p>
    <w:p w14:paraId="016051CD" w14:textId="77777777" w:rsidR="001525D7" w:rsidRPr="00760004" w:rsidRDefault="001525D7" w:rsidP="001525D7">
      <w:pPr>
        <w:pStyle w:val="EX"/>
      </w:pPr>
      <w:r w:rsidRPr="00760004">
        <w:t>[32]</w:t>
      </w:r>
      <w:r w:rsidRPr="00760004">
        <w:tab/>
        <w:t>IANA (www.iana.org): Assigned Internet Protocol Numbers, "Protocol Numbers".</w:t>
      </w:r>
    </w:p>
    <w:p w14:paraId="672EE4A3" w14:textId="77777777" w:rsidR="001525D7" w:rsidRPr="00760004" w:rsidRDefault="001525D7" w:rsidP="001525D7">
      <w:pPr>
        <w:pStyle w:val="EX"/>
      </w:pPr>
      <w:r w:rsidRPr="00760004">
        <w:t>[33]</w:t>
      </w:r>
      <w:r w:rsidRPr="00760004">
        <w:tab/>
        <w:t>IETF RFC 6437: "IPv6 Flow Label Specification".</w:t>
      </w:r>
    </w:p>
    <w:p w14:paraId="0D061FC7" w14:textId="77777777" w:rsidR="001525D7" w:rsidRPr="00760004" w:rsidRDefault="001525D7" w:rsidP="001525D7">
      <w:pPr>
        <w:pStyle w:val="EX"/>
      </w:pPr>
      <w:r w:rsidRPr="00760004">
        <w:t>[34]</w:t>
      </w:r>
      <w:r w:rsidRPr="00760004">
        <w:tab/>
        <w:t>IETF RFC 791: "Internet Protocol".</w:t>
      </w:r>
    </w:p>
    <w:p w14:paraId="3EFDDD13" w14:textId="77777777" w:rsidR="001525D7" w:rsidRPr="00760004" w:rsidRDefault="001525D7" w:rsidP="001525D7">
      <w:pPr>
        <w:pStyle w:val="EX"/>
      </w:pPr>
      <w:r w:rsidRPr="00760004">
        <w:t>[35]</w:t>
      </w:r>
      <w:r w:rsidRPr="00760004">
        <w:tab/>
        <w:t xml:space="preserve">Open Geospatial Consortium OGC 05-010: "URNs of definitions in </w:t>
      </w:r>
      <w:proofErr w:type="spellStart"/>
      <w:r w:rsidRPr="00760004">
        <w:t>ogc</w:t>
      </w:r>
      <w:proofErr w:type="spellEnd"/>
      <w:r w:rsidRPr="00760004">
        <w:t xml:space="preserve"> namespace".</w:t>
      </w:r>
    </w:p>
    <w:p w14:paraId="2C16FC31" w14:textId="77777777" w:rsidR="001525D7" w:rsidRPr="00760004" w:rsidRDefault="001525D7" w:rsidP="001525D7">
      <w:pPr>
        <w:pStyle w:val="EX"/>
      </w:pPr>
      <w:r w:rsidRPr="00760004">
        <w:t>[36]</w:t>
      </w:r>
      <w:r w:rsidRPr="00760004">
        <w:tab/>
        <w:t>3GPP TS 33.107: "3G security; Lawful interception architecture and functions".</w:t>
      </w:r>
    </w:p>
    <w:p w14:paraId="08D5B8EC" w14:textId="77777777" w:rsidR="001525D7" w:rsidRPr="00760004" w:rsidRDefault="001525D7" w:rsidP="001525D7">
      <w:pPr>
        <w:pStyle w:val="EX"/>
      </w:pPr>
      <w:r w:rsidRPr="00760004">
        <w:t>[37]</w:t>
      </w:r>
      <w:r w:rsidRPr="00760004">
        <w:tab/>
        <w:t>3GPP TS 37.340: "Evolved Universal Radio Access (E-UTRA) and NR-Multi-connectivity; Stage 2".</w:t>
      </w:r>
    </w:p>
    <w:p w14:paraId="0A23F667" w14:textId="77777777" w:rsidR="001525D7" w:rsidRPr="00760004" w:rsidRDefault="001525D7" w:rsidP="001525D7">
      <w:pPr>
        <w:pStyle w:val="EX"/>
      </w:pPr>
      <w:r w:rsidRPr="00760004">
        <w:t>[38]</w:t>
      </w:r>
      <w:r w:rsidRPr="00760004">
        <w:tab/>
        <w:t>3GPP TS 36.413: "S1 Application Protocol (S1AP)".</w:t>
      </w:r>
    </w:p>
    <w:p w14:paraId="20B07788" w14:textId="77777777" w:rsidR="001525D7" w:rsidRPr="00760004" w:rsidRDefault="001525D7" w:rsidP="001525D7">
      <w:pPr>
        <w:pStyle w:val="EX"/>
      </w:pPr>
      <w:r w:rsidRPr="00760004">
        <w:t>[39]</w:t>
      </w:r>
      <w:r w:rsidRPr="00760004">
        <w:tab/>
        <w:t>OMA-TS-MMS_ENC-V1_3-20110913-A: "Multimedia Messaging Service Encapsulation Protocol".</w:t>
      </w:r>
    </w:p>
    <w:p w14:paraId="2CE65308" w14:textId="77777777" w:rsidR="001525D7" w:rsidRPr="00760004" w:rsidRDefault="001525D7" w:rsidP="001525D7">
      <w:pPr>
        <w:pStyle w:val="EX"/>
      </w:pPr>
      <w:r w:rsidRPr="00760004">
        <w:t>[40]</w:t>
      </w:r>
      <w:r w:rsidRPr="00760004">
        <w:tab/>
        <w:t>3GPP TS 23.140: "Multimedia Messaging Protocol. Functional Description. Stage 2".</w:t>
      </w:r>
    </w:p>
    <w:p w14:paraId="1B0C1D58" w14:textId="77777777" w:rsidR="001525D7" w:rsidRPr="00760004" w:rsidRDefault="001525D7" w:rsidP="001525D7">
      <w:pPr>
        <w:pStyle w:val="EX"/>
      </w:pPr>
      <w:r w:rsidRPr="00760004">
        <w:t>[41]</w:t>
      </w:r>
      <w:r w:rsidRPr="00760004">
        <w:tab/>
        <w:t>3GPP TS 38.415: "NG-RAN; PDU Session User Plane Protocol".</w:t>
      </w:r>
    </w:p>
    <w:p w14:paraId="3ACE7EBA" w14:textId="77777777" w:rsidR="001525D7" w:rsidRDefault="001525D7" w:rsidP="001525D7">
      <w:pPr>
        <w:pStyle w:val="EX"/>
      </w:pPr>
      <w:r>
        <w:t>[42]</w:t>
      </w:r>
      <w:r>
        <w:tab/>
        <w:t>3GPP TS 23.273</w:t>
      </w:r>
      <w:r w:rsidRPr="00591C0D">
        <w:t>: "</w:t>
      </w:r>
      <w:r>
        <w:t>5G System (5GS) Location Services (LCS); Stage 2</w:t>
      </w:r>
      <w:r w:rsidRPr="00591C0D">
        <w:t>".</w:t>
      </w:r>
    </w:p>
    <w:p w14:paraId="1EE08388" w14:textId="77777777" w:rsidR="001525D7" w:rsidRPr="007D5A4B" w:rsidRDefault="001525D7" w:rsidP="001525D7">
      <w:pPr>
        <w:pStyle w:val="EX"/>
      </w:pPr>
      <w:r w:rsidRPr="007D5A4B">
        <w:t>[43]</w:t>
      </w:r>
      <w:r w:rsidRPr="007D5A4B">
        <w:tab/>
        <w:t>IETF RFC 4566: "SDP: Session Description Protocol".</w:t>
      </w:r>
    </w:p>
    <w:p w14:paraId="2622C9B5" w14:textId="77777777" w:rsidR="001525D7" w:rsidRDefault="001525D7" w:rsidP="001525D7">
      <w:pPr>
        <w:pStyle w:val="EX"/>
      </w:pPr>
      <w:r>
        <w:t>[44]</w:t>
      </w:r>
      <w:r>
        <w:tab/>
        <w:t xml:space="preserve">3GPP TS 24.193: "Stage 3: </w:t>
      </w:r>
      <w:r w:rsidRPr="00527183">
        <w:t>Access Traffic Steering, Switching and Splitting (ATSSS)</w:t>
      </w:r>
      <w:r>
        <w:t>".</w:t>
      </w:r>
    </w:p>
    <w:p w14:paraId="1FA0DB4E" w14:textId="77777777" w:rsidR="001525D7" w:rsidRDefault="001525D7" w:rsidP="001525D7">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7909FBCD" w14:textId="77777777" w:rsidR="001525D7" w:rsidRDefault="001525D7" w:rsidP="001525D7">
      <w:pPr>
        <w:pStyle w:val="EX"/>
      </w:pPr>
      <w:r>
        <w:t>[46]</w:t>
      </w:r>
      <w:r>
        <w:tab/>
        <w:t>3GPP TS 24.011: "Point-to-Point (PP) Short Message Service (SMS) support on mobile radio interface".</w:t>
      </w:r>
    </w:p>
    <w:p w14:paraId="0F0DD7B8" w14:textId="77777777" w:rsidR="001525D7" w:rsidRDefault="001525D7" w:rsidP="001525D7">
      <w:pPr>
        <w:pStyle w:val="EX"/>
      </w:pPr>
      <w:r>
        <w:t>[47]</w:t>
      </w:r>
      <w:r>
        <w:tab/>
        <w:t>3GPP TS 29.002: "</w:t>
      </w:r>
      <w:r w:rsidRPr="00D57197">
        <w:t>Mobile Application Part (MAP) specification</w:t>
      </w:r>
      <w:r>
        <w:t>".</w:t>
      </w:r>
    </w:p>
    <w:p w14:paraId="21196538" w14:textId="77777777" w:rsidR="001525D7" w:rsidRDefault="001525D7" w:rsidP="001525D7">
      <w:pPr>
        <w:pStyle w:val="EX"/>
      </w:pPr>
      <w:r>
        <w:t>[48]</w:t>
      </w:r>
      <w:r>
        <w:tab/>
        <w:t>3GPP TS 29.504: "5G System; Unified Data Repository Services; Stage 3</w:t>
      </w:r>
      <w:r w:rsidRPr="0087442E">
        <w:t>".</w:t>
      </w:r>
    </w:p>
    <w:p w14:paraId="664CD1BC" w14:textId="77777777" w:rsidR="001525D7" w:rsidRDefault="001525D7" w:rsidP="001525D7">
      <w:pPr>
        <w:pStyle w:val="EX"/>
      </w:pPr>
      <w:r>
        <w:t>[49]</w:t>
      </w:r>
      <w:r>
        <w:tab/>
        <w:t>3GPP TS 29.505: "5G System; Usage of the Unified Data Repository services for Subscription Data; Stage 3</w:t>
      </w:r>
      <w:r w:rsidRPr="0087442E">
        <w:t>".</w:t>
      </w:r>
    </w:p>
    <w:p w14:paraId="2C170293" w14:textId="77777777" w:rsidR="001525D7" w:rsidRDefault="001525D7" w:rsidP="001525D7">
      <w:pPr>
        <w:pStyle w:val="EX"/>
      </w:pPr>
      <w:r>
        <w:t>[50]</w:t>
      </w:r>
      <w:r>
        <w:tab/>
        <w:t>3GPP TS 23.401 "General Packet Radio Service (GPRS) enhancements for Evolved Universal Terrestrial Radio Access Network (E-UTRAN) access".</w:t>
      </w:r>
    </w:p>
    <w:p w14:paraId="09CA7CC0" w14:textId="77777777" w:rsidR="001525D7" w:rsidRDefault="001525D7" w:rsidP="001525D7">
      <w:pPr>
        <w:pStyle w:val="EX"/>
      </w:pPr>
      <w:r>
        <w:t>[51]</w:t>
      </w:r>
      <w:r>
        <w:tab/>
        <w:t>3GPP TS 24.301 "Non-Access-Stratum (NAS) protocol for Evolved Packet System (EPS), Stage 3".</w:t>
      </w:r>
    </w:p>
    <w:p w14:paraId="38207FD5" w14:textId="77777777" w:rsidR="001525D7" w:rsidRDefault="001525D7" w:rsidP="001525D7">
      <w:pPr>
        <w:pStyle w:val="EX"/>
      </w:pPr>
      <w:r>
        <w:t>[52]</w:t>
      </w:r>
      <w:r>
        <w:tab/>
        <w:t>3GPP TS 23.271 "</w:t>
      </w:r>
      <w:r w:rsidRPr="008F5741">
        <w:t>Functional stage 2 descrip</w:t>
      </w:r>
      <w:r>
        <w:t>tion of Location Services (LCS)".</w:t>
      </w:r>
    </w:p>
    <w:p w14:paraId="51D4DD0E" w14:textId="77777777" w:rsidR="001525D7" w:rsidRDefault="001525D7" w:rsidP="001525D7">
      <w:pPr>
        <w:pStyle w:val="EX"/>
      </w:pPr>
      <w:r>
        <w:t>[53]</w:t>
      </w:r>
      <w:r>
        <w:tab/>
        <w:t>3GPP TS 29.172 "</w:t>
      </w:r>
      <w:r w:rsidRPr="005A7A02">
        <w:t xml:space="preserve">Evolved Packet Core (EPC) LCS Protocol (ELP) between the Gateway Mobile Location Centre (GMLC) and the Mobile Management Entity (MME); </w:t>
      </w:r>
      <w:proofErr w:type="spellStart"/>
      <w:r w:rsidRPr="005A7A02">
        <w:t>SLg</w:t>
      </w:r>
      <w:proofErr w:type="spellEnd"/>
      <w:r w:rsidRPr="005A7A02">
        <w:t xml:space="preserve"> interface</w:t>
      </w:r>
      <w:r>
        <w:t>".</w:t>
      </w:r>
    </w:p>
    <w:p w14:paraId="6E313148" w14:textId="77777777" w:rsidR="001525D7" w:rsidRPr="00760004" w:rsidRDefault="001525D7" w:rsidP="001525D7">
      <w:pPr>
        <w:pStyle w:val="EX"/>
      </w:pPr>
      <w:r>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703C9722" w14:textId="77777777" w:rsidR="001525D7" w:rsidRDefault="001525D7" w:rsidP="001525D7">
      <w:pPr>
        <w:pStyle w:val="EX"/>
      </w:pPr>
      <w:r>
        <w:t>[55]</w:t>
      </w:r>
      <w:r>
        <w:tab/>
        <w:t>3GPP TS 24.379: "Mission Critical Push to Talk (MCPTT) call control; protocol specification</w:t>
      </w:r>
      <w:r w:rsidRPr="0087442E">
        <w:t>".</w:t>
      </w:r>
    </w:p>
    <w:p w14:paraId="5F7ED67B" w14:textId="77777777" w:rsidR="001525D7" w:rsidRDefault="001525D7" w:rsidP="001525D7">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1FF71283" w14:textId="77777777" w:rsidR="001525D7" w:rsidRPr="009C239B" w:rsidRDefault="001525D7" w:rsidP="001525D7">
      <w:pPr>
        <w:pStyle w:val="EX"/>
      </w:pPr>
      <w:r w:rsidRPr="009C239B">
        <w:t>[</w:t>
      </w:r>
      <w:r>
        <w:t>57</w:t>
      </w:r>
      <w:r w:rsidRPr="009C239B">
        <w:t>]</w:t>
      </w:r>
      <w:r w:rsidRPr="009C239B">
        <w:tab/>
        <w:t>3GPP TS 29.541: "5G System; Network Exposure (NE) function services for Non-IP Data Delivery (NIDD); Stage 3"</w:t>
      </w:r>
      <w:r>
        <w:t>.</w:t>
      </w:r>
    </w:p>
    <w:p w14:paraId="648DFFA8" w14:textId="77777777" w:rsidR="001525D7" w:rsidRPr="009C239B" w:rsidRDefault="001525D7" w:rsidP="001525D7">
      <w:pPr>
        <w:pStyle w:val="EX"/>
      </w:pPr>
      <w:r>
        <w:t>[58]</w:t>
      </w:r>
      <w:r w:rsidRPr="009C239B">
        <w:tab/>
        <w:t>3GPP TS 29.522: "5G System; Network Exposure Function Northbound APIs; Stage 3".</w:t>
      </w:r>
    </w:p>
    <w:p w14:paraId="3695C897" w14:textId="77777777" w:rsidR="001525D7" w:rsidRPr="009C239B" w:rsidRDefault="001525D7" w:rsidP="001525D7">
      <w:pPr>
        <w:pStyle w:val="EX"/>
      </w:pPr>
      <w:r>
        <w:lastRenderedPageBreak/>
        <w:t>[59]</w:t>
      </w:r>
      <w:r w:rsidRPr="009C239B">
        <w:tab/>
        <w:t>3GPP TS 29.</w:t>
      </w:r>
      <w:r>
        <w:t>338</w:t>
      </w:r>
      <w:r w:rsidRPr="009C239B">
        <w:t>: "</w:t>
      </w:r>
      <w:r>
        <w:t>Diameter based protocols to support Short Message Service (SMS) capable Mobile Management Entities (MMEs); Stage 3</w:t>
      </w:r>
      <w:r w:rsidRPr="009C239B">
        <w:t>".</w:t>
      </w:r>
    </w:p>
    <w:p w14:paraId="2B3D2CA9" w14:textId="77777777" w:rsidR="001525D7" w:rsidRDefault="001525D7" w:rsidP="001525D7">
      <w:pPr>
        <w:pStyle w:val="EX"/>
      </w:pPr>
      <w:r>
        <w:t>[60]</w:t>
      </w:r>
      <w:r w:rsidRPr="009C239B">
        <w:tab/>
        <w:t>3GPP TS 29.337: "Diameter-based T4 interface for communications with packet data networks and applications".</w:t>
      </w:r>
    </w:p>
    <w:p w14:paraId="64E72722" w14:textId="77777777" w:rsidR="001525D7" w:rsidRPr="009C239B" w:rsidRDefault="001525D7" w:rsidP="001525D7">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2D53818" w14:textId="77777777" w:rsidR="001525D7" w:rsidRDefault="001525D7" w:rsidP="001525D7">
      <w:pPr>
        <w:pStyle w:val="EX"/>
      </w:pPr>
      <w:r>
        <w:t>[62]</w:t>
      </w:r>
      <w:r>
        <w:tab/>
        <w:t>3GPP TS 29.128: "Mobility Management Entity (MME) and Serving GPRS Support Node (SGSN) interfaces for interworking with packet data networks and applications".</w:t>
      </w:r>
    </w:p>
    <w:p w14:paraId="18D5A40C" w14:textId="77777777" w:rsidR="001525D7" w:rsidRDefault="001525D7" w:rsidP="001525D7">
      <w:pPr>
        <w:pStyle w:val="EX"/>
      </w:pPr>
      <w:r>
        <w:t>[63]</w:t>
      </w:r>
      <w:r>
        <w:tab/>
        <w:t>3GPP TS 29.122: "T8 reference point for Northbound APIs".</w:t>
      </w:r>
    </w:p>
    <w:p w14:paraId="57032418" w14:textId="77777777" w:rsidR="001525D7" w:rsidRDefault="001525D7" w:rsidP="001525D7">
      <w:pPr>
        <w:pStyle w:val="EX"/>
      </w:pPr>
      <w:r>
        <w:t>[64]</w:t>
      </w:r>
      <w:r>
        <w:tab/>
        <w:t>3GPP TS 29.598: "5G System; Unstructured Data Storage Services; Stage3".</w:t>
      </w:r>
    </w:p>
    <w:p w14:paraId="2E8C8E5A" w14:textId="77777777" w:rsidR="001525D7" w:rsidRDefault="001525D7" w:rsidP="001525D7">
      <w:pPr>
        <w:pStyle w:val="EX"/>
      </w:pPr>
      <w:r w:rsidRPr="00E34F6C">
        <w:t>[</w:t>
      </w:r>
      <w:r>
        <w:t>65</w:t>
      </w:r>
      <w:r w:rsidRPr="00E34F6C">
        <w:t>]</w:t>
      </w:r>
      <w:r w:rsidRPr="005E6EAC">
        <w:tab/>
        <w:t>3GPP TS 33.535: "Authentication and Key Management for Applications (AKMA) based on 3GPP credentials in the 5G System (5GS)".</w:t>
      </w:r>
    </w:p>
    <w:p w14:paraId="613DE02B" w14:textId="77777777" w:rsidR="001525D7" w:rsidRPr="00D83B5C" w:rsidRDefault="001525D7" w:rsidP="001525D7">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1DCDCAC8" w14:textId="77777777" w:rsidR="001525D7" w:rsidRDefault="001525D7" w:rsidP="001525D7">
      <w:pPr>
        <w:pStyle w:val="EX"/>
      </w:pPr>
      <w:r>
        <w:t>[67]</w:t>
      </w:r>
      <w:r>
        <w:tab/>
        <w:t>GSMA IR.88: "IR.88 LTE and EPC Roaming Guidelines".</w:t>
      </w:r>
    </w:p>
    <w:p w14:paraId="71A673EA" w14:textId="60CE7DB6" w:rsidR="00420674" w:rsidRDefault="001525D7" w:rsidP="00420674">
      <w:pPr>
        <w:pStyle w:val="EX"/>
      </w:pPr>
      <w:r>
        <w:t>[68]</w:t>
      </w:r>
      <w:r>
        <w:tab/>
        <w:t>GSMA NG.114 "IMS Profile for Voice, Video and Messaging over 5GS".</w:t>
      </w:r>
    </w:p>
    <w:p w14:paraId="56E54FF1" w14:textId="77777777" w:rsidR="00420674" w:rsidRDefault="00420674" w:rsidP="00420674">
      <w:pPr>
        <w:pStyle w:val="EX"/>
        <w:rPr>
          <w:ins w:id="6" w:author="Pierre Courbon" w:date="2021-10-31T10:58:00Z"/>
        </w:rPr>
      </w:pPr>
      <w:ins w:id="7" w:author="Pierre Courbon" w:date="2021-10-31T10:58:00Z">
        <w:r>
          <w:t>[XA]</w:t>
        </w:r>
        <w:r>
          <w:tab/>
          <w:t xml:space="preserve">IETF </w:t>
        </w:r>
        <w:r w:rsidRPr="00043A69">
          <w:t>RFC 822</w:t>
        </w:r>
        <w:r>
          <w:t xml:space="preserve">5: </w:t>
        </w:r>
        <w:r w:rsidRPr="003C38F2">
          <w:t>"</w:t>
        </w:r>
        <w:proofErr w:type="spellStart"/>
        <w:r w:rsidRPr="001525D7">
          <w:t>PASSporT</w:t>
        </w:r>
        <w:proofErr w:type="spellEnd"/>
        <w:r w:rsidRPr="001525D7">
          <w:t>: Personal Assertion Token</w:t>
        </w:r>
        <w:r w:rsidRPr="00C93B2C">
          <w:t>"</w:t>
        </w:r>
        <w:r>
          <w:t>.</w:t>
        </w:r>
      </w:ins>
    </w:p>
    <w:p w14:paraId="3638BBC6" w14:textId="77777777" w:rsidR="00420674" w:rsidRDefault="00420674" w:rsidP="00420674">
      <w:pPr>
        <w:pStyle w:val="EX"/>
        <w:rPr>
          <w:ins w:id="8" w:author="Pierre Courbon" w:date="2021-10-31T10:58:00Z"/>
        </w:rPr>
      </w:pPr>
      <w:ins w:id="9" w:author="Pierre Courbon" w:date="2021-10-31T10:58:00Z">
        <w:r>
          <w:t>[XB]</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ins>
    </w:p>
    <w:p w14:paraId="398871FF" w14:textId="77777777" w:rsidR="00420674" w:rsidRDefault="00420674" w:rsidP="00420674">
      <w:pPr>
        <w:pStyle w:val="EX"/>
        <w:rPr>
          <w:ins w:id="10" w:author="Pierre Courbon" w:date="2021-10-31T10:58:00Z"/>
        </w:rPr>
      </w:pPr>
      <w:ins w:id="11" w:author="Pierre Courbon" w:date="2021-10-31T10:58:00Z">
        <w:r>
          <w:t>[XC]</w:t>
        </w:r>
        <w:r w:rsidRPr="009C239B">
          <w:tab/>
        </w:r>
        <w:r>
          <w:t xml:space="preserve">IETF </w:t>
        </w:r>
        <w:r w:rsidRPr="00043A69">
          <w:t>RFC 8</w:t>
        </w:r>
        <w:r>
          <w:t xml:space="preserve">588: </w:t>
        </w:r>
        <w:r w:rsidRPr="003C38F2">
          <w:t>"</w:t>
        </w:r>
        <w:r>
          <w:t>Personal Assertion Token (</w:t>
        </w:r>
        <w:proofErr w:type="spellStart"/>
        <w:r>
          <w:t>PaSSporT</w:t>
        </w:r>
        <w:proofErr w:type="spellEnd"/>
        <w:r>
          <w:t xml:space="preserve">) Extension for Signature-based Handling of Asserted information using </w:t>
        </w:r>
        <w:proofErr w:type="spellStart"/>
        <w:r>
          <w:t>toKENs</w:t>
        </w:r>
        <w:proofErr w:type="spellEnd"/>
        <w:r>
          <w:t xml:space="preserve"> (SHAKEN)</w:t>
        </w:r>
        <w:r w:rsidRPr="003C38F2">
          <w:t>"</w:t>
        </w:r>
        <w:r>
          <w:t>.</w:t>
        </w:r>
      </w:ins>
    </w:p>
    <w:p w14:paraId="428A2006" w14:textId="77777777" w:rsidR="00420674" w:rsidRDefault="00420674" w:rsidP="00420674">
      <w:pPr>
        <w:pStyle w:val="EX"/>
        <w:rPr>
          <w:ins w:id="12" w:author="Pierre Courbon" w:date="2021-10-31T10:58:00Z"/>
        </w:rPr>
      </w:pPr>
      <w:ins w:id="13" w:author="Pierre Courbon" w:date="2021-10-31T10:58:00Z">
        <w:r w:rsidRPr="00B64F0D">
          <w:t>[</w:t>
        </w:r>
        <w:r>
          <w:t>XD</w:t>
        </w:r>
        <w:r w:rsidRPr="00B64F0D">
          <w:t>]</w:t>
        </w:r>
        <w:r w:rsidRPr="00B64F0D">
          <w:tab/>
          <w:t>3GPP TS 24.196: "Enhanced Calling Name (</w:t>
        </w:r>
        <w:proofErr w:type="spellStart"/>
        <w:r w:rsidRPr="00B64F0D">
          <w:t>eCNAM</w:t>
        </w:r>
        <w:proofErr w:type="spellEnd"/>
        <w:r w:rsidRPr="00B64F0D">
          <w:t>)".</w:t>
        </w:r>
      </w:ins>
    </w:p>
    <w:p w14:paraId="47FB5E98" w14:textId="77777777" w:rsidR="00420674" w:rsidRDefault="00420674" w:rsidP="00420674">
      <w:pPr>
        <w:pStyle w:val="EX"/>
        <w:rPr>
          <w:ins w:id="14" w:author="Pierre Courbon" w:date="2021-10-31T10:58:00Z"/>
        </w:rPr>
      </w:pPr>
      <w:ins w:id="15" w:author="Pierre Courbon" w:date="2021-10-31T10:58:00Z">
        <w:r w:rsidRPr="00B64F0D">
          <w:t>[</w:t>
        </w:r>
        <w:r>
          <w:t>XE</w:t>
        </w:r>
        <w:r w:rsidRPr="00B64F0D">
          <w:t>]</w:t>
        </w:r>
        <w:r w:rsidRPr="00B64F0D">
          <w:tab/>
          <w:t xml:space="preserve">IETF </w:t>
        </w:r>
        <w:r>
          <w:t>draft-ietf-stir-passport-rcd-12:</w:t>
        </w:r>
        <w:r w:rsidRPr="00B64F0D">
          <w:t xml:space="preserve"> "</w:t>
        </w:r>
        <w:proofErr w:type="spellStart"/>
        <w:r w:rsidRPr="00B64F0D">
          <w:t>PASSporT</w:t>
        </w:r>
        <w:proofErr w:type="spellEnd"/>
        <w:r w:rsidRPr="00B64F0D">
          <w:t xml:space="preserve"> Extension for Rich Call Data".</w:t>
        </w:r>
      </w:ins>
    </w:p>
    <w:p w14:paraId="1168D3F3" w14:textId="77777777" w:rsidR="00420674" w:rsidRDefault="00420674" w:rsidP="00420674">
      <w:pPr>
        <w:pStyle w:val="NO"/>
        <w:rPr>
          <w:ins w:id="16" w:author="Pierre Courbon" w:date="2021-10-31T10:58:00Z"/>
        </w:rPr>
      </w:pPr>
      <w:ins w:id="17" w:author="Pierre Courbon" w:date="2021-10-31T10:58:00Z">
        <w:r w:rsidRPr="00410461">
          <w:t>NOTE:</w:t>
        </w:r>
        <w:r w:rsidRPr="00410461">
          <w:tab/>
        </w:r>
        <w:r w:rsidRPr="00B64F0D">
          <w:t>The above document cannot be formally referenced until it is published as an RFC</w:t>
        </w:r>
        <w:r>
          <w:t>.</w:t>
        </w:r>
      </w:ins>
    </w:p>
    <w:p w14:paraId="7D97C5E0" w14:textId="77777777" w:rsidR="00420674" w:rsidRDefault="00420674" w:rsidP="00420674">
      <w:pPr>
        <w:pStyle w:val="EX"/>
        <w:rPr>
          <w:ins w:id="18" w:author="Pierre Courbon" w:date="2021-10-31T10:58:00Z"/>
        </w:rPr>
      </w:pPr>
      <w:ins w:id="19" w:author="Pierre Courbon" w:date="2021-10-31T10:58:00Z">
        <w:r w:rsidRPr="00F072E1">
          <w:t>[X</w:t>
        </w:r>
        <w:r>
          <w:t>F</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ins>
    </w:p>
    <w:p w14:paraId="428F0FD8" w14:textId="77777777" w:rsidR="00420674" w:rsidRDefault="00420674" w:rsidP="00420674">
      <w:pPr>
        <w:pStyle w:val="EX"/>
        <w:rPr>
          <w:ins w:id="20" w:author="Pierre Courbon" w:date="2021-10-31T10:58:00Z"/>
        </w:rPr>
      </w:pPr>
      <w:ins w:id="21" w:author="Pierre Courbon" w:date="2021-10-31T10:58:00Z">
        <w:r w:rsidRPr="00F072E1">
          <w:t>[X</w:t>
        </w:r>
        <w:r>
          <w:t>G</w:t>
        </w:r>
        <w:r w:rsidRPr="00F072E1">
          <w:t>]</w:t>
        </w:r>
        <w:r w:rsidRPr="00F072E1">
          <w:tab/>
        </w:r>
        <w:r>
          <w:t xml:space="preserve">IANA </w:t>
        </w:r>
        <w:r w:rsidRPr="00234593">
          <w:t>Session Initiation Protocol (SIP) Parameters</w:t>
        </w:r>
        <w:r>
          <w:t xml:space="preserve">: </w:t>
        </w:r>
        <w:r>
          <w:fldChar w:fldCharType="begin"/>
        </w:r>
        <w:r>
          <w:instrText xml:space="preserve"> HYPERLINK "</w:instrText>
        </w:r>
        <w:r w:rsidRPr="00234593">
          <w:instrText>https://www.iana.org/assignments/sip-parameters/sip-parameters.xhtml</w:instrText>
        </w:r>
        <w:r>
          <w:instrText xml:space="preserve">" </w:instrText>
        </w:r>
        <w:r>
          <w:fldChar w:fldCharType="separate"/>
        </w:r>
        <w:r w:rsidRPr="00EE68C3">
          <w:rPr>
            <w:rStyle w:val="Lienhypertexte"/>
          </w:rPr>
          <w:t>https://www.iana.org/assignments/sip-parameters/sip-parameters.xhtml</w:t>
        </w:r>
        <w:r>
          <w:fldChar w:fldCharType="end"/>
        </w:r>
      </w:ins>
    </w:p>
    <w:p w14:paraId="055FB9D9" w14:textId="77777777" w:rsidR="00420674" w:rsidRPr="00F072E1" w:rsidRDefault="00420674" w:rsidP="00420674">
      <w:pPr>
        <w:pStyle w:val="EX"/>
        <w:rPr>
          <w:ins w:id="22" w:author="Pierre Courbon" w:date="2021-10-31T10:58:00Z"/>
        </w:rPr>
      </w:pPr>
      <w:ins w:id="23" w:author="Pierre Courbon" w:date="2021-10-31T10:58:00Z">
        <w:r>
          <w:t>[XH]</w:t>
        </w:r>
        <w:r>
          <w:tab/>
          <w:t xml:space="preserve">IETF </w:t>
        </w:r>
        <w:r w:rsidRPr="00354FE3">
          <w:t>RFC 8946</w:t>
        </w:r>
        <w:r>
          <w:t xml:space="preserve">: </w:t>
        </w:r>
        <w:r w:rsidRPr="00E45986">
          <w:t>"</w:t>
        </w:r>
        <w:r w:rsidRPr="00354FE3">
          <w:t>Personal Assertion Token (</w:t>
        </w:r>
        <w:proofErr w:type="spellStart"/>
        <w:r w:rsidRPr="00354FE3">
          <w:t>PASSporT</w:t>
        </w:r>
        <w:proofErr w:type="spellEnd"/>
        <w:r w:rsidRPr="00354FE3">
          <w:t>) Extensi</w:t>
        </w:r>
        <w:r>
          <w:t>on for Diverted Calls</w:t>
        </w:r>
        <w:r w:rsidRPr="00E45986">
          <w:t>"</w:t>
        </w:r>
        <w:r w:rsidRPr="00354FE3">
          <w:t>.</w:t>
        </w:r>
      </w:ins>
    </w:p>
    <w:p w14:paraId="1DE3BC52" w14:textId="2BCB2EFF" w:rsidR="002F5F44" w:rsidRPr="00BD2974" w:rsidRDefault="002F5F44" w:rsidP="00E45986">
      <w:pPr>
        <w:pStyle w:val="EX"/>
        <w:rPr>
          <w:rFonts w:ascii="Arial" w:hAnsi="Arial"/>
          <w:sz w:val="32"/>
        </w:rPr>
      </w:pPr>
      <w:r w:rsidRPr="00BD2974">
        <w:br w:type="page"/>
      </w:r>
    </w:p>
    <w:p w14:paraId="44BC6177" w14:textId="77777777" w:rsidR="002F5F44" w:rsidRDefault="001525D7" w:rsidP="002F5F44">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Pr>
          <w:rFonts w:ascii="Arial" w:hAnsi="Arial" w:cs="Arial"/>
          <w:color w:val="FF0000"/>
          <w:sz w:val="28"/>
          <w:szCs w:val="28"/>
        </w:rPr>
        <w:lastRenderedPageBreak/>
        <w:t>Second</w:t>
      </w:r>
      <w:r w:rsidR="002F5F44" w:rsidRPr="00AB7652">
        <w:rPr>
          <w:rFonts w:ascii="Arial" w:hAnsi="Arial" w:cs="Arial"/>
          <w:color w:val="FF0000"/>
          <w:sz w:val="28"/>
          <w:szCs w:val="28"/>
        </w:rPr>
        <w:t xml:space="preserve"> change</w:t>
      </w:r>
    </w:p>
    <w:p w14:paraId="02236465" w14:textId="77777777" w:rsidR="00420674" w:rsidRPr="00BD2974" w:rsidRDefault="00420674" w:rsidP="00420674">
      <w:pPr>
        <w:pStyle w:val="Titre2"/>
        <w:rPr>
          <w:ins w:id="24" w:author="Pierre Courbon" w:date="2021-10-31T10:59:00Z"/>
        </w:rPr>
      </w:pPr>
      <w:ins w:id="25" w:author="Pierre Courbon" w:date="2021-10-31T10:59:00Z">
        <w:r>
          <w:t>7</w:t>
        </w:r>
        <w:r w:rsidRPr="00BD2974">
          <w:t>.X</w:t>
        </w:r>
        <w:r w:rsidRPr="00BD2974">
          <w:tab/>
          <w:t>STIR/SHAKEN and RCD/</w:t>
        </w:r>
        <w:proofErr w:type="spellStart"/>
        <w:r w:rsidRPr="00BD2974">
          <w:t>eCNAM</w:t>
        </w:r>
        <w:proofErr w:type="spellEnd"/>
      </w:ins>
    </w:p>
    <w:p w14:paraId="22CF3AE1" w14:textId="77777777" w:rsidR="00420674" w:rsidRPr="00AB7652" w:rsidRDefault="00420674" w:rsidP="00420674">
      <w:pPr>
        <w:pStyle w:val="Titre3"/>
        <w:rPr>
          <w:ins w:id="26" w:author="Pierre Courbon" w:date="2021-10-31T10:59:00Z"/>
        </w:rPr>
      </w:pPr>
      <w:ins w:id="27" w:author="Pierre Courbon" w:date="2021-10-31T10:59:00Z">
        <w:r w:rsidRPr="00AB7652">
          <w:t>7.X.1</w:t>
        </w:r>
        <w:r w:rsidRPr="00AB7652">
          <w:tab/>
          <w:t>Provisioning over LI_X1</w:t>
        </w:r>
      </w:ins>
    </w:p>
    <w:p w14:paraId="03128876" w14:textId="77777777" w:rsidR="00420674" w:rsidRPr="00AB7652" w:rsidRDefault="00420674" w:rsidP="00420674">
      <w:pPr>
        <w:pStyle w:val="Titre4"/>
        <w:rPr>
          <w:ins w:id="28" w:author="Pierre Courbon" w:date="2021-10-31T10:59:00Z"/>
        </w:rPr>
      </w:pPr>
      <w:ins w:id="29" w:author="Pierre Courbon" w:date="2021-10-31T10:59:00Z">
        <w:r w:rsidRPr="00AB7652">
          <w:t>7.X.1.1</w:t>
        </w:r>
        <w:r w:rsidRPr="00AB7652">
          <w:tab/>
        </w:r>
        <w:r>
          <w:t>General</w:t>
        </w:r>
      </w:ins>
    </w:p>
    <w:p w14:paraId="7909BC41" w14:textId="77777777" w:rsidR="00420674" w:rsidRDefault="00420674" w:rsidP="00420674">
      <w:pPr>
        <w:rPr>
          <w:ins w:id="30" w:author="Pierre Courbon" w:date="2021-10-31T10:59:00Z"/>
        </w:rPr>
      </w:pPr>
      <w:ins w:id="31" w:author="Pierre Courbon" w:date="2021-10-31T10:59:00Z">
        <w:r w:rsidRPr="001B030E">
          <w:t>The IRI-POI present in the following NFs provides the LI functions for STIR/SHAKEN and RCD/</w:t>
        </w:r>
        <w:proofErr w:type="spellStart"/>
        <w:r w:rsidRPr="001B030E">
          <w:t>eCNAM</w:t>
        </w:r>
        <w:proofErr w:type="spellEnd"/>
        <w:r w:rsidRPr="001B030E">
          <w:t xml:space="preserve"> as described in clause TS 33.127 [5] clause 7.14.2:</w:t>
        </w:r>
      </w:ins>
    </w:p>
    <w:p w14:paraId="0587FBF6" w14:textId="77777777" w:rsidR="00420674" w:rsidRDefault="00420674" w:rsidP="00420674">
      <w:pPr>
        <w:pStyle w:val="B1"/>
        <w:rPr>
          <w:ins w:id="32" w:author="Pierre Courbon" w:date="2021-10-31T10:59:00Z"/>
        </w:rPr>
      </w:pPr>
      <w:ins w:id="33" w:author="Pierre Courbon" w:date="2021-10-31T10:59:00Z">
        <w:r w:rsidRPr="00AB7652">
          <w:t>-</w:t>
        </w:r>
        <w:r w:rsidRPr="00AB7652">
          <w:tab/>
        </w:r>
        <w:r>
          <w:t xml:space="preserve">When signing applies only for inter-CSP sessions, Telephony AS or IBCF are provisioned depending on which NF interacts with the AS for signing. If signing also applies to intra-CSP sessions, then only Telephony AS is provisioned. </w:t>
        </w:r>
      </w:ins>
    </w:p>
    <w:p w14:paraId="4CD9B79A" w14:textId="77777777" w:rsidR="00420674" w:rsidRDefault="00420674" w:rsidP="00420674">
      <w:pPr>
        <w:pStyle w:val="B1"/>
        <w:rPr>
          <w:ins w:id="34" w:author="Pierre Courbon" w:date="2021-10-31T10:59:00Z"/>
        </w:rPr>
      </w:pPr>
      <w:ins w:id="35" w:author="Pierre Courbon" w:date="2021-10-31T10:59:00Z">
        <w:r w:rsidRPr="00AB7652">
          <w:t>-</w:t>
        </w:r>
        <w:r w:rsidRPr="00AB7652">
          <w:tab/>
        </w:r>
        <w:r>
          <w:t>When signing applies for inter-CSP SMS for a destination identified by an MSISDN, IP-SM-GW is provisioned.</w:t>
        </w:r>
      </w:ins>
    </w:p>
    <w:p w14:paraId="5765615E" w14:textId="77777777" w:rsidR="00420674" w:rsidRDefault="00420674" w:rsidP="00420674">
      <w:pPr>
        <w:pStyle w:val="B1"/>
        <w:rPr>
          <w:ins w:id="36" w:author="Pierre Courbon" w:date="2021-10-31T10:59:00Z"/>
        </w:rPr>
      </w:pPr>
      <w:ins w:id="37" w:author="Pierre Courbon" w:date="2021-10-31T10:59:00Z">
        <w:r w:rsidRPr="00AB7652">
          <w:t>-</w:t>
        </w:r>
        <w:r w:rsidRPr="00AB7652">
          <w:tab/>
        </w:r>
        <w:r>
          <w:t xml:space="preserve">When signing applies only for inter-CSP SMS related to a destination only identified by a SIP address (i.e., MSISDN-less SMS), IP-SM-GW or IBCF are provisioned depending on which NF interacts with the AS for signing. If signing also applies to intra-CSP MSISDN-less SMS, then only IP-SM-GW is provisioned. </w:t>
        </w:r>
      </w:ins>
    </w:p>
    <w:p w14:paraId="6755257E" w14:textId="77777777" w:rsidR="00420674" w:rsidRDefault="00420674" w:rsidP="00420674">
      <w:pPr>
        <w:pStyle w:val="B1"/>
        <w:rPr>
          <w:ins w:id="38" w:author="Pierre Courbon" w:date="2021-10-31T10:59:00Z"/>
        </w:rPr>
      </w:pPr>
      <w:ins w:id="39" w:author="Pierre Courbon" w:date="2021-10-31T10:59:00Z">
        <w:r w:rsidRPr="00AB7652">
          <w:t>-</w:t>
        </w:r>
        <w:r w:rsidRPr="00AB7652">
          <w:tab/>
        </w:r>
        <w:r>
          <w:t>When verification applies only for inter-CSP sessions, Telephony AS or IBCF are provisioned depending on which NF interacts with the AS for verification. If verification also applies to intra-CSP sessions, then only Telephony AS is provisioned.</w:t>
        </w:r>
      </w:ins>
    </w:p>
    <w:p w14:paraId="488C4484" w14:textId="77777777" w:rsidR="00420674" w:rsidRDefault="00420674" w:rsidP="00420674">
      <w:pPr>
        <w:pStyle w:val="B1"/>
        <w:rPr>
          <w:ins w:id="40" w:author="Pierre Courbon" w:date="2021-10-31T10:59:00Z"/>
        </w:rPr>
      </w:pPr>
      <w:ins w:id="41" w:author="Pierre Courbon" w:date="2021-10-31T10:59:00Z">
        <w:r>
          <w:t xml:space="preserve">. </w:t>
        </w:r>
        <w:r w:rsidRPr="00AB7652">
          <w:t>-</w:t>
        </w:r>
        <w:r w:rsidRPr="00AB7652">
          <w:tab/>
        </w:r>
        <w:r>
          <w:t xml:space="preserve">When verification applies for inter-CSP SMS for a destination identified by an MSISDN, IP-SM-GW is provisioned. </w:t>
        </w:r>
      </w:ins>
    </w:p>
    <w:p w14:paraId="482D4B74" w14:textId="77777777" w:rsidR="00420674" w:rsidRDefault="00420674" w:rsidP="00420674">
      <w:pPr>
        <w:pStyle w:val="B1"/>
        <w:rPr>
          <w:ins w:id="42" w:author="Pierre Courbon" w:date="2021-10-31T10:59:00Z"/>
        </w:rPr>
      </w:pPr>
      <w:ins w:id="43" w:author="Pierre Courbon" w:date="2021-10-31T10:59:00Z">
        <w:r w:rsidRPr="00AB7652">
          <w:t>-</w:t>
        </w:r>
        <w:r w:rsidRPr="00AB7652">
          <w:tab/>
        </w:r>
        <w:r>
          <w:t xml:space="preserve">When verification applies only for inter-CSP MSISDN-less SMS, IP-SM-GW or IBCF are provisioned depending on which NF interacts </w:t>
        </w:r>
        <w:proofErr w:type="spellStart"/>
        <w:r>
          <w:t>witn</w:t>
        </w:r>
        <w:proofErr w:type="spellEnd"/>
        <w:r>
          <w:t xml:space="preserve"> the AS for verification. If verification also applies to intra-CSP MSISDN-less SMS, then only IP-SM-GW is provisioned.</w:t>
        </w:r>
      </w:ins>
    </w:p>
    <w:p w14:paraId="0CB47045" w14:textId="00944A79" w:rsidR="00420674" w:rsidRDefault="00420674" w:rsidP="00252B15">
      <w:pPr>
        <w:pStyle w:val="B1"/>
        <w:rPr>
          <w:ins w:id="44" w:author="Pierre Courbon" w:date="2021-10-31T10:59:00Z"/>
        </w:rPr>
      </w:pPr>
      <w:ins w:id="45" w:author="Pierre Courbon" w:date="2021-10-31T10:59:00Z">
        <w:r w:rsidRPr="00AB7652">
          <w:t>-</w:t>
        </w:r>
        <w:r w:rsidRPr="00B11440">
          <w:tab/>
          <w:t xml:space="preserve">The LMISF-IRI or P-CSCF in the terminating end </w:t>
        </w:r>
        <w:r>
          <w:t>are provisioned</w:t>
        </w:r>
        <w:r w:rsidRPr="00B11440">
          <w:t>.</w:t>
        </w:r>
      </w:ins>
    </w:p>
    <w:p w14:paraId="0143B35A" w14:textId="77777777" w:rsidR="00420674" w:rsidRDefault="00420674" w:rsidP="00420674">
      <w:pPr>
        <w:pStyle w:val="NO"/>
        <w:rPr>
          <w:ins w:id="46" w:author="Pierre Courbon" w:date="2021-10-31T10:59:00Z"/>
        </w:rPr>
      </w:pPr>
      <w:ins w:id="47" w:author="Pierre Courbon" w:date="2021-10-31T10:59:00Z">
        <w:r>
          <w:t>NOTE 1:</w:t>
        </w:r>
        <w:r>
          <w:tab/>
          <w:t>LMISF-IRI is considered an interception point of all SIP messages in which STIR/SHAKEN and RCD/</w:t>
        </w:r>
        <w:proofErr w:type="spellStart"/>
        <w:r>
          <w:t>eCNAM</w:t>
        </w:r>
        <w:proofErr w:type="spellEnd"/>
        <w:r>
          <w:t xml:space="preserve"> messages are available.</w:t>
        </w:r>
      </w:ins>
    </w:p>
    <w:p w14:paraId="1D444496" w14:textId="77777777" w:rsidR="00420674" w:rsidRDefault="00420674" w:rsidP="00420674">
      <w:pPr>
        <w:rPr>
          <w:ins w:id="48" w:author="Pierre Courbon" w:date="2021-10-31T10:59:00Z"/>
        </w:rPr>
      </w:pPr>
      <w:ins w:id="49" w:author="Pierre Courbon" w:date="2021-10-31T10:59:00Z">
        <w:r>
          <w:t xml:space="preserve">If the IRI-POI functions in the </w:t>
        </w:r>
        <w:proofErr w:type="gramStart"/>
        <w:r>
          <w:t>above mentioned</w:t>
        </w:r>
        <w:proofErr w:type="gramEnd"/>
        <w:r>
          <w:t xml:space="preserve"> NFs are already provisioned for IMS-based services, then separate provisioning is not required. If those NFs do not have IRI-POI for other IMS-based services, then separate provisioning of the IRI-POI in those NFs is required. Depending on the deployment, either the Telephony AS or the IBCF</w:t>
        </w:r>
        <w:r w:rsidRPr="00AB7652">
          <w:t xml:space="preserve"> </w:t>
        </w:r>
        <w:r>
          <w:t xml:space="preserve">for sessions and either the IP-SM-GW or the IBCF for MSISDN-less SMS shall be provisioned in accordance with clause 7.X.1.2 </w:t>
        </w:r>
        <w:r w:rsidRPr="00AB7652">
          <w:t>and the MDF2 shall be provisioned</w:t>
        </w:r>
        <w:r>
          <w:t xml:space="preserve"> in accordance with clause 7.X.1.3</w:t>
        </w:r>
        <w:r w:rsidRPr="00AB7652">
          <w:t>.</w:t>
        </w:r>
      </w:ins>
    </w:p>
    <w:p w14:paraId="5F07ED82" w14:textId="77777777" w:rsidR="00420674" w:rsidRPr="00AB7652" w:rsidRDefault="00420674" w:rsidP="00420674">
      <w:pPr>
        <w:pStyle w:val="Titre4"/>
        <w:rPr>
          <w:ins w:id="50" w:author="Pierre Courbon" w:date="2021-10-31T10:59:00Z"/>
        </w:rPr>
      </w:pPr>
      <w:ins w:id="51" w:author="Pierre Courbon" w:date="2021-10-31T10:59:00Z">
        <w:r w:rsidRPr="00AB7652">
          <w:t>7.X.1.2</w:t>
        </w:r>
        <w:r w:rsidRPr="00AB7652">
          <w:tab/>
          <w:t>Provisioning of the IRI-POI in the IMS network functions</w:t>
        </w:r>
      </w:ins>
    </w:p>
    <w:p w14:paraId="4E2F705A" w14:textId="77777777" w:rsidR="00420674" w:rsidRDefault="00420674" w:rsidP="00420674">
      <w:pPr>
        <w:rPr>
          <w:ins w:id="52" w:author="Pierre Courbon" w:date="2021-10-31T10:59:00Z"/>
        </w:rPr>
      </w:pPr>
      <w:ins w:id="53" w:author="Pierre Courbon" w:date="2021-10-31T10:59:00Z">
        <w:r w:rsidRPr="00BB5A12">
          <w:t>This clause is applicable when the IRI-POIs present in the NFs mentioned in clause 7.X.1.1 are not provisioned for IMS-based interception.</w:t>
        </w:r>
      </w:ins>
    </w:p>
    <w:p w14:paraId="0CF5FFDF" w14:textId="77777777" w:rsidR="00420674" w:rsidRPr="00AB7652" w:rsidRDefault="00420674" w:rsidP="00420674">
      <w:pPr>
        <w:rPr>
          <w:ins w:id="54" w:author="Pierre Courbon" w:date="2021-10-31T10:59:00Z"/>
        </w:rPr>
      </w:pPr>
      <w:ins w:id="55" w:author="Pierre Courbon" w:date="2021-10-31T10:59:00Z">
        <w:r>
          <w:t>T</w:t>
        </w:r>
        <w:r w:rsidRPr="00AB7652">
          <w:t>he LIPF</w:t>
        </w:r>
        <w:r>
          <w:t xml:space="preserve"> provisions the IRI-POIs present in the NFs mentioned in 7.X.1.1</w:t>
        </w:r>
        <w:r w:rsidRPr="00AB7652">
          <w:t xml:space="preserve"> using the X1 protocol as described in clause 5.2.2</w:t>
        </w:r>
        <w:r>
          <w:t xml:space="preserve"> with the following target identifier formats as defined in</w:t>
        </w:r>
        <w:r w:rsidRPr="00AB7652">
          <w:t xml:space="preserve"> </w:t>
        </w:r>
        <w:r>
          <w:t xml:space="preserve">the </w:t>
        </w:r>
        <w:r w:rsidRPr="00AB7652">
          <w:t>ETSI TS 103 221-1 [7] messages (or equivalent if ETSI TS 103 221-1 [7] is not used).</w:t>
        </w:r>
      </w:ins>
    </w:p>
    <w:p w14:paraId="5465B2F3" w14:textId="77777777" w:rsidR="00420674" w:rsidRDefault="00420674" w:rsidP="00420674">
      <w:pPr>
        <w:pStyle w:val="B1"/>
        <w:rPr>
          <w:ins w:id="56" w:author="Pierre Courbon" w:date="2021-10-31T10:59:00Z"/>
        </w:rPr>
      </w:pPr>
      <w:ins w:id="57" w:author="Pierre Courbon" w:date="2021-10-31T10:59:00Z">
        <w:r w:rsidRPr="00AB7652">
          <w:t>-</w:t>
        </w:r>
        <w:r w:rsidRPr="00AB7652">
          <w:tab/>
          <w:t>IMPU.</w:t>
        </w:r>
      </w:ins>
    </w:p>
    <w:p w14:paraId="5C8F032B" w14:textId="77777777" w:rsidR="00420674" w:rsidRDefault="00420674" w:rsidP="00420674">
      <w:pPr>
        <w:rPr>
          <w:ins w:id="58" w:author="Pierre Courbon" w:date="2021-10-31T10:59:00Z"/>
        </w:rPr>
      </w:pPr>
      <w:ins w:id="59" w:author="Pierre Courbon" w:date="2021-10-31T10:59:00Z">
        <w:r>
          <w:t xml:space="preserve">Table 7.X.1-Ta1 shows the minimum details of the LI_X1 </w:t>
        </w:r>
        <w:proofErr w:type="spellStart"/>
        <w:r>
          <w:t>ActivateTask</w:t>
        </w:r>
        <w:proofErr w:type="spellEnd"/>
        <w:r>
          <w:t xml:space="preserve"> message used for provisioning the IRI-POI in the Telephony AS, IP-SM-GW, IBCF, for separate provisioning case, for STIR/SHAKEN and RCD/</w:t>
        </w:r>
        <w:proofErr w:type="spellStart"/>
        <w:r>
          <w:t>eCNAM</w:t>
        </w:r>
        <w:proofErr w:type="spellEnd"/>
        <w:r>
          <w:t>.</w:t>
        </w:r>
      </w:ins>
    </w:p>
    <w:p w14:paraId="7579823A" w14:textId="77777777" w:rsidR="00420674" w:rsidRPr="001A1E56" w:rsidRDefault="00420674" w:rsidP="00420674">
      <w:pPr>
        <w:pStyle w:val="TH"/>
        <w:rPr>
          <w:ins w:id="60" w:author="Pierre Courbon" w:date="2021-10-31T10:59:00Z"/>
        </w:rPr>
      </w:pPr>
      <w:ins w:id="61" w:author="Pierre Courbon" w:date="2021-10-31T10:59:00Z">
        <w:r w:rsidRPr="001A1E56">
          <w:lastRenderedPageBreak/>
          <w:t xml:space="preserve">Table </w:t>
        </w:r>
        <w:r>
          <w:t>7</w:t>
        </w:r>
        <w:r w:rsidRPr="001A1E56">
          <w:t>.</w:t>
        </w:r>
        <w:r>
          <w:t>X.1-Ta1:</w:t>
        </w:r>
        <w:r w:rsidRPr="001A1E56">
          <w:t xml:space="preserve"> </w:t>
        </w:r>
        <w:proofErr w:type="spellStart"/>
        <w:r>
          <w:t>ActivateTask</w:t>
        </w:r>
        <w:proofErr w:type="spellEnd"/>
        <w:r>
          <w:t xml:space="preserve"> message for IRI-POI</w:t>
        </w:r>
        <w:r w:rsidRPr="008651A6">
          <w:t xml:space="preserve"> </w:t>
        </w:r>
        <w:r>
          <w:t>in the IMS Network Functions for STIR/SHAKEN and RCD/</w:t>
        </w:r>
        <w:proofErr w:type="spellStart"/>
        <w:r>
          <w:t>eCNAM</w:t>
        </w:r>
        <w:proofErr w:type="spellEnd"/>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420674" w14:paraId="4FBCB345" w14:textId="77777777" w:rsidTr="00EE0E8D">
        <w:trPr>
          <w:trHeight w:val="88"/>
          <w:jc w:val="center"/>
          <w:ins w:id="62" w:author="Pierre Courbon" w:date="2021-10-31T10:59:00Z"/>
        </w:trPr>
        <w:tc>
          <w:tcPr>
            <w:tcW w:w="2972" w:type="dxa"/>
          </w:tcPr>
          <w:p w14:paraId="5185E3B4" w14:textId="77777777" w:rsidR="00420674" w:rsidRPr="007B1D70" w:rsidRDefault="00420674" w:rsidP="00EE0E8D">
            <w:pPr>
              <w:pStyle w:val="TAH"/>
              <w:rPr>
                <w:ins w:id="63" w:author="Pierre Courbon" w:date="2021-10-31T10:59:00Z"/>
              </w:rPr>
            </w:pPr>
            <w:ins w:id="64" w:author="Pierre Courbon" w:date="2021-10-31T10:59:00Z">
              <w:r>
                <w:t xml:space="preserve">ETSI </w:t>
              </w:r>
              <w:r w:rsidRPr="007B1D70">
                <w:t xml:space="preserve">TS 103 221-1 </w:t>
              </w:r>
              <w:r>
                <w:t>[7] f</w:t>
              </w:r>
              <w:r w:rsidRPr="007B1D70">
                <w:t>ield name</w:t>
              </w:r>
            </w:ins>
          </w:p>
        </w:tc>
        <w:tc>
          <w:tcPr>
            <w:tcW w:w="6242" w:type="dxa"/>
          </w:tcPr>
          <w:p w14:paraId="187D5B51" w14:textId="77777777" w:rsidR="00420674" w:rsidRPr="007B1D70" w:rsidRDefault="00420674" w:rsidP="00EE0E8D">
            <w:pPr>
              <w:pStyle w:val="TAH"/>
              <w:rPr>
                <w:ins w:id="65" w:author="Pierre Courbon" w:date="2021-10-31T10:59:00Z"/>
              </w:rPr>
            </w:pPr>
            <w:ins w:id="66" w:author="Pierre Courbon" w:date="2021-10-31T10:59:00Z">
              <w:r>
                <w:t>Description</w:t>
              </w:r>
            </w:ins>
          </w:p>
        </w:tc>
        <w:tc>
          <w:tcPr>
            <w:tcW w:w="708" w:type="dxa"/>
          </w:tcPr>
          <w:p w14:paraId="1C24ED9F" w14:textId="77777777" w:rsidR="00420674" w:rsidRPr="007B1D70" w:rsidRDefault="00420674" w:rsidP="00EE0E8D">
            <w:pPr>
              <w:pStyle w:val="TAH"/>
              <w:rPr>
                <w:ins w:id="67" w:author="Pierre Courbon" w:date="2021-10-31T10:59:00Z"/>
              </w:rPr>
            </w:pPr>
            <w:ins w:id="68" w:author="Pierre Courbon" w:date="2021-10-31T10:59:00Z">
              <w:r w:rsidRPr="007B1D70">
                <w:t>M/C/O</w:t>
              </w:r>
            </w:ins>
          </w:p>
        </w:tc>
      </w:tr>
      <w:tr w:rsidR="00420674" w14:paraId="0F815B3A" w14:textId="77777777" w:rsidTr="00EE0E8D">
        <w:trPr>
          <w:jc w:val="center"/>
          <w:ins w:id="69" w:author="Pierre Courbon" w:date="2021-10-31T10:59:00Z"/>
        </w:trPr>
        <w:tc>
          <w:tcPr>
            <w:tcW w:w="2972" w:type="dxa"/>
          </w:tcPr>
          <w:p w14:paraId="153634FC" w14:textId="77777777" w:rsidR="00420674" w:rsidRDefault="00420674" w:rsidP="00EE0E8D">
            <w:pPr>
              <w:pStyle w:val="TAL"/>
              <w:rPr>
                <w:ins w:id="70" w:author="Pierre Courbon" w:date="2021-10-31T10:59:00Z"/>
              </w:rPr>
            </w:pPr>
            <w:ins w:id="71" w:author="Pierre Courbon" w:date="2021-10-31T10:59:00Z">
              <w:r>
                <w:t>XID</w:t>
              </w:r>
            </w:ins>
          </w:p>
        </w:tc>
        <w:tc>
          <w:tcPr>
            <w:tcW w:w="6242" w:type="dxa"/>
          </w:tcPr>
          <w:p w14:paraId="5B9B75FF" w14:textId="77777777" w:rsidR="00420674" w:rsidRDefault="00420674" w:rsidP="00EE0E8D">
            <w:pPr>
              <w:pStyle w:val="TAL"/>
              <w:rPr>
                <w:ins w:id="72" w:author="Pierre Courbon" w:date="2021-10-31T10:59:00Z"/>
              </w:rPr>
            </w:pPr>
            <w:ins w:id="73" w:author="Pierre Courbon" w:date="2021-10-31T10:59:00Z">
              <w:r w:rsidRPr="00CE0181">
                <w:t>XID assigned by LIPF</w:t>
              </w:r>
              <w:r>
                <w:t>.</w:t>
              </w:r>
            </w:ins>
          </w:p>
        </w:tc>
        <w:tc>
          <w:tcPr>
            <w:tcW w:w="708" w:type="dxa"/>
          </w:tcPr>
          <w:p w14:paraId="760A984B" w14:textId="77777777" w:rsidR="00420674" w:rsidRDefault="00420674" w:rsidP="00EE0E8D">
            <w:pPr>
              <w:pStyle w:val="TAL"/>
              <w:rPr>
                <w:ins w:id="74" w:author="Pierre Courbon" w:date="2021-10-31T10:59:00Z"/>
              </w:rPr>
            </w:pPr>
            <w:ins w:id="75" w:author="Pierre Courbon" w:date="2021-10-31T10:59:00Z">
              <w:r>
                <w:t>M</w:t>
              </w:r>
            </w:ins>
          </w:p>
        </w:tc>
      </w:tr>
      <w:tr w:rsidR="00420674" w14:paraId="028C53A5" w14:textId="77777777" w:rsidTr="00EE0E8D">
        <w:trPr>
          <w:jc w:val="center"/>
          <w:ins w:id="76" w:author="Pierre Courbon" w:date="2021-10-31T10:59:00Z"/>
        </w:trPr>
        <w:tc>
          <w:tcPr>
            <w:tcW w:w="2972" w:type="dxa"/>
          </w:tcPr>
          <w:p w14:paraId="70957BC9" w14:textId="77777777" w:rsidR="00420674" w:rsidRDefault="00420674" w:rsidP="00EE0E8D">
            <w:pPr>
              <w:pStyle w:val="TAL"/>
              <w:rPr>
                <w:ins w:id="77" w:author="Pierre Courbon" w:date="2021-10-31T10:59:00Z"/>
              </w:rPr>
            </w:pPr>
            <w:proofErr w:type="spellStart"/>
            <w:ins w:id="78" w:author="Pierre Courbon" w:date="2021-10-31T10:59:00Z">
              <w:r>
                <w:t>TargetIdentifiers</w:t>
              </w:r>
              <w:proofErr w:type="spellEnd"/>
            </w:ins>
          </w:p>
        </w:tc>
        <w:tc>
          <w:tcPr>
            <w:tcW w:w="6242" w:type="dxa"/>
          </w:tcPr>
          <w:p w14:paraId="31BAC54E" w14:textId="77777777" w:rsidR="00420674" w:rsidRDefault="00420674" w:rsidP="00EE0E8D">
            <w:pPr>
              <w:pStyle w:val="TAL"/>
              <w:rPr>
                <w:ins w:id="79" w:author="Pierre Courbon" w:date="2021-10-31T10:59:00Z"/>
              </w:rPr>
            </w:pPr>
            <w:ins w:id="80" w:author="Pierre Courbon" w:date="2021-10-31T10:59:00Z">
              <w:r>
                <w:t>The target identifier listed in the paragraph above.</w:t>
              </w:r>
            </w:ins>
          </w:p>
        </w:tc>
        <w:tc>
          <w:tcPr>
            <w:tcW w:w="708" w:type="dxa"/>
          </w:tcPr>
          <w:p w14:paraId="653021C4" w14:textId="77777777" w:rsidR="00420674" w:rsidRDefault="00420674" w:rsidP="00EE0E8D">
            <w:pPr>
              <w:pStyle w:val="TAL"/>
              <w:rPr>
                <w:ins w:id="81" w:author="Pierre Courbon" w:date="2021-10-31T10:59:00Z"/>
              </w:rPr>
            </w:pPr>
            <w:ins w:id="82" w:author="Pierre Courbon" w:date="2021-10-31T10:59:00Z">
              <w:r>
                <w:t>M</w:t>
              </w:r>
            </w:ins>
          </w:p>
        </w:tc>
      </w:tr>
      <w:tr w:rsidR="00420674" w14:paraId="2B09A1BB" w14:textId="77777777" w:rsidTr="00EE0E8D">
        <w:trPr>
          <w:jc w:val="center"/>
          <w:ins w:id="83" w:author="Pierre Courbon" w:date="2021-10-31T10:59:00Z"/>
        </w:trPr>
        <w:tc>
          <w:tcPr>
            <w:tcW w:w="2972" w:type="dxa"/>
          </w:tcPr>
          <w:p w14:paraId="5C718295" w14:textId="77777777" w:rsidR="00420674" w:rsidRDefault="00420674" w:rsidP="00EE0E8D">
            <w:pPr>
              <w:pStyle w:val="TAL"/>
              <w:rPr>
                <w:ins w:id="84" w:author="Pierre Courbon" w:date="2021-10-31T10:59:00Z"/>
              </w:rPr>
            </w:pPr>
            <w:proofErr w:type="spellStart"/>
            <w:ins w:id="85" w:author="Pierre Courbon" w:date="2021-10-31T10:59:00Z">
              <w:r>
                <w:t>DeliveryType</w:t>
              </w:r>
              <w:proofErr w:type="spellEnd"/>
            </w:ins>
          </w:p>
        </w:tc>
        <w:tc>
          <w:tcPr>
            <w:tcW w:w="6242" w:type="dxa"/>
          </w:tcPr>
          <w:p w14:paraId="09AB7D54" w14:textId="77777777" w:rsidR="00420674" w:rsidRDefault="00420674" w:rsidP="00EE0E8D">
            <w:pPr>
              <w:pStyle w:val="TAL"/>
              <w:rPr>
                <w:ins w:id="86" w:author="Pierre Courbon" w:date="2021-10-31T10:59:00Z"/>
              </w:rPr>
            </w:pPr>
            <w:ins w:id="87" w:author="Pierre Courbon" w:date="2021-10-31T10:59:00Z">
              <w:r>
                <w:t>Set to “X2Only”.</w:t>
              </w:r>
            </w:ins>
          </w:p>
        </w:tc>
        <w:tc>
          <w:tcPr>
            <w:tcW w:w="708" w:type="dxa"/>
          </w:tcPr>
          <w:p w14:paraId="12F3B8EA" w14:textId="77777777" w:rsidR="00420674" w:rsidRDefault="00420674" w:rsidP="00EE0E8D">
            <w:pPr>
              <w:pStyle w:val="TAL"/>
              <w:rPr>
                <w:ins w:id="88" w:author="Pierre Courbon" w:date="2021-10-31T10:59:00Z"/>
              </w:rPr>
            </w:pPr>
            <w:ins w:id="89" w:author="Pierre Courbon" w:date="2021-10-31T10:59:00Z">
              <w:r>
                <w:t>M</w:t>
              </w:r>
            </w:ins>
          </w:p>
        </w:tc>
      </w:tr>
      <w:tr w:rsidR="00420674" w14:paraId="5E9DD7C3" w14:textId="77777777" w:rsidTr="00EE0E8D">
        <w:trPr>
          <w:jc w:val="center"/>
          <w:ins w:id="90" w:author="Pierre Courbon" w:date="2021-10-31T10:59:00Z"/>
        </w:trPr>
        <w:tc>
          <w:tcPr>
            <w:tcW w:w="2972" w:type="dxa"/>
          </w:tcPr>
          <w:p w14:paraId="2B8E49AB" w14:textId="77777777" w:rsidR="00420674" w:rsidRDefault="00420674" w:rsidP="00EE0E8D">
            <w:pPr>
              <w:pStyle w:val="TAL"/>
              <w:rPr>
                <w:ins w:id="91" w:author="Pierre Courbon" w:date="2021-10-31T10:59:00Z"/>
              </w:rPr>
            </w:pPr>
            <w:proofErr w:type="spellStart"/>
            <w:ins w:id="92" w:author="Pierre Courbon" w:date="2021-10-31T10:59:00Z">
              <w:r>
                <w:t>ListOfDIDs</w:t>
              </w:r>
              <w:proofErr w:type="spellEnd"/>
            </w:ins>
          </w:p>
        </w:tc>
        <w:tc>
          <w:tcPr>
            <w:tcW w:w="6242" w:type="dxa"/>
          </w:tcPr>
          <w:p w14:paraId="0CACEA95" w14:textId="77777777" w:rsidR="00420674" w:rsidRDefault="00420674" w:rsidP="00EE0E8D">
            <w:pPr>
              <w:pStyle w:val="TAL"/>
              <w:rPr>
                <w:ins w:id="93" w:author="Pierre Courbon" w:date="2021-10-31T10:59:00Z"/>
              </w:rPr>
            </w:pPr>
            <w:ins w:id="94" w:author="Pierre Courbon" w:date="2021-10-31T10:59:00Z">
              <w:r>
                <w:t xml:space="preserve">Delivery endpoints of LI_X2. These delivery endpoints shall be configured using the </w:t>
              </w:r>
              <w:proofErr w:type="spellStart"/>
              <w:r w:rsidRPr="0025309B">
                <w:rPr>
                  <w:i/>
                </w:rPr>
                <w:t>CreateDestination</w:t>
              </w:r>
              <w:proofErr w:type="spellEnd"/>
              <w:r>
                <w:t xml:space="preserve"> message as described in ETSI TS 103 221-1 [7] clause 6.3.1 prior to first use.</w:t>
              </w:r>
            </w:ins>
          </w:p>
        </w:tc>
        <w:tc>
          <w:tcPr>
            <w:tcW w:w="708" w:type="dxa"/>
          </w:tcPr>
          <w:p w14:paraId="60B01837" w14:textId="77777777" w:rsidR="00420674" w:rsidRDefault="00420674" w:rsidP="00EE0E8D">
            <w:pPr>
              <w:pStyle w:val="TAL"/>
              <w:rPr>
                <w:ins w:id="95" w:author="Pierre Courbon" w:date="2021-10-31T10:59:00Z"/>
              </w:rPr>
            </w:pPr>
            <w:ins w:id="96" w:author="Pierre Courbon" w:date="2021-10-31T10:59:00Z">
              <w:r>
                <w:t>M</w:t>
              </w:r>
            </w:ins>
          </w:p>
        </w:tc>
      </w:tr>
    </w:tbl>
    <w:p w14:paraId="686B2F40" w14:textId="77777777" w:rsidR="00420674" w:rsidRPr="00D25D53" w:rsidRDefault="00420674" w:rsidP="00420674">
      <w:pPr>
        <w:pStyle w:val="Titre4"/>
        <w:rPr>
          <w:ins w:id="97" w:author="Pierre Courbon" w:date="2021-10-31T10:59:00Z"/>
          <w:rFonts w:ascii="Times New Roman" w:hAnsi="Times New Roman"/>
          <w:sz w:val="20"/>
        </w:rPr>
      </w:pPr>
    </w:p>
    <w:p w14:paraId="73009B2A" w14:textId="77777777" w:rsidR="00420674" w:rsidRDefault="00420674" w:rsidP="00420674">
      <w:pPr>
        <w:pStyle w:val="Titre4"/>
        <w:rPr>
          <w:ins w:id="98" w:author="Pierre Courbon" w:date="2021-10-31T10:59:00Z"/>
          <w:rFonts w:eastAsiaTheme="minorHAnsi"/>
          <w:lang w:val="en-US"/>
        </w:rPr>
      </w:pPr>
      <w:ins w:id="99" w:author="Pierre Courbon" w:date="2021-10-31T10:59:00Z">
        <w:r>
          <w:rPr>
            <w:rFonts w:eastAsiaTheme="minorHAnsi"/>
            <w:lang w:val="en-US"/>
          </w:rPr>
          <w:t>7.X.1.3</w:t>
        </w:r>
        <w:r>
          <w:rPr>
            <w:rFonts w:eastAsiaTheme="minorHAnsi"/>
            <w:lang w:val="en-US"/>
          </w:rPr>
          <w:tab/>
          <w:t>Provisioning of the MDF2</w:t>
        </w:r>
      </w:ins>
    </w:p>
    <w:p w14:paraId="794D9031" w14:textId="77777777" w:rsidR="00420674" w:rsidRDefault="00420674" w:rsidP="00420674">
      <w:pPr>
        <w:rPr>
          <w:ins w:id="100" w:author="Pierre Courbon" w:date="2021-10-31T10:59:00Z"/>
        </w:rPr>
      </w:pPr>
      <w:ins w:id="101" w:author="Pierre Courbon" w:date="2021-10-31T10:59:00Z">
        <w:r w:rsidRPr="00BB5A12">
          <w:t xml:space="preserve">This clause is applicable when the </w:t>
        </w:r>
        <w:r>
          <w:t>MDF2 is</w:t>
        </w:r>
        <w:r w:rsidRPr="00BB5A12">
          <w:t xml:space="preserve"> not provisioned for IMS-based interception.</w:t>
        </w:r>
      </w:ins>
    </w:p>
    <w:p w14:paraId="2FA1A468" w14:textId="77777777" w:rsidR="00420674" w:rsidRDefault="00420674" w:rsidP="00420674">
      <w:pPr>
        <w:rPr>
          <w:ins w:id="102" w:author="Pierre Courbon" w:date="2021-10-31T10:59:00Z"/>
        </w:rPr>
      </w:pPr>
      <w:ins w:id="103" w:author="Pierre Courbon" w:date="2021-10-31T10:59:00Z">
        <w:r>
          <w:t xml:space="preserve">The MDF2 listed as the delivery endpoint for </w:t>
        </w:r>
        <w:proofErr w:type="spellStart"/>
        <w:r>
          <w:t>xIRI</w:t>
        </w:r>
        <w:proofErr w:type="spellEnd"/>
        <w:r>
          <w:t xml:space="preserve"> generated by the IRI-POI in the IMS Network Functions for STIR/SHAKEN and RCD/</w:t>
        </w:r>
        <w:proofErr w:type="spellStart"/>
        <w:r>
          <w:t>eCNAM</w:t>
        </w:r>
        <w:proofErr w:type="spellEnd"/>
        <w:r>
          <w:t xml:space="preserve"> shall be provisioned over LI_X1 by the LIPF using the X1 protocol as described in clause 5.2.2. </w:t>
        </w:r>
        <w:r w:rsidRPr="00CE0181">
          <w:t xml:space="preserve">Table </w:t>
        </w:r>
        <w:r>
          <w:t>7.X.1-Ta2</w:t>
        </w:r>
        <w:r w:rsidRPr="00CE0181">
          <w:t xml:space="preserve"> shows the </w:t>
        </w:r>
        <w:r>
          <w:t xml:space="preserve">minimum </w:t>
        </w:r>
        <w:r w:rsidRPr="00CE0181">
          <w:t xml:space="preserve">details of the LI_X1 </w:t>
        </w:r>
        <w:proofErr w:type="spellStart"/>
        <w:r w:rsidRPr="00CE0181">
          <w:t>ActivateTask</w:t>
        </w:r>
        <w:proofErr w:type="spellEnd"/>
        <w:r w:rsidRPr="00CE0181">
          <w:t xml:space="preserve"> message used for provisioning </w:t>
        </w:r>
        <w:r>
          <w:t>the MDF2</w:t>
        </w:r>
        <w:r w:rsidRPr="00CE0181">
          <w:t>.</w:t>
        </w:r>
      </w:ins>
    </w:p>
    <w:p w14:paraId="672D0651" w14:textId="77777777" w:rsidR="00420674" w:rsidRDefault="00420674" w:rsidP="00420674">
      <w:pPr>
        <w:rPr>
          <w:ins w:id="104" w:author="Pierre Courbon" w:date="2021-10-31T10:59:00Z"/>
        </w:rPr>
      </w:pPr>
      <w:ins w:id="105" w:author="Pierre Courbon" w:date="2021-10-31T10:59:00Z">
        <w:r>
          <w:t>The MDF2 shall support the following target identifier formats in the ETSI TS 103 221-1 [7] messages (or equivalent if ETSI TS 103 221-1 [7] is not used):</w:t>
        </w:r>
      </w:ins>
    </w:p>
    <w:p w14:paraId="455837C7" w14:textId="77777777" w:rsidR="00420674" w:rsidRDefault="00420674" w:rsidP="00420674">
      <w:pPr>
        <w:pStyle w:val="B1"/>
        <w:rPr>
          <w:ins w:id="106" w:author="Pierre Courbon" w:date="2021-10-31T10:59:00Z"/>
        </w:rPr>
      </w:pPr>
      <w:ins w:id="107" w:author="Pierre Courbon" w:date="2021-10-31T10:59:00Z">
        <w:r>
          <w:t>-</w:t>
        </w:r>
        <w:r>
          <w:tab/>
          <w:t>IMPU.</w:t>
        </w:r>
      </w:ins>
    </w:p>
    <w:p w14:paraId="6460ABC7" w14:textId="77777777" w:rsidR="00420674" w:rsidRPr="001A1E56" w:rsidRDefault="00420674" w:rsidP="00420674">
      <w:pPr>
        <w:pStyle w:val="TH"/>
        <w:rPr>
          <w:ins w:id="108" w:author="Pierre Courbon" w:date="2021-10-31T10:59:00Z"/>
        </w:rPr>
      </w:pPr>
      <w:ins w:id="109" w:author="Pierre Courbon" w:date="2021-10-31T10:59:00Z">
        <w:r w:rsidRPr="001A1E56">
          <w:t xml:space="preserve">Table </w:t>
        </w:r>
        <w:r>
          <w:t>7.X.1-Ta2:</w:t>
        </w:r>
        <w:r w:rsidRPr="001A1E56">
          <w:t xml:space="preserve"> </w:t>
        </w:r>
        <w:proofErr w:type="spellStart"/>
        <w:r>
          <w:t>ActivateTask</w:t>
        </w:r>
        <w:proofErr w:type="spellEnd"/>
        <w:r>
          <w:t xml:space="preserve"> message for 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420674" w14:paraId="36B27834" w14:textId="77777777" w:rsidTr="00EE0E8D">
        <w:trPr>
          <w:jc w:val="center"/>
          <w:ins w:id="110" w:author="Pierre Courbon" w:date="2021-10-31T10:59:00Z"/>
        </w:trPr>
        <w:tc>
          <w:tcPr>
            <w:tcW w:w="2972" w:type="dxa"/>
          </w:tcPr>
          <w:p w14:paraId="6BAACD01" w14:textId="77777777" w:rsidR="00420674" w:rsidRPr="007B1D70" w:rsidRDefault="00420674" w:rsidP="00EE0E8D">
            <w:pPr>
              <w:pStyle w:val="TAH"/>
              <w:rPr>
                <w:ins w:id="111" w:author="Pierre Courbon" w:date="2021-10-31T10:59:00Z"/>
              </w:rPr>
            </w:pPr>
            <w:ins w:id="112" w:author="Pierre Courbon" w:date="2021-10-31T10:59:00Z">
              <w:r>
                <w:t xml:space="preserve">ETSI </w:t>
              </w:r>
              <w:r w:rsidRPr="007B1D70">
                <w:t xml:space="preserve">TS 103 221-1 </w:t>
              </w:r>
              <w:r>
                <w:t>[7] f</w:t>
              </w:r>
              <w:r w:rsidRPr="007B1D70">
                <w:t>ield name</w:t>
              </w:r>
            </w:ins>
          </w:p>
        </w:tc>
        <w:tc>
          <w:tcPr>
            <w:tcW w:w="6242" w:type="dxa"/>
          </w:tcPr>
          <w:p w14:paraId="128785CB" w14:textId="77777777" w:rsidR="00420674" w:rsidRPr="007B1D70" w:rsidRDefault="00420674" w:rsidP="00EE0E8D">
            <w:pPr>
              <w:pStyle w:val="TAH"/>
              <w:rPr>
                <w:ins w:id="113" w:author="Pierre Courbon" w:date="2021-10-31T10:59:00Z"/>
              </w:rPr>
            </w:pPr>
            <w:ins w:id="114" w:author="Pierre Courbon" w:date="2021-10-31T10:59:00Z">
              <w:r>
                <w:t>Description</w:t>
              </w:r>
            </w:ins>
          </w:p>
        </w:tc>
        <w:tc>
          <w:tcPr>
            <w:tcW w:w="708" w:type="dxa"/>
          </w:tcPr>
          <w:p w14:paraId="74247BE8" w14:textId="77777777" w:rsidR="00420674" w:rsidRPr="007B1D70" w:rsidRDefault="00420674" w:rsidP="00EE0E8D">
            <w:pPr>
              <w:pStyle w:val="TAH"/>
              <w:rPr>
                <w:ins w:id="115" w:author="Pierre Courbon" w:date="2021-10-31T10:59:00Z"/>
              </w:rPr>
            </w:pPr>
            <w:ins w:id="116" w:author="Pierre Courbon" w:date="2021-10-31T10:59:00Z">
              <w:r w:rsidRPr="007B1D70">
                <w:t>M/C/O</w:t>
              </w:r>
            </w:ins>
          </w:p>
        </w:tc>
      </w:tr>
      <w:tr w:rsidR="00420674" w14:paraId="0A2EDB54" w14:textId="77777777" w:rsidTr="00EE0E8D">
        <w:trPr>
          <w:jc w:val="center"/>
          <w:ins w:id="117" w:author="Pierre Courbon" w:date="2021-10-31T10:59:00Z"/>
        </w:trPr>
        <w:tc>
          <w:tcPr>
            <w:tcW w:w="2972" w:type="dxa"/>
          </w:tcPr>
          <w:p w14:paraId="77BA45B8" w14:textId="77777777" w:rsidR="00420674" w:rsidRDefault="00420674" w:rsidP="00EE0E8D">
            <w:pPr>
              <w:pStyle w:val="TAL"/>
              <w:rPr>
                <w:ins w:id="118" w:author="Pierre Courbon" w:date="2021-10-31T10:59:00Z"/>
              </w:rPr>
            </w:pPr>
            <w:ins w:id="119" w:author="Pierre Courbon" w:date="2021-10-31T10:59:00Z">
              <w:r>
                <w:t>XID</w:t>
              </w:r>
            </w:ins>
          </w:p>
        </w:tc>
        <w:tc>
          <w:tcPr>
            <w:tcW w:w="6242" w:type="dxa"/>
          </w:tcPr>
          <w:p w14:paraId="40119416" w14:textId="77777777" w:rsidR="00420674" w:rsidRDefault="00420674" w:rsidP="00EE0E8D">
            <w:pPr>
              <w:pStyle w:val="TAL"/>
              <w:rPr>
                <w:ins w:id="120" w:author="Pierre Courbon" w:date="2021-10-31T10:59:00Z"/>
              </w:rPr>
            </w:pPr>
            <w:ins w:id="121" w:author="Pierre Courbon" w:date="2021-10-31T10:59:00Z">
              <w:r>
                <w:t>XID assigned by LIPF.</w:t>
              </w:r>
            </w:ins>
          </w:p>
        </w:tc>
        <w:tc>
          <w:tcPr>
            <w:tcW w:w="708" w:type="dxa"/>
          </w:tcPr>
          <w:p w14:paraId="7D6AEDB9" w14:textId="77777777" w:rsidR="00420674" w:rsidRDefault="00420674" w:rsidP="00EE0E8D">
            <w:pPr>
              <w:pStyle w:val="TAL"/>
              <w:rPr>
                <w:ins w:id="122" w:author="Pierre Courbon" w:date="2021-10-31T10:59:00Z"/>
              </w:rPr>
            </w:pPr>
            <w:ins w:id="123" w:author="Pierre Courbon" w:date="2021-10-31T10:59:00Z">
              <w:r>
                <w:t>M</w:t>
              </w:r>
            </w:ins>
          </w:p>
        </w:tc>
      </w:tr>
      <w:tr w:rsidR="00420674" w14:paraId="3C3312BD" w14:textId="77777777" w:rsidTr="00EE0E8D">
        <w:trPr>
          <w:jc w:val="center"/>
          <w:ins w:id="124" w:author="Pierre Courbon" w:date="2021-10-31T10:59:00Z"/>
        </w:trPr>
        <w:tc>
          <w:tcPr>
            <w:tcW w:w="2972" w:type="dxa"/>
          </w:tcPr>
          <w:p w14:paraId="42A0E894" w14:textId="77777777" w:rsidR="00420674" w:rsidRDefault="00420674" w:rsidP="00EE0E8D">
            <w:pPr>
              <w:pStyle w:val="TAL"/>
              <w:rPr>
                <w:ins w:id="125" w:author="Pierre Courbon" w:date="2021-10-31T10:59:00Z"/>
              </w:rPr>
            </w:pPr>
            <w:proofErr w:type="spellStart"/>
            <w:ins w:id="126" w:author="Pierre Courbon" w:date="2021-10-31T10:59:00Z">
              <w:r>
                <w:t>TargetIdentifiers</w:t>
              </w:r>
              <w:proofErr w:type="spellEnd"/>
            </w:ins>
          </w:p>
        </w:tc>
        <w:tc>
          <w:tcPr>
            <w:tcW w:w="6242" w:type="dxa"/>
          </w:tcPr>
          <w:p w14:paraId="32073F0C" w14:textId="77777777" w:rsidR="00420674" w:rsidRDefault="00420674" w:rsidP="00EE0E8D">
            <w:pPr>
              <w:pStyle w:val="TAL"/>
              <w:rPr>
                <w:ins w:id="127" w:author="Pierre Courbon" w:date="2021-10-31T10:59:00Z"/>
              </w:rPr>
            </w:pPr>
            <w:ins w:id="128" w:author="Pierre Courbon" w:date="2021-10-31T10:59:00Z">
              <w:r>
                <w:t>The target identifier listed in the paragraph above.</w:t>
              </w:r>
            </w:ins>
          </w:p>
        </w:tc>
        <w:tc>
          <w:tcPr>
            <w:tcW w:w="708" w:type="dxa"/>
          </w:tcPr>
          <w:p w14:paraId="5B0A7B8F" w14:textId="77777777" w:rsidR="00420674" w:rsidRDefault="00420674" w:rsidP="00EE0E8D">
            <w:pPr>
              <w:pStyle w:val="TAL"/>
              <w:rPr>
                <w:ins w:id="129" w:author="Pierre Courbon" w:date="2021-10-31T10:59:00Z"/>
              </w:rPr>
            </w:pPr>
            <w:ins w:id="130" w:author="Pierre Courbon" w:date="2021-10-31T10:59:00Z">
              <w:r>
                <w:t>M</w:t>
              </w:r>
            </w:ins>
          </w:p>
        </w:tc>
      </w:tr>
      <w:tr w:rsidR="00420674" w14:paraId="1DD4DC53" w14:textId="77777777" w:rsidTr="00EE0E8D">
        <w:trPr>
          <w:jc w:val="center"/>
          <w:ins w:id="131" w:author="Pierre Courbon" w:date="2021-10-31T10:59:00Z"/>
        </w:trPr>
        <w:tc>
          <w:tcPr>
            <w:tcW w:w="2972" w:type="dxa"/>
          </w:tcPr>
          <w:p w14:paraId="0E62A4D2" w14:textId="77777777" w:rsidR="00420674" w:rsidRDefault="00420674" w:rsidP="00EE0E8D">
            <w:pPr>
              <w:pStyle w:val="TAL"/>
              <w:rPr>
                <w:ins w:id="132" w:author="Pierre Courbon" w:date="2021-10-31T10:59:00Z"/>
              </w:rPr>
            </w:pPr>
            <w:proofErr w:type="spellStart"/>
            <w:ins w:id="133" w:author="Pierre Courbon" w:date="2021-10-31T10:59:00Z">
              <w:r>
                <w:t>DeliveryType</w:t>
              </w:r>
              <w:proofErr w:type="spellEnd"/>
            </w:ins>
          </w:p>
        </w:tc>
        <w:tc>
          <w:tcPr>
            <w:tcW w:w="6242" w:type="dxa"/>
          </w:tcPr>
          <w:p w14:paraId="7959BCB1" w14:textId="77777777" w:rsidR="00420674" w:rsidRDefault="00420674" w:rsidP="00EE0E8D">
            <w:pPr>
              <w:pStyle w:val="TAL"/>
              <w:rPr>
                <w:ins w:id="134" w:author="Pierre Courbon" w:date="2021-10-31T10:59:00Z"/>
              </w:rPr>
            </w:pPr>
            <w:ins w:id="135" w:author="Pierre Courbon" w:date="2021-10-31T10:59:00Z">
              <w:r>
                <w:t>Set to “X2Only". (Ignored by the MDF2).</w:t>
              </w:r>
            </w:ins>
          </w:p>
        </w:tc>
        <w:tc>
          <w:tcPr>
            <w:tcW w:w="708" w:type="dxa"/>
          </w:tcPr>
          <w:p w14:paraId="02A8B92E" w14:textId="77777777" w:rsidR="00420674" w:rsidRDefault="00420674" w:rsidP="00EE0E8D">
            <w:pPr>
              <w:pStyle w:val="TAL"/>
              <w:rPr>
                <w:ins w:id="136" w:author="Pierre Courbon" w:date="2021-10-31T10:59:00Z"/>
              </w:rPr>
            </w:pPr>
            <w:ins w:id="137" w:author="Pierre Courbon" w:date="2021-10-31T10:59:00Z">
              <w:r>
                <w:t>M</w:t>
              </w:r>
            </w:ins>
          </w:p>
        </w:tc>
      </w:tr>
      <w:tr w:rsidR="00420674" w14:paraId="50F90FDB" w14:textId="77777777" w:rsidTr="00EE0E8D">
        <w:trPr>
          <w:jc w:val="center"/>
          <w:ins w:id="138" w:author="Pierre Courbon" w:date="2021-10-31T10:59:00Z"/>
        </w:trPr>
        <w:tc>
          <w:tcPr>
            <w:tcW w:w="2972" w:type="dxa"/>
          </w:tcPr>
          <w:p w14:paraId="0A1521FE" w14:textId="77777777" w:rsidR="00420674" w:rsidRDefault="00420674" w:rsidP="00EE0E8D">
            <w:pPr>
              <w:pStyle w:val="TAL"/>
              <w:rPr>
                <w:ins w:id="139" w:author="Pierre Courbon" w:date="2021-10-31T10:59:00Z"/>
              </w:rPr>
            </w:pPr>
            <w:proofErr w:type="spellStart"/>
            <w:ins w:id="140" w:author="Pierre Courbon" w:date="2021-10-31T10:59:00Z">
              <w:r>
                <w:t>ListOfDIDs</w:t>
              </w:r>
              <w:proofErr w:type="spellEnd"/>
            </w:ins>
          </w:p>
        </w:tc>
        <w:tc>
          <w:tcPr>
            <w:tcW w:w="6242" w:type="dxa"/>
          </w:tcPr>
          <w:p w14:paraId="67C5BC7A" w14:textId="77777777" w:rsidR="00420674" w:rsidRDefault="00420674" w:rsidP="00EE0E8D">
            <w:pPr>
              <w:pStyle w:val="TAL"/>
              <w:rPr>
                <w:ins w:id="141" w:author="Pierre Courbon" w:date="2021-10-31T10:59:00Z"/>
              </w:rPr>
            </w:pPr>
            <w:ins w:id="142" w:author="Pierre Courbon" w:date="2021-10-31T10:59:00Z">
              <w:r>
                <w:t xml:space="preserve">Delivery endpoints of LI_HI2. These delivery endpoints shall be configured using the </w:t>
              </w:r>
              <w:proofErr w:type="spellStart"/>
              <w:r w:rsidRPr="006A0AC1">
                <w:t>CreateDestination</w:t>
              </w:r>
              <w:proofErr w:type="spellEnd"/>
              <w:r>
                <w:t xml:space="preserve"> message as described in ETSI TS 103 221-1 [7] clause 6.3.1 prior to first use.</w:t>
              </w:r>
            </w:ins>
          </w:p>
        </w:tc>
        <w:tc>
          <w:tcPr>
            <w:tcW w:w="708" w:type="dxa"/>
          </w:tcPr>
          <w:p w14:paraId="27DC7ECC" w14:textId="77777777" w:rsidR="00420674" w:rsidRDefault="00420674" w:rsidP="00EE0E8D">
            <w:pPr>
              <w:pStyle w:val="TAL"/>
              <w:rPr>
                <w:ins w:id="143" w:author="Pierre Courbon" w:date="2021-10-31T10:59:00Z"/>
              </w:rPr>
            </w:pPr>
            <w:ins w:id="144" w:author="Pierre Courbon" w:date="2021-10-31T10:59:00Z">
              <w:r>
                <w:t>M</w:t>
              </w:r>
            </w:ins>
          </w:p>
        </w:tc>
      </w:tr>
      <w:tr w:rsidR="00420674" w14:paraId="36E5D1EF" w14:textId="77777777" w:rsidTr="00EE0E8D">
        <w:trPr>
          <w:jc w:val="center"/>
          <w:ins w:id="145" w:author="Pierre Courbon" w:date="2021-10-31T10:59:00Z"/>
        </w:trPr>
        <w:tc>
          <w:tcPr>
            <w:tcW w:w="2972" w:type="dxa"/>
          </w:tcPr>
          <w:p w14:paraId="7DE223CA" w14:textId="77777777" w:rsidR="00420674" w:rsidRDefault="00420674" w:rsidP="00EE0E8D">
            <w:pPr>
              <w:pStyle w:val="TAL"/>
              <w:rPr>
                <w:ins w:id="146" w:author="Pierre Courbon" w:date="2021-10-31T10:59:00Z"/>
              </w:rPr>
            </w:pPr>
            <w:proofErr w:type="spellStart"/>
            <w:ins w:id="147" w:author="Pierre Courbon" w:date="2021-10-31T10:59:00Z">
              <w:r>
                <w:t>ListOfMediationDetails</w:t>
              </w:r>
              <w:proofErr w:type="spellEnd"/>
            </w:ins>
          </w:p>
        </w:tc>
        <w:tc>
          <w:tcPr>
            <w:tcW w:w="6242" w:type="dxa"/>
          </w:tcPr>
          <w:p w14:paraId="6783F76A" w14:textId="77777777" w:rsidR="00420674" w:rsidRDefault="00420674" w:rsidP="00EE0E8D">
            <w:pPr>
              <w:pStyle w:val="TAL"/>
              <w:rPr>
                <w:ins w:id="148" w:author="Pierre Courbon" w:date="2021-10-31T10:59:00Z"/>
              </w:rPr>
            </w:pPr>
            <w:ins w:id="149" w:author="Pierre Courbon" w:date="2021-10-31T10:59:00Z">
              <w:r>
                <w:t>Sequence of Mediation Details, See table 7.X.1-Ta3.</w:t>
              </w:r>
            </w:ins>
          </w:p>
        </w:tc>
        <w:tc>
          <w:tcPr>
            <w:tcW w:w="708" w:type="dxa"/>
          </w:tcPr>
          <w:p w14:paraId="4CB7813D" w14:textId="77777777" w:rsidR="00420674" w:rsidRDefault="00420674" w:rsidP="00EE0E8D">
            <w:pPr>
              <w:pStyle w:val="TAL"/>
              <w:rPr>
                <w:ins w:id="150" w:author="Pierre Courbon" w:date="2021-10-31T10:59:00Z"/>
              </w:rPr>
            </w:pPr>
            <w:ins w:id="151" w:author="Pierre Courbon" w:date="2021-10-31T10:59:00Z">
              <w:r>
                <w:t>M</w:t>
              </w:r>
            </w:ins>
          </w:p>
        </w:tc>
      </w:tr>
    </w:tbl>
    <w:p w14:paraId="29B39052" w14:textId="77777777" w:rsidR="00420674" w:rsidRDefault="00420674" w:rsidP="00420674">
      <w:pPr>
        <w:rPr>
          <w:ins w:id="152" w:author="Pierre Courbon" w:date="2021-10-31T10:59:00Z"/>
        </w:rPr>
      </w:pPr>
    </w:p>
    <w:p w14:paraId="68B4731A" w14:textId="77777777" w:rsidR="00420674" w:rsidRPr="00CE0181" w:rsidRDefault="00420674" w:rsidP="00420674">
      <w:pPr>
        <w:pStyle w:val="TH"/>
        <w:rPr>
          <w:ins w:id="153" w:author="Pierre Courbon" w:date="2021-10-31T10:59:00Z"/>
        </w:rPr>
      </w:pPr>
      <w:ins w:id="154" w:author="Pierre Courbon" w:date="2021-10-31T10:59:00Z">
        <w:r w:rsidRPr="00CE0181">
          <w:t xml:space="preserve">Table </w:t>
        </w:r>
        <w:r>
          <w:t>7.X.1-Ta3</w:t>
        </w:r>
        <w:r w:rsidRPr="00CE0181">
          <w:t xml:space="preserve">: </w:t>
        </w:r>
        <w:r>
          <w:t>Mediation Details</w:t>
        </w:r>
        <w:r w:rsidRPr="00CE0181">
          <w:t xml:space="preserve"> for </w:t>
        </w:r>
        <w:r>
          <w:t>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420674" w:rsidRPr="00CE0181" w14:paraId="646C584C" w14:textId="77777777" w:rsidTr="00EE0E8D">
        <w:trPr>
          <w:jc w:val="center"/>
          <w:ins w:id="155" w:author="Pierre Courbon" w:date="2021-10-31T10:59:00Z"/>
        </w:trPr>
        <w:tc>
          <w:tcPr>
            <w:tcW w:w="2972" w:type="dxa"/>
          </w:tcPr>
          <w:p w14:paraId="6DB09A10" w14:textId="77777777" w:rsidR="00420674" w:rsidRPr="00CE0181" w:rsidRDefault="00420674" w:rsidP="00EE0E8D">
            <w:pPr>
              <w:pStyle w:val="TAH"/>
              <w:rPr>
                <w:ins w:id="156" w:author="Pierre Courbon" w:date="2021-10-31T10:59:00Z"/>
              </w:rPr>
            </w:pPr>
            <w:ins w:id="157" w:author="Pierre Courbon" w:date="2021-10-31T10:59:00Z">
              <w:r>
                <w:t xml:space="preserve">ETSI </w:t>
              </w:r>
              <w:r w:rsidRPr="00CE0181">
                <w:t xml:space="preserve">TS 103 221-1 </w:t>
              </w:r>
              <w:r>
                <w:t>[7] f</w:t>
              </w:r>
              <w:r w:rsidRPr="00CE0181">
                <w:t>ield name</w:t>
              </w:r>
            </w:ins>
          </w:p>
        </w:tc>
        <w:tc>
          <w:tcPr>
            <w:tcW w:w="6242" w:type="dxa"/>
          </w:tcPr>
          <w:p w14:paraId="2B134E0D" w14:textId="77777777" w:rsidR="00420674" w:rsidRPr="00CE0181" w:rsidRDefault="00420674" w:rsidP="00EE0E8D">
            <w:pPr>
              <w:pStyle w:val="TAH"/>
              <w:rPr>
                <w:ins w:id="158" w:author="Pierre Courbon" w:date="2021-10-31T10:59:00Z"/>
              </w:rPr>
            </w:pPr>
            <w:ins w:id="159" w:author="Pierre Courbon" w:date="2021-10-31T10:59:00Z">
              <w:r>
                <w:t>Description</w:t>
              </w:r>
            </w:ins>
          </w:p>
        </w:tc>
        <w:tc>
          <w:tcPr>
            <w:tcW w:w="708" w:type="dxa"/>
          </w:tcPr>
          <w:p w14:paraId="1EA6147A" w14:textId="77777777" w:rsidR="00420674" w:rsidRPr="00CE0181" w:rsidRDefault="00420674" w:rsidP="00EE0E8D">
            <w:pPr>
              <w:pStyle w:val="TAH"/>
              <w:rPr>
                <w:ins w:id="160" w:author="Pierre Courbon" w:date="2021-10-31T10:59:00Z"/>
              </w:rPr>
            </w:pPr>
            <w:ins w:id="161" w:author="Pierre Courbon" w:date="2021-10-31T10:59:00Z">
              <w:r w:rsidRPr="00CE0181">
                <w:t>M/C/O</w:t>
              </w:r>
            </w:ins>
          </w:p>
        </w:tc>
      </w:tr>
      <w:tr w:rsidR="00420674" w:rsidRPr="00CE0181" w14:paraId="215291E9" w14:textId="77777777" w:rsidTr="00EE0E8D">
        <w:trPr>
          <w:jc w:val="center"/>
          <w:ins w:id="162" w:author="Pierre Courbon" w:date="2021-10-31T10:59:00Z"/>
        </w:trPr>
        <w:tc>
          <w:tcPr>
            <w:tcW w:w="2972" w:type="dxa"/>
          </w:tcPr>
          <w:p w14:paraId="2B843C7E" w14:textId="77777777" w:rsidR="00420674" w:rsidRPr="00CE0181" w:rsidRDefault="00420674" w:rsidP="00EE0E8D">
            <w:pPr>
              <w:pStyle w:val="TAL"/>
              <w:rPr>
                <w:ins w:id="163" w:author="Pierre Courbon" w:date="2021-10-31T10:59:00Z"/>
              </w:rPr>
            </w:pPr>
            <w:ins w:id="164" w:author="Pierre Courbon" w:date="2021-10-31T10:59:00Z">
              <w:r>
                <w:t>LIID</w:t>
              </w:r>
            </w:ins>
          </w:p>
        </w:tc>
        <w:tc>
          <w:tcPr>
            <w:tcW w:w="6242" w:type="dxa"/>
          </w:tcPr>
          <w:p w14:paraId="0B11824C" w14:textId="77777777" w:rsidR="00420674" w:rsidRPr="00CE0181" w:rsidRDefault="00420674" w:rsidP="00EE0E8D">
            <w:pPr>
              <w:pStyle w:val="TAL"/>
              <w:rPr>
                <w:ins w:id="165" w:author="Pierre Courbon" w:date="2021-10-31T10:59:00Z"/>
              </w:rPr>
            </w:pPr>
            <w:ins w:id="166" w:author="Pierre Courbon" w:date="2021-10-31T10:59:00Z">
              <w:r>
                <w:t>Lawful Intercept ID associated with the task.</w:t>
              </w:r>
            </w:ins>
          </w:p>
        </w:tc>
        <w:tc>
          <w:tcPr>
            <w:tcW w:w="708" w:type="dxa"/>
          </w:tcPr>
          <w:p w14:paraId="39C04CE4" w14:textId="77777777" w:rsidR="00420674" w:rsidRPr="00CE0181" w:rsidRDefault="00420674" w:rsidP="00EE0E8D">
            <w:pPr>
              <w:pStyle w:val="TAL"/>
              <w:rPr>
                <w:ins w:id="167" w:author="Pierre Courbon" w:date="2021-10-31T10:59:00Z"/>
              </w:rPr>
            </w:pPr>
            <w:ins w:id="168" w:author="Pierre Courbon" w:date="2021-10-31T10:59:00Z">
              <w:r w:rsidRPr="00CE0181">
                <w:t>M</w:t>
              </w:r>
            </w:ins>
          </w:p>
        </w:tc>
      </w:tr>
      <w:tr w:rsidR="00420674" w:rsidRPr="00CE0181" w14:paraId="6C888B9C" w14:textId="77777777" w:rsidTr="00EE0E8D">
        <w:trPr>
          <w:jc w:val="center"/>
          <w:ins w:id="169" w:author="Pierre Courbon" w:date="2021-10-31T10:59:00Z"/>
        </w:trPr>
        <w:tc>
          <w:tcPr>
            <w:tcW w:w="2972" w:type="dxa"/>
          </w:tcPr>
          <w:p w14:paraId="77B44B44" w14:textId="77777777" w:rsidR="00420674" w:rsidRPr="00CE0181" w:rsidRDefault="00420674" w:rsidP="00EE0E8D">
            <w:pPr>
              <w:pStyle w:val="TAL"/>
              <w:rPr>
                <w:ins w:id="170" w:author="Pierre Courbon" w:date="2021-10-31T10:59:00Z"/>
              </w:rPr>
            </w:pPr>
            <w:proofErr w:type="spellStart"/>
            <w:ins w:id="171" w:author="Pierre Courbon" w:date="2021-10-31T10:59:00Z">
              <w:r>
                <w:t>DeliveryType</w:t>
              </w:r>
              <w:proofErr w:type="spellEnd"/>
            </w:ins>
          </w:p>
        </w:tc>
        <w:tc>
          <w:tcPr>
            <w:tcW w:w="6242" w:type="dxa"/>
          </w:tcPr>
          <w:p w14:paraId="5AB875AC" w14:textId="77777777" w:rsidR="00420674" w:rsidRPr="00CE0181" w:rsidRDefault="00420674" w:rsidP="00EE0E8D">
            <w:pPr>
              <w:pStyle w:val="TAL"/>
              <w:rPr>
                <w:ins w:id="172" w:author="Pierre Courbon" w:date="2021-10-31T10:59:00Z"/>
              </w:rPr>
            </w:pPr>
            <w:ins w:id="173" w:author="Pierre Courbon" w:date="2021-10-31T10:59:00Z">
              <w:r>
                <w:t>Set to "HI2Only".</w:t>
              </w:r>
            </w:ins>
          </w:p>
        </w:tc>
        <w:tc>
          <w:tcPr>
            <w:tcW w:w="708" w:type="dxa"/>
          </w:tcPr>
          <w:p w14:paraId="71873EFE" w14:textId="77777777" w:rsidR="00420674" w:rsidRPr="00CE0181" w:rsidRDefault="00420674" w:rsidP="00EE0E8D">
            <w:pPr>
              <w:pStyle w:val="TAL"/>
              <w:rPr>
                <w:ins w:id="174" w:author="Pierre Courbon" w:date="2021-10-31T10:59:00Z"/>
              </w:rPr>
            </w:pPr>
            <w:ins w:id="175" w:author="Pierre Courbon" w:date="2021-10-31T10:59:00Z">
              <w:r w:rsidRPr="00CE0181">
                <w:t>M</w:t>
              </w:r>
            </w:ins>
          </w:p>
        </w:tc>
      </w:tr>
      <w:tr w:rsidR="00420674" w:rsidRPr="00CE0181" w14:paraId="60674C17" w14:textId="77777777" w:rsidTr="00EE0E8D">
        <w:trPr>
          <w:jc w:val="center"/>
          <w:ins w:id="176" w:author="Pierre Courbon" w:date="2021-10-31T10:59:00Z"/>
        </w:trPr>
        <w:tc>
          <w:tcPr>
            <w:tcW w:w="2972" w:type="dxa"/>
          </w:tcPr>
          <w:p w14:paraId="4D60CAE5" w14:textId="77777777" w:rsidR="00420674" w:rsidRDefault="00420674" w:rsidP="00EE0E8D">
            <w:pPr>
              <w:pStyle w:val="TAL"/>
              <w:rPr>
                <w:ins w:id="177" w:author="Pierre Courbon" w:date="2021-10-31T10:59:00Z"/>
              </w:rPr>
            </w:pPr>
            <w:proofErr w:type="spellStart"/>
            <w:ins w:id="178" w:author="Pierre Courbon" w:date="2021-10-31T10:59:00Z">
              <w:r>
                <w:t>ListOfDIDs</w:t>
              </w:r>
              <w:proofErr w:type="spellEnd"/>
            </w:ins>
          </w:p>
        </w:tc>
        <w:tc>
          <w:tcPr>
            <w:tcW w:w="6242" w:type="dxa"/>
          </w:tcPr>
          <w:p w14:paraId="15548A56" w14:textId="77777777" w:rsidR="00420674" w:rsidRDefault="00420674" w:rsidP="00EE0E8D">
            <w:pPr>
              <w:pStyle w:val="TAL"/>
              <w:rPr>
                <w:ins w:id="179" w:author="Pierre Courbon" w:date="2021-10-31T10:59:00Z"/>
              </w:rPr>
            </w:pPr>
            <w:ins w:id="180" w:author="Pierre Courbon" w:date="2021-10-31T10:59:00Z">
              <w:r>
                <w:t xml:space="preserve">Details of where to send the IRI for this LIID. Shall be included if deviation from the </w:t>
              </w:r>
              <w:proofErr w:type="spellStart"/>
              <w:r>
                <w:t>ListofDIDs</w:t>
              </w:r>
              <w:proofErr w:type="spellEnd"/>
              <w:r>
                <w:t xml:space="preserve"> in the </w:t>
              </w:r>
              <w:proofErr w:type="spellStart"/>
              <w:r>
                <w:t>ActivateTask</w:t>
              </w:r>
              <w:proofErr w:type="spellEnd"/>
              <w:r>
                <w:t xml:space="preserve"> message is necessary. If included, the </w:t>
              </w:r>
              <w:proofErr w:type="spellStart"/>
              <w:r>
                <w:t>ListOfDIDs</w:t>
              </w:r>
              <w:proofErr w:type="spellEnd"/>
              <w:r>
                <w:t xml:space="preserve"> in the Mediation Details shall be used instead of any delivery destinations authorised by the </w:t>
              </w:r>
              <w:proofErr w:type="spellStart"/>
              <w:r>
                <w:t>ListOfDIDs</w:t>
              </w:r>
              <w:proofErr w:type="spellEnd"/>
              <w:r>
                <w:t xml:space="preserve"> field in the </w:t>
              </w:r>
              <w:proofErr w:type="spellStart"/>
              <w:r>
                <w:t>ActivateTask</w:t>
              </w:r>
              <w:proofErr w:type="spellEnd"/>
              <w:r>
                <w:t xml:space="preserve"> Message.</w:t>
              </w:r>
            </w:ins>
          </w:p>
        </w:tc>
        <w:tc>
          <w:tcPr>
            <w:tcW w:w="708" w:type="dxa"/>
          </w:tcPr>
          <w:p w14:paraId="674BC23B" w14:textId="77777777" w:rsidR="00420674" w:rsidRPr="00CE0181" w:rsidRDefault="00420674" w:rsidP="00EE0E8D">
            <w:pPr>
              <w:pStyle w:val="TAL"/>
              <w:rPr>
                <w:ins w:id="181" w:author="Pierre Courbon" w:date="2021-10-31T10:59:00Z"/>
              </w:rPr>
            </w:pPr>
            <w:ins w:id="182" w:author="Pierre Courbon" w:date="2021-10-31T10:59:00Z">
              <w:r>
                <w:t>C</w:t>
              </w:r>
            </w:ins>
          </w:p>
        </w:tc>
      </w:tr>
    </w:tbl>
    <w:p w14:paraId="75DEF574" w14:textId="77777777" w:rsidR="00420674" w:rsidRPr="00AB7652" w:rsidRDefault="00420674" w:rsidP="00420674">
      <w:pPr>
        <w:ind w:firstLine="284"/>
        <w:rPr>
          <w:ins w:id="183" w:author="Pierre Courbon" w:date="2021-10-31T10:59:00Z"/>
        </w:rPr>
      </w:pPr>
    </w:p>
    <w:p w14:paraId="057B60F3" w14:textId="77777777" w:rsidR="00420674" w:rsidRPr="00AB7652" w:rsidRDefault="00420674" w:rsidP="00420674">
      <w:pPr>
        <w:pStyle w:val="Titre3"/>
        <w:rPr>
          <w:ins w:id="184" w:author="Pierre Courbon" w:date="2021-10-31T10:59:00Z"/>
        </w:rPr>
      </w:pPr>
      <w:ins w:id="185" w:author="Pierre Courbon" w:date="2021-10-31T10:59:00Z">
        <w:r w:rsidRPr="00AB7652">
          <w:t>7.X.2</w:t>
        </w:r>
        <w:r w:rsidRPr="00AB7652">
          <w:tab/>
          <w:t>LI for STIR/SHAKEN and RCD/</w:t>
        </w:r>
        <w:proofErr w:type="spellStart"/>
        <w:r w:rsidRPr="00AB7652">
          <w:t>eCNAM</w:t>
        </w:r>
        <w:proofErr w:type="spellEnd"/>
      </w:ins>
    </w:p>
    <w:p w14:paraId="6942FCDA" w14:textId="77777777" w:rsidR="00420674" w:rsidRPr="00AB7652" w:rsidRDefault="00420674" w:rsidP="00420674">
      <w:pPr>
        <w:pStyle w:val="Titre4"/>
        <w:rPr>
          <w:ins w:id="186" w:author="Pierre Courbon" w:date="2021-10-31T10:59:00Z"/>
        </w:rPr>
      </w:pPr>
      <w:ins w:id="187" w:author="Pierre Courbon" w:date="2021-10-31T10:59:00Z">
        <w:r w:rsidRPr="00AB7652">
          <w:t>7.X.2.1</w:t>
        </w:r>
        <w:r w:rsidRPr="00AB7652">
          <w:tab/>
          <w:t xml:space="preserve">Generation of </w:t>
        </w:r>
        <w:proofErr w:type="spellStart"/>
        <w:r w:rsidRPr="00AB7652">
          <w:t>xIRI</w:t>
        </w:r>
        <w:proofErr w:type="spellEnd"/>
        <w:r w:rsidRPr="00AB7652">
          <w:t xml:space="preserve"> at IRI-POI in the IMS Network Functions over LI_X2</w:t>
        </w:r>
      </w:ins>
    </w:p>
    <w:p w14:paraId="49EB2856" w14:textId="77777777" w:rsidR="00420674" w:rsidRPr="00AB7652" w:rsidRDefault="00420674" w:rsidP="00420674">
      <w:pPr>
        <w:pStyle w:val="Titre5"/>
        <w:rPr>
          <w:ins w:id="188" w:author="Pierre Courbon" w:date="2021-10-31T10:59:00Z"/>
        </w:rPr>
      </w:pPr>
      <w:ins w:id="189" w:author="Pierre Courbon" w:date="2021-10-31T10:59:00Z">
        <w:r w:rsidRPr="00AB7652">
          <w:t>7.X.2.1.1</w:t>
        </w:r>
        <w:r w:rsidRPr="00AB7652">
          <w:tab/>
          <w:t>General</w:t>
        </w:r>
      </w:ins>
    </w:p>
    <w:p w14:paraId="5D774FB8" w14:textId="77777777" w:rsidR="00420674" w:rsidRDefault="00420674" w:rsidP="00420674">
      <w:pPr>
        <w:rPr>
          <w:ins w:id="190" w:author="Pierre Courbon" w:date="2021-10-31T10:59:00Z"/>
        </w:rPr>
      </w:pPr>
      <w:ins w:id="191" w:author="Pierre Courbon" w:date="2021-10-31T10:59:00Z">
        <w:r w:rsidRPr="00AB7652">
          <w:t>The IRI-POI present in the IMS Network Functions for STIR/SHAKEN and RCD/</w:t>
        </w:r>
        <w:proofErr w:type="spellStart"/>
        <w:r w:rsidRPr="00AB7652">
          <w:t>eCNAM</w:t>
        </w:r>
        <w:proofErr w:type="spellEnd"/>
        <w:r w:rsidRPr="00AB7652">
          <w:t xml:space="preserve"> shall send </w:t>
        </w:r>
        <w:proofErr w:type="spellStart"/>
        <w:r w:rsidRPr="00AB7652">
          <w:t>xIRI</w:t>
        </w:r>
        <w:proofErr w:type="spellEnd"/>
        <w:r w:rsidRPr="00AB7652">
          <w:t xml:space="preserve"> over LI_X2 for each of the events listed in TS 33.127 [5] clause 7.14.3, each of which is described in the following clauses.</w:t>
        </w:r>
      </w:ins>
    </w:p>
    <w:p w14:paraId="453A35F0" w14:textId="77777777" w:rsidR="00420674" w:rsidRDefault="00420674" w:rsidP="00420674">
      <w:pPr>
        <w:pStyle w:val="NO"/>
        <w:rPr>
          <w:ins w:id="192" w:author="Pierre Courbon" w:date="2021-10-31T10:59:00Z"/>
        </w:rPr>
      </w:pPr>
      <w:ins w:id="193" w:author="Pierre Courbon" w:date="2021-10-31T10:59:00Z">
        <w:r w:rsidRPr="005431A6">
          <w:t>NOTE:</w:t>
        </w:r>
        <w:r w:rsidRPr="005431A6">
          <w:tab/>
        </w:r>
        <w:r w:rsidRPr="003B7BB6">
          <w:t xml:space="preserve">The clauses below on signing and verification shall be applied for diverted call based on the RFC 8946 [XH]. LI system has to generate </w:t>
        </w:r>
        <w:proofErr w:type="spellStart"/>
        <w:r w:rsidRPr="003B7BB6">
          <w:t>xIRI</w:t>
        </w:r>
        <w:proofErr w:type="spellEnd"/>
        <w:r w:rsidRPr="003B7BB6">
          <w:t xml:space="preserve"> containing all the </w:t>
        </w:r>
        <w:proofErr w:type="spellStart"/>
        <w:r w:rsidRPr="003B7BB6">
          <w:t>pASSporT</w:t>
        </w:r>
        <w:proofErr w:type="spellEnd"/>
        <w:r w:rsidRPr="003B7BB6">
          <w:t xml:space="preserve"> object</w:t>
        </w:r>
        <w:r>
          <w:t xml:space="preserve">s </w:t>
        </w:r>
        <w:r w:rsidRPr="003B7BB6">
          <w:t xml:space="preserve">of the SIP messages and signature validation or generation results, even </w:t>
        </w:r>
        <w:r>
          <w:t>those of t</w:t>
        </w:r>
        <w:r w:rsidRPr="003B7BB6">
          <w:t>he History-Info field</w:t>
        </w:r>
        <w:r>
          <w:t>.</w:t>
        </w:r>
      </w:ins>
    </w:p>
    <w:p w14:paraId="653407D6" w14:textId="77777777" w:rsidR="00420674" w:rsidRPr="00AB7652" w:rsidRDefault="00420674" w:rsidP="00420674">
      <w:pPr>
        <w:pStyle w:val="Titre5"/>
        <w:rPr>
          <w:ins w:id="194" w:author="Pierre Courbon" w:date="2021-10-31T10:59:00Z"/>
        </w:rPr>
      </w:pPr>
      <w:ins w:id="195" w:author="Pierre Courbon" w:date="2021-10-31T10:59:00Z">
        <w:r w:rsidRPr="00AB7652">
          <w:lastRenderedPageBreak/>
          <w:t>7.X.2.1.2</w:t>
        </w:r>
        <w:r w:rsidRPr="00AB7652">
          <w:tab/>
          <w:t>Signature generation</w:t>
        </w:r>
      </w:ins>
    </w:p>
    <w:p w14:paraId="181D79CE" w14:textId="77777777" w:rsidR="00420674" w:rsidRDefault="00420674" w:rsidP="00420674">
      <w:pPr>
        <w:rPr>
          <w:ins w:id="196" w:author="Pierre Courbon" w:date="2021-10-31T10:59:00Z"/>
          <w:rStyle w:val="B1Char"/>
        </w:rPr>
      </w:pPr>
      <w:ins w:id="197" w:author="Pierre Courbon" w:date="2021-10-31T10:59:00Z">
        <w:r>
          <w:rPr>
            <w:rStyle w:val="B1Char"/>
          </w:rPr>
          <w:t xml:space="preserve">The IRI-POI present in the Telephony AS, IP-SM-GW or IBCF shall generate an </w:t>
        </w:r>
        <w:proofErr w:type="spellStart"/>
        <w:r>
          <w:rPr>
            <w:rStyle w:val="B1Char"/>
          </w:rPr>
          <w:t>xIRI</w:t>
        </w:r>
        <w:proofErr w:type="spellEnd"/>
        <w:r>
          <w:t xml:space="preserve"> containing a </w:t>
        </w:r>
        <w:proofErr w:type="spellStart"/>
        <w:r w:rsidRPr="00AB7652">
          <w:t>STIRSHAKENSignatureGeneration</w:t>
        </w:r>
        <w:proofErr w:type="spellEnd"/>
        <w:r w:rsidRPr="00AB7652">
          <w:t xml:space="preserve"> recor</w:t>
        </w:r>
        <w:r>
          <w:t>d w</w:t>
        </w:r>
        <w:r>
          <w:rPr>
            <w:rStyle w:val="B1Char"/>
          </w:rPr>
          <w:t>hen the following conditions are met:</w:t>
        </w:r>
      </w:ins>
    </w:p>
    <w:p w14:paraId="3DD69E3D" w14:textId="77777777" w:rsidR="00420674" w:rsidRDefault="00420674" w:rsidP="00420674">
      <w:pPr>
        <w:pStyle w:val="B1"/>
        <w:rPr>
          <w:ins w:id="198" w:author="Pierre Courbon" w:date="2021-10-31T10:59:00Z"/>
        </w:rPr>
      </w:pPr>
      <w:ins w:id="199" w:author="Pierre Courbon" w:date="2021-10-31T10:59:00Z">
        <w:r>
          <w:t>-</w:t>
        </w:r>
        <w:r>
          <w:tab/>
          <w:t>Telephony AS, IP-SM-GW or IBCF is interacting with the AS for Signing. Whether it is the Telephony AS or IBCF for sessions is based on network configuration and local policy of the CSP. Whether it is IP-SM-GW or IBCF for MSISDN-less SMS is based on network configuration and local policy of the CSP. For SMS with a destination identified by an MSISDN, the IP-SM-GW interacts with the AS for signing.</w:t>
        </w:r>
      </w:ins>
    </w:p>
    <w:p w14:paraId="6D817228" w14:textId="77777777" w:rsidR="00420674" w:rsidRDefault="00420674" w:rsidP="00420674">
      <w:pPr>
        <w:pStyle w:val="B1"/>
        <w:rPr>
          <w:ins w:id="200" w:author="Pierre Courbon" w:date="2021-10-31T10:59:00Z"/>
          <w:rStyle w:val="B1Char"/>
        </w:rPr>
      </w:pPr>
      <w:ins w:id="201" w:author="Pierre Courbon" w:date="2021-10-31T10:59:00Z">
        <w:r>
          <w:t>-</w:t>
        </w:r>
        <w:r>
          <w:rPr>
            <w:rStyle w:val="B1Char"/>
          </w:rPr>
          <w:tab/>
          <w:t xml:space="preserve">P-Asserted Identity or </w:t>
        </w:r>
        <w:proofErr w:type="gramStart"/>
        <w:r>
          <w:rPr>
            <w:rStyle w:val="B1Char"/>
          </w:rPr>
          <w:t>From</w:t>
        </w:r>
        <w:proofErr w:type="gramEnd"/>
        <w:r>
          <w:rPr>
            <w:rStyle w:val="B1Char"/>
          </w:rPr>
          <w:t xml:space="preserve"> header of SIP INVITE or SIP MESSAGE request received from S-CSCF is a target identity.</w:t>
        </w:r>
      </w:ins>
    </w:p>
    <w:p w14:paraId="1A056D3B" w14:textId="77777777" w:rsidR="00420674" w:rsidRDefault="00420674" w:rsidP="00420674">
      <w:pPr>
        <w:pStyle w:val="B1"/>
        <w:rPr>
          <w:ins w:id="202" w:author="Pierre Courbon" w:date="2021-10-31T10:59:00Z"/>
          <w:rStyle w:val="B1Char"/>
        </w:rPr>
      </w:pPr>
      <w:ins w:id="203" w:author="Pierre Courbon" w:date="2021-10-31T10:59:00Z">
        <w:r>
          <w:t>-</w:t>
        </w:r>
        <w:r>
          <w:tab/>
        </w:r>
        <w:r>
          <w:rPr>
            <w:rStyle w:val="B1Char"/>
          </w:rPr>
          <w:t xml:space="preserve">A </w:t>
        </w:r>
        <w:proofErr w:type="spellStart"/>
        <w:r>
          <w:rPr>
            <w:rStyle w:val="B1Char"/>
          </w:rPr>
          <w:t>PASSporT</w:t>
        </w:r>
        <w:proofErr w:type="spellEnd"/>
        <w:r>
          <w:rPr>
            <w:rStyle w:val="B1Char"/>
          </w:rPr>
          <w:t xml:space="preserve"> is received from the AS for signing and is included in an outgoing SIP INVITE or SIP MESSAGE request in a SIP Identity header. </w:t>
        </w:r>
      </w:ins>
    </w:p>
    <w:p w14:paraId="5D3C3E48" w14:textId="77777777" w:rsidR="00420674" w:rsidRPr="00AB7652" w:rsidRDefault="00420674" w:rsidP="00420674">
      <w:pPr>
        <w:keepNext/>
        <w:keepLines/>
        <w:spacing w:before="60"/>
        <w:jc w:val="center"/>
        <w:rPr>
          <w:ins w:id="204" w:author="Pierre Courbon" w:date="2021-10-31T10:59:00Z"/>
          <w:rFonts w:ascii="Arial" w:hAnsi="Arial"/>
          <w:b/>
        </w:rPr>
      </w:pPr>
      <w:ins w:id="205" w:author="Pierre Courbon" w:date="2021-10-31T10:59:00Z">
        <w:r w:rsidRPr="00AB7652">
          <w:rPr>
            <w:rFonts w:ascii="Arial" w:hAnsi="Arial"/>
            <w:b/>
          </w:rPr>
          <w:t>Table 7.X.2-</w:t>
        </w:r>
        <w:r>
          <w:rPr>
            <w:rFonts w:ascii="Arial" w:hAnsi="Arial"/>
            <w:b/>
          </w:rPr>
          <w:t>Ta1</w:t>
        </w:r>
        <w:r w:rsidRPr="00AB7652">
          <w:rPr>
            <w:rFonts w:ascii="Arial" w:hAnsi="Arial"/>
            <w:b/>
          </w:rPr>
          <w:t xml:space="preserve">: Payload for </w:t>
        </w:r>
        <w:proofErr w:type="spellStart"/>
        <w:r w:rsidRPr="00AB7652">
          <w:rPr>
            <w:rFonts w:ascii="Arial" w:hAnsi="Arial"/>
            <w:b/>
          </w:rPr>
          <w:t>STIRSHAKENSignatureGeneration</w:t>
        </w:r>
        <w:proofErr w:type="spellEnd"/>
        <w:r w:rsidRPr="00AB7652">
          <w:rPr>
            <w:rFonts w:ascii="Arial" w:hAnsi="Arial"/>
            <w:b/>
          </w:rPr>
          <w:t xml:space="preserve"> record</w:t>
        </w:r>
      </w:ins>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420674" w:rsidRPr="00AB7652" w14:paraId="57AB60AD" w14:textId="77777777" w:rsidTr="00EE0E8D">
        <w:trPr>
          <w:jc w:val="center"/>
          <w:ins w:id="206" w:author="Pierre Courbon" w:date="2021-10-31T10:59:00Z"/>
        </w:trPr>
        <w:tc>
          <w:tcPr>
            <w:tcW w:w="2369" w:type="dxa"/>
          </w:tcPr>
          <w:p w14:paraId="6B2E45CB" w14:textId="77777777" w:rsidR="00420674" w:rsidRPr="00AB7652" w:rsidRDefault="00420674" w:rsidP="00EE0E8D">
            <w:pPr>
              <w:keepNext/>
              <w:keepLines/>
              <w:spacing w:after="0"/>
              <w:jc w:val="center"/>
              <w:rPr>
                <w:ins w:id="207" w:author="Pierre Courbon" w:date="2021-10-31T10:59:00Z"/>
                <w:rFonts w:ascii="Arial" w:hAnsi="Arial"/>
                <w:b/>
                <w:sz w:val="18"/>
              </w:rPr>
            </w:pPr>
            <w:ins w:id="208" w:author="Pierre Courbon" w:date="2021-10-31T10:59:00Z">
              <w:r w:rsidRPr="00AB7652">
                <w:rPr>
                  <w:rFonts w:ascii="Arial" w:hAnsi="Arial"/>
                  <w:b/>
                  <w:sz w:val="18"/>
                </w:rPr>
                <w:t>Field name</w:t>
              </w:r>
            </w:ins>
          </w:p>
        </w:tc>
        <w:tc>
          <w:tcPr>
            <w:tcW w:w="6391" w:type="dxa"/>
          </w:tcPr>
          <w:p w14:paraId="69385D54" w14:textId="77777777" w:rsidR="00420674" w:rsidRPr="00AB7652" w:rsidRDefault="00420674" w:rsidP="00EE0E8D">
            <w:pPr>
              <w:keepNext/>
              <w:keepLines/>
              <w:spacing w:after="0"/>
              <w:jc w:val="center"/>
              <w:rPr>
                <w:ins w:id="209" w:author="Pierre Courbon" w:date="2021-10-31T10:59:00Z"/>
                <w:rFonts w:ascii="Arial" w:hAnsi="Arial"/>
                <w:b/>
                <w:sz w:val="18"/>
              </w:rPr>
            </w:pPr>
            <w:ins w:id="210" w:author="Pierre Courbon" w:date="2021-10-31T10:59:00Z">
              <w:r w:rsidRPr="00AB7652">
                <w:rPr>
                  <w:rFonts w:ascii="Arial" w:hAnsi="Arial"/>
                  <w:b/>
                  <w:sz w:val="18"/>
                </w:rPr>
                <w:t>Description</w:t>
              </w:r>
            </w:ins>
          </w:p>
        </w:tc>
        <w:tc>
          <w:tcPr>
            <w:tcW w:w="986" w:type="dxa"/>
          </w:tcPr>
          <w:p w14:paraId="32613E9A" w14:textId="77777777" w:rsidR="00420674" w:rsidRPr="00AB7652" w:rsidRDefault="00420674" w:rsidP="00EE0E8D">
            <w:pPr>
              <w:keepNext/>
              <w:keepLines/>
              <w:spacing w:after="0"/>
              <w:jc w:val="center"/>
              <w:rPr>
                <w:ins w:id="211" w:author="Pierre Courbon" w:date="2021-10-31T10:59:00Z"/>
                <w:rFonts w:ascii="Arial" w:hAnsi="Arial"/>
                <w:b/>
                <w:sz w:val="18"/>
              </w:rPr>
            </w:pPr>
            <w:ins w:id="212" w:author="Pierre Courbon" w:date="2021-10-31T10:59:00Z">
              <w:r w:rsidRPr="00AB7652">
                <w:rPr>
                  <w:rFonts w:ascii="Arial" w:hAnsi="Arial"/>
                  <w:b/>
                  <w:sz w:val="18"/>
                </w:rPr>
                <w:t>M/C/O</w:t>
              </w:r>
            </w:ins>
          </w:p>
        </w:tc>
      </w:tr>
      <w:tr w:rsidR="00420674" w:rsidRPr="00AB7652" w14:paraId="4A4D2DB4" w14:textId="77777777" w:rsidTr="00EE0E8D">
        <w:trPr>
          <w:jc w:val="center"/>
          <w:ins w:id="213" w:author="Pierre Courbon" w:date="2021-10-31T10:59:00Z"/>
        </w:trPr>
        <w:tc>
          <w:tcPr>
            <w:tcW w:w="2369" w:type="dxa"/>
          </w:tcPr>
          <w:p w14:paraId="64A8B8AB" w14:textId="77777777" w:rsidR="00420674" w:rsidRPr="00AB7652" w:rsidRDefault="00420674" w:rsidP="00EE0E8D">
            <w:pPr>
              <w:keepNext/>
              <w:keepLines/>
              <w:spacing w:after="0"/>
              <w:rPr>
                <w:ins w:id="214" w:author="Pierre Courbon" w:date="2021-10-31T10:59:00Z"/>
                <w:rFonts w:ascii="Arial" w:hAnsi="Arial"/>
                <w:sz w:val="18"/>
              </w:rPr>
            </w:pPr>
            <w:proofErr w:type="spellStart"/>
            <w:ins w:id="215" w:author="Pierre Courbon" w:date="2021-10-31T10:59:00Z">
              <w:r>
                <w:rPr>
                  <w:rFonts w:ascii="Arial" w:hAnsi="Arial"/>
                  <w:sz w:val="18"/>
                </w:rPr>
                <w:t>pASSporTs</w:t>
              </w:r>
              <w:proofErr w:type="spellEnd"/>
            </w:ins>
          </w:p>
        </w:tc>
        <w:tc>
          <w:tcPr>
            <w:tcW w:w="6391" w:type="dxa"/>
          </w:tcPr>
          <w:p w14:paraId="37C16092" w14:textId="77777777" w:rsidR="00420674" w:rsidRPr="00AB7652" w:rsidRDefault="00420674" w:rsidP="00EE0E8D">
            <w:pPr>
              <w:keepNext/>
              <w:keepLines/>
              <w:spacing w:after="0"/>
              <w:rPr>
                <w:ins w:id="216" w:author="Pierre Courbon" w:date="2021-10-31T10:59:00Z"/>
                <w:rFonts w:ascii="Arial" w:hAnsi="Arial"/>
                <w:sz w:val="18"/>
              </w:rPr>
            </w:pPr>
            <w:ins w:id="217" w:author="Pierre Courbon" w:date="2021-10-31T10:59:00Z">
              <w:r w:rsidRPr="00AB7652">
                <w:rPr>
                  <w:rFonts w:ascii="Arial" w:hAnsi="Arial"/>
                  <w:sz w:val="18"/>
                </w:rPr>
                <w:t>Identifies the content of the SIP Identity headers added by the originating network and transit networks.</w:t>
              </w:r>
              <w:r>
                <w:rPr>
                  <w:rFonts w:ascii="Arial" w:hAnsi="Arial"/>
                  <w:sz w:val="18"/>
                </w:rPr>
                <w:t xml:space="preserve"> See Table 7.X.2-Ta2.</w:t>
              </w:r>
            </w:ins>
          </w:p>
        </w:tc>
        <w:tc>
          <w:tcPr>
            <w:tcW w:w="986" w:type="dxa"/>
          </w:tcPr>
          <w:p w14:paraId="10A2A2D3" w14:textId="77777777" w:rsidR="00420674" w:rsidRPr="00AB7652" w:rsidRDefault="00420674" w:rsidP="00EE0E8D">
            <w:pPr>
              <w:keepNext/>
              <w:keepLines/>
              <w:spacing w:after="0"/>
              <w:rPr>
                <w:ins w:id="218" w:author="Pierre Courbon" w:date="2021-10-31T10:59:00Z"/>
                <w:rFonts w:ascii="Arial" w:hAnsi="Arial"/>
                <w:sz w:val="18"/>
              </w:rPr>
            </w:pPr>
            <w:ins w:id="219" w:author="Pierre Courbon" w:date="2021-10-31T10:59:00Z">
              <w:r w:rsidRPr="00AB7652">
                <w:rPr>
                  <w:rFonts w:ascii="Arial" w:hAnsi="Arial"/>
                  <w:sz w:val="18"/>
                </w:rPr>
                <w:t>M</w:t>
              </w:r>
            </w:ins>
          </w:p>
        </w:tc>
      </w:tr>
    </w:tbl>
    <w:p w14:paraId="0DDF1CF3" w14:textId="77777777" w:rsidR="00420674" w:rsidRDefault="00420674" w:rsidP="00420674">
      <w:pPr>
        <w:rPr>
          <w:ins w:id="220" w:author="Pierre Courbon" w:date="2021-10-31T10:59:00Z"/>
        </w:rPr>
      </w:pPr>
    </w:p>
    <w:p w14:paraId="43663F7D" w14:textId="77777777" w:rsidR="00420674" w:rsidRPr="00AB7652" w:rsidRDefault="00420674" w:rsidP="00420674">
      <w:pPr>
        <w:keepNext/>
        <w:keepLines/>
        <w:spacing w:before="60"/>
        <w:jc w:val="center"/>
        <w:rPr>
          <w:ins w:id="221" w:author="Pierre Courbon" w:date="2021-10-31T10:59:00Z"/>
          <w:rFonts w:ascii="Arial" w:hAnsi="Arial"/>
          <w:b/>
        </w:rPr>
      </w:pPr>
      <w:ins w:id="222" w:author="Pierre Courbon" w:date="2021-10-31T10:59:00Z">
        <w:r>
          <w:rPr>
            <w:rFonts w:ascii="Arial" w:hAnsi="Arial"/>
            <w:b/>
          </w:rPr>
          <w:t>Table 7.X.2-Ta2</w:t>
        </w:r>
        <w:r w:rsidRPr="00AB7652">
          <w:rPr>
            <w:rFonts w:ascii="Arial" w:hAnsi="Arial"/>
            <w:b/>
          </w:rPr>
          <w:t xml:space="preserve">: </w:t>
        </w:r>
        <w:r>
          <w:rPr>
            <w:rFonts w:ascii="Arial" w:hAnsi="Arial"/>
            <w:b/>
          </w:rPr>
          <w:t>Details</w:t>
        </w:r>
        <w:r w:rsidRPr="00AB7652">
          <w:rPr>
            <w:rFonts w:ascii="Arial" w:hAnsi="Arial"/>
            <w:b/>
          </w:rPr>
          <w:t xml:space="preserve"> for </w:t>
        </w:r>
        <w:proofErr w:type="spellStart"/>
        <w:r>
          <w:rPr>
            <w:rFonts w:ascii="Arial" w:hAnsi="Arial"/>
            <w:b/>
          </w:rPr>
          <w:t>identityTokens</w:t>
        </w:r>
        <w:proofErr w:type="spellEnd"/>
        <w:r>
          <w:rPr>
            <w:rFonts w:ascii="Arial" w:hAnsi="Arial"/>
            <w:b/>
          </w:rPr>
          <w:t xml:space="preserve"> parameter</w:t>
        </w:r>
      </w:ins>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420674" w:rsidRPr="00AB7652" w14:paraId="730FEAB6" w14:textId="77777777" w:rsidTr="00EE0E8D">
        <w:trPr>
          <w:jc w:val="center"/>
          <w:ins w:id="223" w:author="Pierre Courbon" w:date="2021-10-31T10:59:00Z"/>
        </w:trPr>
        <w:tc>
          <w:tcPr>
            <w:tcW w:w="2369" w:type="dxa"/>
          </w:tcPr>
          <w:p w14:paraId="449E7481" w14:textId="77777777" w:rsidR="00420674" w:rsidRPr="00AB7652" w:rsidRDefault="00420674" w:rsidP="00EE0E8D">
            <w:pPr>
              <w:keepNext/>
              <w:keepLines/>
              <w:spacing w:after="0"/>
              <w:jc w:val="center"/>
              <w:rPr>
                <w:ins w:id="224" w:author="Pierre Courbon" w:date="2021-10-31T10:59:00Z"/>
                <w:rFonts w:ascii="Arial" w:hAnsi="Arial"/>
                <w:b/>
                <w:sz w:val="18"/>
              </w:rPr>
            </w:pPr>
            <w:ins w:id="225" w:author="Pierre Courbon" w:date="2021-10-31T10:59:00Z">
              <w:r w:rsidRPr="00AB7652">
                <w:rPr>
                  <w:rFonts w:ascii="Arial" w:hAnsi="Arial"/>
                  <w:b/>
                  <w:sz w:val="18"/>
                </w:rPr>
                <w:t>Field name</w:t>
              </w:r>
            </w:ins>
          </w:p>
        </w:tc>
        <w:tc>
          <w:tcPr>
            <w:tcW w:w="6391" w:type="dxa"/>
          </w:tcPr>
          <w:p w14:paraId="0DE84764" w14:textId="77777777" w:rsidR="00420674" w:rsidRPr="00AB7652" w:rsidRDefault="00420674" w:rsidP="00EE0E8D">
            <w:pPr>
              <w:keepNext/>
              <w:keepLines/>
              <w:spacing w:after="0"/>
              <w:jc w:val="center"/>
              <w:rPr>
                <w:ins w:id="226" w:author="Pierre Courbon" w:date="2021-10-31T10:59:00Z"/>
                <w:rFonts w:ascii="Arial" w:hAnsi="Arial"/>
                <w:b/>
                <w:sz w:val="18"/>
              </w:rPr>
            </w:pPr>
            <w:ins w:id="227" w:author="Pierre Courbon" w:date="2021-10-31T10:59:00Z">
              <w:r w:rsidRPr="00AB7652">
                <w:rPr>
                  <w:rFonts w:ascii="Arial" w:hAnsi="Arial"/>
                  <w:b/>
                  <w:sz w:val="18"/>
                </w:rPr>
                <w:t>Description</w:t>
              </w:r>
            </w:ins>
          </w:p>
        </w:tc>
        <w:tc>
          <w:tcPr>
            <w:tcW w:w="986" w:type="dxa"/>
          </w:tcPr>
          <w:p w14:paraId="23078898" w14:textId="77777777" w:rsidR="00420674" w:rsidRPr="00AB7652" w:rsidRDefault="00420674" w:rsidP="00EE0E8D">
            <w:pPr>
              <w:keepNext/>
              <w:keepLines/>
              <w:spacing w:after="0"/>
              <w:jc w:val="center"/>
              <w:rPr>
                <w:ins w:id="228" w:author="Pierre Courbon" w:date="2021-10-31T10:59:00Z"/>
                <w:rFonts w:ascii="Arial" w:hAnsi="Arial"/>
                <w:b/>
                <w:sz w:val="18"/>
              </w:rPr>
            </w:pPr>
            <w:ins w:id="229" w:author="Pierre Courbon" w:date="2021-10-31T10:59:00Z">
              <w:r w:rsidRPr="00AB7652">
                <w:rPr>
                  <w:rFonts w:ascii="Arial" w:hAnsi="Arial"/>
                  <w:b/>
                  <w:sz w:val="18"/>
                </w:rPr>
                <w:t>M/C/O</w:t>
              </w:r>
            </w:ins>
          </w:p>
        </w:tc>
      </w:tr>
      <w:tr w:rsidR="00420674" w:rsidRPr="00AB7652" w14:paraId="07426E65" w14:textId="77777777" w:rsidTr="00EE0E8D">
        <w:trPr>
          <w:jc w:val="center"/>
          <w:ins w:id="230" w:author="Pierre Courbon" w:date="2021-10-31T10:59:00Z"/>
        </w:trPr>
        <w:tc>
          <w:tcPr>
            <w:tcW w:w="2369" w:type="dxa"/>
          </w:tcPr>
          <w:p w14:paraId="44AC2A80" w14:textId="77777777" w:rsidR="00420674" w:rsidRPr="00805652" w:rsidRDefault="00420674" w:rsidP="00EE0E8D">
            <w:pPr>
              <w:keepNext/>
              <w:keepLines/>
              <w:spacing w:after="0"/>
              <w:rPr>
                <w:ins w:id="231" w:author="Pierre Courbon" w:date="2021-10-31T10:59:00Z"/>
                <w:rFonts w:ascii="Arial" w:hAnsi="Arial"/>
                <w:sz w:val="18"/>
              </w:rPr>
            </w:pPr>
            <w:proofErr w:type="spellStart"/>
            <w:ins w:id="232" w:author="Pierre Courbon" w:date="2021-10-31T10:59:00Z">
              <w:r>
                <w:rPr>
                  <w:rFonts w:ascii="Arial" w:hAnsi="Arial"/>
                  <w:sz w:val="18"/>
                </w:rPr>
                <w:t>pASSporTHeader</w:t>
              </w:r>
              <w:proofErr w:type="spellEnd"/>
            </w:ins>
          </w:p>
        </w:tc>
        <w:tc>
          <w:tcPr>
            <w:tcW w:w="6391" w:type="dxa"/>
          </w:tcPr>
          <w:p w14:paraId="1BE73703" w14:textId="77777777" w:rsidR="00420674" w:rsidRPr="00805652" w:rsidRDefault="00420674" w:rsidP="00EE0E8D">
            <w:pPr>
              <w:keepNext/>
              <w:keepLines/>
              <w:spacing w:after="0"/>
              <w:rPr>
                <w:ins w:id="233" w:author="Pierre Courbon" w:date="2021-10-31T10:59:00Z"/>
                <w:rFonts w:ascii="Arial" w:hAnsi="Arial"/>
                <w:sz w:val="18"/>
              </w:rPr>
            </w:pPr>
            <w:proofErr w:type="spellStart"/>
            <w:ins w:id="234" w:author="Pierre Courbon" w:date="2021-10-31T10:59:00Z">
              <w:r>
                <w:rPr>
                  <w:rFonts w:ascii="Arial" w:hAnsi="Arial"/>
                  <w:sz w:val="18"/>
                </w:rPr>
                <w:t>PASSporT</w:t>
              </w:r>
              <w:proofErr w:type="spellEnd"/>
              <w:r>
                <w:rPr>
                  <w:rFonts w:ascii="Arial" w:hAnsi="Arial"/>
                  <w:sz w:val="18"/>
                </w:rPr>
                <w:t xml:space="preserve"> Header as defined in RFC 8224 [XB] clause 4 and in </w:t>
              </w:r>
              <w:r w:rsidRPr="00B763DE">
                <w:rPr>
                  <w:rFonts w:ascii="Arial" w:hAnsi="Arial"/>
                  <w:sz w:val="18"/>
                </w:rPr>
                <w:t>3GPP TS 24.229 [XF]</w:t>
              </w:r>
              <w:r>
                <w:rPr>
                  <w:rFonts w:ascii="Arial" w:hAnsi="Arial"/>
                  <w:sz w:val="18"/>
                </w:rPr>
                <w:t>. See Table 7.X.2-Ta3.</w:t>
              </w:r>
            </w:ins>
          </w:p>
        </w:tc>
        <w:tc>
          <w:tcPr>
            <w:tcW w:w="986" w:type="dxa"/>
          </w:tcPr>
          <w:p w14:paraId="10361EA6" w14:textId="77777777" w:rsidR="00420674" w:rsidRPr="00805652" w:rsidRDefault="00420674" w:rsidP="00EE0E8D">
            <w:pPr>
              <w:keepNext/>
              <w:keepLines/>
              <w:spacing w:after="0"/>
              <w:rPr>
                <w:ins w:id="235" w:author="Pierre Courbon" w:date="2021-10-31T10:59:00Z"/>
                <w:rFonts w:ascii="Arial" w:hAnsi="Arial"/>
                <w:b/>
                <w:sz w:val="18"/>
              </w:rPr>
            </w:pPr>
            <w:ins w:id="236" w:author="Pierre Courbon" w:date="2021-10-31T10:59:00Z">
              <w:r>
                <w:rPr>
                  <w:rFonts w:ascii="Arial" w:hAnsi="Arial"/>
                  <w:sz w:val="18"/>
                </w:rPr>
                <w:t>M</w:t>
              </w:r>
            </w:ins>
          </w:p>
        </w:tc>
      </w:tr>
      <w:tr w:rsidR="00420674" w:rsidRPr="00AB7652" w14:paraId="3A1952E4" w14:textId="77777777" w:rsidTr="00EE0E8D">
        <w:trPr>
          <w:jc w:val="center"/>
          <w:ins w:id="237" w:author="Pierre Courbon" w:date="2021-10-31T10:59:00Z"/>
        </w:trPr>
        <w:tc>
          <w:tcPr>
            <w:tcW w:w="2369" w:type="dxa"/>
          </w:tcPr>
          <w:p w14:paraId="1A91D2FD" w14:textId="77777777" w:rsidR="00420674" w:rsidRPr="00AB7652" w:rsidRDefault="00420674" w:rsidP="00EE0E8D">
            <w:pPr>
              <w:keepNext/>
              <w:keepLines/>
              <w:spacing w:after="0"/>
              <w:rPr>
                <w:ins w:id="238" w:author="Pierre Courbon" w:date="2021-10-31T10:59:00Z"/>
                <w:rFonts w:ascii="Arial" w:hAnsi="Arial"/>
                <w:sz w:val="18"/>
              </w:rPr>
            </w:pPr>
            <w:proofErr w:type="spellStart"/>
            <w:ins w:id="239" w:author="Pierre Courbon" w:date="2021-10-31T10:59:00Z">
              <w:r>
                <w:rPr>
                  <w:rFonts w:ascii="Arial" w:hAnsi="Arial"/>
                  <w:sz w:val="18"/>
                </w:rPr>
                <w:t>pASSporTPayload</w:t>
              </w:r>
              <w:proofErr w:type="spellEnd"/>
            </w:ins>
          </w:p>
        </w:tc>
        <w:tc>
          <w:tcPr>
            <w:tcW w:w="6391" w:type="dxa"/>
          </w:tcPr>
          <w:p w14:paraId="6757F386" w14:textId="77777777" w:rsidR="00420674" w:rsidRPr="001172CC" w:rsidRDefault="00420674" w:rsidP="00EE0E8D">
            <w:pPr>
              <w:keepNext/>
              <w:keepLines/>
              <w:spacing w:after="0"/>
              <w:rPr>
                <w:ins w:id="240" w:author="Pierre Courbon" w:date="2021-10-31T10:59:00Z"/>
                <w:rFonts w:ascii="Arial" w:hAnsi="Arial"/>
                <w:sz w:val="18"/>
                <w:highlight w:val="yellow"/>
              </w:rPr>
            </w:pPr>
            <w:proofErr w:type="spellStart"/>
            <w:ins w:id="241" w:author="Pierre Courbon" w:date="2021-10-31T10:59:00Z">
              <w:r w:rsidRPr="00075EA8">
                <w:rPr>
                  <w:rFonts w:ascii="Arial" w:hAnsi="Arial"/>
                  <w:sz w:val="18"/>
                </w:rPr>
                <w:t>PASSporT</w:t>
              </w:r>
              <w:proofErr w:type="spellEnd"/>
              <w:r w:rsidRPr="00075EA8">
                <w:rPr>
                  <w:rFonts w:ascii="Arial" w:hAnsi="Arial"/>
                  <w:sz w:val="18"/>
                </w:rPr>
                <w:t xml:space="preserve"> Payload </w:t>
              </w:r>
              <w:r>
                <w:rPr>
                  <w:rFonts w:ascii="Arial" w:hAnsi="Arial"/>
                  <w:sz w:val="18"/>
                </w:rPr>
                <w:t>as d</w:t>
              </w:r>
              <w:r w:rsidRPr="00947CD3">
                <w:rPr>
                  <w:rFonts w:ascii="Arial" w:hAnsi="Arial"/>
                  <w:sz w:val="18"/>
                </w:rPr>
                <w:t>efined in RFC 8224 [XB] clause 4 and in 3GPP TS 24.229 [XF</w:t>
              </w:r>
              <w:proofErr w:type="gramStart"/>
              <w:r w:rsidRPr="00947CD3">
                <w:rPr>
                  <w:rFonts w:ascii="Arial" w:hAnsi="Arial"/>
                  <w:sz w:val="18"/>
                </w:rPr>
                <w:t>].</w:t>
              </w:r>
              <w:r>
                <w:rPr>
                  <w:rFonts w:ascii="Arial" w:hAnsi="Arial"/>
                  <w:sz w:val="18"/>
                </w:rPr>
                <w:t>See</w:t>
              </w:r>
              <w:proofErr w:type="gramEnd"/>
              <w:r>
                <w:rPr>
                  <w:rFonts w:ascii="Arial" w:hAnsi="Arial"/>
                  <w:sz w:val="18"/>
                </w:rPr>
                <w:t xml:space="preserve"> Table 7.X.2-Ta4.</w:t>
              </w:r>
            </w:ins>
          </w:p>
        </w:tc>
        <w:tc>
          <w:tcPr>
            <w:tcW w:w="986" w:type="dxa"/>
          </w:tcPr>
          <w:p w14:paraId="34263DB0" w14:textId="77777777" w:rsidR="00420674" w:rsidRPr="00AB7652" w:rsidRDefault="00420674" w:rsidP="00EE0E8D">
            <w:pPr>
              <w:keepNext/>
              <w:keepLines/>
              <w:spacing w:after="0"/>
              <w:rPr>
                <w:ins w:id="242" w:author="Pierre Courbon" w:date="2021-10-31T10:59:00Z"/>
                <w:rFonts w:ascii="Arial" w:hAnsi="Arial"/>
                <w:sz w:val="18"/>
              </w:rPr>
            </w:pPr>
            <w:ins w:id="243" w:author="Pierre Courbon" w:date="2021-10-31T10:59:00Z">
              <w:r w:rsidRPr="00AB7652">
                <w:rPr>
                  <w:rFonts w:ascii="Arial" w:hAnsi="Arial"/>
                  <w:sz w:val="18"/>
                </w:rPr>
                <w:t>M</w:t>
              </w:r>
            </w:ins>
          </w:p>
        </w:tc>
      </w:tr>
      <w:tr w:rsidR="00420674" w:rsidRPr="00AB7652" w14:paraId="2CFC89E2" w14:textId="77777777" w:rsidTr="00EE0E8D">
        <w:trPr>
          <w:jc w:val="center"/>
          <w:ins w:id="244" w:author="Pierre Courbon" w:date="2021-10-31T10:59:00Z"/>
        </w:trPr>
        <w:tc>
          <w:tcPr>
            <w:tcW w:w="2369" w:type="dxa"/>
          </w:tcPr>
          <w:p w14:paraId="788DD961" w14:textId="77777777" w:rsidR="00420674" w:rsidRDefault="00420674" w:rsidP="00EE0E8D">
            <w:pPr>
              <w:keepNext/>
              <w:keepLines/>
              <w:spacing w:after="0"/>
              <w:rPr>
                <w:ins w:id="245" w:author="Pierre Courbon" w:date="2021-10-31T10:59:00Z"/>
                <w:rFonts w:ascii="Arial" w:hAnsi="Arial"/>
                <w:sz w:val="18"/>
              </w:rPr>
            </w:pPr>
            <w:proofErr w:type="spellStart"/>
            <w:ins w:id="246" w:author="Pierre Courbon" w:date="2021-10-31T10:59:00Z">
              <w:r>
                <w:rPr>
                  <w:rFonts w:ascii="Arial" w:hAnsi="Arial"/>
                  <w:sz w:val="18"/>
                </w:rPr>
                <w:t>pASSporTSignature</w:t>
              </w:r>
              <w:proofErr w:type="spellEnd"/>
            </w:ins>
          </w:p>
        </w:tc>
        <w:tc>
          <w:tcPr>
            <w:tcW w:w="6391" w:type="dxa"/>
          </w:tcPr>
          <w:p w14:paraId="74D9554C" w14:textId="77777777" w:rsidR="00420674" w:rsidRPr="001172CC" w:rsidRDefault="00420674" w:rsidP="00EE0E8D">
            <w:pPr>
              <w:keepNext/>
              <w:keepLines/>
              <w:spacing w:after="0"/>
              <w:rPr>
                <w:ins w:id="247" w:author="Pierre Courbon" w:date="2021-10-31T10:59:00Z"/>
                <w:rFonts w:ascii="Arial" w:hAnsi="Arial"/>
                <w:sz w:val="18"/>
                <w:highlight w:val="yellow"/>
              </w:rPr>
            </w:pPr>
            <w:proofErr w:type="spellStart"/>
            <w:ins w:id="248" w:author="Pierre Courbon" w:date="2021-10-31T10:59:00Z">
              <w:r w:rsidRPr="00075EA8">
                <w:rPr>
                  <w:rFonts w:ascii="Arial" w:hAnsi="Arial"/>
                  <w:sz w:val="18"/>
                </w:rPr>
                <w:t>PASSporT</w:t>
              </w:r>
              <w:proofErr w:type="spellEnd"/>
              <w:r w:rsidRPr="00075EA8">
                <w:rPr>
                  <w:rFonts w:ascii="Arial" w:hAnsi="Arial"/>
                  <w:sz w:val="18"/>
                </w:rPr>
                <w:t xml:space="preserve"> Signature</w:t>
              </w:r>
              <w:r>
                <w:rPr>
                  <w:rFonts w:ascii="Arial" w:hAnsi="Arial"/>
                  <w:sz w:val="18"/>
                </w:rPr>
                <w:t xml:space="preserve"> </w:t>
              </w:r>
              <w:r w:rsidRPr="00075EA8">
                <w:rPr>
                  <w:rFonts w:ascii="Arial" w:hAnsi="Arial"/>
                  <w:sz w:val="18"/>
                </w:rPr>
                <w:t xml:space="preserve">as </w:t>
              </w:r>
              <w:r>
                <w:rPr>
                  <w:rFonts w:ascii="Arial" w:hAnsi="Arial"/>
                  <w:sz w:val="18"/>
                </w:rPr>
                <w:t>d</w:t>
              </w:r>
              <w:r w:rsidRPr="00947CD3">
                <w:rPr>
                  <w:rFonts w:ascii="Arial" w:hAnsi="Arial"/>
                  <w:sz w:val="18"/>
                </w:rPr>
                <w:t>efined in RFC 8224 [XB] clause 4 and in 3GPP TS 24.229 [XF].</w:t>
              </w:r>
            </w:ins>
          </w:p>
        </w:tc>
        <w:tc>
          <w:tcPr>
            <w:tcW w:w="986" w:type="dxa"/>
          </w:tcPr>
          <w:p w14:paraId="50AA3693" w14:textId="77777777" w:rsidR="00420674" w:rsidRPr="00AB7652" w:rsidRDefault="00420674" w:rsidP="00EE0E8D">
            <w:pPr>
              <w:keepNext/>
              <w:keepLines/>
              <w:spacing w:after="0"/>
              <w:rPr>
                <w:ins w:id="249" w:author="Pierre Courbon" w:date="2021-10-31T10:59:00Z"/>
                <w:rFonts w:ascii="Arial" w:hAnsi="Arial"/>
                <w:sz w:val="18"/>
              </w:rPr>
            </w:pPr>
            <w:ins w:id="250" w:author="Pierre Courbon" w:date="2021-10-31T10:59:00Z">
              <w:r>
                <w:rPr>
                  <w:rFonts w:ascii="Arial" w:hAnsi="Arial"/>
                  <w:sz w:val="18"/>
                </w:rPr>
                <w:t>M</w:t>
              </w:r>
            </w:ins>
          </w:p>
        </w:tc>
      </w:tr>
    </w:tbl>
    <w:p w14:paraId="6F426CD4" w14:textId="77777777" w:rsidR="00420674" w:rsidRDefault="00420674" w:rsidP="00420674">
      <w:pPr>
        <w:rPr>
          <w:ins w:id="251" w:author="Pierre Courbon" w:date="2021-10-31T10:59:00Z"/>
        </w:rPr>
      </w:pPr>
    </w:p>
    <w:p w14:paraId="6255F707" w14:textId="77777777" w:rsidR="00420674" w:rsidRPr="00AB7652" w:rsidRDefault="00420674" w:rsidP="00420674">
      <w:pPr>
        <w:keepNext/>
        <w:keepLines/>
        <w:spacing w:before="60"/>
        <w:jc w:val="center"/>
        <w:rPr>
          <w:ins w:id="252" w:author="Pierre Courbon" w:date="2021-10-31T10:59:00Z"/>
          <w:rFonts w:ascii="Arial" w:hAnsi="Arial"/>
          <w:b/>
        </w:rPr>
      </w:pPr>
      <w:ins w:id="253" w:author="Pierre Courbon" w:date="2021-10-31T10:59:00Z">
        <w:r>
          <w:rPr>
            <w:rFonts w:ascii="Arial" w:hAnsi="Arial"/>
            <w:b/>
          </w:rPr>
          <w:t>Table 7.X.2-Ta3</w:t>
        </w:r>
        <w:r w:rsidRPr="00AB7652">
          <w:rPr>
            <w:rFonts w:ascii="Arial" w:hAnsi="Arial"/>
            <w:b/>
          </w:rPr>
          <w:t xml:space="preserve">: </w:t>
        </w:r>
        <w:r>
          <w:rPr>
            <w:rFonts w:ascii="Arial" w:hAnsi="Arial"/>
            <w:b/>
          </w:rPr>
          <w:t>Details</w:t>
        </w:r>
        <w:r w:rsidRPr="00AB7652">
          <w:rPr>
            <w:rFonts w:ascii="Arial" w:hAnsi="Arial"/>
            <w:b/>
          </w:rPr>
          <w:t xml:space="preserve"> for </w:t>
        </w:r>
        <w:proofErr w:type="spellStart"/>
        <w:r>
          <w:rPr>
            <w:rFonts w:ascii="Arial" w:hAnsi="Arial"/>
            <w:b/>
          </w:rPr>
          <w:t>identityTokenHeader</w:t>
        </w:r>
        <w:proofErr w:type="spellEnd"/>
        <w:r>
          <w:rPr>
            <w:rFonts w:ascii="Arial" w:hAnsi="Arial"/>
            <w:b/>
          </w:rPr>
          <w:t xml:space="preserve"> parameter</w:t>
        </w:r>
      </w:ins>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420674" w:rsidRPr="00AB7652" w14:paraId="03E2BB84" w14:textId="77777777" w:rsidTr="00EE0E8D">
        <w:trPr>
          <w:jc w:val="center"/>
          <w:ins w:id="254" w:author="Pierre Courbon" w:date="2021-10-31T10:59:00Z"/>
        </w:trPr>
        <w:tc>
          <w:tcPr>
            <w:tcW w:w="2369" w:type="dxa"/>
          </w:tcPr>
          <w:p w14:paraId="16F2A4AF" w14:textId="77777777" w:rsidR="00420674" w:rsidRPr="00AB7652" w:rsidRDefault="00420674" w:rsidP="00EE0E8D">
            <w:pPr>
              <w:keepNext/>
              <w:keepLines/>
              <w:spacing w:after="0"/>
              <w:jc w:val="center"/>
              <w:rPr>
                <w:ins w:id="255" w:author="Pierre Courbon" w:date="2021-10-31T10:59:00Z"/>
                <w:rFonts w:ascii="Arial" w:hAnsi="Arial"/>
                <w:b/>
                <w:sz w:val="18"/>
              </w:rPr>
            </w:pPr>
            <w:ins w:id="256" w:author="Pierre Courbon" w:date="2021-10-31T10:59:00Z">
              <w:r w:rsidRPr="00AB7652">
                <w:rPr>
                  <w:rFonts w:ascii="Arial" w:hAnsi="Arial"/>
                  <w:b/>
                  <w:sz w:val="18"/>
                </w:rPr>
                <w:t>Field name</w:t>
              </w:r>
            </w:ins>
          </w:p>
        </w:tc>
        <w:tc>
          <w:tcPr>
            <w:tcW w:w="6391" w:type="dxa"/>
          </w:tcPr>
          <w:p w14:paraId="75A47895" w14:textId="77777777" w:rsidR="00420674" w:rsidRPr="00AB7652" w:rsidRDefault="00420674" w:rsidP="00EE0E8D">
            <w:pPr>
              <w:keepNext/>
              <w:keepLines/>
              <w:spacing w:after="0"/>
              <w:jc w:val="center"/>
              <w:rPr>
                <w:ins w:id="257" w:author="Pierre Courbon" w:date="2021-10-31T10:59:00Z"/>
                <w:rFonts w:ascii="Arial" w:hAnsi="Arial"/>
                <w:b/>
                <w:sz w:val="18"/>
              </w:rPr>
            </w:pPr>
            <w:ins w:id="258" w:author="Pierre Courbon" w:date="2021-10-31T10:59:00Z">
              <w:r w:rsidRPr="00AB7652">
                <w:rPr>
                  <w:rFonts w:ascii="Arial" w:hAnsi="Arial"/>
                  <w:b/>
                  <w:sz w:val="18"/>
                </w:rPr>
                <w:t>Description</w:t>
              </w:r>
            </w:ins>
          </w:p>
        </w:tc>
        <w:tc>
          <w:tcPr>
            <w:tcW w:w="986" w:type="dxa"/>
          </w:tcPr>
          <w:p w14:paraId="41B2D002" w14:textId="77777777" w:rsidR="00420674" w:rsidRPr="00AB7652" w:rsidRDefault="00420674" w:rsidP="00EE0E8D">
            <w:pPr>
              <w:keepNext/>
              <w:keepLines/>
              <w:spacing w:after="0"/>
              <w:jc w:val="center"/>
              <w:rPr>
                <w:ins w:id="259" w:author="Pierre Courbon" w:date="2021-10-31T10:59:00Z"/>
                <w:rFonts w:ascii="Arial" w:hAnsi="Arial"/>
                <w:b/>
                <w:sz w:val="18"/>
              </w:rPr>
            </w:pPr>
            <w:ins w:id="260" w:author="Pierre Courbon" w:date="2021-10-31T10:59:00Z">
              <w:r w:rsidRPr="00AB7652">
                <w:rPr>
                  <w:rFonts w:ascii="Arial" w:hAnsi="Arial"/>
                  <w:b/>
                  <w:sz w:val="18"/>
                </w:rPr>
                <w:t>M/C/O</w:t>
              </w:r>
            </w:ins>
          </w:p>
        </w:tc>
      </w:tr>
      <w:tr w:rsidR="00420674" w:rsidRPr="00AB7652" w14:paraId="6BF7386E" w14:textId="77777777" w:rsidTr="00EE0E8D">
        <w:trPr>
          <w:jc w:val="center"/>
          <w:ins w:id="261" w:author="Pierre Courbon" w:date="2021-10-31T10:59:00Z"/>
        </w:trPr>
        <w:tc>
          <w:tcPr>
            <w:tcW w:w="2369" w:type="dxa"/>
          </w:tcPr>
          <w:p w14:paraId="2C4061D0" w14:textId="77777777" w:rsidR="00420674" w:rsidRPr="00805652" w:rsidRDefault="00420674" w:rsidP="00EE0E8D">
            <w:pPr>
              <w:keepNext/>
              <w:keepLines/>
              <w:spacing w:after="0"/>
              <w:rPr>
                <w:ins w:id="262" w:author="Pierre Courbon" w:date="2021-10-31T10:59:00Z"/>
                <w:rFonts w:ascii="Arial" w:hAnsi="Arial"/>
                <w:sz w:val="18"/>
              </w:rPr>
            </w:pPr>
            <w:ins w:id="263" w:author="Pierre Courbon" w:date="2021-10-31T10:59:00Z">
              <w:r>
                <w:rPr>
                  <w:rFonts w:ascii="Arial" w:hAnsi="Arial"/>
                  <w:sz w:val="18"/>
                </w:rPr>
                <w:t>type</w:t>
              </w:r>
            </w:ins>
          </w:p>
        </w:tc>
        <w:tc>
          <w:tcPr>
            <w:tcW w:w="6391" w:type="dxa"/>
          </w:tcPr>
          <w:p w14:paraId="3CF53E81" w14:textId="77777777" w:rsidR="00420674" w:rsidRPr="00805652" w:rsidRDefault="00420674" w:rsidP="00EE0E8D">
            <w:pPr>
              <w:keepNext/>
              <w:keepLines/>
              <w:spacing w:after="0"/>
              <w:rPr>
                <w:ins w:id="264" w:author="Pierre Courbon" w:date="2021-10-31T10:59:00Z"/>
                <w:rFonts w:ascii="Arial" w:hAnsi="Arial"/>
                <w:sz w:val="18"/>
              </w:rPr>
            </w:pPr>
            <w:ins w:id="265" w:author="Pierre Courbon" w:date="2021-10-31T10:59:00Z">
              <w:r>
                <w:rPr>
                  <w:rFonts w:ascii="Arial" w:hAnsi="Arial"/>
                  <w:sz w:val="18"/>
                </w:rPr>
                <w:t xml:space="preserve">Shall be populated with the type contained in the </w:t>
              </w:r>
              <w:proofErr w:type="spellStart"/>
              <w:r>
                <w:rPr>
                  <w:rFonts w:ascii="Arial" w:hAnsi="Arial"/>
                  <w:sz w:val="18"/>
                </w:rPr>
                <w:t>PASSporT</w:t>
              </w:r>
              <w:proofErr w:type="spellEnd"/>
              <w:r>
                <w:rPr>
                  <w:rFonts w:ascii="Arial" w:hAnsi="Arial"/>
                  <w:sz w:val="18"/>
                </w:rPr>
                <w:t xml:space="preserve"> Header as defined in RFC 8225 [XA] clause 4.1.</w:t>
              </w:r>
            </w:ins>
          </w:p>
        </w:tc>
        <w:tc>
          <w:tcPr>
            <w:tcW w:w="986" w:type="dxa"/>
          </w:tcPr>
          <w:p w14:paraId="276BC1D1" w14:textId="77777777" w:rsidR="00420674" w:rsidRPr="00805652" w:rsidRDefault="00420674" w:rsidP="00EE0E8D">
            <w:pPr>
              <w:keepNext/>
              <w:keepLines/>
              <w:spacing w:after="0"/>
              <w:rPr>
                <w:ins w:id="266" w:author="Pierre Courbon" w:date="2021-10-31T10:59:00Z"/>
                <w:rFonts w:ascii="Arial" w:hAnsi="Arial"/>
                <w:b/>
                <w:sz w:val="18"/>
              </w:rPr>
            </w:pPr>
            <w:ins w:id="267" w:author="Pierre Courbon" w:date="2021-10-31T10:59:00Z">
              <w:r>
                <w:rPr>
                  <w:rFonts w:ascii="Arial" w:hAnsi="Arial"/>
                  <w:sz w:val="18"/>
                </w:rPr>
                <w:t>M</w:t>
              </w:r>
            </w:ins>
          </w:p>
        </w:tc>
      </w:tr>
      <w:tr w:rsidR="00420674" w:rsidRPr="00AB7652" w14:paraId="79062C45" w14:textId="77777777" w:rsidTr="00EE0E8D">
        <w:trPr>
          <w:jc w:val="center"/>
          <w:ins w:id="268" w:author="Pierre Courbon" w:date="2021-10-31T10:59:00Z"/>
        </w:trPr>
        <w:tc>
          <w:tcPr>
            <w:tcW w:w="2369" w:type="dxa"/>
          </w:tcPr>
          <w:p w14:paraId="063CB512" w14:textId="77777777" w:rsidR="00420674" w:rsidRPr="00AB7652" w:rsidRDefault="00420674" w:rsidP="00EE0E8D">
            <w:pPr>
              <w:keepNext/>
              <w:keepLines/>
              <w:spacing w:after="0"/>
              <w:rPr>
                <w:ins w:id="269" w:author="Pierre Courbon" w:date="2021-10-31T10:59:00Z"/>
                <w:rFonts w:ascii="Arial" w:hAnsi="Arial"/>
                <w:sz w:val="18"/>
              </w:rPr>
            </w:pPr>
            <w:ins w:id="270" w:author="Pierre Courbon" w:date="2021-10-31T10:59:00Z">
              <w:r>
                <w:rPr>
                  <w:rFonts w:ascii="Arial" w:hAnsi="Arial"/>
                  <w:sz w:val="18"/>
                </w:rPr>
                <w:t>algorithm</w:t>
              </w:r>
            </w:ins>
          </w:p>
        </w:tc>
        <w:tc>
          <w:tcPr>
            <w:tcW w:w="6391" w:type="dxa"/>
          </w:tcPr>
          <w:p w14:paraId="61FB3699" w14:textId="77777777" w:rsidR="00420674" w:rsidRPr="00EE795E" w:rsidRDefault="00420674" w:rsidP="00EE0E8D">
            <w:pPr>
              <w:keepNext/>
              <w:keepLines/>
              <w:spacing w:after="0"/>
              <w:rPr>
                <w:ins w:id="271" w:author="Pierre Courbon" w:date="2021-10-31T10:59:00Z"/>
                <w:rFonts w:ascii="Arial" w:hAnsi="Arial"/>
                <w:sz w:val="18"/>
                <w:highlight w:val="yellow"/>
              </w:rPr>
            </w:pPr>
            <w:ins w:id="272" w:author="Pierre Courbon" w:date="2021-10-31T10:59:00Z">
              <w:r w:rsidRPr="001172CC">
                <w:rPr>
                  <w:rFonts w:ascii="Arial" w:hAnsi="Arial"/>
                  <w:sz w:val="18"/>
                </w:rPr>
                <w:t>Shall be derived from the</w:t>
              </w:r>
              <w:r>
                <w:rPr>
                  <w:rFonts w:ascii="Arial" w:hAnsi="Arial"/>
                  <w:sz w:val="18"/>
                </w:rPr>
                <w:t xml:space="preserve"> value of the</w:t>
              </w:r>
              <w:r w:rsidRPr="001172CC">
                <w:rPr>
                  <w:rFonts w:ascii="Arial" w:hAnsi="Arial"/>
                  <w:sz w:val="18"/>
                </w:rPr>
                <w:t xml:space="preserve"> '</w:t>
              </w:r>
              <w:proofErr w:type="spellStart"/>
              <w:r w:rsidRPr="001172CC">
                <w:rPr>
                  <w:rFonts w:ascii="Arial" w:hAnsi="Arial"/>
                  <w:sz w:val="18"/>
                </w:rPr>
                <w:t>alg</w:t>
              </w:r>
              <w:proofErr w:type="spellEnd"/>
              <w:r w:rsidRPr="001172CC">
                <w:rPr>
                  <w:rFonts w:ascii="Arial" w:hAnsi="Arial"/>
                  <w:sz w:val="18"/>
                </w:rPr>
                <w:t xml:space="preserve">' </w:t>
              </w:r>
              <w:r>
                <w:rPr>
                  <w:rFonts w:ascii="Arial" w:hAnsi="Arial"/>
                  <w:sz w:val="18"/>
                </w:rPr>
                <w:t xml:space="preserve">parameter of the </w:t>
              </w:r>
              <w:proofErr w:type="spellStart"/>
              <w:r>
                <w:rPr>
                  <w:rFonts w:ascii="Arial" w:hAnsi="Arial"/>
                  <w:sz w:val="18"/>
                </w:rPr>
                <w:t>PASSporT</w:t>
              </w:r>
              <w:proofErr w:type="spellEnd"/>
              <w:r>
                <w:rPr>
                  <w:rFonts w:ascii="Arial" w:hAnsi="Arial"/>
                  <w:sz w:val="18"/>
                </w:rPr>
                <w:t xml:space="preserve"> Header as defined in RFC 8225 [XA] clause 4.2.</w:t>
              </w:r>
            </w:ins>
          </w:p>
        </w:tc>
        <w:tc>
          <w:tcPr>
            <w:tcW w:w="986" w:type="dxa"/>
          </w:tcPr>
          <w:p w14:paraId="7D6A7B39" w14:textId="77777777" w:rsidR="00420674" w:rsidRPr="00AB7652" w:rsidRDefault="00420674" w:rsidP="00EE0E8D">
            <w:pPr>
              <w:keepNext/>
              <w:keepLines/>
              <w:spacing w:after="0"/>
              <w:rPr>
                <w:ins w:id="273" w:author="Pierre Courbon" w:date="2021-10-31T10:59:00Z"/>
                <w:rFonts w:ascii="Arial" w:hAnsi="Arial"/>
                <w:sz w:val="18"/>
              </w:rPr>
            </w:pPr>
            <w:ins w:id="274" w:author="Pierre Courbon" w:date="2021-10-31T10:59:00Z">
              <w:r w:rsidRPr="00AB7652">
                <w:rPr>
                  <w:rFonts w:ascii="Arial" w:hAnsi="Arial"/>
                  <w:sz w:val="18"/>
                </w:rPr>
                <w:t>M</w:t>
              </w:r>
            </w:ins>
          </w:p>
        </w:tc>
      </w:tr>
      <w:tr w:rsidR="00420674" w:rsidRPr="00AB7652" w14:paraId="3492D1BA" w14:textId="77777777" w:rsidTr="00EE0E8D">
        <w:trPr>
          <w:jc w:val="center"/>
          <w:ins w:id="275" w:author="Pierre Courbon" w:date="2021-10-31T10:59:00Z"/>
        </w:trPr>
        <w:tc>
          <w:tcPr>
            <w:tcW w:w="2369" w:type="dxa"/>
          </w:tcPr>
          <w:p w14:paraId="7CDD48ED" w14:textId="77777777" w:rsidR="00420674" w:rsidRDefault="00420674" w:rsidP="00EE0E8D">
            <w:pPr>
              <w:keepNext/>
              <w:keepLines/>
              <w:spacing w:after="0"/>
              <w:rPr>
                <w:ins w:id="276" w:author="Pierre Courbon" w:date="2021-10-31T10:59:00Z"/>
                <w:rFonts w:ascii="Arial" w:hAnsi="Arial"/>
                <w:sz w:val="18"/>
              </w:rPr>
            </w:pPr>
            <w:ins w:id="277" w:author="Pierre Courbon" w:date="2021-10-31T10:59:00Z">
              <w:r>
                <w:rPr>
                  <w:rFonts w:ascii="Arial" w:hAnsi="Arial"/>
                  <w:sz w:val="18"/>
                </w:rPr>
                <w:t>ppt</w:t>
              </w:r>
            </w:ins>
          </w:p>
        </w:tc>
        <w:tc>
          <w:tcPr>
            <w:tcW w:w="6391" w:type="dxa"/>
          </w:tcPr>
          <w:p w14:paraId="5043A1A9" w14:textId="77777777" w:rsidR="00420674" w:rsidRPr="00EE795E" w:rsidRDefault="00420674" w:rsidP="00EE0E8D">
            <w:pPr>
              <w:keepNext/>
              <w:keepLines/>
              <w:spacing w:after="0"/>
              <w:rPr>
                <w:ins w:id="278" w:author="Pierre Courbon" w:date="2021-10-31T10:59:00Z"/>
                <w:rFonts w:ascii="Arial" w:hAnsi="Arial"/>
                <w:sz w:val="18"/>
                <w:highlight w:val="yellow"/>
              </w:rPr>
            </w:pPr>
            <w:ins w:id="279" w:author="Pierre Courbon" w:date="2021-10-31T10:59:00Z">
              <w:r w:rsidRPr="00EE795E">
                <w:rPr>
                  <w:rFonts w:ascii="Arial" w:hAnsi="Arial"/>
                  <w:sz w:val="18"/>
                </w:rPr>
                <w:t>Shall be derived from the</w:t>
              </w:r>
              <w:r>
                <w:rPr>
                  <w:rFonts w:ascii="Arial" w:hAnsi="Arial"/>
                  <w:sz w:val="18"/>
                </w:rPr>
                <w:t xml:space="preserve"> value of the</w:t>
              </w:r>
              <w:r w:rsidRPr="00EE795E">
                <w:rPr>
                  <w:rFonts w:ascii="Arial" w:hAnsi="Arial"/>
                  <w:sz w:val="18"/>
                </w:rPr>
                <w:t xml:space="preserve"> </w:t>
              </w:r>
              <w:r>
                <w:rPr>
                  <w:rFonts w:ascii="Arial" w:hAnsi="Arial"/>
                  <w:sz w:val="18"/>
                </w:rPr>
                <w:t>'ppt</w:t>
              </w:r>
              <w:r w:rsidRPr="00EE795E">
                <w:rPr>
                  <w:rFonts w:ascii="Arial" w:hAnsi="Arial"/>
                  <w:sz w:val="18"/>
                </w:rPr>
                <w:t xml:space="preserve">' </w:t>
              </w:r>
              <w:r>
                <w:rPr>
                  <w:rFonts w:ascii="Arial" w:hAnsi="Arial"/>
                  <w:sz w:val="18"/>
                </w:rPr>
                <w:t xml:space="preserve">parameter of the </w:t>
              </w:r>
              <w:proofErr w:type="spellStart"/>
              <w:r>
                <w:rPr>
                  <w:rFonts w:ascii="Arial" w:hAnsi="Arial"/>
                  <w:sz w:val="18"/>
                </w:rPr>
                <w:t>PASSporT</w:t>
              </w:r>
              <w:proofErr w:type="spellEnd"/>
              <w:r>
                <w:rPr>
                  <w:rFonts w:ascii="Arial" w:hAnsi="Arial"/>
                  <w:sz w:val="18"/>
                </w:rPr>
                <w:t xml:space="preserve"> Header as defined in RFC 8225 [XA] clause 8.1 if the </w:t>
              </w:r>
              <w:proofErr w:type="spellStart"/>
              <w:r>
                <w:rPr>
                  <w:rFonts w:ascii="Arial" w:hAnsi="Arial"/>
                  <w:sz w:val="18"/>
                </w:rPr>
                <w:t>PASSporT</w:t>
              </w:r>
              <w:proofErr w:type="spellEnd"/>
              <w:r>
                <w:rPr>
                  <w:rFonts w:ascii="Arial" w:hAnsi="Arial"/>
                  <w:sz w:val="18"/>
                </w:rPr>
                <w:t xml:space="preserve"> Header contains a ppt parameter.</w:t>
              </w:r>
            </w:ins>
          </w:p>
        </w:tc>
        <w:tc>
          <w:tcPr>
            <w:tcW w:w="986" w:type="dxa"/>
          </w:tcPr>
          <w:p w14:paraId="4D9DAA15" w14:textId="77777777" w:rsidR="00420674" w:rsidRPr="00AB7652" w:rsidRDefault="00420674" w:rsidP="00EE0E8D">
            <w:pPr>
              <w:keepNext/>
              <w:keepLines/>
              <w:tabs>
                <w:tab w:val="left" w:pos="720"/>
              </w:tabs>
              <w:spacing w:after="0"/>
              <w:rPr>
                <w:ins w:id="280" w:author="Pierre Courbon" w:date="2021-10-31T10:59:00Z"/>
                <w:rFonts w:ascii="Arial" w:hAnsi="Arial"/>
                <w:sz w:val="18"/>
              </w:rPr>
            </w:pPr>
            <w:ins w:id="281" w:author="Pierre Courbon" w:date="2021-10-31T10:59:00Z">
              <w:r>
                <w:rPr>
                  <w:rFonts w:ascii="Arial" w:hAnsi="Arial"/>
                  <w:sz w:val="18"/>
                </w:rPr>
                <w:t>C</w:t>
              </w:r>
            </w:ins>
          </w:p>
        </w:tc>
      </w:tr>
      <w:tr w:rsidR="00420674" w:rsidRPr="00AB7652" w14:paraId="6157D87A" w14:textId="77777777" w:rsidTr="00EE0E8D">
        <w:trPr>
          <w:jc w:val="center"/>
          <w:ins w:id="282" w:author="Pierre Courbon" w:date="2021-10-31T10:59:00Z"/>
        </w:trPr>
        <w:tc>
          <w:tcPr>
            <w:tcW w:w="2369" w:type="dxa"/>
          </w:tcPr>
          <w:p w14:paraId="7F84AE33" w14:textId="77777777" w:rsidR="00420674" w:rsidRDefault="00420674" w:rsidP="00EE0E8D">
            <w:pPr>
              <w:keepNext/>
              <w:keepLines/>
              <w:spacing w:after="0"/>
              <w:rPr>
                <w:ins w:id="283" w:author="Pierre Courbon" w:date="2021-10-31T10:59:00Z"/>
                <w:rFonts w:ascii="Arial" w:hAnsi="Arial"/>
                <w:sz w:val="18"/>
              </w:rPr>
            </w:pPr>
            <w:ins w:id="284" w:author="Pierre Courbon" w:date="2021-10-31T10:59:00Z">
              <w:r>
                <w:rPr>
                  <w:rFonts w:ascii="Arial" w:hAnsi="Arial"/>
                  <w:sz w:val="18"/>
                </w:rPr>
                <w:t>x5u</w:t>
              </w:r>
            </w:ins>
          </w:p>
        </w:tc>
        <w:tc>
          <w:tcPr>
            <w:tcW w:w="6391" w:type="dxa"/>
          </w:tcPr>
          <w:p w14:paraId="201BCE5E" w14:textId="77777777" w:rsidR="00420674" w:rsidRPr="00EE795E" w:rsidRDefault="00420674" w:rsidP="00EE0E8D">
            <w:pPr>
              <w:keepNext/>
              <w:keepLines/>
              <w:spacing w:after="0"/>
              <w:rPr>
                <w:ins w:id="285" w:author="Pierre Courbon" w:date="2021-10-31T10:59:00Z"/>
                <w:rFonts w:ascii="Arial" w:hAnsi="Arial"/>
                <w:sz w:val="18"/>
              </w:rPr>
            </w:pPr>
            <w:ins w:id="286" w:author="Pierre Courbon" w:date="2021-10-31T10:59:00Z">
              <w:r w:rsidRPr="00EE795E">
                <w:rPr>
                  <w:rFonts w:ascii="Arial" w:hAnsi="Arial"/>
                  <w:sz w:val="18"/>
                </w:rPr>
                <w:t>S</w:t>
              </w:r>
              <w:r>
                <w:rPr>
                  <w:rFonts w:ascii="Arial" w:hAnsi="Arial"/>
                  <w:sz w:val="18"/>
                </w:rPr>
                <w:t>hall be populated with the URI contained in the 'x5u</w:t>
              </w:r>
              <w:r w:rsidRPr="00EE795E">
                <w:rPr>
                  <w:rFonts w:ascii="Arial" w:hAnsi="Arial"/>
                  <w:sz w:val="18"/>
                </w:rPr>
                <w:t xml:space="preserve">' </w:t>
              </w:r>
              <w:r>
                <w:rPr>
                  <w:rFonts w:ascii="Arial" w:hAnsi="Arial"/>
                  <w:sz w:val="18"/>
                </w:rPr>
                <w:t xml:space="preserve">parameter of the </w:t>
              </w:r>
              <w:proofErr w:type="spellStart"/>
              <w:r>
                <w:rPr>
                  <w:rFonts w:ascii="Arial" w:hAnsi="Arial"/>
                  <w:sz w:val="18"/>
                </w:rPr>
                <w:t>PASSporT</w:t>
              </w:r>
              <w:proofErr w:type="spellEnd"/>
              <w:r>
                <w:rPr>
                  <w:rFonts w:ascii="Arial" w:hAnsi="Arial"/>
                  <w:sz w:val="18"/>
                </w:rPr>
                <w:t xml:space="preserve"> Header as defined in RFC 8225 [XA] clause 4.3.</w:t>
              </w:r>
            </w:ins>
          </w:p>
        </w:tc>
        <w:tc>
          <w:tcPr>
            <w:tcW w:w="986" w:type="dxa"/>
          </w:tcPr>
          <w:p w14:paraId="65C8BF18" w14:textId="77777777" w:rsidR="00420674" w:rsidRDefault="00420674" w:rsidP="00EE0E8D">
            <w:pPr>
              <w:keepNext/>
              <w:keepLines/>
              <w:tabs>
                <w:tab w:val="left" w:pos="720"/>
              </w:tabs>
              <w:spacing w:after="0"/>
              <w:rPr>
                <w:ins w:id="287" w:author="Pierre Courbon" w:date="2021-10-31T10:59:00Z"/>
                <w:rFonts w:ascii="Arial" w:hAnsi="Arial"/>
                <w:sz w:val="18"/>
              </w:rPr>
            </w:pPr>
            <w:ins w:id="288" w:author="Pierre Courbon" w:date="2021-10-31T10:59:00Z">
              <w:r>
                <w:rPr>
                  <w:rFonts w:ascii="Arial" w:hAnsi="Arial"/>
                  <w:sz w:val="18"/>
                </w:rPr>
                <w:t>M</w:t>
              </w:r>
            </w:ins>
          </w:p>
        </w:tc>
      </w:tr>
    </w:tbl>
    <w:p w14:paraId="0218BB95" w14:textId="77777777" w:rsidR="00420674" w:rsidRDefault="00420674" w:rsidP="00420674">
      <w:pPr>
        <w:rPr>
          <w:ins w:id="289" w:author="Pierre Courbon" w:date="2021-10-31T10:59:00Z"/>
        </w:rPr>
      </w:pPr>
    </w:p>
    <w:p w14:paraId="09E0EEE4" w14:textId="77777777" w:rsidR="00420674" w:rsidRPr="00AB7652" w:rsidRDefault="00420674" w:rsidP="00420674">
      <w:pPr>
        <w:keepNext/>
        <w:keepLines/>
        <w:spacing w:before="60"/>
        <w:jc w:val="center"/>
        <w:rPr>
          <w:ins w:id="290" w:author="Pierre Courbon" w:date="2021-10-31T10:59:00Z"/>
          <w:rFonts w:ascii="Arial" w:hAnsi="Arial"/>
          <w:b/>
        </w:rPr>
      </w:pPr>
      <w:ins w:id="291" w:author="Pierre Courbon" w:date="2021-10-31T10:59:00Z">
        <w:r>
          <w:rPr>
            <w:rFonts w:ascii="Arial" w:hAnsi="Arial"/>
            <w:b/>
          </w:rPr>
          <w:t>Table 7.X.2-Ta4</w:t>
        </w:r>
        <w:r w:rsidRPr="00AB7652">
          <w:rPr>
            <w:rFonts w:ascii="Arial" w:hAnsi="Arial"/>
            <w:b/>
          </w:rPr>
          <w:t xml:space="preserve">: </w:t>
        </w:r>
        <w:r>
          <w:rPr>
            <w:rFonts w:ascii="Arial" w:hAnsi="Arial"/>
            <w:b/>
          </w:rPr>
          <w:t>Details</w:t>
        </w:r>
        <w:r w:rsidRPr="00AB7652">
          <w:rPr>
            <w:rFonts w:ascii="Arial" w:hAnsi="Arial"/>
            <w:b/>
          </w:rPr>
          <w:t xml:space="preserve"> for </w:t>
        </w:r>
        <w:proofErr w:type="spellStart"/>
        <w:r>
          <w:rPr>
            <w:rFonts w:ascii="Arial" w:hAnsi="Arial"/>
            <w:b/>
          </w:rPr>
          <w:t>identityTokenPayload</w:t>
        </w:r>
        <w:proofErr w:type="spellEnd"/>
        <w:r>
          <w:rPr>
            <w:rFonts w:ascii="Arial" w:hAnsi="Arial"/>
            <w:b/>
          </w:rPr>
          <w:t xml:space="preserve"> parameter</w:t>
        </w:r>
      </w:ins>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420674" w:rsidRPr="00AB7652" w14:paraId="6307E473" w14:textId="77777777" w:rsidTr="00EE0E8D">
        <w:trPr>
          <w:jc w:val="center"/>
          <w:ins w:id="292" w:author="Pierre Courbon" w:date="2021-10-31T10:59:00Z"/>
        </w:trPr>
        <w:tc>
          <w:tcPr>
            <w:tcW w:w="2369" w:type="dxa"/>
          </w:tcPr>
          <w:p w14:paraId="1539574E" w14:textId="77777777" w:rsidR="00420674" w:rsidRPr="00AB7652" w:rsidRDefault="00420674" w:rsidP="00EE0E8D">
            <w:pPr>
              <w:keepNext/>
              <w:keepLines/>
              <w:spacing w:after="0"/>
              <w:jc w:val="center"/>
              <w:rPr>
                <w:ins w:id="293" w:author="Pierre Courbon" w:date="2021-10-31T10:59:00Z"/>
                <w:rFonts w:ascii="Arial" w:hAnsi="Arial"/>
                <w:b/>
                <w:sz w:val="18"/>
              </w:rPr>
            </w:pPr>
            <w:ins w:id="294" w:author="Pierre Courbon" w:date="2021-10-31T10:59:00Z">
              <w:r w:rsidRPr="00AB7652">
                <w:rPr>
                  <w:rFonts w:ascii="Arial" w:hAnsi="Arial"/>
                  <w:b/>
                  <w:sz w:val="18"/>
                </w:rPr>
                <w:t>Field name</w:t>
              </w:r>
            </w:ins>
          </w:p>
        </w:tc>
        <w:tc>
          <w:tcPr>
            <w:tcW w:w="6391" w:type="dxa"/>
          </w:tcPr>
          <w:p w14:paraId="53D717D4" w14:textId="77777777" w:rsidR="00420674" w:rsidRPr="00AB7652" w:rsidRDefault="00420674" w:rsidP="00EE0E8D">
            <w:pPr>
              <w:keepNext/>
              <w:keepLines/>
              <w:spacing w:after="0"/>
              <w:jc w:val="center"/>
              <w:rPr>
                <w:ins w:id="295" w:author="Pierre Courbon" w:date="2021-10-31T10:59:00Z"/>
                <w:rFonts w:ascii="Arial" w:hAnsi="Arial"/>
                <w:b/>
                <w:sz w:val="18"/>
              </w:rPr>
            </w:pPr>
            <w:ins w:id="296" w:author="Pierre Courbon" w:date="2021-10-31T10:59:00Z">
              <w:r w:rsidRPr="00AB7652">
                <w:rPr>
                  <w:rFonts w:ascii="Arial" w:hAnsi="Arial"/>
                  <w:b/>
                  <w:sz w:val="18"/>
                </w:rPr>
                <w:t>Description</w:t>
              </w:r>
            </w:ins>
          </w:p>
        </w:tc>
        <w:tc>
          <w:tcPr>
            <w:tcW w:w="986" w:type="dxa"/>
          </w:tcPr>
          <w:p w14:paraId="7DB9FC10" w14:textId="77777777" w:rsidR="00420674" w:rsidRPr="00AB7652" w:rsidRDefault="00420674" w:rsidP="00EE0E8D">
            <w:pPr>
              <w:keepNext/>
              <w:keepLines/>
              <w:spacing w:after="0"/>
              <w:jc w:val="center"/>
              <w:rPr>
                <w:ins w:id="297" w:author="Pierre Courbon" w:date="2021-10-31T10:59:00Z"/>
                <w:rFonts w:ascii="Arial" w:hAnsi="Arial"/>
                <w:b/>
                <w:sz w:val="18"/>
              </w:rPr>
            </w:pPr>
            <w:ins w:id="298" w:author="Pierre Courbon" w:date="2021-10-31T10:59:00Z">
              <w:r w:rsidRPr="00AB7652">
                <w:rPr>
                  <w:rFonts w:ascii="Arial" w:hAnsi="Arial"/>
                  <w:b/>
                  <w:sz w:val="18"/>
                </w:rPr>
                <w:t>M/C/O</w:t>
              </w:r>
            </w:ins>
          </w:p>
        </w:tc>
      </w:tr>
      <w:tr w:rsidR="00420674" w:rsidRPr="00AB7652" w14:paraId="2590DA95" w14:textId="77777777" w:rsidTr="00EE0E8D">
        <w:trPr>
          <w:jc w:val="center"/>
          <w:ins w:id="299" w:author="Pierre Courbon" w:date="2021-10-31T10:59:00Z"/>
        </w:trPr>
        <w:tc>
          <w:tcPr>
            <w:tcW w:w="2369" w:type="dxa"/>
          </w:tcPr>
          <w:p w14:paraId="40D40CAF" w14:textId="77777777" w:rsidR="00420674" w:rsidRPr="00805652" w:rsidRDefault="00420674" w:rsidP="00EE0E8D">
            <w:pPr>
              <w:keepNext/>
              <w:keepLines/>
              <w:spacing w:after="0"/>
              <w:rPr>
                <w:ins w:id="300" w:author="Pierre Courbon" w:date="2021-10-31T10:59:00Z"/>
                <w:rFonts w:ascii="Arial" w:hAnsi="Arial"/>
                <w:sz w:val="18"/>
              </w:rPr>
            </w:pPr>
            <w:proofErr w:type="spellStart"/>
            <w:ins w:id="301" w:author="Pierre Courbon" w:date="2021-10-31T10:59:00Z">
              <w:r>
                <w:rPr>
                  <w:rFonts w:ascii="Arial" w:hAnsi="Arial"/>
                  <w:sz w:val="18"/>
                </w:rPr>
                <w:t>issuedAtTime</w:t>
              </w:r>
              <w:proofErr w:type="spellEnd"/>
            </w:ins>
          </w:p>
        </w:tc>
        <w:tc>
          <w:tcPr>
            <w:tcW w:w="6391" w:type="dxa"/>
          </w:tcPr>
          <w:p w14:paraId="21F7678C" w14:textId="77777777" w:rsidR="00420674" w:rsidRPr="00805652" w:rsidRDefault="00420674" w:rsidP="00EE0E8D">
            <w:pPr>
              <w:keepNext/>
              <w:keepLines/>
              <w:spacing w:after="0"/>
              <w:rPr>
                <w:ins w:id="302" w:author="Pierre Courbon" w:date="2021-10-31T10:59:00Z"/>
                <w:rFonts w:ascii="Arial" w:hAnsi="Arial"/>
                <w:sz w:val="18"/>
              </w:rPr>
            </w:pPr>
            <w:ins w:id="303" w:author="Pierre Courbon" w:date="2021-10-31T10:59:00Z">
              <w:r>
                <w:rPr>
                  <w:rFonts w:ascii="Arial" w:hAnsi="Arial"/>
                  <w:sz w:val="18"/>
                </w:rPr>
                <w:t xml:space="preserve">Shall be populated with the </w:t>
              </w:r>
              <w:proofErr w:type="spellStart"/>
              <w:r>
                <w:rPr>
                  <w:rFonts w:ascii="Arial" w:hAnsi="Arial"/>
                  <w:sz w:val="18"/>
                </w:rPr>
                <w:t>GenrealizedTime</w:t>
              </w:r>
              <w:proofErr w:type="spellEnd"/>
              <w:r>
                <w:rPr>
                  <w:rFonts w:ascii="Arial" w:hAnsi="Arial"/>
                  <w:sz w:val="18"/>
                </w:rPr>
                <w:t xml:space="preserve"> format timestamp converted from the </w:t>
              </w:r>
              <w:proofErr w:type="spellStart"/>
              <w:r>
                <w:rPr>
                  <w:rFonts w:ascii="Arial" w:hAnsi="Arial"/>
                  <w:sz w:val="18"/>
                </w:rPr>
                <w:t>NumericDate</w:t>
              </w:r>
              <w:proofErr w:type="spellEnd"/>
              <w:r>
                <w:rPr>
                  <w:rFonts w:ascii="Arial" w:hAnsi="Arial"/>
                  <w:sz w:val="18"/>
                </w:rPr>
                <w:t xml:space="preserve"> contained in the '</w:t>
              </w:r>
              <w:proofErr w:type="spellStart"/>
              <w:r>
                <w:rPr>
                  <w:rFonts w:ascii="Arial" w:hAnsi="Arial"/>
                  <w:sz w:val="18"/>
                </w:rPr>
                <w:t>iat</w:t>
              </w:r>
              <w:proofErr w:type="spellEnd"/>
              <w:r>
                <w:rPr>
                  <w:rFonts w:ascii="Arial" w:hAnsi="Arial"/>
                  <w:sz w:val="18"/>
                </w:rPr>
                <w:t xml:space="preserve">' parameter of the </w:t>
              </w:r>
              <w:proofErr w:type="spellStart"/>
              <w:r w:rsidRPr="006A0AC1">
                <w:rPr>
                  <w:rFonts w:ascii="Arial" w:hAnsi="Arial"/>
                  <w:sz w:val="18"/>
                </w:rPr>
                <w:t>PASSporT</w:t>
              </w:r>
              <w:proofErr w:type="spellEnd"/>
              <w:r w:rsidRPr="006A0AC1">
                <w:rPr>
                  <w:rFonts w:ascii="Arial" w:hAnsi="Arial"/>
                  <w:sz w:val="18"/>
                </w:rPr>
                <w:t xml:space="preserve"> </w:t>
              </w:r>
              <w:r>
                <w:rPr>
                  <w:rFonts w:ascii="Arial" w:hAnsi="Arial"/>
                  <w:sz w:val="18"/>
                </w:rPr>
                <w:t>Payload as defined in RFC 8225 [XA] clause 5.1.1.</w:t>
              </w:r>
            </w:ins>
          </w:p>
        </w:tc>
        <w:tc>
          <w:tcPr>
            <w:tcW w:w="986" w:type="dxa"/>
          </w:tcPr>
          <w:p w14:paraId="2B4C34C3" w14:textId="77777777" w:rsidR="00420674" w:rsidRPr="00805652" w:rsidRDefault="00420674" w:rsidP="00EE0E8D">
            <w:pPr>
              <w:keepNext/>
              <w:keepLines/>
              <w:spacing w:after="0"/>
              <w:rPr>
                <w:ins w:id="304" w:author="Pierre Courbon" w:date="2021-10-31T10:59:00Z"/>
                <w:rFonts w:ascii="Arial" w:hAnsi="Arial"/>
                <w:b/>
                <w:sz w:val="18"/>
              </w:rPr>
            </w:pPr>
            <w:ins w:id="305" w:author="Pierre Courbon" w:date="2021-10-31T10:59:00Z">
              <w:r>
                <w:rPr>
                  <w:rFonts w:ascii="Arial" w:hAnsi="Arial"/>
                  <w:sz w:val="18"/>
                </w:rPr>
                <w:t>M</w:t>
              </w:r>
            </w:ins>
          </w:p>
        </w:tc>
      </w:tr>
      <w:tr w:rsidR="00420674" w:rsidRPr="00AB7652" w14:paraId="66123961" w14:textId="77777777" w:rsidTr="00EE0E8D">
        <w:trPr>
          <w:jc w:val="center"/>
          <w:ins w:id="306" w:author="Pierre Courbon" w:date="2021-10-31T10:59:00Z"/>
        </w:trPr>
        <w:tc>
          <w:tcPr>
            <w:tcW w:w="2369" w:type="dxa"/>
          </w:tcPr>
          <w:p w14:paraId="411E5361" w14:textId="77777777" w:rsidR="00420674" w:rsidRPr="00AB7652" w:rsidRDefault="00420674" w:rsidP="00EE0E8D">
            <w:pPr>
              <w:keepNext/>
              <w:keepLines/>
              <w:spacing w:after="0"/>
              <w:rPr>
                <w:ins w:id="307" w:author="Pierre Courbon" w:date="2021-10-31T10:59:00Z"/>
                <w:rFonts w:ascii="Arial" w:hAnsi="Arial"/>
                <w:sz w:val="18"/>
              </w:rPr>
            </w:pPr>
            <w:ins w:id="308" w:author="Pierre Courbon" w:date="2021-10-31T10:59:00Z">
              <w:r>
                <w:rPr>
                  <w:rFonts w:ascii="Arial" w:hAnsi="Arial"/>
                  <w:sz w:val="18"/>
                </w:rPr>
                <w:t>originator</w:t>
              </w:r>
            </w:ins>
          </w:p>
        </w:tc>
        <w:tc>
          <w:tcPr>
            <w:tcW w:w="6391" w:type="dxa"/>
          </w:tcPr>
          <w:p w14:paraId="4371947E" w14:textId="77777777" w:rsidR="00420674" w:rsidRPr="00EE795E" w:rsidRDefault="00420674" w:rsidP="00EE0E8D">
            <w:pPr>
              <w:keepNext/>
              <w:keepLines/>
              <w:spacing w:after="0"/>
              <w:rPr>
                <w:ins w:id="309" w:author="Pierre Courbon" w:date="2021-10-31T10:59:00Z"/>
                <w:rFonts w:ascii="Arial" w:hAnsi="Arial"/>
                <w:sz w:val="18"/>
                <w:highlight w:val="yellow"/>
              </w:rPr>
            </w:pPr>
            <w:ins w:id="310" w:author="Pierre Courbon" w:date="2021-10-31T10:59:00Z">
              <w:r w:rsidRPr="001172CC">
                <w:rPr>
                  <w:rFonts w:ascii="Arial" w:hAnsi="Arial"/>
                  <w:sz w:val="18"/>
                </w:rPr>
                <w:t xml:space="preserve">Shall be </w:t>
              </w:r>
              <w:r>
                <w:rPr>
                  <w:rFonts w:ascii="Arial" w:hAnsi="Arial"/>
                  <w:sz w:val="18"/>
                </w:rPr>
                <w:t>populated with the value of the</w:t>
              </w:r>
              <w:r w:rsidRPr="001172CC">
                <w:rPr>
                  <w:rFonts w:ascii="Arial" w:hAnsi="Arial"/>
                  <w:sz w:val="18"/>
                </w:rPr>
                <w:t xml:space="preserve"> </w:t>
              </w:r>
              <w:r>
                <w:rPr>
                  <w:rFonts w:ascii="Arial" w:hAnsi="Arial"/>
                  <w:sz w:val="18"/>
                </w:rPr>
                <w:t>'</w:t>
              </w:r>
              <w:proofErr w:type="spellStart"/>
              <w:r>
                <w:rPr>
                  <w:rFonts w:ascii="Arial" w:hAnsi="Arial"/>
                  <w:sz w:val="18"/>
                </w:rPr>
                <w:t>orig</w:t>
              </w:r>
              <w:proofErr w:type="spellEnd"/>
              <w:r w:rsidRPr="001172CC">
                <w:rPr>
                  <w:rFonts w:ascii="Arial" w:hAnsi="Arial"/>
                  <w:sz w:val="18"/>
                </w:rPr>
                <w:t xml:space="preserve">' </w:t>
              </w:r>
              <w:r>
                <w:rPr>
                  <w:rFonts w:ascii="Arial" w:hAnsi="Arial"/>
                  <w:sz w:val="18"/>
                </w:rPr>
                <w:t xml:space="preserve">parameter of the </w:t>
              </w:r>
              <w:proofErr w:type="spellStart"/>
              <w:r w:rsidRPr="006A0AC1">
                <w:rPr>
                  <w:rFonts w:ascii="Arial" w:hAnsi="Arial"/>
                  <w:sz w:val="18"/>
                </w:rPr>
                <w:t>PASSporT</w:t>
              </w:r>
              <w:proofErr w:type="spellEnd"/>
              <w:r w:rsidRPr="006A0AC1">
                <w:rPr>
                  <w:rFonts w:ascii="Arial" w:hAnsi="Arial"/>
                  <w:sz w:val="18"/>
                </w:rPr>
                <w:t xml:space="preserve"> </w:t>
              </w:r>
              <w:r>
                <w:rPr>
                  <w:rFonts w:ascii="Arial" w:hAnsi="Arial"/>
                  <w:sz w:val="18"/>
                </w:rPr>
                <w:t>Payload as defined in RFC 8225 [XA] clause 5.2.1.</w:t>
              </w:r>
            </w:ins>
          </w:p>
        </w:tc>
        <w:tc>
          <w:tcPr>
            <w:tcW w:w="986" w:type="dxa"/>
          </w:tcPr>
          <w:p w14:paraId="775A80F5" w14:textId="77777777" w:rsidR="00420674" w:rsidRPr="00AB7652" w:rsidRDefault="00420674" w:rsidP="00EE0E8D">
            <w:pPr>
              <w:keepNext/>
              <w:keepLines/>
              <w:spacing w:after="0"/>
              <w:rPr>
                <w:ins w:id="311" w:author="Pierre Courbon" w:date="2021-10-31T10:59:00Z"/>
                <w:rFonts w:ascii="Arial" w:hAnsi="Arial"/>
                <w:sz w:val="18"/>
              </w:rPr>
            </w:pPr>
            <w:ins w:id="312" w:author="Pierre Courbon" w:date="2021-10-31T10:59:00Z">
              <w:r w:rsidRPr="00AB7652">
                <w:rPr>
                  <w:rFonts w:ascii="Arial" w:hAnsi="Arial"/>
                  <w:sz w:val="18"/>
                </w:rPr>
                <w:t>M</w:t>
              </w:r>
            </w:ins>
          </w:p>
        </w:tc>
      </w:tr>
      <w:tr w:rsidR="00420674" w:rsidRPr="00AB7652" w14:paraId="02C219AC" w14:textId="77777777" w:rsidTr="00EE0E8D">
        <w:trPr>
          <w:jc w:val="center"/>
          <w:ins w:id="313" w:author="Pierre Courbon" w:date="2021-10-31T10:59:00Z"/>
        </w:trPr>
        <w:tc>
          <w:tcPr>
            <w:tcW w:w="2369" w:type="dxa"/>
          </w:tcPr>
          <w:p w14:paraId="64301A2C" w14:textId="77777777" w:rsidR="00420674" w:rsidRDefault="00420674" w:rsidP="00EE0E8D">
            <w:pPr>
              <w:keepNext/>
              <w:keepLines/>
              <w:spacing w:after="0"/>
              <w:rPr>
                <w:ins w:id="314" w:author="Pierre Courbon" w:date="2021-10-31T10:59:00Z"/>
                <w:rFonts w:ascii="Arial" w:hAnsi="Arial"/>
                <w:sz w:val="18"/>
              </w:rPr>
            </w:pPr>
            <w:ins w:id="315" w:author="Pierre Courbon" w:date="2021-10-31T10:59:00Z">
              <w:r>
                <w:rPr>
                  <w:rFonts w:ascii="Arial" w:hAnsi="Arial"/>
                  <w:sz w:val="18"/>
                </w:rPr>
                <w:t>destination</w:t>
              </w:r>
            </w:ins>
          </w:p>
        </w:tc>
        <w:tc>
          <w:tcPr>
            <w:tcW w:w="6391" w:type="dxa"/>
          </w:tcPr>
          <w:p w14:paraId="24690551" w14:textId="77777777" w:rsidR="00420674" w:rsidRPr="00EE795E" w:rsidRDefault="00420674" w:rsidP="00EE0E8D">
            <w:pPr>
              <w:keepNext/>
              <w:keepLines/>
              <w:spacing w:after="0"/>
              <w:rPr>
                <w:ins w:id="316" w:author="Pierre Courbon" w:date="2021-10-31T10:59:00Z"/>
                <w:rFonts w:ascii="Arial" w:hAnsi="Arial"/>
                <w:sz w:val="18"/>
                <w:highlight w:val="yellow"/>
              </w:rPr>
            </w:pPr>
            <w:ins w:id="317" w:author="Pierre Courbon" w:date="2021-10-31T10:59:00Z">
              <w:r w:rsidRPr="00EE795E">
                <w:rPr>
                  <w:rFonts w:ascii="Arial" w:hAnsi="Arial"/>
                  <w:sz w:val="18"/>
                </w:rPr>
                <w:t xml:space="preserve">Shall </w:t>
              </w:r>
              <w:r>
                <w:rPr>
                  <w:rFonts w:ascii="Arial" w:hAnsi="Arial"/>
                  <w:sz w:val="18"/>
                </w:rPr>
                <w:t xml:space="preserve">contain the list of destinations contained in the </w:t>
              </w:r>
              <w:proofErr w:type="spellStart"/>
              <w:r>
                <w:rPr>
                  <w:rFonts w:ascii="Arial" w:hAnsi="Arial"/>
                  <w:sz w:val="18"/>
                </w:rPr>
                <w:t>dest</w:t>
              </w:r>
              <w:proofErr w:type="spellEnd"/>
              <w:r>
                <w:rPr>
                  <w:rFonts w:ascii="Arial" w:hAnsi="Arial"/>
                  <w:sz w:val="18"/>
                </w:rPr>
                <w:t xml:space="preserve"> field of the </w:t>
              </w:r>
              <w:proofErr w:type="spellStart"/>
              <w:r w:rsidRPr="006A0AC1">
                <w:rPr>
                  <w:rFonts w:ascii="Arial" w:hAnsi="Arial"/>
                  <w:sz w:val="18"/>
                </w:rPr>
                <w:t>PASSporT</w:t>
              </w:r>
              <w:proofErr w:type="spellEnd"/>
              <w:r>
                <w:rPr>
                  <w:rFonts w:ascii="Arial" w:hAnsi="Arial"/>
                  <w:sz w:val="18"/>
                </w:rPr>
                <w:t xml:space="preserve"> Payload as defined in RFC 8225 [XA] clause 5.2.1.</w:t>
              </w:r>
            </w:ins>
          </w:p>
        </w:tc>
        <w:tc>
          <w:tcPr>
            <w:tcW w:w="986" w:type="dxa"/>
          </w:tcPr>
          <w:p w14:paraId="6BFDCD83" w14:textId="77777777" w:rsidR="00420674" w:rsidRPr="00AB7652" w:rsidRDefault="00420674" w:rsidP="00EE0E8D">
            <w:pPr>
              <w:keepNext/>
              <w:keepLines/>
              <w:tabs>
                <w:tab w:val="left" w:pos="720"/>
              </w:tabs>
              <w:spacing w:after="0"/>
              <w:rPr>
                <w:ins w:id="318" w:author="Pierre Courbon" w:date="2021-10-31T10:59:00Z"/>
                <w:rFonts w:ascii="Arial" w:hAnsi="Arial"/>
                <w:sz w:val="18"/>
              </w:rPr>
            </w:pPr>
            <w:ins w:id="319" w:author="Pierre Courbon" w:date="2021-10-31T10:59:00Z">
              <w:r>
                <w:rPr>
                  <w:rFonts w:ascii="Arial" w:hAnsi="Arial"/>
                  <w:sz w:val="18"/>
                </w:rPr>
                <w:t>M</w:t>
              </w:r>
            </w:ins>
          </w:p>
        </w:tc>
      </w:tr>
      <w:tr w:rsidR="00420674" w:rsidRPr="00AB7652" w14:paraId="607C950F" w14:textId="77777777" w:rsidTr="00EE0E8D">
        <w:trPr>
          <w:jc w:val="center"/>
          <w:ins w:id="320" w:author="Pierre Courbon" w:date="2021-10-31T10:59:00Z"/>
        </w:trPr>
        <w:tc>
          <w:tcPr>
            <w:tcW w:w="2369" w:type="dxa"/>
          </w:tcPr>
          <w:p w14:paraId="6B5F915B" w14:textId="77777777" w:rsidR="00420674" w:rsidRDefault="00420674" w:rsidP="00EE0E8D">
            <w:pPr>
              <w:keepNext/>
              <w:keepLines/>
              <w:spacing w:after="0"/>
              <w:rPr>
                <w:ins w:id="321" w:author="Pierre Courbon" w:date="2021-10-31T10:59:00Z"/>
                <w:rFonts w:ascii="Arial" w:hAnsi="Arial"/>
                <w:sz w:val="18"/>
              </w:rPr>
            </w:pPr>
            <w:ins w:id="322" w:author="Pierre Courbon" w:date="2021-10-31T10:59:00Z">
              <w:r>
                <w:rPr>
                  <w:rFonts w:ascii="Arial" w:hAnsi="Arial"/>
                  <w:sz w:val="18"/>
                </w:rPr>
                <w:t>diversion</w:t>
              </w:r>
            </w:ins>
          </w:p>
        </w:tc>
        <w:tc>
          <w:tcPr>
            <w:tcW w:w="6391" w:type="dxa"/>
          </w:tcPr>
          <w:p w14:paraId="4C5840E7" w14:textId="77777777" w:rsidR="00420674" w:rsidRPr="00EE795E" w:rsidRDefault="00420674" w:rsidP="00EE0E8D">
            <w:pPr>
              <w:keepNext/>
              <w:keepLines/>
              <w:spacing w:after="0"/>
              <w:rPr>
                <w:ins w:id="323" w:author="Pierre Courbon" w:date="2021-10-31T10:59:00Z"/>
                <w:rFonts w:ascii="Arial" w:hAnsi="Arial"/>
                <w:sz w:val="18"/>
                <w:highlight w:val="yellow"/>
              </w:rPr>
            </w:pPr>
            <w:ins w:id="324" w:author="Pierre Courbon" w:date="2021-10-31T10:59:00Z">
              <w:r w:rsidRPr="00EE795E">
                <w:rPr>
                  <w:rFonts w:ascii="Arial" w:hAnsi="Arial"/>
                  <w:sz w:val="18"/>
                </w:rPr>
                <w:t xml:space="preserve">Shall </w:t>
              </w:r>
              <w:r>
                <w:rPr>
                  <w:rFonts w:ascii="Arial" w:hAnsi="Arial"/>
                  <w:sz w:val="18"/>
                </w:rPr>
                <w:t>contain the original identifier of the destination in case of session diversion.</w:t>
              </w:r>
            </w:ins>
          </w:p>
        </w:tc>
        <w:tc>
          <w:tcPr>
            <w:tcW w:w="986" w:type="dxa"/>
          </w:tcPr>
          <w:p w14:paraId="70BEBD99" w14:textId="77777777" w:rsidR="00420674" w:rsidRPr="00AB7652" w:rsidRDefault="00420674" w:rsidP="00EE0E8D">
            <w:pPr>
              <w:keepNext/>
              <w:keepLines/>
              <w:tabs>
                <w:tab w:val="left" w:pos="720"/>
              </w:tabs>
              <w:spacing w:after="0"/>
              <w:rPr>
                <w:ins w:id="325" w:author="Pierre Courbon" w:date="2021-10-31T10:59:00Z"/>
                <w:rFonts w:ascii="Arial" w:hAnsi="Arial"/>
                <w:sz w:val="18"/>
              </w:rPr>
            </w:pPr>
            <w:ins w:id="326" w:author="Pierre Courbon" w:date="2021-10-31T10:59:00Z">
              <w:r>
                <w:rPr>
                  <w:rFonts w:ascii="Arial" w:hAnsi="Arial"/>
                  <w:sz w:val="18"/>
                </w:rPr>
                <w:t>C</w:t>
              </w:r>
            </w:ins>
          </w:p>
        </w:tc>
      </w:tr>
      <w:tr w:rsidR="00420674" w:rsidRPr="00AB7652" w14:paraId="03E2EE50" w14:textId="77777777" w:rsidTr="00EE0E8D">
        <w:trPr>
          <w:jc w:val="center"/>
          <w:ins w:id="327" w:author="Pierre Courbon" w:date="2021-10-31T10:59:00Z"/>
        </w:trPr>
        <w:tc>
          <w:tcPr>
            <w:tcW w:w="2369" w:type="dxa"/>
          </w:tcPr>
          <w:p w14:paraId="266F51AB" w14:textId="77777777" w:rsidR="00420674" w:rsidRDefault="00420674" w:rsidP="00EE0E8D">
            <w:pPr>
              <w:keepNext/>
              <w:keepLines/>
              <w:spacing w:after="0"/>
              <w:rPr>
                <w:ins w:id="328" w:author="Pierre Courbon" w:date="2021-10-31T10:59:00Z"/>
                <w:rFonts w:ascii="Arial" w:hAnsi="Arial"/>
                <w:sz w:val="18"/>
              </w:rPr>
            </w:pPr>
            <w:ins w:id="329" w:author="Pierre Courbon" w:date="2021-10-31T10:59:00Z">
              <w:r>
                <w:rPr>
                  <w:rFonts w:ascii="Arial" w:hAnsi="Arial"/>
                  <w:sz w:val="18"/>
                </w:rPr>
                <w:t>attestation</w:t>
              </w:r>
            </w:ins>
          </w:p>
        </w:tc>
        <w:tc>
          <w:tcPr>
            <w:tcW w:w="6391" w:type="dxa"/>
          </w:tcPr>
          <w:p w14:paraId="179CD235" w14:textId="77777777" w:rsidR="00420674" w:rsidRPr="00EE795E" w:rsidRDefault="00420674" w:rsidP="00EE0E8D">
            <w:pPr>
              <w:keepNext/>
              <w:keepLines/>
              <w:spacing w:after="0"/>
              <w:rPr>
                <w:ins w:id="330" w:author="Pierre Courbon" w:date="2021-10-31T10:59:00Z"/>
                <w:rFonts w:ascii="Arial" w:hAnsi="Arial"/>
                <w:sz w:val="18"/>
              </w:rPr>
            </w:pPr>
            <w:ins w:id="331" w:author="Pierre Courbon" w:date="2021-10-31T10:59:00Z">
              <w:r>
                <w:rPr>
                  <w:rFonts w:ascii="Arial" w:hAnsi="Arial"/>
                  <w:sz w:val="18"/>
                </w:rPr>
                <w:t xml:space="preserve">Indicates the attestation level as defined in RFC 8588 [XC] clause 4. The different value of level </w:t>
              </w:r>
              <w:proofErr w:type="gramStart"/>
              <w:r>
                <w:rPr>
                  <w:rFonts w:ascii="Arial" w:hAnsi="Arial"/>
                  <w:sz w:val="18"/>
                </w:rPr>
                <w:t>are</w:t>
              </w:r>
              <w:proofErr w:type="gramEnd"/>
              <w:r>
                <w:rPr>
                  <w:rFonts w:ascii="Arial" w:hAnsi="Arial"/>
                  <w:sz w:val="18"/>
                </w:rPr>
                <w:t xml:space="preserve"> </w:t>
              </w:r>
              <w:r w:rsidRPr="00F41C4E">
                <w:rPr>
                  <w:rFonts w:ascii="Arial" w:hAnsi="Arial"/>
                  <w:sz w:val="18"/>
                </w:rPr>
                <w:t>A = Full Attestation, B= Partial Attestation, C = Gateway Attestation</w:t>
              </w:r>
              <w:r>
                <w:rPr>
                  <w:rFonts w:ascii="Arial" w:hAnsi="Arial"/>
                  <w:sz w:val="18"/>
                </w:rPr>
                <w:t>.</w:t>
              </w:r>
            </w:ins>
          </w:p>
        </w:tc>
        <w:tc>
          <w:tcPr>
            <w:tcW w:w="986" w:type="dxa"/>
          </w:tcPr>
          <w:p w14:paraId="763900DC" w14:textId="77777777" w:rsidR="00420674" w:rsidRDefault="00420674" w:rsidP="00EE0E8D">
            <w:pPr>
              <w:keepNext/>
              <w:keepLines/>
              <w:tabs>
                <w:tab w:val="left" w:pos="720"/>
              </w:tabs>
              <w:spacing w:after="0"/>
              <w:rPr>
                <w:ins w:id="332" w:author="Pierre Courbon" w:date="2021-10-31T10:59:00Z"/>
                <w:rFonts w:ascii="Arial" w:hAnsi="Arial"/>
                <w:sz w:val="18"/>
              </w:rPr>
            </w:pPr>
            <w:ins w:id="333" w:author="Pierre Courbon" w:date="2021-10-31T10:59:00Z">
              <w:r w:rsidRPr="00AB7652">
                <w:rPr>
                  <w:rFonts w:ascii="Arial" w:hAnsi="Arial"/>
                  <w:sz w:val="18"/>
                </w:rPr>
                <w:t>M</w:t>
              </w:r>
            </w:ins>
          </w:p>
        </w:tc>
      </w:tr>
      <w:tr w:rsidR="00420674" w:rsidRPr="00AB7652" w14:paraId="4E278B7C" w14:textId="77777777" w:rsidTr="00EE0E8D">
        <w:trPr>
          <w:jc w:val="center"/>
          <w:ins w:id="334" w:author="Pierre Courbon" w:date="2021-10-31T10:59:00Z"/>
        </w:trPr>
        <w:tc>
          <w:tcPr>
            <w:tcW w:w="2369" w:type="dxa"/>
          </w:tcPr>
          <w:p w14:paraId="33DD263D" w14:textId="77777777" w:rsidR="00420674" w:rsidRDefault="00420674" w:rsidP="00EE0E8D">
            <w:pPr>
              <w:keepNext/>
              <w:keepLines/>
              <w:spacing w:after="0"/>
              <w:rPr>
                <w:ins w:id="335" w:author="Pierre Courbon" w:date="2021-10-31T10:59:00Z"/>
                <w:rFonts w:ascii="Arial" w:hAnsi="Arial"/>
                <w:sz w:val="18"/>
              </w:rPr>
            </w:pPr>
            <w:proofErr w:type="spellStart"/>
            <w:ins w:id="336" w:author="Pierre Courbon" w:date="2021-10-31T10:59:00Z">
              <w:r>
                <w:rPr>
                  <w:rFonts w:ascii="Arial" w:hAnsi="Arial"/>
                  <w:sz w:val="18"/>
                </w:rPr>
                <w:t>origID</w:t>
              </w:r>
              <w:proofErr w:type="spellEnd"/>
            </w:ins>
          </w:p>
        </w:tc>
        <w:tc>
          <w:tcPr>
            <w:tcW w:w="6391" w:type="dxa"/>
          </w:tcPr>
          <w:p w14:paraId="4610CE52" w14:textId="77777777" w:rsidR="00420674" w:rsidRPr="00EE795E" w:rsidRDefault="00420674" w:rsidP="00EE0E8D">
            <w:pPr>
              <w:keepNext/>
              <w:keepLines/>
              <w:spacing w:after="0"/>
              <w:rPr>
                <w:ins w:id="337" w:author="Pierre Courbon" w:date="2021-10-31T10:59:00Z"/>
                <w:rFonts w:ascii="Arial" w:hAnsi="Arial"/>
                <w:sz w:val="18"/>
              </w:rPr>
            </w:pPr>
            <w:ins w:id="338" w:author="Pierre Courbon" w:date="2021-10-31T10:59:00Z">
              <w:r w:rsidRPr="00EE795E">
                <w:rPr>
                  <w:rFonts w:ascii="Arial" w:hAnsi="Arial"/>
                  <w:sz w:val="18"/>
                </w:rPr>
                <w:t>S</w:t>
              </w:r>
              <w:r>
                <w:rPr>
                  <w:rFonts w:ascii="Arial" w:hAnsi="Arial"/>
                  <w:sz w:val="18"/>
                </w:rPr>
                <w:t xml:space="preserve">hall be populated with the value of the </w:t>
              </w:r>
              <w:proofErr w:type="spellStart"/>
              <w:r>
                <w:rPr>
                  <w:rFonts w:ascii="Arial" w:hAnsi="Arial"/>
                  <w:sz w:val="18"/>
                </w:rPr>
                <w:t>origID</w:t>
              </w:r>
              <w:proofErr w:type="spellEnd"/>
              <w:r>
                <w:rPr>
                  <w:rFonts w:ascii="Arial" w:hAnsi="Arial"/>
                  <w:sz w:val="18"/>
                </w:rPr>
                <w:t xml:space="preserve"> contained in the '</w:t>
              </w:r>
              <w:proofErr w:type="spellStart"/>
              <w:r>
                <w:rPr>
                  <w:rFonts w:ascii="Arial" w:hAnsi="Arial"/>
                  <w:sz w:val="18"/>
                </w:rPr>
                <w:t>origid</w:t>
              </w:r>
              <w:proofErr w:type="spellEnd"/>
              <w:r w:rsidRPr="00EE795E">
                <w:rPr>
                  <w:rFonts w:ascii="Arial" w:hAnsi="Arial"/>
                  <w:sz w:val="18"/>
                </w:rPr>
                <w:t xml:space="preserve">' </w:t>
              </w:r>
              <w:r>
                <w:rPr>
                  <w:rFonts w:ascii="Arial" w:hAnsi="Arial"/>
                  <w:sz w:val="18"/>
                </w:rPr>
                <w:t xml:space="preserve">parameter of the </w:t>
              </w:r>
              <w:proofErr w:type="spellStart"/>
              <w:r w:rsidRPr="006A0AC1">
                <w:rPr>
                  <w:rFonts w:ascii="Arial" w:hAnsi="Arial"/>
                  <w:sz w:val="18"/>
                </w:rPr>
                <w:t>PASSporT</w:t>
              </w:r>
              <w:proofErr w:type="spellEnd"/>
              <w:r w:rsidRPr="006A0AC1">
                <w:rPr>
                  <w:rFonts w:ascii="Arial" w:hAnsi="Arial"/>
                  <w:sz w:val="18"/>
                </w:rPr>
                <w:t xml:space="preserve"> Payload</w:t>
              </w:r>
              <w:r>
                <w:rPr>
                  <w:rFonts w:ascii="Arial" w:hAnsi="Arial"/>
                  <w:sz w:val="18"/>
                </w:rPr>
                <w:t xml:space="preserve"> as defined in RFC 8588 [XC] clause 5.</w:t>
              </w:r>
            </w:ins>
          </w:p>
        </w:tc>
        <w:tc>
          <w:tcPr>
            <w:tcW w:w="986" w:type="dxa"/>
          </w:tcPr>
          <w:p w14:paraId="0DC809AB" w14:textId="77777777" w:rsidR="00420674" w:rsidRDefault="00420674" w:rsidP="00EE0E8D">
            <w:pPr>
              <w:keepNext/>
              <w:keepLines/>
              <w:tabs>
                <w:tab w:val="left" w:pos="720"/>
              </w:tabs>
              <w:spacing w:after="0"/>
              <w:rPr>
                <w:ins w:id="339" w:author="Pierre Courbon" w:date="2021-10-31T10:59:00Z"/>
                <w:rFonts w:ascii="Arial" w:hAnsi="Arial"/>
                <w:sz w:val="18"/>
              </w:rPr>
            </w:pPr>
            <w:ins w:id="340" w:author="Pierre Courbon" w:date="2021-10-31T10:59:00Z">
              <w:r>
                <w:rPr>
                  <w:rFonts w:ascii="Arial" w:hAnsi="Arial"/>
                  <w:sz w:val="18"/>
                </w:rPr>
                <w:t>M</w:t>
              </w:r>
            </w:ins>
          </w:p>
        </w:tc>
      </w:tr>
    </w:tbl>
    <w:p w14:paraId="5E1EEDE2" w14:textId="77777777" w:rsidR="00420674" w:rsidRDefault="00420674" w:rsidP="00420674">
      <w:pPr>
        <w:rPr>
          <w:ins w:id="341" w:author="Pierre Courbon" w:date="2021-10-31T10:59:00Z"/>
        </w:rPr>
      </w:pPr>
    </w:p>
    <w:p w14:paraId="6398EF23" w14:textId="77777777" w:rsidR="00420674" w:rsidRDefault="00420674" w:rsidP="00420674">
      <w:pPr>
        <w:pStyle w:val="Titre5"/>
        <w:rPr>
          <w:ins w:id="342" w:author="Pierre Courbon" w:date="2021-10-31T10:59:00Z"/>
        </w:rPr>
      </w:pPr>
      <w:ins w:id="343" w:author="Pierre Courbon" w:date="2021-10-31T10:59:00Z">
        <w:r w:rsidRPr="00AB7652">
          <w:lastRenderedPageBreak/>
          <w:t>7.X.2.1.3</w:t>
        </w:r>
        <w:r w:rsidRPr="00AB7652">
          <w:tab/>
          <w:t>Signature validation</w:t>
        </w:r>
      </w:ins>
    </w:p>
    <w:p w14:paraId="7D1AEB1A" w14:textId="77777777" w:rsidR="00420674" w:rsidRDefault="00420674" w:rsidP="00420674">
      <w:pPr>
        <w:rPr>
          <w:ins w:id="344" w:author="Pierre Courbon" w:date="2021-10-31T10:59:00Z"/>
          <w:rStyle w:val="B1Char"/>
        </w:rPr>
      </w:pPr>
      <w:ins w:id="345" w:author="Pierre Courbon" w:date="2021-10-31T10:59:00Z">
        <w:r>
          <w:rPr>
            <w:rStyle w:val="B1Char"/>
          </w:rPr>
          <w:t xml:space="preserve">The IRI-POI present in the Telephony AS, IP-SM-GW or IBCF shall generate an </w:t>
        </w:r>
        <w:proofErr w:type="spellStart"/>
        <w:r>
          <w:rPr>
            <w:rStyle w:val="B1Char"/>
          </w:rPr>
          <w:t>xIRI</w:t>
        </w:r>
        <w:proofErr w:type="spellEnd"/>
        <w:r w:rsidRPr="00AB7652">
          <w:t xml:space="preserve"> containing a </w:t>
        </w:r>
        <w:proofErr w:type="spellStart"/>
        <w:r w:rsidRPr="00AB7652">
          <w:t>STIRSHAKENSignature</w:t>
        </w:r>
        <w:r>
          <w:t>Validation</w:t>
        </w:r>
        <w:proofErr w:type="spellEnd"/>
        <w:r w:rsidRPr="00AB7652">
          <w:t xml:space="preserve"> recor</w:t>
        </w:r>
        <w:r>
          <w:t>d w</w:t>
        </w:r>
        <w:r>
          <w:rPr>
            <w:rStyle w:val="B1Char"/>
          </w:rPr>
          <w:t>hen the following conditions are met:</w:t>
        </w:r>
      </w:ins>
    </w:p>
    <w:p w14:paraId="0CBA390A" w14:textId="77777777" w:rsidR="00420674" w:rsidRDefault="00420674" w:rsidP="00420674">
      <w:pPr>
        <w:pStyle w:val="B1"/>
        <w:rPr>
          <w:ins w:id="346" w:author="Pierre Courbon" w:date="2021-10-31T10:59:00Z"/>
        </w:rPr>
      </w:pPr>
      <w:ins w:id="347" w:author="Pierre Courbon" w:date="2021-10-31T10:59:00Z">
        <w:r>
          <w:t>-</w:t>
        </w:r>
        <w:r>
          <w:tab/>
          <w:t>Either IBCF or Telephony AS or IP-SM-GW is interacting with the AS for verification. Whether it is the Telephony AS or IBCF for sessions is based on network configuration and local policy of the CSP. Whether it is IP-SM-GW or IBCF for MSISDN-less SMS is based on network configuration and local policy of the CSP. For SMS with a destination identified by an MSISDN, the IP-SM-GW interacts with the AS for verification.</w:t>
        </w:r>
      </w:ins>
    </w:p>
    <w:p w14:paraId="5F2ADA05" w14:textId="77777777" w:rsidR="00420674" w:rsidRDefault="00420674" w:rsidP="00420674">
      <w:pPr>
        <w:pStyle w:val="B1"/>
        <w:rPr>
          <w:ins w:id="348" w:author="Pierre Courbon" w:date="2021-10-31T10:59:00Z"/>
        </w:rPr>
      </w:pPr>
      <w:ins w:id="349" w:author="Pierre Courbon" w:date="2021-10-31T10:59:00Z">
        <w:r w:rsidRPr="00FB3E91">
          <w:t>-</w:t>
        </w:r>
        <w:r w:rsidRPr="00FB3E91">
          <w:tab/>
          <w:t>Request URI and To Headers of SIP INVITE or SIP MESSAGE request received from S-CSCF (in the case of Telephony AS</w:t>
        </w:r>
        <w:r>
          <w:t xml:space="preserve"> or IP-SM-GW</w:t>
        </w:r>
        <w:r w:rsidRPr="00FB3E91">
          <w:t>) or from the previous IP network (in the case of IBCF) i</w:t>
        </w:r>
        <w:r>
          <w:t>s</w:t>
        </w:r>
        <w:r w:rsidRPr="00FB3E91">
          <w:t xml:space="preserve"> </w:t>
        </w:r>
        <w:r>
          <w:t xml:space="preserve">a </w:t>
        </w:r>
        <w:r w:rsidRPr="00FB3E91">
          <w:t>target identity.</w:t>
        </w:r>
      </w:ins>
    </w:p>
    <w:p w14:paraId="09FAE429" w14:textId="77777777" w:rsidR="00420674" w:rsidRDefault="00420674" w:rsidP="00420674">
      <w:pPr>
        <w:pStyle w:val="B1"/>
        <w:rPr>
          <w:ins w:id="350" w:author="Pierre Courbon" w:date="2021-10-31T10:59:00Z"/>
          <w:rStyle w:val="B1Char"/>
        </w:rPr>
      </w:pPr>
      <w:ins w:id="351" w:author="Pierre Courbon" w:date="2021-10-31T10:59:00Z">
        <w:r>
          <w:t>-</w:t>
        </w:r>
        <w:r>
          <w:tab/>
          <w:t xml:space="preserve">If a </w:t>
        </w:r>
        <w:proofErr w:type="spellStart"/>
        <w:r>
          <w:t>PASSporT</w:t>
        </w:r>
        <w:proofErr w:type="spellEnd"/>
        <w:r>
          <w:t xml:space="preserve"> </w:t>
        </w:r>
        <w:r>
          <w:rPr>
            <w:rStyle w:val="B1Char"/>
          </w:rPr>
          <w:t xml:space="preserve">is received in the SIP INVITE or SIP MESSAGE request, it is submitted by the Telephony AS or IP-SM-GW or IBCF to the AS for verification for validation and the result is included in an outgoing SIP INVITE or SIP MESSAGE request together with possible RCD data or </w:t>
        </w:r>
        <w:proofErr w:type="spellStart"/>
        <w:r>
          <w:rPr>
            <w:rStyle w:val="B1Char"/>
          </w:rPr>
          <w:t>eCNAM</w:t>
        </w:r>
        <w:proofErr w:type="spellEnd"/>
        <w:r>
          <w:rPr>
            <w:rStyle w:val="B1Char"/>
          </w:rPr>
          <w:t xml:space="preserve"> data as Call-Info headers.</w:t>
        </w:r>
      </w:ins>
    </w:p>
    <w:p w14:paraId="790FB369" w14:textId="77777777" w:rsidR="00420674" w:rsidRDefault="00420674" w:rsidP="00420674">
      <w:pPr>
        <w:pStyle w:val="B1"/>
        <w:rPr>
          <w:ins w:id="352" w:author="Pierre Courbon" w:date="2021-10-31T10:59:00Z"/>
          <w:rStyle w:val="B1Char"/>
        </w:rPr>
      </w:pPr>
      <w:ins w:id="353" w:author="Pierre Courbon" w:date="2021-10-31T10:59:00Z">
        <w:r>
          <w:t>-</w:t>
        </w:r>
        <w:r>
          <w:tab/>
          <w:t xml:space="preserve">If a </w:t>
        </w:r>
        <w:proofErr w:type="spellStart"/>
        <w:r>
          <w:t>PASSporT</w:t>
        </w:r>
        <w:proofErr w:type="spellEnd"/>
        <w:r>
          <w:t xml:space="preserve"> </w:t>
        </w:r>
        <w:r>
          <w:rPr>
            <w:rStyle w:val="B1Char"/>
          </w:rPr>
          <w:t xml:space="preserve">is not received in the SIP INVITE or SIP MESSAGE request, a result is included in an outgoing SIP INVITE or SIP MESSAGE request indicating </w:t>
        </w:r>
        <w:r>
          <w:rPr>
            <w:bCs/>
          </w:rPr>
          <w:t>that no v</w:t>
        </w:r>
        <w:r w:rsidRPr="00AB7652">
          <w:rPr>
            <w:bCs/>
          </w:rPr>
          <w:t>alidation</w:t>
        </w:r>
        <w:r>
          <w:rPr>
            <w:bCs/>
          </w:rPr>
          <w:t xml:space="preserve"> </w:t>
        </w:r>
        <w:proofErr w:type="spellStart"/>
        <w:r>
          <w:rPr>
            <w:bCs/>
          </w:rPr>
          <w:t>occured</w:t>
        </w:r>
        <w:proofErr w:type="spellEnd"/>
        <w:r w:rsidRPr="00AB7652">
          <w:rPr>
            <w:bCs/>
          </w:rPr>
          <w:t xml:space="preserve">. </w:t>
        </w:r>
      </w:ins>
    </w:p>
    <w:p w14:paraId="6A62BE06" w14:textId="77777777" w:rsidR="00420674" w:rsidRDefault="00420674" w:rsidP="00420674">
      <w:pPr>
        <w:rPr>
          <w:ins w:id="354" w:author="Pierre Courbon" w:date="2021-10-31T10:59:00Z"/>
          <w:rStyle w:val="B1Char"/>
        </w:rPr>
      </w:pPr>
      <w:ins w:id="355" w:author="Pierre Courbon" w:date="2021-10-31T10:59:00Z">
        <w:r>
          <w:rPr>
            <w:rStyle w:val="B1Char"/>
          </w:rPr>
          <w:t xml:space="preserve">The IRI-POI present in the </w:t>
        </w:r>
        <w:r w:rsidRPr="00AB7652">
          <w:t xml:space="preserve">LMISF-IRI (inbound roaming with HR) or P-CSCF (inbound roaming with LBO) </w:t>
        </w:r>
        <w:r>
          <w:rPr>
            <w:rStyle w:val="B1Char"/>
          </w:rPr>
          <w:t xml:space="preserve">shall generate an </w:t>
        </w:r>
        <w:proofErr w:type="spellStart"/>
        <w:r>
          <w:rPr>
            <w:rStyle w:val="B1Char"/>
          </w:rPr>
          <w:t>xIRI</w:t>
        </w:r>
        <w:proofErr w:type="spellEnd"/>
        <w:r w:rsidRPr="00AB7652">
          <w:t xml:space="preserve"> containing a </w:t>
        </w:r>
        <w:proofErr w:type="spellStart"/>
        <w:r w:rsidRPr="00AB7652">
          <w:t>STIRSHAKENSignature</w:t>
        </w:r>
        <w:r>
          <w:t>Validation</w:t>
        </w:r>
        <w:proofErr w:type="spellEnd"/>
        <w:r w:rsidRPr="00AB7652">
          <w:t xml:space="preserve"> recor</w:t>
        </w:r>
        <w:r>
          <w:t>d w</w:t>
        </w:r>
        <w:r>
          <w:rPr>
            <w:rStyle w:val="B1Char"/>
          </w:rPr>
          <w:t>hen the following conditions are met:</w:t>
        </w:r>
      </w:ins>
    </w:p>
    <w:p w14:paraId="6920E82F" w14:textId="77777777" w:rsidR="00420674" w:rsidRDefault="00420674" w:rsidP="00420674">
      <w:pPr>
        <w:pStyle w:val="B1"/>
        <w:rPr>
          <w:ins w:id="356" w:author="Pierre Courbon" w:date="2021-10-31T10:59:00Z"/>
          <w:rStyle w:val="B1Char"/>
        </w:rPr>
      </w:pPr>
      <w:ins w:id="357" w:author="Pierre Courbon" w:date="2021-10-31T10:59:00Z">
        <w:r>
          <w:t>-</w:t>
        </w:r>
        <w:r>
          <w:tab/>
        </w:r>
        <w:r>
          <w:rPr>
            <w:rStyle w:val="B1Char"/>
          </w:rPr>
          <w:t xml:space="preserve">Request URI or </w:t>
        </w:r>
        <w:proofErr w:type="gramStart"/>
        <w:r>
          <w:rPr>
            <w:rStyle w:val="B1Char"/>
          </w:rPr>
          <w:t>To</w:t>
        </w:r>
        <w:proofErr w:type="gramEnd"/>
        <w:r>
          <w:rPr>
            <w:rStyle w:val="B1Char"/>
          </w:rPr>
          <w:t xml:space="preserve"> header of SIP INVITE or SIP MESSAGE request sent to the UE is a target identity.</w:t>
        </w:r>
      </w:ins>
    </w:p>
    <w:p w14:paraId="2E784484" w14:textId="77777777" w:rsidR="00420674" w:rsidRPr="00AB7652" w:rsidRDefault="00420674" w:rsidP="00420674">
      <w:pPr>
        <w:pStyle w:val="B1"/>
        <w:rPr>
          <w:ins w:id="358" w:author="Pierre Courbon" w:date="2021-10-31T10:59:00Z"/>
          <w:rStyle w:val="B1Char"/>
        </w:rPr>
      </w:pPr>
      <w:ins w:id="359" w:author="Pierre Courbon" w:date="2021-10-31T10:59:00Z">
        <w:r>
          <w:t>-</w:t>
        </w:r>
        <w:r>
          <w:tab/>
        </w:r>
        <w:r>
          <w:rPr>
            <w:rStyle w:val="B1Char"/>
          </w:rPr>
          <w:t xml:space="preserve">SIP INVITE or SIP MESSAGE request sent to the UE includes </w:t>
        </w:r>
        <w:r w:rsidRPr="00AB7652">
          <w:t>SIP Call-Info headers containing possible RCD data</w:t>
        </w:r>
        <w:r>
          <w:t xml:space="preserve"> or</w:t>
        </w:r>
        <w:r w:rsidRPr="00AB7652">
          <w:t xml:space="preserve"> </w:t>
        </w:r>
        <w:proofErr w:type="spellStart"/>
        <w:r w:rsidRPr="00AB7652">
          <w:t>eCNAM</w:t>
        </w:r>
        <w:proofErr w:type="spellEnd"/>
        <w:r w:rsidRPr="00AB7652">
          <w:t xml:space="preserve"> data, and the result of the </w:t>
        </w:r>
        <w:proofErr w:type="spellStart"/>
        <w:r>
          <w:t>PASSporT</w:t>
        </w:r>
        <w:proofErr w:type="spellEnd"/>
        <w:r w:rsidRPr="00AB7652">
          <w:t xml:space="preserve"> verification.</w:t>
        </w:r>
      </w:ins>
    </w:p>
    <w:p w14:paraId="56E955F1" w14:textId="77777777" w:rsidR="00420674" w:rsidRPr="00AB7652" w:rsidRDefault="00420674" w:rsidP="00420674">
      <w:pPr>
        <w:keepNext/>
        <w:keepLines/>
        <w:spacing w:before="60"/>
        <w:jc w:val="center"/>
        <w:rPr>
          <w:ins w:id="360" w:author="Pierre Courbon" w:date="2021-10-31T10:59:00Z"/>
          <w:rFonts w:ascii="Arial" w:hAnsi="Arial"/>
          <w:b/>
        </w:rPr>
      </w:pPr>
      <w:ins w:id="361" w:author="Pierre Courbon" w:date="2021-10-31T10:59:00Z">
        <w:r w:rsidRPr="00AB7652">
          <w:rPr>
            <w:rFonts w:ascii="Arial" w:hAnsi="Arial"/>
            <w:b/>
          </w:rPr>
          <w:t>Table 7.X.2-</w:t>
        </w:r>
        <w:r>
          <w:rPr>
            <w:rFonts w:ascii="Arial" w:hAnsi="Arial"/>
            <w:b/>
          </w:rPr>
          <w:t>Ta5</w:t>
        </w:r>
        <w:r w:rsidRPr="00AB7652">
          <w:rPr>
            <w:rFonts w:ascii="Arial" w:hAnsi="Arial"/>
            <w:b/>
          </w:rPr>
          <w:t xml:space="preserve">: Payload for </w:t>
        </w:r>
        <w:proofErr w:type="spellStart"/>
        <w:r w:rsidRPr="00AB7652">
          <w:rPr>
            <w:rFonts w:ascii="Arial" w:hAnsi="Arial"/>
            <w:b/>
          </w:rPr>
          <w:t>STIRSHAKENSignatureValidation</w:t>
        </w:r>
        <w:proofErr w:type="spellEnd"/>
        <w:r w:rsidRPr="00AB7652">
          <w:rPr>
            <w:rFonts w:ascii="Arial" w:hAnsi="Arial"/>
            <w:b/>
          </w:rPr>
          <w:t xml:space="preserve"> record</w:t>
        </w:r>
      </w:ins>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420674" w:rsidRPr="00AB7652" w14:paraId="2A79B52B" w14:textId="77777777" w:rsidTr="00EE0E8D">
        <w:trPr>
          <w:jc w:val="center"/>
          <w:ins w:id="362" w:author="Pierre Courbon" w:date="2021-10-31T10:59:00Z"/>
        </w:trPr>
        <w:tc>
          <w:tcPr>
            <w:tcW w:w="2369" w:type="dxa"/>
          </w:tcPr>
          <w:p w14:paraId="5092DE29" w14:textId="77777777" w:rsidR="00420674" w:rsidRPr="00AB7652" w:rsidRDefault="00420674" w:rsidP="00EE0E8D">
            <w:pPr>
              <w:keepNext/>
              <w:keepLines/>
              <w:spacing w:after="0"/>
              <w:jc w:val="center"/>
              <w:rPr>
                <w:ins w:id="363" w:author="Pierre Courbon" w:date="2021-10-31T10:59:00Z"/>
                <w:rFonts w:ascii="Arial" w:hAnsi="Arial"/>
                <w:b/>
                <w:sz w:val="18"/>
              </w:rPr>
            </w:pPr>
            <w:ins w:id="364" w:author="Pierre Courbon" w:date="2021-10-31T10:59:00Z">
              <w:r w:rsidRPr="00AB7652">
                <w:rPr>
                  <w:rFonts w:ascii="Arial" w:hAnsi="Arial"/>
                  <w:b/>
                  <w:sz w:val="18"/>
                </w:rPr>
                <w:t>Field name</w:t>
              </w:r>
            </w:ins>
          </w:p>
        </w:tc>
        <w:tc>
          <w:tcPr>
            <w:tcW w:w="6391" w:type="dxa"/>
          </w:tcPr>
          <w:p w14:paraId="2D619C0B" w14:textId="77777777" w:rsidR="00420674" w:rsidRPr="00AB7652" w:rsidRDefault="00420674" w:rsidP="00EE0E8D">
            <w:pPr>
              <w:keepNext/>
              <w:keepLines/>
              <w:spacing w:after="0"/>
              <w:jc w:val="center"/>
              <w:rPr>
                <w:ins w:id="365" w:author="Pierre Courbon" w:date="2021-10-31T10:59:00Z"/>
                <w:rFonts w:ascii="Arial" w:hAnsi="Arial"/>
                <w:b/>
                <w:sz w:val="18"/>
              </w:rPr>
            </w:pPr>
            <w:ins w:id="366" w:author="Pierre Courbon" w:date="2021-10-31T10:59:00Z">
              <w:r w:rsidRPr="00AB7652">
                <w:rPr>
                  <w:rFonts w:ascii="Arial" w:hAnsi="Arial"/>
                  <w:b/>
                  <w:sz w:val="18"/>
                </w:rPr>
                <w:t>Description</w:t>
              </w:r>
            </w:ins>
          </w:p>
        </w:tc>
        <w:tc>
          <w:tcPr>
            <w:tcW w:w="986" w:type="dxa"/>
          </w:tcPr>
          <w:p w14:paraId="14AC20F9" w14:textId="77777777" w:rsidR="00420674" w:rsidRPr="00AB7652" w:rsidRDefault="00420674" w:rsidP="00EE0E8D">
            <w:pPr>
              <w:keepNext/>
              <w:keepLines/>
              <w:spacing w:after="0"/>
              <w:jc w:val="center"/>
              <w:rPr>
                <w:ins w:id="367" w:author="Pierre Courbon" w:date="2021-10-31T10:59:00Z"/>
                <w:rFonts w:ascii="Arial" w:hAnsi="Arial"/>
                <w:b/>
                <w:sz w:val="18"/>
              </w:rPr>
            </w:pPr>
            <w:ins w:id="368" w:author="Pierre Courbon" w:date="2021-10-31T10:59:00Z">
              <w:r w:rsidRPr="00AB7652">
                <w:rPr>
                  <w:rFonts w:ascii="Arial" w:hAnsi="Arial"/>
                  <w:b/>
                  <w:sz w:val="18"/>
                </w:rPr>
                <w:t>M/C/O</w:t>
              </w:r>
            </w:ins>
          </w:p>
        </w:tc>
      </w:tr>
      <w:tr w:rsidR="00420674" w:rsidRPr="00AB7652" w14:paraId="1079CCB1" w14:textId="77777777" w:rsidTr="00EE0E8D">
        <w:trPr>
          <w:jc w:val="center"/>
          <w:ins w:id="369" w:author="Pierre Courbon" w:date="2021-10-31T10:59:00Z"/>
        </w:trPr>
        <w:tc>
          <w:tcPr>
            <w:tcW w:w="2369" w:type="dxa"/>
          </w:tcPr>
          <w:p w14:paraId="1A27FBC1" w14:textId="77777777" w:rsidR="00420674" w:rsidRPr="00AB7652" w:rsidRDefault="00420674" w:rsidP="00EE0E8D">
            <w:pPr>
              <w:keepNext/>
              <w:keepLines/>
              <w:spacing w:after="0"/>
              <w:rPr>
                <w:ins w:id="370" w:author="Pierre Courbon" w:date="2021-10-31T10:59:00Z"/>
                <w:rFonts w:ascii="Arial" w:hAnsi="Arial"/>
                <w:sz w:val="18"/>
              </w:rPr>
            </w:pPr>
            <w:proofErr w:type="spellStart"/>
            <w:ins w:id="371" w:author="Pierre Courbon" w:date="2021-10-31T10:59:00Z">
              <w:r>
                <w:rPr>
                  <w:rFonts w:ascii="Arial" w:hAnsi="Arial"/>
                  <w:sz w:val="18"/>
                </w:rPr>
                <w:t>pASSporTs</w:t>
              </w:r>
              <w:proofErr w:type="spellEnd"/>
            </w:ins>
          </w:p>
        </w:tc>
        <w:tc>
          <w:tcPr>
            <w:tcW w:w="6391" w:type="dxa"/>
          </w:tcPr>
          <w:p w14:paraId="0AF1D962" w14:textId="77777777" w:rsidR="00420674" w:rsidRPr="00AB7652" w:rsidRDefault="00420674" w:rsidP="00EE0E8D">
            <w:pPr>
              <w:keepNext/>
              <w:keepLines/>
              <w:spacing w:after="0"/>
              <w:rPr>
                <w:ins w:id="372" w:author="Pierre Courbon" w:date="2021-10-31T10:59:00Z"/>
                <w:rFonts w:ascii="Arial" w:hAnsi="Arial"/>
                <w:sz w:val="18"/>
              </w:rPr>
            </w:pPr>
            <w:ins w:id="373" w:author="Pierre Courbon" w:date="2021-10-31T10:59:00Z">
              <w:r w:rsidRPr="00AB7652">
                <w:rPr>
                  <w:rFonts w:ascii="Arial" w:hAnsi="Arial"/>
                  <w:sz w:val="18"/>
                </w:rPr>
                <w:t>Identifies the content of the SIP Identity headers added by the originating network and transit networks.</w:t>
              </w:r>
              <w:r>
                <w:rPr>
                  <w:rFonts w:ascii="Arial" w:hAnsi="Arial"/>
                  <w:sz w:val="18"/>
                </w:rPr>
                <w:t xml:space="preserve"> See </w:t>
              </w:r>
              <w:r w:rsidRPr="00B763DE">
                <w:rPr>
                  <w:rFonts w:ascii="Arial" w:hAnsi="Arial"/>
                  <w:sz w:val="18"/>
                </w:rPr>
                <w:t xml:space="preserve">3GPP TS 24.229 [XF] </w:t>
              </w:r>
              <w:r>
                <w:rPr>
                  <w:rFonts w:ascii="Arial" w:hAnsi="Arial"/>
                  <w:sz w:val="18"/>
                </w:rPr>
                <w:t xml:space="preserve">and </w:t>
              </w:r>
              <w:r w:rsidRPr="007F049C">
                <w:rPr>
                  <w:rFonts w:ascii="Arial" w:hAnsi="Arial"/>
                  <w:sz w:val="18"/>
                </w:rPr>
                <w:t>RFC 8224</w:t>
              </w:r>
              <w:r>
                <w:rPr>
                  <w:rFonts w:ascii="Arial" w:hAnsi="Arial"/>
                  <w:sz w:val="18"/>
                </w:rPr>
                <w:t xml:space="preserve"> [XB].</w:t>
              </w:r>
            </w:ins>
          </w:p>
        </w:tc>
        <w:tc>
          <w:tcPr>
            <w:tcW w:w="986" w:type="dxa"/>
          </w:tcPr>
          <w:p w14:paraId="7B2D35E7" w14:textId="77777777" w:rsidR="00420674" w:rsidRPr="00AB7652" w:rsidRDefault="00420674" w:rsidP="00EE0E8D">
            <w:pPr>
              <w:keepNext/>
              <w:keepLines/>
              <w:spacing w:after="0"/>
              <w:rPr>
                <w:ins w:id="374" w:author="Pierre Courbon" w:date="2021-10-31T10:59:00Z"/>
                <w:rFonts w:ascii="Arial" w:hAnsi="Arial"/>
                <w:sz w:val="18"/>
              </w:rPr>
            </w:pPr>
            <w:ins w:id="375" w:author="Pierre Courbon" w:date="2021-10-31T10:59:00Z">
              <w:r w:rsidRPr="00AB7652">
                <w:rPr>
                  <w:rFonts w:ascii="Arial" w:hAnsi="Arial"/>
                  <w:sz w:val="18"/>
                </w:rPr>
                <w:t>C</w:t>
              </w:r>
            </w:ins>
          </w:p>
        </w:tc>
      </w:tr>
      <w:tr w:rsidR="00420674" w:rsidRPr="00AB7652" w14:paraId="1CB64B70" w14:textId="77777777" w:rsidTr="00EE0E8D">
        <w:trPr>
          <w:jc w:val="center"/>
          <w:ins w:id="376" w:author="Pierre Courbon" w:date="2021-10-31T10:59:00Z"/>
        </w:trPr>
        <w:tc>
          <w:tcPr>
            <w:tcW w:w="2369" w:type="dxa"/>
          </w:tcPr>
          <w:p w14:paraId="2BAE59D3" w14:textId="77777777" w:rsidR="00420674" w:rsidRPr="00AB7652" w:rsidRDefault="00420674" w:rsidP="00EE0E8D">
            <w:pPr>
              <w:keepNext/>
              <w:keepLines/>
              <w:spacing w:after="0"/>
              <w:rPr>
                <w:ins w:id="377" w:author="Pierre Courbon" w:date="2021-10-31T10:59:00Z"/>
                <w:rFonts w:ascii="Arial" w:hAnsi="Arial"/>
                <w:sz w:val="18"/>
              </w:rPr>
            </w:pPr>
            <w:proofErr w:type="spellStart"/>
            <w:ins w:id="378" w:author="Pierre Courbon" w:date="2021-10-31T10:59:00Z">
              <w:r w:rsidRPr="00AB7652">
                <w:rPr>
                  <w:rFonts w:ascii="Arial" w:hAnsi="Arial" w:cs="Arial"/>
                  <w:color w:val="000000"/>
                  <w:sz w:val="18"/>
                  <w:szCs w:val="18"/>
                </w:rPr>
                <w:t>rCDTerminalDisplayInfo</w:t>
              </w:r>
              <w:proofErr w:type="spellEnd"/>
            </w:ins>
          </w:p>
        </w:tc>
        <w:tc>
          <w:tcPr>
            <w:tcW w:w="6391" w:type="dxa"/>
          </w:tcPr>
          <w:p w14:paraId="5AB8BDFB" w14:textId="77777777" w:rsidR="00420674" w:rsidRPr="00AB7652" w:rsidRDefault="00420674" w:rsidP="00EE0E8D">
            <w:pPr>
              <w:keepNext/>
              <w:keepLines/>
              <w:spacing w:after="0"/>
              <w:rPr>
                <w:ins w:id="379" w:author="Pierre Courbon" w:date="2021-10-31T10:59:00Z"/>
                <w:rFonts w:ascii="Arial" w:hAnsi="Arial"/>
                <w:sz w:val="18"/>
              </w:rPr>
            </w:pPr>
            <w:ins w:id="380" w:author="Pierre Courbon" w:date="2021-10-31T10:59:00Z">
              <w:r w:rsidRPr="00AB7652">
                <w:rPr>
                  <w:rFonts w:ascii="Arial" w:hAnsi="Arial" w:cs="Arial"/>
                  <w:sz w:val="18"/>
                  <w:szCs w:val="18"/>
                </w:rPr>
                <w:t>RCD display information when applicable.</w:t>
              </w:r>
              <w:r>
                <w:rPr>
                  <w:rFonts w:ascii="Arial" w:hAnsi="Arial" w:cs="Arial"/>
                  <w:sz w:val="18"/>
                  <w:szCs w:val="18"/>
                </w:rPr>
                <w:t xml:space="preserve"> See </w:t>
              </w:r>
              <w:r w:rsidRPr="00B64F0D">
                <w:rPr>
                  <w:rFonts w:ascii="Arial" w:hAnsi="Arial" w:cs="Arial"/>
                  <w:sz w:val="18"/>
                  <w:szCs w:val="18"/>
                </w:rPr>
                <w:t>IETF draft-ietf-stir-passport-rcd-12</w:t>
              </w:r>
              <w:r>
                <w:rPr>
                  <w:rFonts w:ascii="Arial" w:hAnsi="Arial" w:cs="Arial"/>
                  <w:sz w:val="18"/>
                  <w:szCs w:val="18"/>
                </w:rPr>
                <w:t xml:space="preserve"> [XE].</w:t>
              </w:r>
            </w:ins>
          </w:p>
        </w:tc>
        <w:tc>
          <w:tcPr>
            <w:tcW w:w="986" w:type="dxa"/>
          </w:tcPr>
          <w:p w14:paraId="7C5D2736" w14:textId="77777777" w:rsidR="00420674" w:rsidRPr="00AB7652" w:rsidRDefault="00420674" w:rsidP="00EE0E8D">
            <w:pPr>
              <w:keepNext/>
              <w:keepLines/>
              <w:spacing w:after="0"/>
              <w:rPr>
                <w:ins w:id="381" w:author="Pierre Courbon" w:date="2021-10-31T10:59:00Z"/>
                <w:rFonts w:ascii="Arial" w:hAnsi="Arial"/>
                <w:sz w:val="18"/>
              </w:rPr>
            </w:pPr>
            <w:ins w:id="382" w:author="Pierre Courbon" w:date="2021-10-31T10:59:00Z">
              <w:r w:rsidRPr="00AB7652">
                <w:rPr>
                  <w:rFonts w:ascii="Arial" w:hAnsi="Arial" w:cs="Arial"/>
                  <w:color w:val="000000"/>
                  <w:sz w:val="18"/>
                  <w:szCs w:val="18"/>
                </w:rPr>
                <w:t>C</w:t>
              </w:r>
            </w:ins>
          </w:p>
        </w:tc>
      </w:tr>
      <w:tr w:rsidR="00420674" w:rsidRPr="00AB7652" w14:paraId="5A1CBA0F" w14:textId="77777777" w:rsidTr="00EE0E8D">
        <w:trPr>
          <w:jc w:val="center"/>
          <w:ins w:id="383" w:author="Pierre Courbon" w:date="2021-10-31T10:59:00Z"/>
        </w:trPr>
        <w:tc>
          <w:tcPr>
            <w:tcW w:w="2369" w:type="dxa"/>
          </w:tcPr>
          <w:p w14:paraId="1878D53E" w14:textId="77777777" w:rsidR="00420674" w:rsidRPr="00AB7652" w:rsidRDefault="00420674" w:rsidP="00EE0E8D">
            <w:pPr>
              <w:keepNext/>
              <w:keepLines/>
              <w:spacing w:after="0"/>
              <w:rPr>
                <w:ins w:id="384" w:author="Pierre Courbon" w:date="2021-10-31T10:59:00Z"/>
                <w:rFonts w:ascii="Arial" w:hAnsi="Arial"/>
                <w:sz w:val="18"/>
              </w:rPr>
            </w:pPr>
            <w:proofErr w:type="spellStart"/>
            <w:ins w:id="385" w:author="Pierre Courbon" w:date="2021-10-31T10:59:00Z">
              <w:r w:rsidRPr="00AB7652">
                <w:rPr>
                  <w:rFonts w:ascii="Arial" w:hAnsi="Arial" w:cs="Arial"/>
                  <w:color w:val="000000"/>
                  <w:sz w:val="18"/>
                  <w:szCs w:val="18"/>
                </w:rPr>
                <w:t>eCNAMTerminalDisplayInfo</w:t>
              </w:r>
              <w:proofErr w:type="spellEnd"/>
            </w:ins>
          </w:p>
        </w:tc>
        <w:tc>
          <w:tcPr>
            <w:tcW w:w="6391" w:type="dxa"/>
          </w:tcPr>
          <w:p w14:paraId="6E995EEC" w14:textId="77777777" w:rsidR="00420674" w:rsidRPr="00AB7652" w:rsidRDefault="00420674" w:rsidP="00EE0E8D">
            <w:pPr>
              <w:keepNext/>
              <w:keepLines/>
              <w:spacing w:after="0"/>
              <w:rPr>
                <w:ins w:id="386" w:author="Pierre Courbon" w:date="2021-10-31T10:59:00Z"/>
                <w:rFonts w:ascii="Arial" w:hAnsi="Arial"/>
                <w:sz w:val="18"/>
              </w:rPr>
            </w:pPr>
            <w:proofErr w:type="spellStart"/>
            <w:ins w:id="387" w:author="Pierre Courbon" w:date="2021-10-31T10:59:00Z">
              <w:r w:rsidRPr="00AB7652">
                <w:rPr>
                  <w:rFonts w:ascii="Arial" w:hAnsi="Arial" w:cs="Arial"/>
                  <w:sz w:val="18"/>
                  <w:szCs w:val="18"/>
                </w:rPr>
                <w:t>eCNAM</w:t>
              </w:r>
              <w:proofErr w:type="spellEnd"/>
              <w:r w:rsidRPr="00AB7652">
                <w:rPr>
                  <w:rFonts w:ascii="Arial" w:hAnsi="Arial" w:cs="Arial"/>
                  <w:sz w:val="18"/>
                  <w:szCs w:val="18"/>
                </w:rPr>
                <w:t xml:space="preserve"> display information when applicable. </w:t>
              </w:r>
              <w:r>
                <w:rPr>
                  <w:rFonts w:ascii="Arial" w:hAnsi="Arial" w:cs="Arial"/>
                  <w:sz w:val="18"/>
                  <w:szCs w:val="18"/>
                </w:rPr>
                <w:t xml:space="preserve">See </w:t>
              </w:r>
              <w:r w:rsidRPr="00B64F0D">
                <w:rPr>
                  <w:rFonts w:ascii="Arial" w:hAnsi="Arial" w:cs="Arial"/>
                  <w:sz w:val="18"/>
                  <w:szCs w:val="18"/>
                </w:rPr>
                <w:t>3GPP TS 24.196</w:t>
              </w:r>
              <w:r>
                <w:rPr>
                  <w:rFonts w:ascii="Arial" w:hAnsi="Arial" w:cs="Arial"/>
                  <w:sz w:val="18"/>
                  <w:szCs w:val="18"/>
                </w:rPr>
                <w:t xml:space="preserve"> [XD].</w:t>
              </w:r>
            </w:ins>
          </w:p>
        </w:tc>
        <w:tc>
          <w:tcPr>
            <w:tcW w:w="986" w:type="dxa"/>
          </w:tcPr>
          <w:p w14:paraId="0CDB74CE" w14:textId="77777777" w:rsidR="00420674" w:rsidRPr="00AB7652" w:rsidRDefault="00420674" w:rsidP="00EE0E8D">
            <w:pPr>
              <w:keepNext/>
              <w:keepLines/>
              <w:spacing w:after="0"/>
              <w:rPr>
                <w:ins w:id="388" w:author="Pierre Courbon" w:date="2021-10-31T10:59:00Z"/>
                <w:rFonts w:ascii="Arial" w:hAnsi="Arial"/>
                <w:sz w:val="18"/>
              </w:rPr>
            </w:pPr>
            <w:ins w:id="389" w:author="Pierre Courbon" w:date="2021-10-31T10:59:00Z">
              <w:r w:rsidRPr="00AB7652">
                <w:rPr>
                  <w:rFonts w:ascii="Arial" w:hAnsi="Arial" w:cs="Arial"/>
                  <w:color w:val="000000"/>
                  <w:sz w:val="18"/>
                  <w:szCs w:val="18"/>
                </w:rPr>
                <w:t>C</w:t>
              </w:r>
            </w:ins>
          </w:p>
        </w:tc>
      </w:tr>
      <w:tr w:rsidR="00420674" w:rsidRPr="00AB7652" w14:paraId="7C896675" w14:textId="77777777" w:rsidTr="00EE0E8D">
        <w:trPr>
          <w:jc w:val="center"/>
          <w:ins w:id="390" w:author="Pierre Courbon" w:date="2021-10-31T10:59:00Z"/>
        </w:trPr>
        <w:tc>
          <w:tcPr>
            <w:tcW w:w="2369" w:type="dxa"/>
          </w:tcPr>
          <w:p w14:paraId="1B1AA645" w14:textId="77777777" w:rsidR="00420674" w:rsidRPr="00AB7652" w:rsidRDefault="00420674" w:rsidP="00EE0E8D">
            <w:pPr>
              <w:keepNext/>
              <w:keepLines/>
              <w:spacing w:after="0"/>
              <w:rPr>
                <w:ins w:id="391" w:author="Pierre Courbon" w:date="2021-10-31T10:59:00Z"/>
                <w:rFonts w:ascii="Arial" w:hAnsi="Arial"/>
                <w:sz w:val="18"/>
              </w:rPr>
            </w:pPr>
            <w:proofErr w:type="spellStart"/>
            <w:ins w:id="392" w:author="Pierre Courbon" w:date="2021-10-31T10:59:00Z">
              <w:r w:rsidRPr="00AB7652">
                <w:rPr>
                  <w:rFonts w:ascii="Arial" w:hAnsi="Arial" w:cs="Arial"/>
                  <w:color w:val="000000"/>
                  <w:sz w:val="18"/>
                  <w:szCs w:val="18"/>
                </w:rPr>
                <w:t>sHAKENValidationResult</w:t>
              </w:r>
              <w:proofErr w:type="spellEnd"/>
            </w:ins>
          </w:p>
        </w:tc>
        <w:tc>
          <w:tcPr>
            <w:tcW w:w="6391" w:type="dxa"/>
          </w:tcPr>
          <w:p w14:paraId="68697038" w14:textId="77777777" w:rsidR="00420674" w:rsidRPr="00AB7652" w:rsidRDefault="00420674" w:rsidP="00EE0E8D">
            <w:pPr>
              <w:keepNext/>
              <w:keepLines/>
              <w:spacing w:after="0"/>
              <w:rPr>
                <w:ins w:id="393" w:author="Pierre Courbon" w:date="2021-10-31T10:59:00Z"/>
                <w:rFonts w:ascii="Arial" w:hAnsi="Arial"/>
                <w:sz w:val="18"/>
              </w:rPr>
            </w:pPr>
            <w:ins w:id="394" w:author="Pierre Courbon" w:date="2021-10-31T10:59:00Z">
              <w:r w:rsidRPr="00AB7652">
                <w:rPr>
                  <w:rFonts w:ascii="Arial" w:hAnsi="Arial" w:cs="Arial"/>
                  <w:sz w:val="18"/>
                  <w:szCs w:val="18"/>
                </w:rPr>
                <w:t xml:space="preserve">SHAKEN verification </w:t>
              </w:r>
              <w:proofErr w:type="gramStart"/>
              <w:r w:rsidRPr="00AB7652">
                <w:rPr>
                  <w:rFonts w:ascii="Arial" w:hAnsi="Arial" w:cs="Arial"/>
                  <w:sz w:val="18"/>
                  <w:szCs w:val="18"/>
                </w:rPr>
                <w:t>result :</w:t>
              </w:r>
              <w:proofErr w:type="gramEnd"/>
              <w:r w:rsidRPr="00AB7652">
                <w:rPr>
                  <w:rFonts w:ascii="Arial" w:hAnsi="Arial" w:cs="Arial"/>
                  <w:sz w:val="18"/>
                  <w:szCs w:val="18"/>
                </w:rPr>
                <w:t xml:space="preserve"> TN-Validation-Passed, TN-Validation-Failed, No-TN-Validation. </w:t>
              </w:r>
              <w:r>
                <w:rPr>
                  <w:rFonts w:ascii="Arial" w:hAnsi="Arial" w:cs="Arial"/>
                  <w:sz w:val="18"/>
                  <w:szCs w:val="18"/>
                </w:rPr>
                <w:t xml:space="preserve">See 3GPP TS 24.229 [XF] and </w:t>
              </w:r>
              <w:r w:rsidRPr="00331FBB">
                <w:rPr>
                  <w:rFonts w:ascii="Arial" w:hAnsi="Arial" w:cs="Arial"/>
                  <w:sz w:val="18"/>
                  <w:szCs w:val="18"/>
                </w:rPr>
                <w:t>IETF RFC 8588</w:t>
              </w:r>
              <w:r>
                <w:rPr>
                  <w:rFonts w:ascii="Arial" w:hAnsi="Arial" w:cs="Arial"/>
                  <w:sz w:val="18"/>
                  <w:szCs w:val="18"/>
                </w:rPr>
                <w:t xml:space="preserve"> </w:t>
              </w:r>
              <w:r w:rsidRPr="00331FBB">
                <w:rPr>
                  <w:rFonts w:ascii="Arial" w:hAnsi="Arial" w:cs="Arial"/>
                  <w:sz w:val="18"/>
                  <w:szCs w:val="18"/>
                </w:rPr>
                <w:t>[XC]</w:t>
              </w:r>
              <w:r>
                <w:rPr>
                  <w:rFonts w:ascii="Arial" w:hAnsi="Arial" w:cs="Arial"/>
                  <w:sz w:val="18"/>
                  <w:szCs w:val="18"/>
                </w:rPr>
                <w:t>.</w:t>
              </w:r>
            </w:ins>
          </w:p>
        </w:tc>
        <w:tc>
          <w:tcPr>
            <w:tcW w:w="986" w:type="dxa"/>
          </w:tcPr>
          <w:p w14:paraId="3002F54D" w14:textId="77777777" w:rsidR="00420674" w:rsidRPr="00AB7652" w:rsidRDefault="00420674" w:rsidP="00EE0E8D">
            <w:pPr>
              <w:keepNext/>
              <w:keepLines/>
              <w:spacing w:after="0"/>
              <w:rPr>
                <w:ins w:id="395" w:author="Pierre Courbon" w:date="2021-10-31T10:59:00Z"/>
                <w:rFonts w:ascii="Arial" w:hAnsi="Arial"/>
                <w:sz w:val="18"/>
              </w:rPr>
            </w:pPr>
            <w:ins w:id="396" w:author="Pierre Courbon" w:date="2021-10-31T10:59:00Z">
              <w:r w:rsidRPr="00AB7652">
                <w:rPr>
                  <w:rFonts w:ascii="Arial" w:hAnsi="Arial" w:cs="Arial"/>
                  <w:color w:val="000000"/>
                  <w:sz w:val="18"/>
                  <w:szCs w:val="18"/>
                </w:rPr>
                <w:t>M</w:t>
              </w:r>
            </w:ins>
          </w:p>
        </w:tc>
      </w:tr>
      <w:tr w:rsidR="00420674" w:rsidRPr="00AB7652" w14:paraId="27E1CEA1" w14:textId="77777777" w:rsidTr="00EE0E8D">
        <w:trPr>
          <w:jc w:val="center"/>
          <w:ins w:id="397" w:author="Pierre Courbon" w:date="2021-10-31T10:59:00Z"/>
        </w:trPr>
        <w:tc>
          <w:tcPr>
            <w:tcW w:w="2369" w:type="dxa"/>
          </w:tcPr>
          <w:p w14:paraId="3E2C8E64" w14:textId="77777777" w:rsidR="00420674" w:rsidRPr="00AB7652" w:rsidRDefault="00420674" w:rsidP="00EE0E8D">
            <w:pPr>
              <w:keepNext/>
              <w:keepLines/>
              <w:spacing w:after="0"/>
              <w:rPr>
                <w:ins w:id="398" w:author="Pierre Courbon" w:date="2021-10-31T10:59:00Z"/>
                <w:rFonts w:ascii="Arial" w:hAnsi="Arial"/>
                <w:sz w:val="18"/>
              </w:rPr>
            </w:pPr>
            <w:proofErr w:type="spellStart"/>
            <w:ins w:id="399" w:author="Pierre Courbon" w:date="2021-10-31T10:59:00Z">
              <w:r w:rsidRPr="00AB7652">
                <w:rPr>
                  <w:rFonts w:ascii="Arial" w:hAnsi="Arial" w:cs="Arial"/>
                  <w:sz w:val="18"/>
                  <w:szCs w:val="18"/>
                </w:rPr>
                <w:t>sHAKENFailureStatusCode</w:t>
              </w:r>
              <w:proofErr w:type="spellEnd"/>
            </w:ins>
          </w:p>
        </w:tc>
        <w:tc>
          <w:tcPr>
            <w:tcW w:w="6391" w:type="dxa"/>
          </w:tcPr>
          <w:p w14:paraId="4E5F5DC8" w14:textId="77777777" w:rsidR="00420674" w:rsidRPr="00AB7652" w:rsidRDefault="00420674" w:rsidP="00EE0E8D">
            <w:pPr>
              <w:keepNext/>
              <w:keepLines/>
              <w:spacing w:after="0"/>
              <w:rPr>
                <w:ins w:id="400" w:author="Pierre Courbon" w:date="2021-10-31T10:59:00Z"/>
                <w:rFonts w:ascii="Arial" w:hAnsi="Arial"/>
                <w:sz w:val="18"/>
              </w:rPr>
            </w:pPr>
            <w:ins w:id="401" w:author="Pierre Courbon" w:date="2021-10-31T10:59:00Z">
              <w:r w:rsidRPr="00AB7652">
                <w:rPr>
                  <w:rFonts w:ascii="Arial" w:hAnsi="Arial" w:cs="Arial"/>
                  <w:sz w:val="18"/>
                  <w:szCs w:val="18"/>
                </w:rPr>
                <w:t xml:space="preserve">SHAKEN status code when validation fails in the terminating </w:t>
              </w:r>
              <w:proofErr w:type="spellStart"/>
              <w:proofErr w:type="gramStart"/>
              <w:r w:rsidRPr="00AB7652">
                <w:rPr>
                  <w:rFonts w:ascii="Arial" w:hAnsi="Arial" w:cs="Arial"/>
                  <w:sz w:val="18"/>
                  <w:szCs w:val="18"/>
                </w:rPr>
                <w:t>network.</w:t>
              </w:r>
              <w:r>
                <w:rPr>
                  <w:rFonts w:ascii="Arial" w:hAnsi="Arial" w:cs="Arial"/>
                  <w:sz w:val="18"/>
                  <w:szCs w:val="18"/>
                </w:rPr>
                <w:t>See</w:t>
              </w:r>
              <w:proofErr w:type="spellEnd"/>
              <w:proofErr w:type="gramEnd"/>
              <w:r>
                <w:rPr>
                  <w:rFonts w:ascii="Arial" w:hAnsi="Arial" w:cs="Arial"/>
                  <w:sz w:val="18"/>
                  <w:szCs w:val="18"/>
                </w:rPr>
                <w:t xml:space="preserve"> IETF RFC 8224 [XB].</w:t>
              </w:r>
            </w:ins>
          </w:p>
        </w:tc>
        <w:tc>
          <w:tcPr>
            <w:tcW w:w="986" w:type="dxa"/>
          </w:tcPr>
          <w:p w14:paraId="3B9D9820" w14:textId="77777777" w:rsidR="00420674" w:rsidRPr="00AB7652" w:rsidRDefault="00420674" w:rsidP="00EE0E8D">
            <w:pPr>
              <w:keepNext/>
              <w:keepLines/>
              <w:spacing w:after="0"/>
              <w:rPr>
                <w:ins w:id="402" w:author="Pierre Courbon" w:date="2021-10-31T10:59:00Z"/>
                <w:rFonts w:ascii="Arial" w:hAnsi="Arial"/>
                <w:sz w:val="18"/>
              </w:rPr>
            </w:pPr>
            <w:ins w:id="403" w:author="Pierre Courbon" w:date="2021-10-31T10:59:00Z">
              <w:r w:rsidRPr="00AB7652">
                <w:rPr>
                  <w:rFonts w:ascii="Arial" w:hAnsi="Arial" w:cs="Arial"/>
                  <w:color w:val="000000"/>
                  <w:sz w:val="18"/>
                  <w:szCs w:val="18"/>
                </w:rPr>
                <w:t>C</w:t>
              </w:r>
            </w:ins>
          </w:p>
        </w:tc>
      </w:tr>
    </w:tbl>
    <w:p w14:paraId="1CC0C983" w14:textId="77777777" w:rsidR="00420674" w:rsidRPr="00AB7652" w:rsidRDefault="00420674" w:rsidP="00420674">
      <w:pPr>
        <w:rPr>
          <w:ins w:id="404" w:author="Pierre Courbon" w:date="2021-10-31T10:59:00Z"/>
        </w:rPr>
      </w:pPr>
    </w:p>
    <w:p w14:paraId="2AFF63F5" w14:textId="77777777" w:rsidR="00420674" w:rsidRPr="00AB7652" w:rsidRDefault="00420674" w:rsidP="00420674">
      <w:pPr>
        <w:pStyle w:val="TH"/>
        <w:jc w:val="left"/>
        <w:rPr>
          <w:ins w:id="405" w:author="Pierre Courbon" w:date="2021-10-31T10:59:00Z"/>
          <w:rFonts w:ascii="Times New Roman" w:hAnsi="Times New Roman"/>
          <w:b w:val="0"/>
          <w:bCs/>
        </w:rPr>
      </w:pPr>
      <w:ins w:id="406" w:author="Pierre Courbon" w:date="2021-10-31T10:59:00Z">
        <w:r w:rsidRPr="00AB7652">
          <w:rPr>
            <w:rFonts w:ascii="Times New Roman" w:hAnsi="Times New Roman"/>
            <w:b w:val="0"/>
            <w:bCs/>
          </w:rPr>
          <w:t xml:space="preserve">When the termination network performs SHAKEN verification, one of the following values shall be assigned to the SHAKEN validation result parameter as part of the display information: "TN-Validation-Passed", "TN-Validation-Failed", or "No-TN-Validation". In case of TN-Validation-Failed, the SHAKEN failure status code shall be present and coded </w:t>
        </w:r>
        <w:r>
          <w:rPr>
            <w:rFonts w:ascii="Times New Roman" w:hAnsi="Times New Roman"/>
            <w:b w:val="0"/>
            <w:bCs/>
          </w:rPr>
          <w:t xml:space="preserve">as an integer. The </w:t>
        </w:r>
        <w:r w:rsidRPr="00AB7652">
          <w:rPr>
            <w:rFonts w:ascii="Times New Roman" w:hAnsi="Times New Roman"/>
            <w:b w:val="0"/>
            <w:bCs/>
          </w:rPr>
          <w:t xml:space="preserve">SHAKEN </w:t>
        </w:r>
        <w:r>
          <w:rPr>
            <w:rFonts w:ascii="Times New Roman" w:hAnsi="Times New Roman"/>
            <w:b w:val="0"/>
            <w:bCs/>
          </w:rPr>
          <w:t xml:space="preserve">failure </w:t>
        </w:r>
        <w:r w:rsidRPr="00AB7652">
          <w:rPr>
            <w:rFonts w:ascii="Times New Roman" w:hAnsi="Times New Roman"/>
            <w:b w:val="0"/>
            <w:bCs/>
          </w:rPr>
          <w:t>status code</w:t>
        </w:r>
        <w:r>
          <w:rPr>
            <w:rFonts w:ascii="Times New Roman" w:hAnsi="Times New Roman"/>
            <w:b w:val="0"/>
            <w:bCs/>
          </w:rPr>
          <w:t>s</w:t>
        </w:r>
        <w:r w:rsidRPr="00AB7652">
          <w:rPr>
            <w:rFonts w:ascii="Times New Roman" w:hAnsi="Times New Roman"/>
            <w:b w:val="0"/>
            <w:bCs/>
          </w:rPr>
          <w:t xml:space="preserve"> </w:t>
        </w:r>
        <w:r>
          <w:rPr>
            <w:rFonts w:ascii="Times New Roman" w:hAnsi="Times New Roman"/>
            <w:b w:val="0"/>
            <w:bCs/>
          </w:rPr>
          <w:t>are</w:t>
        </w:r>
        <w:r w:rsidRPr="00AB7652">
          <w:rPr>
            <w:rFonts w:ascii="Times New Roman" w:hAnsi="Times New Roman"/>
            <w:b w:val="0"/>
            <w:bCs/>
          </w:rPr>
          <w:t xml:space="preserve"> </w:t>
        </w:r>
        <w:r>
          <w:rPr>
            <w:rFonts w:ascii="Times New Roman" w:hAnsi="Times New Roman"/>
            <w:b w:val="0"/>
            <w:bCs/>
          </w:rPr>
          <w:t>at least, according to RFC 8224 and to IANA</w:t>
        </w:r>
        <w:r w:rsidRPr="00234593">
          <w:t xml:space="preserve"> </w:t>
        </w:r>
        <w:r w:rsidRPr="00234593">
          <w:rPr>
            <w:rFonts w:ascii="Times New Roman" w:hAnsi="Times New Roman"/>
            <w:b w:val="0"/>
            <w:bCs/>
          </w:rPr>
          <w:t>Session Initiation Protocol (SIP) Parameters</w:t>
        </w:r>
        <w:r>
          <w:rPr>
            <w:rFonts w:ascii="Times New Roman" w:hAnsi="Times New Roman"/>
            <w:b w:val="0"/>
            <w:bCs/>
          </w:rPr>
          <w:t xml:space="preserve"> [XG]</w:t>
        </w:r>
        <w:r w:rsidRPr="00AB7652">
          <w:rPr>
            <w:rFonts w:ascii="Times New Roman" w:hAnsi="Times New Roman"/>
            <w:b w:val="0"/>
            <w:bCs/>
          </w:rPr>
          <w:t>:</w:t>
        </w:r>
      </w:ins>
    </w:p>
    <w:p w14:paraId="22AA7EC7" w14:textId="77777777" w:rsidR="00420674" w:rsidRPr="00AB7652" w:rsidRDefault="00420674" w:rsidP="00420674">
      <w:pPr>
        <w:pStyle w:val="B1"/>
        <w:rPr>
          <w:ins w:id="407" w:author="Pierre Courbon" w:date="2021-10-31T10:59:00Z"/>
        </w:rPr>
      </w:pPr>
      <w:ins w:id="408" w:author="Pierre Courbon" w:date="2021-10-31T10:59:00Z">
        <w:r w:rsidRPr="00AB7652">
          <w:t>-</w:t>
        </w:r>
        <w:r w:rsidRPr="00AB7652">
          <w:tab/>
          <w:t xml:space="preserve">403 </w:t>
        </w:r>
        <w:r w:rsidRPr="00AB7652">
          <w:rPr>
            <w:bCs/>
          </w:rPr>
          <w:t>"</w:t>
        </w:r>
        <w:r w:rsidRPr="00AB7652">
          <w:t>Stale Date</w:t>
        </w:r>
        <w:r w:rsidRPr="00AB7652">
          <w:rPr>
            <w:bCs/>
          </w:rPr>
          <w:t>"</w:t>
        </w:r>
        <w:r w:rsidRPr="00AB7652">
          <w:t xml:space="preserve"> response code is sent when the verification service receives a request with a Date header field value that is older than the local policy for freshness permits. The same response may be used when the "</w:t>
        </w:r>
        <w:proofErr w:type="spellStart"/>
        <w:r w:rsidRPr="00AB7652">
          <w:t>iat</w:t>
        </w:r>
        <w:proofErr w:type="spellEnd"/>
        <w:r w:rsidRPr="00AB7652">
          <w:t>" has a value older than the local policy for freshness permits.</w:t>
        </w:r>
      </w:ins>
    </w:p>
    <w:p w14:paraId="01CE6ACB" w14:textId="77777777" w:rsidR="00420674" w:rsidRPr="00AB7652" w:rsidRDefault="00420674" w:rsidP="00420674">
      <w:pPr>
        <w:pStyle w:val="B1"/>
        <w:rPr>
          <w:ins w:id="409" w:author="Pierre Courbon" w:date="2021-10-31T10:59:00Z"/>
          <w:bCs/>
        </w:rPr>
      </w:pPr>
      <w:ins w:id="410" w:author="Pierre Courbon" w:date="2021-10-31T10:59:00Z">
        <w:r w:rsidRPr="00AB7652">
          <w:t>-</w:t>
        </w:r>
        <w:r w:rsidRPr="00AB7652">
          <w:tab/>
        </w:r>
        <w:r w:rsidRPr="00AB7652">
          <w:rPr>
            <w:bCs/>
          </w:rPr>
          <w:t>428 "Use Identity Header" response code is sent when the verification service receives a SIP request that lacks an Identity header. This is to indicate that the request should be re-sent with an Identity header.</w:t>
        </w:r>
      </w:ins>
    </w:p>
    <w:p w14:paraId="66E3A0B2" w14:textId="77777777" w:rsidR="00420674" w:rsidRPr="00AB7652" w:rsidRDefault="00420674" w:rsidP="00420674">
      <w:pPr>
        <w:pStyle w:val="B1"/>
        <w:rPr>
          <w:ins w:id="411" w:author="Pierre Courbon" w:date="2021-10-31T10:59:00Z"/>
          <w:bCs/>
        </w:rPr>
      </w:pPr>
      <w:ins w:id="412" w:author="Pierre Courbon" w:date="2021-10-31T10:59:00Z">
        <w:r w:rsidRPr="00AB7652">
          <w:t>-</w:t>
        </w:r>
        <w:r w:rsidRPr="00AB7652">
          <w:tab/>
        </w:r>
        <w:r w:rsidRPr="00AB7652">
          <w:rPr>
            <w:bCs/>
          </w:rPr>
          <w:t>436 "Bad Identity-Info" response code is used to indicate an inability to acquire the credentials needed by the verification service for validating the signature in an Identity header field.</w:t>
        </w:r>
      </w:ins>
    </w:p>
    <w:p w14:paraId="4598BA49" w14:textId="77777777" w:rsidR="00420674" w:rsidRPr="00AB7652" w:rsidRDefault="00420674" w:rsidP="00420674">
      <w:pPr>
        <w:pStyle w:val="B1"/>
        <w:rPr>
          <w:ins w:id="413" w:author="Pierre Courbon" w:date="2021-10-31T10:59:00Z"/>
          <w:bCs/>
        </w:rPr>
      </w:pPr>
      <w:ins w:id="414" w:author="Pierre Courbon" w:date="2021-10-31T10:59:00Z">
        <w:r w:rsidRPr="00AB7652">
          <w:t>-</w:t>
        </w:r>
        <w:r w:rsidRPr="00AB7652">
          <w:tab/>
        </w:r>
        <w:r w:rsidRPr="00AB7652">
          <w:rPr>
            <w:bCs/>
          </w:rPr>
          <w:t>437 "Unsupported Credential" response code is used when the verification service cannot validate the certificate referenced by the URI of the Identity-Info header, for reasons such as failing to trust the issuing certification authority (CA) or failing to support the algorithm with which the credential was signed.</w:t>
        </w:r>
      </w:ins>
    </w:p>
    <w:p w14:paraId="0F2F6966" w14:textId="77777777" w:rsidR="00420674" w:rsidRPr="00AB7652" w:rsidRDefault="00420674" w:rsidP="00420674">
      <w:pPr>
        <w:pStyle w:val="B1"/>
        <w:rPr>
          <w:ins w:id="415" w:author="Pierre Courbon" w:date="2021-10-31T10:59:00Z"/>
          <w:bCs/>
        </w:rPr>
      </w:pPr>
      <w:ins w:id="416" w:author="Pierre Courbon" w:date="2021-10-31T10:59:00Z">
        <w:r w:rsidRPr="00AB7652">
          <w:t>-</w:t>
        </w:r>
        <w:r w:rsidRPr="00AB7652">
          <w:tab/>
        </w:r>
        <w:r w:rsidRPr="00AB7652">
          <w:rPr>
            <w:bCs/>
          </w:rPr>
          <w:t>438 "Invalid Identity Header" response code is used to indicate that of the set of Identity header fields in a request, no header field with a valid and supported Identity token has been received.</w:t>
        </w:r>
      </w:ins>
    </w:p>
    <w:p w14:paraId="28EB3098" w14:textId="77777777" w:rsidR="00420674" w:rsidRPr="00AB7652" w:rsidRDefault="00420674" w:rsidP="00420674">
      <w:pPr>
        <w:pStyle w:val="Titre4"/>
        <w:rPr>
          <w:ins w:id="417" w:author="Pierre Courbon" w:date="2021-10-31T10:59:00Z"/>
          <w:rFonts w:cs="Arial"/>
          <w:szCs w:val="24"/>
        </w:rPr>
      </w:pPr>
      <w:ins w:id="418" w:author="Pierre Courbon" w:date="2021-10-31T10:59:00Z">
        <w:r w:rsidRPr="00AB7652">
          <w:rPr>
            <w:rFonts w:cs="Arial"/>
            <w:szCs w:val="24"/>
          </w:rPr>
          <w:lastRenderedPageBreak/>
          <w:t>7.X.2.2</w:t>
        </w:r>
        <w:r w:rsidRPr="00AB7652">
          <w:rPr>
            <w:rFonts w:cs="Arial"/>
            <w:szCs w:val="24"/>
          </w:rPr>
          <w:tab/>
          <w:t>Generation of IRI over LI_HI2</w:t>
        </w:r>
      </w:ins>
    </w:p>
    <w:p w14:paraId="30107C6E" w14:textId="6E2AC869" w:rsidR="00EB3DFB" w:rsidRDefault="00EB3DFB" w:rsidP="00420674">
      <w:pPr>
        <w:rPr>
          <w:ins w:id="419" w:author="Pierre Courbon" w:date="2021-10-31T18:55:00Z"/>
        </w:rPr>
      </w:pPr>
      <w:ins w:id="420" w:author="Pierre Courbon" w:date="2021-10-31T15:20:00Z">
        <w:r>
          <w:t xml:space="preserve">When an </w:t>
        </w:r>
        <w:proofErr w:type="spellStart"/>
        <w:r>
          <w:t>xIRI</w:t>
        </w:r>
        <w:proofErr w:type="spellEnd"/>
        <w:r>
          <w:t xml:space="preserve"> is received over LI_X2 from the IRI-POI in the Telephony AS, IP-SM-GW, IBCF, LMISF-IRI (inbound roaming with HR) or P-CSCF (inbound roaming with LBO), the MDF2 shall correlate the </w:t>
        </w:r>
        <w:proofErr w:type="spellStart"/>
        <w:r>
          <w:t>xIRI</w:t>
        </w:r>
        <w:proofErr w:type="spellEnd"/>
        <w:r>
          <w:t xml:space="preserve"> with the </w:t>
        </w:r>
        <w:proofErr w:type="spellStart"/>
        <w:r>
          <w:t>SIPMessage</w:t>
        </w:r>
        <w:proofErr w:type="spellEnd"/>
        <w:r>
          <w:t xml:space="preserve"> </w:t>
        </w:r>
        <w:proofErr w:type="spellStart"/>
        <w:r>
          <w:t>xIRI</w:t>
        </w:r>
        <w:proofErr w:type="spellEnd"/>
        <w:r>
          <w:t xml:space="preserve"> from IMS </w:t>
        </w:r>
        <w:proofErr w:type="spellStart"/>
        <w:r>
          <w:t>signaling</w:t>
        </w:r>
        <w:proofErr w:type="spellEnd"/>
        <w:r>
          <w:t xml:space="preserve"> function related to the same SIP INVITE request or SIP MESSAGE request subject to STIR/SHAKEN procedure. The </w:t>
        </w:r>
        <w:proofErr w:type="spellStart"/>
        <w:r>
          <w:t>SIPMessage</w:t>
        </w:r>
        <w:proofErr w:type="spellEnd"/>
        <w:r>
          <w:t xml:space="preserve"> </w:t>
        </w:r>
        <w:proofErr w:type="spellStart"/>
        <w:r>
          <w:t>xIRI</w:t>
        </w:r>
        <w:proofErr w:type="spellEnd"/>
        <w:r>
          <w:t xml:space="preserve"> should be extended with the parameters present in the STIR/SHAKEN </w:t>
        </w:r>
        <w:proofErr w:type="spellStart"/>
        <w:r>
          <w:t>xIRI</w:t>
        </w:r>
        <w:proofErr w:type="spellEnd"/>
        <w:r>
          <w:t xml:space="preserve"> by MDF2. The correlated parameter is the CIN (Communication Identity Number) as defined in ETSI TS 102 232-</w:t>
        </w:r>
      </w:ins>
      <w:ins w:id="421" w:author="Pierre Courbon" w:date="2021-10-31T18:32:00Z">
        <w:r w:rsidR="00956589">
          <w:t>1</w:t>
        </w:r>
      </w:ins>
      <w:ins w:id="422" w:author="Pierre Courbon" w:date="2021-10-31T15:20:00Z">
        <w:r>
          <w:t xml:space="preserve"> [</w:t>
        </w:r>
      </w:ins>
      <w:ins w:id="423" w:author="Pierre Courbon" w:date="2021-10-31T18:32:00Z">
        <w:r w:rsidR="00956589">
          <w:t>9</w:t>
        </w:r>
      </w:ins>
      <w:ins w:id="424" w:author="Pierre Courbon" w:date="2021-10-31T15:20:00Z">
        <w:r>
          <w:t>] clause 5.</w:t>
        </w:r>
      </w:ins>
      <w:ins w:id="425" w:author="Pierre Courbon" w:date="2021-10-31T18:33:00Z">
        <w:r w:rsidR="00956589">
          <w:t>2</w:t>
        </w:r>
      </w:ins>
      <w:ins w:id="426" w:author="Pierre Courbon" w:date="2021-10-31T15:20:00Z">
        <w:r>
          <w:t>.</w:t>
        </w:r>
      </w:ins>
      <w:ins w:id="427" w:author="Pierre Courbon" w:date="2021-10-31T18:32:00Z">
        <w:r w:rsidR="00956589">
          <w:t>4</w:t>
        </w:r>
      </w:ins>
      <w:ins w:id="428" w:author="Pierre Courbon" w:date="2021-10-31T15:20:00Z">
        <w:r>
          <w:t>.</w:t>
        </w:r>
      </w:ins>
    </w:p>
    <w:p w14:paraId="7383BB02" w14:textId="416D903B" w:rsidR="00C8098F" w:rsidRPr="00C8098F" w:rsidRDefault="00C8098F" w:rsidP="00C8098F">
      <w:pPr>
        <w:pStyle w:val="NO"/>
        <w:rPr>
          <w:ins w:id="429" w:author="Pierre Courbon" w:date="2021-10-31T10:59:00Z"/>
          <w:rPrChange w:id="430" w:author="Pierre Courbon" w:date="2021-10-31T18:55:00Z">
            <w:rPr>
              <w:ins w:id="431" w:author="Pierre Courbon" w:date="2021-10-31T10:59:00Z"/>
            </w:rPr>
          </w:rPrChange>
        </w:rPr>
      </w:pPr>
      <w:ins w:id="432" w:author="Pierre Courbon" w:date="2021-10-31T18:55:00Z">
        <w:r w:rsidRPr="00C8098F">
          <w:t>NOTE:</w:t>
        </w:r>
        <w:r w:rsidRPr="00C8098F">
          <w:tab/>
          <w:t xml:space="preserve">In case of IRI only, the filtering of content of RCD or </w:t>
        </w:r>
        <w:proofErr w:type="spellStart"/>
        <w:r w:rsidRPr="00C8098F">
          <w:t>eCNAM</w:t>
        </w:r>
        <w:proofErr w:type="spellEnd"/>
        <w:r w:rsidRPr="00252B15">
          <w:t xml:space="preserve"> by MDF2 has to be defined with the process to filter the payload of SMS or of USSD encapsulated in SIP messages.</w:t>
        </w:r>
      </w:ins>
    </w:p>
    <w:p w14:paraId="2096CD33" w14:textId="62FA79C9" w:rsidR="0055756E" w:rsidRPr="00AB7652" w:rsidRDefault="001525D7" w:rsidP="00B508F1">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Pr>
          <w:rFonts w:ascii="Arial" w:hAnsi="Arial" w:cs="Arial"/>
          <w:color w:val="FF0000"/>
          <w:sz w:val="28"/>
          <w:szCs w:val="28"/>
        </w:rPr>
        <w:t>Third</w:t>
      </w:r>
      <w:r w:rsidR="0055756E" w:rsidRPr="00AB7652">
        <w:rPr>
          <w:rFonts w:ascii="Arial" w:hAnsi="Arial" w:cs="Arial"/>
          <w:color w:val="FF0000"/>
          <w:sz w:val="28"/>
          <w:szCs w:val="28"/>
        </w:rPr>
        <w:t xml:space="preserve"> change</w:t>
      </w:r>
    </w:p>
    <w:p w14:paraId="5651E011" w14:textId="77777777" w:rsidR="00C04A28" w:rsidRPr="00AB7652" w:rsidRDefault="00C04A28" w:rsidP="00B508F1">
      <w:r w:rsidRPr="00AB7652">
        <w:br w:type="page"/>
      </w:r>
    </w:p>
    <w:p w14:paraId="1E0DBD2D" w14:textId="77777777" w:rsidR="00F10A04" w:rsidRPr="00AB7652" w:rsidRDefault="00F10A04" w:rsidP="00B508F1">
      <w:pPr>
        <w:pStyle w:val="Titre8"/>
      </w:pPr>
      <w:bookmarkStart w:id="433" w:name="_Toc82118001"/>
      <w:r w:rsidRPr="00AB7652">
        <w:lastRenderedPageBreak/>
        <w:t>Annex A (normative):</w:t>
      </w:r>
      <w:r w:rsidR="00C1575F" w:rsidRPr="00AB7652">
        <w:br/>
      </w:r>
      <w:r w:rsidR="00191A25" w:rsidRPr="00AB7652">
        <w:t xml:space="preserve">ASN.1 </w:t>
      </w:r>
      <w:r w:rsidR="001370D4" w:rsidRPr="00AB7652">
        <w:t>S</w:t>
      </w:r>
      <w:r w:rsidR="00191A25" w:rsidRPr="00AB7652">
        <w:t>chema for</w:t>
      </w:r>
      <w:r w:rsidR="002A240C" w:rsidRPr="00AB7652">
        <w:t xml:space="preserve"> </w:t>
      </w:r>
      <w:r w:rsidRPr="00AB7652">
        <w:t xml:space="preserve">the </w:t>
      </w:r>
      <w:r w:rsidR="00C77176" w:rsidRPr="00AB7652">
        <w:t>Internal</w:t>
      </w:r>
      <w:r w:rsidRPr="00AB7652">
        <w:t xml:space="preserve"> </w:t>
      </w:r>
      <w:r w:rsidR="002A240C" w:rsidRPr="00AB7652">
        <w:t xml:space="preserve">and External </w:t>
      </w:r>
      <w:r w:rsidRPr="00AB7652">
        <w:t>Interface</w:t>
      </w:r>
      <w:r w:rsidR="002A240C" w:rsidRPr="00AB7652">
        <w:t>s</w:t>
      </w:r>
      <w:bookmarkEnd w:id="433"/>
    </w:p>
    <w:p w14:paraId="6904BA95" w14:textId="77777777" w:rsidR="00E45986" w:rsidRDefault="00E45986" w:rsidP="00E45986">
      <w:pPr>
        <w:pStyle w:val="Code"/>
      </w:pPr>
      <w:r>
        <w:t>TS33128Payloads</w:t>
      </w:r>
    </w:p>
    <w:p w14:paraId="7576CF53" w14:textId="77777777" w:rsidR="00E45986" w:rsidRDefault="00E45986" w:rsidP="00E45986">
      <w:pPr>
        <w:pStyle w:val="Code"/>
        <w:rPr>
          <w:ins w:id="434" w:author="Unknown"/>
        </w:rPr>
      </w:pPr>
      <w:ins w:id="435" w:author="Unknown">
        <w:r>
          <w:t>{</w:t>
        </w:r>
        <w:proofErr w:type="spellStart"/>
        <w:r>
          <w:t>itu-</w:t>
        </w:r>
        <w:proofErr w:type="gramStart"/>
        <w:r>
          <w:t>t</w:t>
        </w:r>
        <w:proofErr w:type="spellEnd"/>
        <w:r>
          <w:t>(</w:t>
        </w:r>
        <w:proofErr w:type="gramEnd"/>
        <w:r>
          <w:t xml:space="preserve">0) identified-organization(4) </w:t>
        </w:r>
        <w:proofErr w:type="spellStart"/>
        <w:r>
          <w:t>etsi</w:t>
        </w:r>
        <w:proofErr w:type="spellEnd"/>
        <w:r>
          <w:t xml:space="preserve">(0) </w:t>
        </w:r>
        <w:proofErr w:type="spellStart"/>
        <w:r>
          <w:t>securityDomain</w:t>
        </w:r>
        <w:proofErr w:type="spellEnd"/>
        <w:r>
          <w:t xml:space="preserve">(2) </w:t>
        </w:r>
        <w:proofErr w:type="spellStart"/>
        <w:r>
          <w:t>lawfulIntercept</w:t>
        </w:r>
        <w:proofErr w:type="spellEnd"/>
        <w:r>
          <w:t xml:space="preserve">(2) </w:t>
        </w:r>
        <w:proofErr w:type="spellStart"/>
        <w:r>
          <w:t>threeGPP</w:t>
        </w:r>
        <w:proofErr w:type="spellEnd"/>
        <w:r>
          <w:t>(4) ts33128(19) r17(17) version2(2)}</w:t>
        </w:r>
      </w:ins>
    </w:p>
    <w:p w14:paraId="69FCA440" w14:textId="77777777" w:rsidR="00E45986" w:rsidRDefault="00E45986" w:rsidP="00E45986">
      <w:pPr>
        <w:pStyle w:val="Code"/>
        <w:rPr>
          <w:del w:id="436" w:author="Unknown"/>
        </w:rPr>
      </w:pPr>
      <w:del w:id="437" w:author="Unknown">
        <w:r>
          <w:delText>{itu-t(0) identified-organization(4) etsi(0) securityDomain(2) lawfulIntercept(2) threeGPP(4) ts33128(19) r17(17) version1(1)}</w:delText>
        </w:r>
      </w:del>
    </w:p>
    <w:p w14:paraId="1C362A42" w14:textId="77777777" w:rsidR="00E45986" w:rsidRDefault="00E45986" w:rsidP="00E45986">
      <w:pPr>
        <w:pStyle w:val="Code"/>
      </w:pPr>
    </w:p>
    <w:p w14:paraId="64FFD4E1" w14:textId="77777777" w:rsidR="00E45986" w:rsidRDefault="00E45986" w:rsidP="00E45986">
      <w:pPr>
        <w:pStyle w:val="Code"/>
      </w:pPr>
      <w:r>
        <w:t xml:space="preserve">DEFINITIONS IMPLICIT TAGS EXTENSIBILITY </w:t>
      </w:r>
      <w:proofErr w:type="gramStart"/>
      <w:r>
        <w:t>IMPLIED ::=</w:t>
      </w:r>
      <w:proofErr w:type="gramEnd"/>
    </w:p>
    <w:p w14:paraId="4596B0B4" w14:textId="77777777" w:rsidR="00E45986" w:rsidRDefault="00E45986" w:rsidP="00E45986">
      <w:pPr>
        <w:pStyle w:val="Code"/>
      </w:pPr>
    </w:p>
    <w:p w14:paraId="4105B19F" w14:textId="77777777" w:rsidR="00E45986" w:rsidRDefault="00E45986" w:rsidP="00E45986">
      <w:pPr>
        <w:pStyle w:val="Code"/>
      </w:pPr>
      <w:r>
        <w:t>BEGIN</w:t>
      </w:r>
    </w:p>
    <w:p w14:paraId="127BFE80" w14:textId="77777777" w:rsidR="00E45986" w:rsidRDefault="00E45986" w:rsidP="00E45986">
      <w:pPr>
        <w:pStyle w:val="Code"/>
      </w:pPr>
    </w:p>
    <w:p w14:paraId="39DF30E5" w14:textId="77777777" w:rsidR="00E45986" w:rsidRDefault="00E45986" w:rsidP="00E45986">
      <w:pPr>
        <w:pStyle w:val="CodeHeader"/>
      </w:pPr>
      <w:r>
        <w:t>-- =============</w:t>
      </w:r>
    </w:p>
    <w:p w14:paraId="4263841A" w14:textId="77777777" w:rsidR="00E45986" w:rsidRDefault="00E45986" w:rsidP="00E45986">
      <w:pPr>
        <w:pStyle w:val="CodeHeader"/>
      </w:pPr>
      <w:r>
        <w:t>-- Relative OIDs</w:t>
      </w:r>
    </w:p>
    <w:p w14:paraId="7ECFBB26" w14:textId="77777777" w:rsidR="00E45986" w:rsidRDefault="00E45986" w:rsidP="00E45986">
      <w:pPr>
        <w:pStyle w:val="Code"/>
      </w:pPr>
      <w:r>
        <w:t>-- =============</w:t>
      </w:r>
    </w:p>
    <w:p w14:paraId="024B9B9E" w14:textId="77777777" w:rsidR="00E45986" w:rsidRDefault="00E45986" w:rsidP="00E45986">
      <w:pPr>
        <w:pStyle w:val="Code"/>
      </w:pPr>
    </w:p>
    <w:p w14:paraId="299DA4C9" w14:textId="77777777" w:rsidR="00E45986" w:rsidRDefault="00E45986" w:rsidP="00E45986">
      <w:pPr>
        <w:pStyle w:val="Code"/>
        <w:rPr>
          <w:ins w:id="438" w:author="Unknown"/>
        </w:rPr>
      </w:pPr>
      <w:ins w:id="439" w:author="Unknown">
        <w:r>
          <w:t>tS33128PayloadsOID          RELATIVE-</w:t>
        </w:r>
        <w:proofErr w:type="gramStart"/>
        <w:r>
          <w:t>OID ::=</w:t>
        </w:r>
        <w:proofErr w:type="gramEnd"/>
        <w:r>
          <w:t xml:space="preserve"> {</w:t>
        </w:r>
        <w:proofErr w:type="spellStart"/>
        <w:r>
          <w:t>threeGPP</w:t>
        </w:r>
        <w:proofErr w:type="spellEnd"/>
        <w:r>
          <w:t>(4) ts33128(19) r17(17) version2(2)}</w:t>
        </w:r>
      </w:ins>
    </w:p>
    <w:p w14:paraId="1FC78931" w14:textId="77777777" w:rsidR="00E45986" w:rsidRDefault="00E45986" w:rsidP="00E45986">
      <w:pPr>
        <w:pStyle w:val="Code"/>
        <w:rPr>
          <w:del w:id="440" w:author="Unknown"/>
        </w:rPr>
      </w:pPr>
      <w:del w:id="441" w:author="Unknown">
        <w:r>
          <w:delText>tS33128PayloadsOID          RELATIVE-OID ::= {threeGPP(4) ts33128(19) r17(17) version1(1)}</w:delText>
        </w:r>
      </w:del>
    </w:p>
    <w:p w14:paraId="44E6E2EF" w14:textId="77777777" w:rsidR="00E45986" w:rsidRDefault="00E45986" w:rsidP="00E45986">
      <w:pPr>
        <w:pStyle w:val="Code"/>
      </w:pPr>
    </w:p>
    <w:p w14:paraId="689CC543" w14:textId="77777777" w:rsidR="00E45986" w:rsidRDefault="00E45986" w:rsidP="00E45986">
      <w:pPr>
        <w:pStyle w:val="Code"/>
      </w:pPr>
      <w:proofErr w:type="spellStart"/>
      <w:r>
        <w:t>xIRIPayloadOID</w:t>
      </w:r>
      <w:proofErr w:type="spellEnd"/>
      <w:r>
        <w:t xml:space="preserve">              RELATIVE-</w:t>
      </w:r>
      <w:proofErr w:type="gramStart"/>
      <w:r>
        <w:t>OID ::=</w:t>
      </w:r>
      <w:proofErr w:type="gramEnd"/>
      <w:r>
        <w:t xml:space="preserve"> {tS33128PayloadsOID </w:t>
      </w:r>
      <w:proofErr w:type="spellStart"/>
      <w:r>
        <w:t>xIRI</w:t>
      </w:r>
      <w:proofErr w:type="spellEnd"/>
      <w:r>
        <w:t>(1)}</w:t>
      </w:r>
    </w:p>
    <w:p w14:paraId="61487E65" w14:textId="77777777" w:rsidR="00E45986" w:rsidRDefault="00E45986" w:rsidP="00E45986">
      <w:pPr>
        <w:pStyle w:val="Code"/>
      </w:pPr>
      <w:proofErr w:type="spellStart"/>
      <w:r>
        <w:t>xCCPayloadOID</w:t>
      </w:r>
      <w:proofErr w:type="spellEnd"/>
      <w:r>
        <w:t xml:space="preserve">               RELATIVE-</w:t>
      </w:r>
      <w:proofErr w:type="gramStart"/>
      <w:r>
        <w:t>OID ::=</w:t>
      </w:r>
      <w:proofErr w:type="gramEnd"/>
      <w:r>
        <w:t xml:space="preserve"> {tS33128PayloadsOID </w:t>
      </w:r>
      <w:proofErr w:type="spellStart"/>
      <w:r>
        <w:t>xCC</w:t>
      </w:r>
      <w:proofErr w:type="spellEnd"/>
      <w:r>
        <w:t>(2)}</w:t>
      </w:r>
    </w:p>
    <w:p w14:paraId="3525C77A" w14:textId="77777777" w:rsidR="00E45986" w:rsidRDefault="00E45986" w:rsidP="00E45986">
      <w:pPr>
        <w:pStyle w:val="Code"/>
      </w:pPr>
      <w:proofErr w:type="spellStart"/>
      <w:r>
        <w:t>iRIPayloadOID</w:t>
      </w:r>
      <w:proofErr w:type="spellEnd"/>
      <w:r>
        <w:t xml:space="preserve">               RELATIVE-</w:t>
      </w:r>
      <w:proofErr w:type="gramStart"/>
      <w:r>
        <w:t>OID ::=</w:t>
      </w:r>
      <w:proofErr w:type="gramEnd"/>
      <w:r>
        <w:t xml:space="preserve"> {tS33128PayloadsOID </w:t>
      </w:r>
      <w:proofErr w:type="spellStart"/>
      <w:r>
        <w:t>iRI</w:t>
      </w:r>
      <w:proofErr w:type="spellEnd"/>
      <w:r>
        <w:t>(3)}</w:t>
      </w:r>
    </w:p>
    <w:p w14:paraId="0562648C" w14:textId="77777777" w:rsidR="00E45986" w:rsidRDefault="00E45986" w:rsidP="00E45986">
      <w:pPr>
        <w:pStyle w:val="Code"/>
      </w:pPr>
      <w:proofErr w:type="spellStart"/>
      <w:r>
        <w:t>cCPayloadOID</w:t>
      </w:r>
      <w:proofErr w:type="spellEnd"/>
      <w:r>
        <w:t xml:space="preserve">                RELATIVE-</w:t>
      </w:r>
      <w:proofErr w:type="gramStart"/>
      <w:r>
        <w:t>OID ::=</w:t>
      </w:r>
      <w:proofErr w:type="gramEnd"/>
      <w:r>
        <w:t xml:space="preserve"> {tS33128PayloadsOID </w:t>
      </w:r>
      <w:proofErr w:type="spellStart"/>
      <w:r>
        <w:t>cC</w:t>
      </w:r>
      <w:proofErr w:type="spellEnd"/>
      <w:r>
        <w:t>(4)}</w:t>
      </w:r>
    </w:p>
    <w:p w14:paraId="2AB7FE71" w14:textId="77777777" w:rsidR="00E45986" w:rsidRDefault="00E45986" w:rsidP="00E45986">
      <w:pPr>
        <w:pStyle w:val="Code"/>
      </w:pPr>
      <w:proofErr w:type="spellStart"/>
      <w:r>
        <w:t>lINotificationPayloadOID</w:t>
      </w:r>
      <w:proofErr w:type="spellEnd"/>
      <w:r>
        <w:t xml:space="preserve">    RELATIVE-</w:t>
      </w:r>
      <w:proofErr w:type="gramStart"/>
      <w:r>
        <w:t>OID ::=</w:t>
      </w:r>
      <w:proofErr w:type="gramEnd"/>
      <w:r>
        <w:t xml:space="preserve"> {tS33128PayloadsOID </w:t>
      </w:r>
      <w:proofErr w:type="spellStart"/>
      <w:r>
        <w:t>lINotification</w:t>
      </w:r>
      <w:proofErr w:type="spellEnd"/>
      <w:r>
        <w:t>(5)}</w:t>
      </w:r>
    </w:p>
    <w:p w14:paraId="6FA8F5A3" w14:textId="77777777" w:rsidR="00E45986" w:rsidRDefault="00E45986" w:rsidP="00E45986">
      <w:pPr>
        <w:pStyle w:val="Code"/>
      </w:pPr>
    </w:p>
    <w:p w14:paraId="3FE45E15" w14:textId="77777777" w:rsidR="00E45986" w:rsidRDefault="00E45986" w:rsidP="00E45986">
      <w:pPr>
        <w:pStyle w:val="CodeHeader"/>
      </w:pPr>
      <w:r>
        <w:t>-- ===============</w:t>
      </w:r>
    </w:p>
    <w:p w14:paraId="36FA2CD0" w14:textId="77777777" w:rsidR="00E45986" w:rsidRDefault="00E45986" w:rsidP="00E45986">
      <w:pPr>
        <w:pStyle w:val="CodeHeader"/>
      </w:pPr>
      <w:r>
        <w:t xml:space="preserve">-- X2 </w:t>
      </w:r>
      <w:proofErr w:type="spellStart"/>
      <w:r>
        <w:t>xIRI</w:t>
      </w:r>
      <w:proofErr w:type="spellEnd"/>
      <w:r>
        <w:t xml:space="preserve"> payload</w:t>
      </w:r>
    </w:p>
    <w:p w14:paraId="3695F198" w14:textId="77777777" w:rsidR="00E45986" w:rsidRDefault="00E45986" w:rsidP="00E45986">
      <w:pPr>
        <w:pStyle w:val="Code"/>
      </w:pPr>
      <w:r>
        <w:t>-- ===============</w:t>
      </w:r>
    </w:p>
    <w:p w14:paraId="31621961" w14:textId="77777777" w:rsidR="00E45986" w:rsidRDefault="00E45986" w:rsidP="00E45986">
      <w:pPr>
        <w:pStyle w:val="Code"/>
      </w:pPr>
    </w:p>
    <w:p w14:paraId="1B746AD1" w14:textId="77777777" w:rsidR="00E45986" w:rsidRDefault="00E45986" w:rsidP="00E45986">
      <w:pPr>
        <w:pStyle w:val="Code"/>
      </w:pPr>
      <w:proofErr w:type="spellStart"/>
      <w:proofErr w:type="gramStart"/>
      <w:r>
        <w:t>XIRIPayload</w:t>
      </w:r>
      <w:proofErr w:type="spellEnd"/>
      <w:r>
        <w:t xml:space="preserve"> ::=</w:t>
      </w:r>
      <w:proofErr w:type="gramEnd"/>
      <w:r>
        <w:t xml:space="preserve"> SEQUENCE</w:t>
      </w:r>
    </w:p>
    <w:p w14:paraId="5C329FD4" w14:textId="77777777" w:rsidR="00E45986" w:rsidRDefault="00E45986" w:rsidP="00E45986">
      <w:pPr>
        <w:pStyle w:val="Code"/>
      </w:pPr>
      <w:r>
        <w:t>{</w:t>
      </w:r>
    </w:p>
    <w:p w14:paraId="1D2A61EF" w14:textId="77777777" w:rsidR="00E45986" w:rsidRDefault="00E45986" w:rsidP="00E45986">
      <w:pPr>
        <w:pStyle w:val="Code"/>
      </w:pPr>
      <w:r>
        <w:t xml:space="preserve">    </w:t>
      </w:r>
      <w:proofErr w:type="spellStart"/>
      <w:r>
        <w:t>xIRIPayloadOID</w:t>
      </w:r>
      <w:proofErr w:type="spellEnd"/>
      <w:r>
        <w:t xml:space="preserve">   </w:t>
      </w:r>
      <w:proofErr w:type="gramStart"/>
      <w:r>
        <w:t xml:space="preserve">   [</w:t>
      </w:r>
      <w:proofErr w:type="gramEnd"/>
      <w:r>
        <w:t>1] RELATIVE-OID,</w:t>
      </w:r>
    </w:p>
    <w:p w14:paraId="7DFBC019" w14:textId="77777777" w:rsidR="00E45986" w:rsidRDefault="00E45986" w:rsidP="00E45986">
      <w:pPr>
        <w:pStyle w:val="Code"/>
      </w:pPr>
      <w:r>
        <w:t xml:space="preserve">    event            </w:t>
      </w:r>
      <w:proofErr w:type="gramStart"/>
      <w:r>
        <w:t xml:space="preserve">   [</w:t>
      </w:r>
      <w:proofErr w:type="gramEnd"/>
      <w:r>
        <w:t xml:space="preserve">2] </w:t>
      </w:r>
      <w:proofErr w:type="spellStart"/>
      <w:r>
        <w:t>XIRIEvent</w:t>
      </w:r>
      <w:proofErr w:type="spellEnd"/>
    </w:p>
    <w:p w14:paraId="3E057AB7" w14:textId="77777777" w:rsidR="00E45986" w:rsidRDefault="00E45986" w:rsidP="00E45986">
      <w:pPr>
        <w:pStyle w:val="Code"/>
      </w:pPr>
      <w:r>
        <w:t>}</w:t>
      </w:r>
    </w:p>
    <w:p w14:paraId="73418D3A" w14:textId="77777777" w:rsidR="00E45986" w:rsidRDefault="00E45986" w:rsidP="00E45986">
      <w:pPr>
        <w:pStyle w:val="Code"/>
      </w:pPr>
    </w:p>
    <w:p w14:paraId="34D3E69A" w14:textId="77777777" w:rsidR="00E45986" w:rsidRDefault="00E45986" w:rsidP="00E45986">
      <w:pPr>
        <w:pStyle w:val="Code"/>
      </w:pPr>
      <w:proofErr w:type="spellStart"/>
      <w:proofErr w:type="gramStart"/>
      <w:r>
        <w:t>XIRIEvent</w:t>
      </w:r>
      <w:proofErr w:type="spellEnd"/>
      <w:r>
        <w:t xml:space="preserve"> ::=</w:t>
      </w:r>
      <w:proofErr w:type="gramEnd"/>
      <w:r>
        <w:t xml:space="preserve"> CHOICE</w:t>
      </w:r>
    </w:p>
    <w:p w14:paraId="40427797" w14:textId="77777777" w:rsidR="00E45986" w:rsidRDefault="00E45986" w:rsidP="00E45986">
      <w:pPr>
        <w:pStyle w:val="Code"/>
      </w:pPr>
      <w:r>
        <w:t>{</w:t>
      </w:r>
    </w:p>
    <w:p w14:paraId="50F2A6EF" w14:textId="77777777" w:rsidR="00E45986" w:rsidRDefault="00E45986" w:rsidP="00E45986">
      <w:pPr>
        <w:pStyle w:val="Code"/>
      </w:pPr>
      <w:r>
        <w:t xml:space="preserve">    -- Access and mobility related events, see clause 6.2.2</w:t>
      </w:r>
    </w:p>
    <w:p w14:paraId="07FAF8D1" w14:textId="77777777" w:rsidR="00E45986" w:rsidRDefault="00E45986" w:rsidP="00E45986">
      <w:pPr>
        <w:pStyle w:val="Code"/>
      </w:pPr>
      <w:r>
        <w:t xml:space="preserve">    registration                                     </w:t>
      </w:r>
      <w:proofErr w:type="gramStart"/>
      <w:r>
        <w:t xml:space="preserve">   [</w:t>
      </w:r>
      <w:proofErr w:type="gramEnd"/>
      <w:r>
        <w:t xml:space="preserve">1] </w:t>
      </w:r>
      <w:proofErr w:type="spellStart"/>
      <w:r>
        <w:t>AMFRegistration</w:t>
      </w:r>
      <w:proofErr w:type="spellEnd"/>
      <w:r>
        <w:t>,</w:t>
      </w:r>
    </w:p>
    <w:p w14:paraId="4228232C" w14:textId="77777777" w:rsidR="00E45986" w:rsidRDefault="00E45986" w:rsidP="00E45986">
      <w:pPr>
        <w:pStyle w:val="Code"/>
      </w:pPr>
      <w:r>
        <w:t xml:space="preserve">    deregistration                                   </w:t>
      </w:r>
      <w:proofErr w:type="gramStart"/>
      <w:r>
        <w:t xml:space="preserve">   [</w:t>
      </w:r>
      <w:proofErr w:type="gramEnd"/>
      <w:r>
        <w:t xml:space="preserve">2] </w:t>
      </w:r>
      <w:proofErr w:type="spellStart"/>
      <w:r>
        <w:t>AMFDeregistration</w:t>
      </w:r>
      <w:proofErr w:type="spellEnd"/>
      <w:r>
        <w:t>,</w:t>
      </w:r>
    </w:p>
    <w:p w14:paraId="18DA2022" w14:textId="77777777" w:rsidR="00E45986" w:rsidRDefault="00E45986" w:rsidP="00E45986">
      <w:pPr>
        <w:pStyle w:val="Code"/>
      </w:pPr>
      <w:r>
        <w:t xml:space="preserve">    </w:t>
      </w:r>
      <w:proofErr w:type="spellStart"/>
      <w:r>
        <w:t>locationUpdate</w:t>
      </w:r>
      <w:proofErr w:type="spellEnd"/>
      <w:r>
        <w:t xml:space="preserve">                                   </w:t>
      </w:r>
      <w:proofErr w:type="gramStart"/>
      <w:r>
        <w:t xml:space="preserve">   [</w:t>
      </w:r>
      <w:proofErr w:type="gramEnd"/>
      <w:r>
        <w:t xml:space="preserve">3] </w:t>
      </w:r>
      <w:proofErr w:type="spellStart"/>
      <w:r>
        <w:t>AMFLocationUpdate</w:t>
      </w:r>
      <w:proofErr w:type="spellEnd"/>
      <w:r>
        <w:t>,</w:t>
      </w:r>
    </w:p>
    <w:p w14:paraId="030F8754" w14:textId="77777777" w:rsidR="00E45986" w:rsidRDefault="00E45986" w:rsidP="00E45986">
      <w:pPr>
        <w:pStyle w:val="Code"/>
      </w:pPr>
      <w:r>
        <w:t xml:space="preserve">    </w:t>
      </w:r>
      <w:proofErr w:type="spellStart"/>
      <w:r>
        <w:t>startOfInterceptionWithRegisteredUE</w:t>
      </w:r>
      <w:proofErr w:type="spellEnd"/>
      <w:r>
        <w:t xml:space="preserve">              </w:t>
      </w:r>
      <w:proofErr w:type="gramStart"/>
      <w:r>
        <w:t xml:space="preserve">   [</w:t>
      </w:r>
      <w:proofErr w:type="gramEnd"/>
      <w:r>
        <w:t xml:space="preserve">4] </w:t>
      </w:r>
      <w:proofErr w:type="spellStart"/>
      <w:r>
        <w:t>AMFStartOfInterceptionWithRegisteredUE</w:t>
      </w:r>
      <w:proofErr w:type="spellEnd"/>
      <w:r>
        <w:t>,</w:t>
      </w:r>
    </w:p>
    <w:p w14:paraId="05C7663B" w14:textId="77777777" w:rsidR="00E45986" w:rsidRDefault="00E45986" w:rsidP="00E45986">
      <w:pPr>
        <w:pStyle w:val="Code"/>
      </w:pPr>
      <w:r>
        <w:t xml:space="preserve">    </w:t>
      </w:r>
      <w:proofErr w:type="spellStart"/>
      <w:r>
        <w:t>unsuccessfulAMProcedure</w:t>
      </w:r>
      <w:proofErr w:type="spellEnd"/>
      <w:r>
        <w:t xml:space="preserve">                          </w:t>
      </w:r>
      <w:proofErr w:type="gramStart"/>
      <w:r>
        <w:t xml:space="preserve">   [</w:t>
      </w:r>
      <w:proofErr w:type="gramEnd"/>
      <w:r>
        <w:t xml:space="preserve">5] </w:t>
      </w:r>
      <w:proofErr w:type="spellStart"/>
      <w:r>
        <w:t>AMFUnsuccessfulProcedure</w:t>
      </w:r>
      <w:proofErr w:type="spellEnd"/>
      <w:r>
        <w:t>,</w:t>
      </w:r>
    </w:p>
    <w:p w14:paraId="4DA98834" w14:textId="77777777" w:rsidR="00E45986" w:rsidRDefault="00E45986" w:rsidP="00E45986">
      <w:pPr>
        <w:pStyle w:val="Code"/>
      </w:pPr>
    </w:p>
    <w:p w14:paraId="7BDB0825" w14:textId="77777777" w:rsidR="00E45986" w:rsidRDefault="00E45986" w:rsidP="00E45986">
      <w:pPr>
        <w:pStyle w:val="Code"/>
      </w:pPr>
      <w:r>
        <w:t xml:space="preserve">    -- PDU session-related events, see clause 6.2.3</w:t>
      </w:r>
    </w:p>
    <w:p w14:paraId="1CD47F7C" w14:textId="77777777" w:rsidR="00E45986" w:rsidRDefault="00E45986" w:rsidP="00E45986">
      <w:pPr>
        <w:pStyle w:val="Code"/>
      </w:pPr>
      <w:r>
        <w:t xml:space="preserve">    </w:t>
      </w:r>
      <w:proofErr w:type="spellStart"/>
      <w:r>
        <w:t>pDUSessionEstablishment</w:t>
      </w:r>
      <w:proofErr w:type="spellEnd"/>
      <w:r>
        <w:t xml:space="preserve">                          </w:t>
      </w:r>
      <w:proofErr w:type="gramStart"/>
      <w:r>
        <w:t xml:space="preserve">   [</w:t>
      </w:r>
      <w:proofErr w:type="gramEnd"/>
      <w:r>
        <w:t xml:space="preserve">6] </w:t>
      </w:r>
      <w:proofErr w:type="spellStart"/>
      <w:r>
        <w:t>SMFPDUSessionEstablishment</w:t>
      </w:r>
      <w:proofErr w:type="spellEnd"/>
      <w:r>
        <w:t>,</w:t>
      </w:r>
    </w:p>
    <w:p w14:paraId="1F2B7E42" w14:textId="77777777" w:rsidR="00E45986" w:rsidRDefault="00E45986" w:rsidP="00E45986">
      <w:pPr>
        <w:pStyle w:val="Code"/>
      </w:pPr>
      <w:r>
        <w:t xml:space="preserve">    </w:t>
      </w:r>
      <w:proofErr w:type="spellStart"/>
      <w:r>
        <w:t>pDUSessionModification</w:t>
      </w:r>
      <w:proofErr w:type="spellEnd"/>
      <w:r>
        <w:t xml:space="preserve">                           </w:t>
      </w:r>
      <w:proofErr w:type="gramStart"/>
      <w:r>
        <w:t xml:space="preserve">   [</w:t>
      </w:r>
      <w:proofErr w:type="gramEnd"/>
      <w:r>
        <w:t xml:space="preserve">7] </w:t>
      </w:r>
      <w:proofErr w:type="spellStart"/>
      <w:r>
        <w:t>SMFPDUSessionModification</w:t>
      </w:r>
      <w:proofErr w:type="spellEnd"/>
      <w:r>
        <w:t>,</w:t>
      </w:r>
    </w:p>
    <w:p w14:paraId="62976505" w14:textId="77777777" w:rsidR="00E45986" w:rsidRDefault="00E45986" w:rsidP="00E45986">
      <w:pPr>
        <w:pStyle w:val="Code"/>
      </w:pPr>
      <w:r>
        <w:t xml:space="preserve">    </w:t>
      </w:r>
      <w:proofErr w:type="spellStart"/>
      <w:r>
        <w:t>pDUSessionRelease</w:t>
      </w:r>
      <w:proofErr w:type="spellEnd"/>
      <w:r>
        <w:t xml:space="preserve">                                </w:t>
      </w:r>
      <w:proofErr w:type="gramStart"/>
      <w:r>
        <w:t xml:space="preserve">   [</w:t>
      </w:r>
      <w:proofErr w:type="gramEnd"/>
      <w:r>
        <w:t xml:space="preserve">8] </w:t>
      </w:r>
      <w:proofErr w:type="spellStart"/>
      <w:r>
        <w:t>SMFPDUSessionRelease</w:t>
      </w:r>
      <w:proofErr w:type="spellEnd"/>
      <w:r>
        <w:t>,</w:t>
      </w:r>
    </w:p>
    <w:p w14:paraId="650B4FC0" w14:textId="77777777" w:rsidR="00E45986" w:rsidRDefault="00E45986" w:rsidP="00E45986">
      <w:pPr>
        <w:pStyle w:val="Code"/>
      </w:pPr>
      <w:r>
        <w:t xml:space="preserve">    </w:t>
      </w:r>
      <w:proofErr w:type="spellStart"/>
      <w:r>
        <w:t>startOfInterceptionWithEstablishedPDUSession</w:t>
      </w:r>
      <w:proofErr w:type="spellEnd"/>
      <w:r>
        <w:t xml:space="preserve">     </w:t>
      </w:r>
      <w:proofErr w:type="gramStart"/>
      <w:r>
        <w:t xml:space="preserve">   [</w:t>
      </w:r>
      <w:proofErr w:type="gramEnd"/>
      <w:r>
        <w:t xml:space="preserve">9] </w:t>
      </w:r>
      <w:proofErr w:type="spellStart"/>
      <w:r>
        <w:t>SMFStartOfInterceptionWithEstablishedPDUSession</w:t>
      </w:r>
      <w:proofErr w:type="spellEnd"/>
      <w:r>
        <w:t>,</w:t>
      </w:r>
    </w:p>
    <w:p w14:paraId="7DFF57E8" w14:textId="77777777" w:rsidR="00E45986" w:rsidRDefault="00E45986" w:rsidP="00E45986">
      <w:pPr>
        <w:pStyle w:val="Code"/>
      </w:pPr>
      <w:r>
        <w:t xml:space="preserve">    </w:t>
      </w:r>
      <w:proofErr w:type="spellStart"/>
      <w:r>
        <w:t>unsuccessfulSMProcedure</w:t>
      </w:r>
      <w:proofErr w:type="spellEnd"/>
      <w:r>
        <w:t xml:space="preserve">                          </w:t>
      </w:r>
      <w:proofErr w:type="gramStart"/>
      <w:r>
        <w:t xml:space="preserve">   [</w:t>
      </w:r>
      <w:proofErr w:type="gramEnd"/>
      <w:r>
        <w:t xml:space="preserve">10] </w:t>
      </w:r>
      <w:proofErr w:type="spellStart"/>
      <w:r>
        <w:t>SMFUnsuccessfulProcedure</w:t>
      </w:r>
      <w:proofErr w:type="spellEnd"/>
      <w:r>
        <w:t>,</w:t>
      </w:r>
    </w:p>
    <w:p w14:paraId="47DC5358" w14:textId="77777777" w:rsidR="00E45986" w:rsidRDefault="00E45986" w:rsidP="00E45986">
      <w:pPr>
        <w:pStyle w:val="Code"/>
      </w:pPr>
    </w:p>
    <w:p w14:paraId="6A763EBE" w14:textId="77777777" w:rsidR="00E45986" w:rsidRDefault="00E45986" w:rsidP="00E45986">
      <w:pPr>
        <w:pStyle w:val="Code"/>
      </w:pPr>
      <w:r>
        <w:t xml:space="preserve">    -- Subscriber-management related events, see clause 7.2.2</w:t>
      </w:r>
    </w:p>
    <w:p w14:paraId="5551EED1" w14:textId="77777777" w:rsidR="00E45986" w:rsidRDefault="00E45986" w:rsidP="00E45986">
      <w:pPr>
        <w:pStyle w:val="Code"/>
      </w:pPr>
      <w:r>
        <w:t xml:space="preserve">    </w:t>
      </w:r>
      <w:proofErr w:type="spellStart"/>
      <w:r>
        <w:t>servingSystemMessage</w:t>
      </w:r>
      <w:proofErr w:type="spellEnd"/>
      <w:r>
        <w:t xml:space="preserve">                             </w:t>
      </w:r>
      <w:proofErr w:type="gramStart"/>
      <w:r>
        <w:t xml:space="preserve">   [</w:t>
      </w:r>
      <w:proofErr w:type="gramEnd"/>
      <w:r>
        <w:t xml:space="preserve">11] </w:t>
      </w:r>
      <w:proofErr w:type="spellStart"/>
      <w:r>
        <w:t>UDMServingSystemMessage</w:t>
      </w:r>
      <w:proofErr w:type="spellEnd"/>
      <w:r>
        <w:t>,</w:t>
      </w:r>
    </w:p>
    <w:p w14:paraId="4343A211" w14:textId="77777777" w:rsidR="00E45986" w:rsidRDefault="00E45986" w:rsidP="00E45986">
      <w:pPr>
        <w:pStyle w:val="Code"/>
      </w:pPr>
    </w:p>
    <w:p w14:paraId="14AD2D5C" w14:textId="77777777" w:rsidR="00E45986" w:rsidRDefault="00E45986" w:rsidP="00E45986">
      <w:pPr>
        <w:pStyle w:val="Code"/>
      </w:pPr>
      <w:r>
        <w:t xml:space="preserve">    -- SMS-related events, see clause 6.2.5, see also </w:t>
      </w:r>
      <w:proofErr w:type="spellStart"/>
      <w:r>
        <w:t>sMSReport</w:t>
      </w:r>
      <w:proofErr w:type="spellEnd"/>
      <w:r>
        <w:t xml:space="preserve"> ([56] below)</w:t>
      </w:r>
    </w:p>
    <w:p w14:paraId="52B1EB54" w14:textId="77777777" w:rsidR="00E45986" w:rsidRDefault="00E45986" w:rsidP="00E45986">
      <w:pPr>
        <w:pStyle w:val="Code"/>
      </w:pPr>
      <w:r>
        <w:t xml:space="preserve">    </w:t>
      </w:r>
      <w:proofErr w:type="spellStart"/>
      <w:r>
        <w:t>sMSMessage</w:t>
      </w:r>
      <w:proofErr w:type="spellEnd"/>
      <w:r>
        <w:t xml:space="preserve">                                       </w:t>
      </w:r>
      <w:proofErr w:type="gramStart"/>
      <w:r>
        <w:t xml:space="preserve">   [</w:t>
      </w:r>
      <w:proofErr w:type="gramEnd"/>
      <w:r>
        <w:t xml:space="preserve">12] </w:t>
      </w:r>
      <w:proofErr w:type="spellStart"/>
      <w:r>
        <w:t>SMSMessage</w:t>
      </w:r>
      <w:proofErr w:type="spellEnd"/>
      <w:r>
        <w:t>,</w:t>
      </w:r>
    </w:p>
    <w:p w14:paraId="0E9DC53E" w14:textId="77777777" w:rsidR="00E45986" w:rsidRDefault="00E45986" w:rsidP="00E45986">
      <w:pPr>
        <w:pStyle w:val="Code"/>
      </w:pPr>
    </w:p>
    <w:p w14:paraId="55A49930" w14:textId="77777777" w:rsidR="00E45986" w:rsidRDefault="00E45986" w:rsidP="00E45986">
      <w:pPr>
        <w:pStyle w:val="Code"/>
      </w:pPr>
      <w:r>
        <w:t xml:space="preserve">    -- LALS-related events, see clause 7.3.3</w:t>
      </w:r>
    </w:p>
    <w:p w14:paraId="2695B316" w14:textId="77777777" w:rsidR="00E45986" w:rsidRDefault="00E45986" w:rsidP="00E45986">
      <w:pPr>
        <w:pStyle w:val="Code"/>
      </w:pPr>
      <w:r>
        <w:t xml:space="preserve">    </w:t>
      </w:r>
      <w:proofErr w:type="spellStart"/>
      <w:r>
        <w:t>lALSReport</w:t>
      </w:r>
      <w:proofErr w:type="spellEnd"/>
      <w:r>
        <w:t xml:space="preserve">                                       </w:t>
      </w:r>
      <w:proofErr w:type="gramStart"/>
      <w:r>
        <w:t xml:space="preserve">   [</w:t>
      </w:r>
      <w:proofErr w:type="gramEnd"/>
      <w:r>
        <w:t xml:space="preserve">13] </w:t>
      </w:r>
      <w:proofErr w:type="spellStart"/>
      <w:r>
        <w:t>LALSReport</w:t>
      </w:r>
      <w:proofErr w:type="spellEnd"/>
      <w:r>
        <w:t>,</w:t>
      </w:r>
    </w:p>
    <w:p w14:paraId="58041501" w14:textId="77777777" w:rsidR="00E45986" w:rsidRDefault="00E45986" w:rsidP="00E45986">
      <w:pPr>
        <w:pStyle w:val="Code"/>
      </w:pPr>
    </w:p>
    <w:p w14:paraId="2FA6A22D" w14:textId="77777777" w:rsidR="00E45986" w:rsidRDefault="00E45986" w:rsidP="00E45986">
      <w:pPr>
        <w:pStyle w:val="Code"/>
      </w:pPr>
      <w:r>
        <w:t xml:space="preserve">    -- PDHR/PDSR-related events, see clause 6.2.3.4.1</w:t>
      </w:r>
    </w:p>
    <w:p w14:paraId="26A877E2" w14:textId="77777777" w:rsidR="00E45986" w:rsidRDefault="00E45986" w:rsidP="00E45986">
      <w:pPr>
        <w:pStyle w:val="Code"/>
      </w:pPr>
      <w:r>
        <w:t xml:space="preserve">    </w:t>
      </w:r>
      <w:proofErr w:type="spellStart"/>
      <w:r>
        <w:t>pDHeaderReport</w:t>
      </w:r>
      <w:proofErr w:type="spellEnd"/>
      <w:r>
        <w:t xml:space="preserve">                                   </w:t>
      </w:r>
      <w:proofErr w:type="gramStart"/>
      <w:r>
        <w:t xml:space="preserve">   [</w:t>
      </w:r>
      <w:proofErr w:type="gramEnd"/>
      <w:r>
        <w:t xml:space="preserve">14] </w:t>
      </w:r>
      <w:proofErr w:type="spellStart"/>
      <w:r>
        <w:t>PDHeaderReport</w:t>
      </w:r>
      <w:proofErr w:type="spellEnd"/>
      <w:r>
        <w:t>,</w:t>
      </w:r>
    </w:p>
    <w:p w14:paraId="280BE348" w14:textId="77777777" w:rsidR="00E45986" w:rsidRDefault="00E45986" w:rsidP="00E45986">
      <w:pPr>
        <w:pStyle w:val="Code"/>
      </w:pPr>
      <w:r>
        <w:t xml:space="preserve">    </w:t>
      </w:r>
      <w:proofErr w:type="spellStart"/>
      <w:r>
        <w:t>pDSummaryReport</w:t>
      </w:r>
      <w:proofErr w:type="spellEnd"/>
      <w:r>
        <w:t xml:space="preserve">                                  </w:t>
      </w:r>
      <w:proofErr w:type="gramStart"/>
      <w:r>
        <w:t xml:space="preserve">   [</w:t>
      </w:r>
      <w:proofErr w:type="gramEnd"/>
      <w:r>
        <w:t xml:space="preserve">15] </w:t>
      </w:r>
      <w:proofErr w:type="spellStart"/>
      <w:r>
        <w:t>PDSummaryReport</w:t>
      </w:r>
      <w:proofErr w:type="spellEnd"/>
      <w:r>
        <w:t>,</w:t>
      </w:r>
    </w:p>
    <w:p w14:paraId="6B1B1440" w14:textId="77777777" w:rsidR="00E45986" w:rsidRDefault="00E45986" w:rsidP="00E45986">
      <w:pPr>
        <w:pStyle w:val="Code"/>
      </w:pPr>
    </w:p>
    <w:p w14:paraId="08E4C5F4" w14:textId="77777777" w:rsidR="00E45986" w:rsidRDefault="00E45986" w:rsidP="00E45986">
      <w:pPr>
        <w:pStyle w:val="Code"/>
      </w:pPr>
      <w:r>
        <w:t xml:space="preserve">    -- tag 16 is reserved because there is no equivalent </w:t>
      </w:r>
      <w:proofErr w:type="spellStart"/>
      <w:r>
        <w:t>mDFCellSiteReport</w:t>
      </w:r>
      <w:proofErr w:type="spellEnd"/>
      <w:r>
        <w:t xml:space="preserve"> in </w:t>
      </w:r>
      <w:proofErr w:type="spellStart"/>
      <w:r>
        <w:t>XIRIEvent</w:t>
      </w:r>
      <w:proofErr w:type="spellEnd"/>
    </w:p>
    <w:p w14:paraId="4B8AC7EE" w14:textId="77777777" w:rsidR="00E45986" w:rsidRDefault="00E45986" w:rsidP="00E45986">
      <w:pPr>
        <w:pStyle w:val="Code"/>
      </w:pPr>
    </w:p>
    <w:p w14:paraId="2624C855" w14:textId="77777777" w:rsidR="00E45986" w:rsidRDefault="00E45986" w:rsidP="00E45986">
      <w:pPr>
        <w:pStyle w:val="Code"/>
      </w:pPr>
      <w:r>
        <w:t xml:space="preserve">    -- MMS-related events, see clause 7.4.2</w:t>
      </w:r>
    </w:p>
    <w:p w14:paraId="6C263AAB" w14:textId="77777777" w:rsidR="00E45986" w:rsidRDefault="00E45986" w:rsidP="00E45986">
      <w:pPr>
        <w:pStyle w:val="Code"/>
      </w:pPr>
      <w:r>
        <w:t xml:space="preserve">    </w:t>
      </w:r>
      <w:proofErr w:type="spellStart"/>
      <w:r>
        <w:t>mMSSend</w:t>
      </w:r>
      <w:proofErr w:type="spellEnd"/>
      <w:r>
        <w:t xml:space="preserve">                                          </w:t>
      </w:r>
      <w:proofErr w:type="gramStart"/>
      <w:r>
        <w:t xml:space="preserve">   [</w:t>
      </w:r>
      <w:proofErr w:type="gramEnd"/>
      <w:r>
        <w:t xml:space="preserve">17] </w:t>
      </w:r>
      <w:proofErr w:type="spellStart"/>
      <w:r>
        <w:t>MMSSend</w:t>
      </w:r>
      <w:proofErr w:type="spellEnd"/>
      <w:r>
        <w:t>,</w:t>
      </w:r>
    </w:p>
    <w:p w14:paraId="11A5B181" w14:textId="77777777" w:rsidR="00E45986" w:rsidRDefault="00E45986" w:rsidP="00E45986">
      <w:pPr>
        <w:pStyle w:val="Code"/>
      </w:pPr>
      <w:r>
        <w:t xml:space="preserve">    </w:t>
      </w:r>
      <w:proofErr w:type="spellStart"/>
      <w:r>
        <w:t>mMSSendByNonLocalTarget</w:t>
      </w:r>
      <w:proofErr w:type="spellEnd"/>
      <w:r>
        <w:t xml:space="preserve">                          </w:t>
      </w:r>
      <w:proofErr w:type="gramStart"/>
      <w:r>
        <w:t xml:space="preserve">   [</w:t>
      </w:r>
      <w:proofErr w:type="gramEnd"/>
      <w:r>
        <w:t xml:space="preserve">18] </w:t>
      </w:r>
      <w:proofErr w:type="spellStart"/>
      <w:r>
        <w:t>MMSSendByNonLocalTarget</w:t>
      </w:r>
      <w:proofErr w:type="spellEnd"/>
      <w:r>
        <w:t>,</w:t>
      </w:r>
    </w:p>
    <w:p w14:paraId="1C974D40" w14:textId="77777777" w:rsidR="00E45986" w:rsidRDefault="00E45986" w:rsidP="00E45986">
      <w:pPr>
        <w:pStyle w:val="Code"/>
      </w:pPr>
      <w:r>
        <w:t xml:space="preserve">    </w:t>
      </w:r>
      <w:proofErr w:type="spellStart"/>
      <w:r>
        <w:t>mMSNotification</w:t>
      </w:r>
      <w:proofErr w:type="spellEnd"/>
      <w:r>
        <w:t xml:space="preserve">                                  </w:t>
      </w:r>
      <w:proofErr w:type="gramStart"/>
      <w:r>
        <w:t xml:space="preserve">   [</w:t>
      </w:r>
      <w:proofErr w:type="gramEnd"/>
      <w:r>
        <w:t xml:space="preserve">19] </w:t>
      </w:r>
      <w:proofErr w:type="spellStart"/>
      <w:r>
        <w:t>MMSNotification</w:t>
      </w:r>
      <w:proofErr w:type="spellEnd"/>
      <w:r>
        <w:t>,</w:t>
      </w:r>
    </w:p>
    <w:p w14:paraId="737B4A3E" w14:textId="77777777" w:rsidR="00E45986" w:rsidRDefault="00E45986" w:rsidP="00E45986">
      <w:pPr>
        <w:pStyle w:val="Code"/>
      </w:pPr>
      <w:r>
        <w:t xml:space="preserve">    </w:t>
      </w:r>
      <w:proofErr w:type="spellStart"/>
      <w:r>
        <w:t>mMSSendToNonLocalTarget</w:t>
      </w:r>
      <w:proofErr w:type="spellEnd"/>
      <w:r>
        <w:t xml:space="preserve">                          </w:t>
      </w:r>
      <w:proofErr w:type="gramStart"/>
      <w:r>
        <w:t xml:space="preserve">   [</w:t>
      </w:r>
      <w:proofErr w:type="gramEnd"/>
      <w:r>
        <w:t xml:space="preserve">20] </w:t>
      </w:r>
      <w:proofErr w:type="spellStart"/>
      <w:r>
        <w:t>MMSSendToNonLocalTarget</w:t>
      </w:r>
      <w:proofErr w:type="spellEnd"/>
      <w:r>
        <w:t>,</w:t>
      </w:r>
    </w:p>
    <w:p w14:paraId="5BDC1CFD" w14:textId="77777777" w:rsidR="00E45986" w:rsidRDefault="00E45986" w:rsidP="00E45986">
      <w:pPr>
        <w:pStyle w:val="Code"/>
      </w:pPr>
      <w:r>
        <w:t xml:space="preserve">    </w:t>
      </w:r>
      <w:proofErr w:type="spellStart"/>
      <w:r>
        <w:t>mMSNotificationResponse</w:t>
      </w:r>
      <w:proofErr w:type="spellEnd"/>
      <w:r>
        <w:t xml:space="preserve">                          </w:t>
      </w:r>
      <w:proofErr w:type="gramStart"/>
      <w:r>
        <w:t xml:space="preserve">   [</w:t>
      </w:r>
      <w:proofErr w:type="gramEnd"/>
      <w:r>
        <w:t xml:space="preserve">21] </w:t>
      </w:r>
      <w:proofErr w:type="spellStart"/>
      <w:r>
        <w:t>MMSNotificationResponse</w:t>
      </w:r>
      <w:proofErr w:type="spellEnd"/>
      <w:r>
        <w:t>,</w:t>
      </w:r>
    </w:p>
    <w:p w14:paraId="2651087A" w14:textId="77777777" w:rsidR="00E45986" w:rsidRDefault="00E45986" w:rsidP="00E45986">
      <w:pPr>
        <w:pStyle w:val="Code"/>
      </w:pPr>
      <w:r>
        <w:t xml:space="preserve">    </w:t>
      </w:r>
      <w:proofErr w:type="spellStart"/>
      <w:r>
        <w:t>mMSRetrieval</w:t>
      </w:r>
      <w:proofErr w:type="spellEnd"/>
      <w:r>
        <w:t xml:space="preserve">                                     </w:t>
      </w:r>
      <w:proofErr w:type="gramStart"/>
      <w:r>
        <w:t xml:space="preserve">   [</w:t>
      </w:r>
      <w:proofErr w:type="gramEnd"/>
      <w:r>
        <w:t xml:space="preserve">22] </w:t>
      </w:r>
      <w:proofErr w:type="spellStart"/>
      <w:r>
        <w:t>MMSRetrieval</w:t>
      </w:r>
      <w:proofErr w:type="spellEnd"/>
      <w:r>
        <w:t>,</w:t>
      </w:r>
    </w:p>
    <w:p w14:paraId="0DBEFFBF" w14:textId="77777777" w:rsidR="00E45986" w:rsidRDefault="00E45986" w:rsidP="00E45986">
      <w:pPr>
        <w:pStyle w:val="Code"/>
      </w:pPr>
      <w:r>
        <w:lastRenderedPageBreak/>
        <w:t xml:space="preserve">    </w:t>
      </w:r>
      <w:proofErr w:type="spellStart"/>
      <w:r>
        <w:t>mMSDeliveryAck</w:t>
      </w:r>
      <w:proofErr w:type="spellEnd"/>
      <w:r>
        <w:t xml:space="preserve">                                   </w:t>
      </w:r>
      <w:proofErr w:type="gramStart"/>
      <w:r>
        <w:t xml:space="preserve">   [</w:t>
      </w:r>
      <w:proofErr w:type="gramEnd"/>
      <w:r>
        <w:t xml:space="preserve">23] </w:t>
      </w:r>
      <w:proofErr w:type="spellStart"/>
      <w:r>
        <w:t>MMSDeliveryAck</w:t>
      </w:r>
      <w:proofErr w:type="spellEnd"/>
      <w:r>
        <w:t>,</w:t>
      </w:r>
    </w:p>
    <w:p w14:paraId="73660A8A" w14:textId="77777777" w:rsidR="00E45986" w:rsidRDefault="00E45986" w:rsidP="00E45986">
      <w:pPr>
        <w:pStyle w:val="Code"/>
      </w:pPr>
      <w:r>
        <w:t xml:space="preserve">    </w:t>
      </w:r>
      <w:proofErr w:type="spellStart"/>
      <w:r>
        <w:t>mMSForward</w:t>
      </w:r>
      <w:proofErr w:type="spellEnd"/>
      <w:r>
        <w:t xml:space="preserve">                                       </w:t>
      </w:r>
      <w:proofErr w:type="gramStart"/>
      <w:r>
        <w:t xml:space="preserve">   [</w:t>
      </w:r>
      <w:proofErr w:type="gramEnd"/>
      <w:r>
        <w:t xml:space="preserve">24] </w:t>
      </w:r>
      <w:proofErr w:type="spellStart"/>
      <w:r>
        <w:t>MMSForward</w:t>
      </w:r>
      <w:proofErr w:type="spellEnd"/>
      <w:r>
        <w:t>,</w:t>
      </w:r>
    </w:p>
    <w:p w14:paraId="2CAF4D44" w14:textId="77777777" w:rsidR="00E45986" w:rsidRDefault="00E45986" w:rsidP="00E45986">
      <w:pPr>
        <w:pStyle w:val="Code"/>
      </w:pPr>
      <w:r>
        <w:t xml:space="preserve">    </w:t>
      </w:r>
      <w:proofErr w:type="spellStart"/>
      <w:r>
        <w:t>mMSDeleteFromRelay</w:t>
      </w:r>
      <w:proofErr w:type="spellEnd"/>
      <w:r>
        <w:t xml:space="preserve">                               </w:t>
      </w:r>
      <w:proofErr w:type="gramStart"/>
      <w:r>
        <w:t xml:space="preserve">   [</w:t>
      </w:r>
      <w:proofErr w:type="gramEnd"/>
      <w:r>
        <w:t xml:space="preserve">25] </w:t>
      </w:r>
      <w:proofErr w:type="spellStart"/>
      <w:r>
        <w:t>MMSDeleteFromRelay</w:t>
      </w:r>
      <w:proofErr w:type="spellEnd"/>
      <w:r>
        <w:t>,</w:t>
      </w:r>
    </w:p>
    <w:p w14:paraId="5C33EA5D" w14:textId="77777777" w:rsidR="00E45986" w:rsidRDefault="00E45986" w:rsidP="00E45986">
      <w:pPr>
        <w:pStyle w:val="Code"/>
      </w:pPr>
      <w:r>
        <w:t xml:space="preserve">    </w:t>
      </w:r>
      <w:proofErr w:type="spellStart"/>
      <w:r>
        <w:t>mMSDeliveryReport</w:t>
      </w:r>
      <w:proofErr w:type="spellEnd"/>
      <w:r>
        <w:t xml:space="preserve">                                </w:t>
      </w:r>
      <w:proofErr w:type="gramStart"/>
      <w:r>
        <w:t xml:space="preserve">   [</w:t>
      </w:r>
      <w:proofErr w:type="gramEnd"/>
      <w:r>
        <w:t xml:space="preserve">26] </w:t>
      </w:r>
      <w:proofErr w:type="spellStart"/>
      <w:r>
        <w:t>MMSDeliveryReport</w:t>
      </w:r>
      <w:proofErr w:type="spellEnd"/>
      <w:r>
        <w:t>,</w:t>
      </w:r>
    </w:p>
    <w:p w14:paraId="4EB2E89F" w14:textId="77777777" w:rsidR="00E45986" w:rsidRDefault="00E45986" w:rsidP="00E45986">
      <w:pPr>
        <w:pStyle w:val="Code"/>
      </w:pPr>
      <w:r>
        <w:t xml:space="preserve">    </w:t>
      </w:r>
      <w:proofErr w:type="spellStart"/>
      <w:r>
        <w:t>mMSDeliveryReportNonLocalTarget</w:t>
      </w:r>
      <w:proofErr w:type="spellEnd"/>
      <w:r>
        <w:t xml:space="preserve">                  </w:t>
      </w:r>
      <w:proofErr w:type="gramStart"/>
      <w:r>
        <w:t xml:space="preserve">   [</w:t>
      </w:r>
      <w:proofErr w:type="gramEnd"/>
      <w:r>
        <w:t xml:space="preserve">27] </w:t>
      </w:r>
      <w:proofErr w:type="spellStart"/>
      <w:r>
        <w:t>MMSDeliveryReportNonLocalTarget</w:t>
      </w:r>
      <w:proofErr w:type="spellEnd"/>
      <w:r>
        <w:t>,</w:t>
      </w:r>
    </w:p>
    <w:p w14:paraId="4092F8BF" w14:textId="77777777" w:rsidR="00E45986" w:rsidRDefault="00E45986" w:rsidP="00E45986">
      <w:pPr>
        <w:pStyle w:val="Code"/>
      </w:pPr>
      <w:r>
        <w:t xml:space="preserve">    </w:t>
      </w:r>
      <w:proofErr w:type="spellStart"/>
      <w:r>
        <w:t>mMSReadReport</w:t>
      </w:r>
      <w:proofErr w:type="spellEnd"/>
      <w:r>
        <w:t xml:space="preserve">                                    </w:t>
      </w:r>
      <w:proofErr w:type="gramStart"/>
      <w:r>
        <w:t xml:space="preserve">   [</w:t>
      </w:r>
      <w:proofErr w:type="gramEnd"/>
      <w:r>
        <w:t xml:space="preserve">28] </w:t>
      </w:r>
      <w:proofErr w:type="spellStart"/>
      <w:r>
        <w:t>MMSReadReport</w:t>
      </w:r>
      <w:proofErr w:type="spellEnd"/>
      <w:r>
        <w:t>,</w:t>
      </w:r>
    </w:p>
    <w:p w14:paraId="615DA12F" w14:textId="77777777" w:rsidR="00E45986" w:rsidRDefault="00E45986" w:rsidP="00E45986">
      <w:pPr>
        <w:pStyle w:val="Code"/>
      </w:pPr>
      <w:r>
        <w:t xml:space="preserve">    </w:t>
      </w:r>
      <w:proofErr w:type="spellStart"/>
      <w:r>
        <w:t>mMSReadReportNonLocalTarget</w:t>
      </w:r>
      <w:proofErr w:type="spellEnd"/>
      <w:r>
        <w:t xml:space="preserve">                      </w:t>
      </w:r>
      <w:proofErr w:type="gramStart"/>
      <w:r>
        <w:t xml:space="preserve">   [</w:t>
      </w:r>
      <w:proofErr w:type="gramEnd"/>
      <w:r>
        <w:t xml:space="preserve">29] </w:t>
      </w:r>
      <w:proofErr w:type="spellStart"/>
      <w:r>
        <w:t>MMSReadReportNonLocalTarget</w:t>
      </w:r>
      <w:proofErr w:type="spellEnd"/>
      <w:r>
        <w:t>,</w:t>
      </w:r>
    </w:p>
    <w:p w14:paraId="5FFD7432" w14:textId="77777777" w:rsidR="00E45986" w:rsidRDefault="00E45986" w:rsidP="00E45986">
      <w:pPr>
        <w:pStyle w:val="Code"/>
      </w:pPr>
      <w:r>
        <w:t xml:space="preserve">    </w:t>
      </w:r>
      <w:proofErr w:type="spellStart"/>
      <w:r>
        <w:t>mMSCancel</w:t>
      </w:r>
      <w:proofErr w:type="spellEnd"/>
      <w:r>
        <w:t xml:space="preserve">                                        </w:t>
      </w:r>
      <w:proofErr w:type="gramStart"/>
      <w:r>
        <w:t xml:space="preserve">   [</w:t>
      </w:r>
      <w:proofErr w:type="gramEnd"/>
      <w:r>
        <w:t xml:space="preserve">30] </w:t>
      </w:r>
      <w:proofErr w:type="spellStart"/>
      <w:r>
        <w:t>MMSCancel</w:t>
      </w:r>
      <w:proofErr w:type="spellEnd"/>
      <w:r>
        <w:t>,</w:t>
      </w:r>
    </w:p>
    <w:p w14:paraId="195F8020" w14:textId="77777777" w:rsidR="00E45986" w:rsidRDefault="00E45986" w:rsidP="00E45986">
      <w:pPr>
        <w:pStyle w:val="Code"/>
      </w:pPr>
      <w:r>
        <w:t xml:space="preserve">    </w:t>
      </w:r>
      <w:proofErr w:type="spellStart"/>
      <w:r>
        <w:t>mMSMBoxStore</w:t>
      </w:r>
      <w:proofErr w:type="spellEnd"/>
      <w:r>
        <w:t xml:space="preserve">                                     </w:t>
      </w:r>
      <w:proofErr w:type="gramStart"/>
      <w:r>
        <w:t xml:space="preserve">   [</w:t>
      </w:r>
      <w:proofErr w:type="gramEnd"/>
      <w:r>
        <w:t xml:space="preserve">31] </w:t>
      </w:r>
      <w:proofErr w:type="spellStart"/>
      <w:r>
        <w:t>MMSMBoxStore</w:t>
      </w:r>
      <w:proofErr w:type="spellEnd"/>
      <w:r>
        <w:t>,</w:t>
      </w:r>
    </w:p>
    <w:p w14:paraId="7FC31CEB" w14:textId="77777777" w:rsidR="00E45986" w:rsidRDefault="00E45986" w:rsidP="00E45986">
      <w:pPr>
        <w:pStyle w:val="Code"/>
      </w:pPr>
      <w:r>
        <w:t xml:space="preserve">    </w:t>
      </w:r>
      <w:proofErr w:type="spellStart"/>
      <w:r>
        <w:t>mMSMBoxUpload</w:t>
      </w:r>
      <w:proofErr w:type="spellEnd"/>
      <w:r>
        <w:t xml:space="preserve">                                    </w:t>
      </w:r>
      <w:proofErr w:type="gramStart"/>
      <w:r>
        <w:t xml:space="preserve">   [</w:t>
      </w:r>
      <w:proofErr w:type="gramEnd"/>
      <w:r>
        <w:t xml:space="preserve">32] </w:t>
      </w:r>
      <w:proofErr w:type="spellStart"/>
      <w:r>
        <w:t>MMSMBoxUpload</w:t>
      </w:r>
      <w:proofErr w:type="spellEnd"/>
      <w:r>
        <w:t>,</w:t>
      </w:r>
    </w:p>
    <w:p w14:paraId="7B3966A4" w14:textId="77777777" w:rsidR="00E45986" w:rsidRDefault="00E45986" w:rsidP="00E45986">
      <w:pPr>
        <w:pStyle w:val="Code"/>
      </w:pPr>
      <w:r>
        <w:t xml:space="preserve">    </w:t>
      </w:r>
      <w:proofErr w:type="spellStart"/>
      <w:r>
        <w:t>mMSMBoxDelete</w:t>
      </w:r>
      <w:proofErr w:type="spellEnd"/>
      <w:r>
        <w:t xml:space="preserve">                                    </w:t>
      </w:r>
      <w:proofErr w:type="gramStart"/>
      <w:r>
        <w:t xml:space="preserve">   [</w:t>
      </w:r>
      <w:proofErr w:type="gramEnd"/>
      <w:r>
        <w:t xml:space="preserve">33] </w:t>
      </w:r>
      <w:proofErr w:type="spellStart"/>
      <w:r>
        <w:t>MMSMBoxDelete</w:t>
      </w:r>
      <w:proofErr w:type="spellEnd"/>
      <w:r>
        <w:t>,</w:t>
      </w:r>
    </w:p>
    <w:p w14:paraId="6423AAC5" w14:textId="77777777" w:rsidR="00E45986" w:rsidRDefault="00E45986" w:rsidP="00E45986">
      <w:pPr>
        <w:pStyle w:val="Code"/>
      </w:pPr>
      <w:r>
        <w:t xml:space="preserve">    </w:t>
      </w:r>
      <w:proofErr w:type="spellStart"/>
      <w:r>
        <w:t>mMSMBoxViewRequest</w:t>
      </w:r>
      <w:proofErr w:type="spellEnd"/>
      <w:r>
        <w:t xml:space="preserve">                               </w:t>
      </w:r>
      <w:proofErr w:type="gramStart"/>
      <w:r>
        <w:t xml:space="preserve">   [</w:t>
      </w:r>
      <w:proofErr w:type="gramEnd"/>
      <w:r>
        <w:t xml:space="preserve">34] </w:t>
      </w:r>
      <w:proofErr w:type="spellStart"/>
      <w:r>
        <w:t>MMSMBoxViewRequest</w:t>
      </w:r>
      <w:proofErr w:type="spellEnd"/>
      <w:r>
        <w:t>,</w:t>
      </w:r>
    </w:p>
    <w:p w14:paraId="475B37E2" w14:textId="77777777" w:rsidR="00E45986" w:rsidRDefault="00E45986" w:rsidP="00E45986">
      <w:pPr>
        <w:pStyle w:val="Code"/>
      </w:pPr>
      <w:r>
        <w:t xml:space="preserve">    </w:t>
      </w:r>
      <w:proofErr w:type="spellStart"/>
      <w:r>
        <w:t>mMSMBoxViewResponse</w:t>
      </w:r>
      <w:proofErr w:type="spellEnd"/>
      <w:r>
        <w:t xml:space="preserve">                              </w:t>
      </w:r>
      <w:proofErr w:type="gramStart"/>
      <w:r>
        <w:t xml:space="preserve">   [</w:t>
      </w:r>
      <w:proofErr w:type="gramEnd"/>
      <w:r>
        <w:t xml:space="preserve">35] </w:t>
      </w:r>
      <w:proofErr w:type="spellStart"/>
      <w:r>
        <w:t>MMSMBoxViewResponse</w:t>
      </w:r>
      <w:proofErr w:type="spellEnd"/>
      <w:r>
        <w:t>,</w:t>
      </w:r>
    </w:p>
    <w:p w14:paraId="117BBDA9" w14:textId="77777777" w:rsidR="00E45986" w:rsidRDefault="00E45986" w:rsidP="00E45986">
      <w:pPr>
        <w:pStyle w:val="Code"/>
      </w:pPr>
    </w:p>
    <w:p w14:paraId="5327A6BA" w14:textId="77777777" w:rsidR="00E45986" w:rsidRDefault="00E45986" w:rsidP="00E45986">
      <w:pPr>
        <w:pStyle w:val="Code"/>
      </w:pPr>
      <w:r>
        <w:t xml:space="preserve">    -- PTC-related events, see clause 7.5.2</w:t>
      </w:r>
    </w:p>
    <w:p w14:paraId="33341F76" w14:textId="77777777" w:rsidR="00E45986" w:rsidRDefault="00E45986" w:rsidP="00E45986">
      <w:pPr>
        <w:pStyle w:val="Code"/>
      </w:pPr>
      <w:r>
        <w:t xml:space="preserve">    </w:t>
      </w:r>
      <w:proofErr w:type="spellStart"/>
      <w:r>
        <w:t>pTCRegistration</w:t>
      </w:r>
      <w:proofErr w:type="spellEnd"/>
      <w:r>
        <w:t xml:space="preserve">                                  </w:t>
      </w:r>
      <w:proofErr w:type="gramStart"/>
      <w:r>
        <w:t xml:space="preserve">   [</w:t>
      </w:r>
      <w:proofErr w:type="gramEnd"/>
      <w:r>
        <w:t xml:space="preserve">36] </w:t>
      </w:r>
      <w:proofErr w:type="spellStart"/>
      <w:r>
        <w:t>PTCRegistration</w:t>
      </w:r>
      <w:proofErr w:type="spellEnd"/>
      <w:r>
        <w:t>,</w:t>
      </w:r>
    </w:p>
    <w:p w14:paraId="71A7CF4D" w14:textId="77777777" w:rsidR="00E45986" w:rsidRDefault="00E45986" w:rsidP="00E45986">
      <w:pPr>
        <w:pStyle w:val="Code"/>
      </w:pPr>
      <w:r>
        <w:t xml:space="preserve">    </w:t>
      </w:r>
      <w:proofErr w:type="spellStart"/>
      <w:r>
        <w:t>pTCSessionInitiation</w:t>
      </w:r>
      <w:proofErr w:type="spellEnd"/>
      <w:r>
        <w:t xml:space="preserve">                             </w:t>
      </w:r>
      <w:proofErr w:type="gramStart"/>
      <w:r>
        <w:t xml:space="preserve">   [</w:t>
      </w:r>
      <w:proofErr w:type="gramEnd"/>
      <w:r>
        <w:t xml:space="preserve">37] </w:t>
      </w:r>
      <w:proofErr w:type="spellStart"/>
      <w:r>
        <w:t>PTCSessionInitiation</w:t>
      </w:r>
      <w:proofErr w:type="spellEnd"/>
      <w:r>
        <w:t>,</w:t>
      </w:r>
    </w:p>
    <w:p w14:paraId="4DC8AA38" w14:textId="77777777" w:rsidR="00E45986" w:rsidRDefault="00E45986" w:rsidP="00E45986">
      <w:pPr>
        <w:pStyle w:val="Code"/>
      </w:pPr>
      <w:r>
        <w:t xml:space="preserve">    </w:t>
      </w:r>
      <w:proofErr w:type="spellStart"/>
      <w:r>
        <w:t>pTCSessionAbandon</w:t>
      </w:r>
      <w:proofErr w:type="spellEnd"/>
      <w:r>
        <w:t xml:space="preserve">                                </w:t>
      </w:r>
      <w:proofErr w:type="gramStart"/>
      <w:r>
        <w:t xml:space="preserve">   [</w:t>
      </w:r>
      <w:proofErr w:type="gramEnd"/>
      <w:r>
        <w:t xml:space="preserve">38] </w:t>
      </w:r>
      <w:proofErr w:type="spellStart"/>
      <w:r>
        <w:t>PTCSessionAbandon</w:t>
      </w:r>
      <w:proofErr w:type="spellEnd"/>
      <w:r>
        <w:t>,</w:t>
      </w:r>
    </w:p>
    <w:p w14:paraId="2636F9E4" w14:textId="77777777" w:rsidR="00E45986" w:rsidRDefault="00E45986" w:rsidP="00E45986">
      <w:pPr>
        <w:pStyle w:val="Code"/>
      </w:pPr>
      <w:r>
        <w:t xml:space="preserve">    </w:t>
      </w:r>
      <w:proofErr w:type="spellStart"/>
      <w:r>
        <w:t>pTCSessionStart</w:t>
      </w:r>
      <w:proofErr w:type="spellEnd"/>
      <w:r>
        <w:t xml:space="preserve">                                  </w:t>
      </w:r>
      <w:proofErr w:type="gramStart"/>
      <w:r>
        <w:t xml:space="preserve">   [</w:t>
      </w:r>
      <w:proofErr w:type="gramEnd"/>
      <w:r>
        <w:t xml:space="preserve">39] </w:t>
      </w:r>
      <w:proofErr w:type="spellStart"/>
      <w:r>
        <w:t>PTCSessionStart</w:t>
      </w:r>
      <w:proofErr w:type="spellEnd"/>
      <w:r>
        <w:t>,</w:t>
      </w:r>
    </w:p>
    <w:p w14:paraId="261D679D" w14:textId="77777777" w:rsidR="00E45986" w:rsidRDefault="00E45986" w:rsidP="00E45986">
      <w:pPr>
        <w:pStyle w:val="Code"/>
      </w:pPr>
      <w:r>
        <w:t xml:space="preserve">    </w:t>
      </w:r>
      <w:proofErr w:type="spellStart"/>
      <w:r>
        <w:t>pTCSessionEnd</w:t>
      </w:r>
      <w:proofErr w:type="spellEnd"/>
      <w:r>
        <w:t xml:space="preserve">                                    </w:t>
      </w:r>
      <w:proofErr w:type="gramStart"/>
      <w:r>
        <w:t xml:space="preserve">   [</w:t>
      </w:r>
      <w:proofErr w:type="gramEnd"/>
      <w:r>
        <w:t xml:space="preserve">40] </w:t>
      </w:r>
      <w:proofErr w:type="spellStart"/>
      <w:r>
        <w:t>PTCSessionEnd</w:t>
      </w:r>
      <w:proofErr w:type="spellEnd"/>
      <w:r>
        <w:t>,</w:t>
      </w:r>
    </w:p>
    <w:p w14:paraId="511CA5F6" w14:textId="77777777" w:rsidR="00E45986" w:rsidRDefault="00E45986" w:rsidP="00E45986">
      <w:pPr>
        <w:pStyle w:val="Code"/>
      </w:pPr>
      <w:r>
        <w:t xml:space="preserve">    </w:t>
      </w:r>
      <w:proofErr w:type="spellStart"/>
      <w:r>
        <w:t>pTCStartOfInterception</w:t>
      </w:r>
      <w:proofErr w:type="spellEnd"/>
      <w:r>
        <w:t xml:space="preserve">                           </w:t>
      </w:r>
      <w:proofErr w:type="gramStart"/>
      <w:r>
        <w:t xml:space="preserve">   [</w:t>
      </w:r>
      <w:proofErr w:type="gramEnd"/>
      <w:r>
        <w:t xml:space="preserve">41] </w:t>
      </w:r>
      <w:proofErr w:type="spellStart"/>
      <w:r>
        <w:t>PTCStartOfInterception</w:t>
      </w:r>
      <w:proofErr w:type="spellEnd"/>
      <w:r>
        <w:t>,</w:t>
      </w:r>
    </w:p>
    <w:p w14:paraId="5317A37C" w14:textId="77777777" w:rsidR="00E45986" w:rsidRDefault="00E45986" w:rsidP="00E45986">
      <w:pPr>
        <w:pStyle w:val="Code"/>
      </w:pPr>
      <w:r>
        <w:t xml:space="preserve">    </w:t>
      </w:r>
      <w:proofErr w:type="spellStart"/>
      <w:r>
        <w:t>pTCPreEstablishedSession</w:t>
      </w:r>
      <w:proofErr w:type="spellEnd"/>
      <w:r>
        <w:t xml:space="preserve">                         </w:t>
      </w:r>
      <w:proofErr w:type="gramStart"/>
      <w:r>
        <w:t xml:space="preserve">   [</w:t>
      </w:r>
      <w:proofErr w:type="gramEnd"/>
      <w:r>
        <w:t xml:space="preserve">42] </w:t>
      </w:r>
      <w:proofErr w:type="spellStart"/>
      <w:r>
        <w:t>PTCPreEstablishedSession</w:t>
      </w:r>
      <w:proofErr w:type="spellEnd"/>
      <w:r>
        <w:t>,</w:t>
      </w:r>
    </w:p>
    <w:p w14:paraId="4CE7B313" w14:textId="77777777" w:rsidR="00E45986" w:rsidRDefault="00E45986" w:rsidP="00E45986">
      <w:pPr>
        <w:pStyle w:val="Code"/>
      </w:pPr>
      <w:r>
        <w:t xml:space="preserve">    </w:t>
      </w:r>
      <w:proofErr w:type="spellStart"/>
      <w:r>
        <w:t>pTCInstantPersonalAlert</w:t>
      </w:r>
      <w:proofErr w:type="spellEnd"/>
      <w:r>
        <w:t xml:space="preserve">                          </w:t>
      </w:r>
      <w:proofErr w:type="gramStart"/>
      <w:r>
        <w:t xml:space="preserve">   [</w:t>
      </w:r>
      <w:proofErr w:type="gramEnd"/>
      <w:r>
        <w:t xml:space="preserve">43] </w:t>
      </w:r>
      <w:proofErr w:type="spellStart"/>
      <w:r>
        <w:t>PTCInstantPersonalAlert</w:t>
      </w:r>
      <w:proofErr w:type="spellEnd"/>
      <w:r>
        <w:t>,</w:t>
      </w:r>
    </w:p>
    <w:p w14:paraId="6FCDB05F" w14:textId="77777777" w:rsidR="00E45986" w:rsidRDefault="00E45986" w:rsidP="00E45986">
      <w:pPr>
        <w:pStyle w:val="Code"/>
      </w:pPr>
      <w:r>
        <w:t xml:space="preserve">    </w:t>
      </w:r>
      <w:proofErr w:type="spellStart"/>
      <w:r>
        <w:t>pTCPartyJoin</w:t>
      </w:r>
      <w:proofErr w:type="spellEnd"/>
      <w:r>
        <w:t xml:space="preserve">                                     </w:t>
      </w:r>
      <w:proofErr w:type="gramStart"/>
      <w:r>
        <w:t xml:space="preserve">   [</w:t>
      </w:r>
      <w:proofErr w:type="gramEnd"/>
      <w:r>
        <w:t xml:space="preserve">44] </w:t>
      </w:r>
      <w:proofErr w:type="spellStart"/>
      <w:r>
        <w:t>PTCPartyJoin</w:t>
      </w:r>
      <w:proofErr w:type="spellEnd"/>
      <w:r>
        <w:t>,</w:t>
      </w:r>
    </w:p>
    <w:p w14:paraId="40F42FDC" w14:textId="77777777" w:rsidR="00E45986" w:rsidRDefault="00E45986" w:rsidP="00E45986">
      <w:pPr>
        <w:pStyle w:val="Code"/>
      </w:pPr>
      <w:r>
        <w:t xml:space="preserve">    </w:t>
      </w:r>
      <w:proofErr w:type="spellStart"/>
      <w:r>
        <w:t>pTCPartyDrop</w:t>
      </w:r>
      <w:proofErr w:type="spellEnd"/>
      <w:r>
        <w:t xml:space="preserve">                                     </w:t>
      </w:r>
      <w:proofErr w:type="gramStart"/>
      <w:r>
        <w:t xml:space="preserve">   [</w:t>
      </w:r>
      <w:proofErr w:type="gramEnd"/>
      <w:r>
        <w:t xml:space="preserve">45] </w:t>
      </w:r>
      <w:proofErr w:type="spellStart"/>
      <w:r>
        <w:t>PTCPartyDrop</w:t>
      </w:r>
      <w:proofErr w:type="spellEnd"/>
      <w:r>
        <w:t>,</w:t>
      </w:r>
    </w:p>
    <w:p w14:paraId="72DCF4CB" w14:textId="77777777" w:rsidR="00E45986" w:rsidRDefault="00E45986" w:rsidP="00E45986">
      <w:pPr>
        <w:pStyle w:val="Code"/>
      </w:pPr>
      <w:r>
        <w:t xml:space="preserve">    </w:t>
      </w:r>
      <w:proofErr w:type="spellStart"/>
      <w:r>
        <w:t>pTCPartyHold</w:t>
      </w:r>
      <w:proofErr w:type="spellEnd"/>
      <w:r>
        <w:t xml:space="preserve">                                     </w:t>
      </w:r>
      <w:proofErr w:type="gramStart"/>
      <w:r>
        <w:t xml:space="preserve">   [</w:t>
      </w:r>
      <w:proofErr w:type="gramEnd"/>
      <w:r>
        <w:t xml:space="preserve">46] </w:t>
      </w:r>
      <w:proofErr w:type="spellStart"/>
      <w:r>
        <w:t>PTCPartyHold</w:t>
      </w:r>
      <w:proofErr w:type="spellEnd"/>
      <w:r>
        <w:t>,</w:t>
      </w:r>
    </w:p>
    <w:p w14:paraId="21A802D7" w14:textId="77777777" w:rsidR="00E45986" w:rsidRDefault="00E45986" w:rsidP="00E45986">
      <w:pPr>
        <w:pStyle w:val="Code"/>
      </w:pPr>
      <w:r>
        <w:t xml:space="preserve">    </w:t>
      </w:r>
      <w:proofErr w:type="spellStart"/>
      <w:r>
        <w:t>pTCMediaModification</w:t>
      </w:r>
      <w:proofErr w:type="spellEnd"/>
      <w:r>
        <w:t xml:space="preserve">                             </w:t>
      </w:r>
      <w:proofErr w:type="gramStart"/>
      <w:r>
        <w:t xml:space="preserve">   [</w:t>
      </w:r>
      <w:proofErr w:type="gramEnd"/>
      <w:r>
        <w:t xml:space="preserve">47] </w:t>
      </w:r>
      <w:proofErr w:type="spellStart"/>
      <w:r>
        <w:t>PTCMediaModification</w:t>
      </w:r>
      <w:proofErr w:type="spellEnd"/>
      <w:r>
        <w:t>,</w:t>
      </w:r>
    </w:p>
    <w:p w14:paraId="4581A595" w14:textId="77777777" w:rsidR="00E45986" w:rsidRDefault="00E45986" w:rsidP="00E45986">
      <w:pPr>
        <w:pStyle w:val="Code"/>
      </w:pPr>
      <w:r>
        <w:t xml:space="preserve">    </w:t>
      </w:r>
      <w:proofErr w:type="spellStart"/>
      <w:r>
        <w:t>pTCGroupAdvertisement</w:t>
      </w:r>
      <w:proofErr w:type="spellEnd"/>
      <w:r>
        <w:t xml:space="preserve">                            </w:t>
      </w:r>
      <w:proofErr w:type="gramStart"/>
      <w:r>
        <w:t xml:space="preserve">   [</w:t>
      </w:r>
      <w:proofErr w:type="gramEnd"/>
      <w:r>
        <w:t xml:space="preserve">48] </w:t>
      </w:r>
      <w:proofErr w:type="spellStart"/>
      <w:r>
        <w:t>PTCGroupAdvertisement</w:t>
      </w:r>
      <w:proofErr w:type="spellEnd"/>
      <w:r>
        <w:t>,</w:t>
      </w:r>
    </w:p>
    <w:p w14:paraId="19BA16CE" w14:textId="77777777" w:rsidR="00E45986" w:rsidRDefault="00E45986" w:rsidP="00E45986">
      <w:pPr>
        <w:pStyle w:val="Code"/>
      </w:pPr>
      <w:r>
        <w:t xml:space="preserve">    </w:t>
      </w:r>
      <w:proofErr w:type="spellStart"/>
      <w:r>
        <w:t>pTCFloorControl</w:t>
      </w:r>
      <w:proofErr w:type="spellEnd"/>
      <w:r>
        <w:t xml:space="preserve">                                  </w:t>
      </w:r>
      <w:proofErr w:type="gramStart"/>
      <w:r>
        <w:t xml:space="preserve">   [</w:t>
      </w:r>
      <w:proofErr w:type="gramEnd"/>
      <w:r>
        <w:t xml:space="preserve">49] </w:t>
      </w:r>
      <w:proofErr w:type="spellStart"/>
      <w:r>
        <w:t>PTCFloorControl</w:t>
      </w:r>
      <w:proofErr w:type="spellEnd"/>
      <w:r>
        <w:t>,</w:t>
      </w:r>
    </w:p>
    <w:p w14:paraId="13098FDD" w14:textId="77777777" w:rsidR="00E45986" w:rsidRDefault="00E45986" w:rsidP="00E45986">
      <w:pPr>
        <w:pStyle w:val="Code"/>
      </w:pPr>
      <w:r>
        <w:t xml:space="preserve">    </w:t>
      </w:r>
      <w:proofErr w:type="spellStart"/>
      <w:r>
        <w:t>pTCTargetPresence</w:t>
      </w:r>
      <w:proofErr w:type="spellEnd"/>
      <w:r>
        <w:t xml:space="preserve">                                </w:t>
      </w:r>
      <w:proofErr w:type="gramStart"/>
      <w:r>
        <w:t xml:space="preserve">   [</w:t>
      </w:r>
      <w:proofErr w:type="gramEnd"/>
      <w:r>
        <w:t xml:space="preserve">50] </w:t>
      </w:r>
      <w:proofErr w:type="spellStart"/>
      <w:r>
        <w:t>PTCTargetPresence</w:t>
      </w:r>
      <w:proofErr w:type="spellEnd"/>
      <w:r>
        <w:t>,</w:t>
      </w:r>
    </w:p>
    <w:p w14:paraId="70E0DF82" w14:textId="77777777" w:rsidR="00E45986" w:rsidRDefault="00E45986" w:rsidP="00E45986">
      <w:pPr>
        <w:pStyle w:val="Code"/>
      </w:pPr>
      <w:r>
        <w:t xml:space="preserve">    </w:t>
      </w:r>
      <w:proofErr w:type="spellStart"/>
      <w:r>
        <w:t>pTCParticipantPresence</w:t>
      </w:r>
      <w:proofErr w:type="spellEnd"/>
      <w:r>
        <w:t xml:space="preserve">                           </w:t>
      </w:r>
      <w:proofErr w:type="gramStart"/>
      <w:r>
        <w:t xml:space="preserve">   [</w:t>
      </w:r>
      <w:proofErr w:type="gramEnd"/>
      <w:r>
        <w:t xml:space="preserve">51] </w:t>
      </w:r>
      <w:proofErr w:type="spellStart"/>
      <w:r>
        <w:t>PTCParticipantPresence</w:t>
      </w:r>
      <w:proofErr w:type="spellEnd"/>
      <w:r>
        <w:t>,</w:t>
      </w:r>
    </w:p>
    <w:p w14:paraId="7DEB7057" w14:textId="77777777" w:rsidR="00E45986" w:rsidRDefault="00E45986" w:rsidP="00E45986">
      <w:pPr>
        <w:pStyle w:val="Code"/>
      </w:pPr>
      <w:r>
        <w:t xml:space="preserve">    </w:t>
      </w:r>
      <w:proofErr w:type="spellStart"/>
      <w:r>
        <w:t>pTCListManagement</w:t>
      </w:r>
      <w:proofErr w:type="spellEnd"/>
      <w:r>
        <w:t xml:space="preserve">                                </w:t>
      </w:r>
      <w:proofErr w:type="gramStart"/>
      <w:r>
        <w:t xml:space="preserve">   [</w:t>
      </w:r>
      <w:proofErr w:type="gramEnd"/>
      <w:r>
        <w:t xml:space="preserve">52] </w:t>
      </w:r>
      <w:proofErr w:type="spellStart"/>
      <w:r>
        <w:t>PTCListManagement</w:t>
      </w:r>
      <w:proofErr w:type="spellEnd"/>
      <w:r>
        <w:t>,</w:t>
      </w:r>
    </w:p>
    <w:p w14:paraId="4C41AC05" w14:textId="77777777" w:rsidR="00E45986" w:rsidRDefault="00E45986" w:rsidP="00E45986">
      <w:pPr>
        <w:pStyle w:val="Code"/>
      </w:pPr>
      <w:r>
        <w:t xml:space="preserve">    </w:t>
      </w:r>
      <w:proofErr w:type="spellStart"/>
      <w:r>
        <w:t>pTCAccessPolicy</w:t>
      </w:r>
      <w:proofErr w:type="spellEnd"/>
      <w:r>
        <w:t xml:space="preserve">                                  </w:t>
      </w:r>
      <w:proofErr w:type="gramStart"/>
      <w:r>
        <w:t xml:space="preserve">   [</w:t>
      </w:r>
      <w:proofErr w:type="gramEnd"/>
      <w:r>
        <w:t xml:space="preserve">53] </w:t>
      </w:r>
      <w:proofErr w:type="spellStart"/>
      <w:r>
        <w:t>PTCAccessPolicy</w:t>
      </w:r>
      <w:proofErr w:type="spellEnd"/>
      <w:r>
        <w:t>,</w:t>
      </w:r>
    </w:p>
    <w:p w14:paraId="0E7123BF" w14:textId="77777777" w:rsidR="00E45986" w:rsidRDefault="00E45986" w:rsidP="00E45986">
      <w:pPr>
        <w:pStyle w:val="Code"/>
      </w:pPr>
    </w:p>
    <w:p w14:paraId="25750764" w14:textId="77777777" w:rsidR="00E45986" w:rsidRDefault="00E45986" w:rsidP="00E45986">
      <w:pPr>
        <w:pStyle w:val="Code"/>
      </w:pPr>
      <w:r>
        <w:t xml:space="preserve">    -- More Subscriber-management related events, see clause 7.2.2</w:t>
      </w:r>
    </w:p>
    <w:p w14:paraId="15A9593A" w14:textId="77777777" w:rsidR="00E45986" w:rsidRDefault="00E45986" w:rsidP="00E45986">
      <w:pPr>
        <w:pStyle w:val="Code"/>
      </w:pPr>
      <w:r>
        <w:t xml:space="preserve">    </w:t>
      </w:r>
      <w:proofErr w:type="spellStart"/>
      <w:r>
        <w:t>subscriberRecordChangeMessage</w:t>
      </w:r>
      <w:proofErr w:type="spellEnd"/>
      <w:r>
        <w:t xml:space="preserve">                    </w:t>
      </w:r>
      <w:proofErr w:type="gramStart"/>
      <w:r>
        <w:t xml:space="preserve">   [</w:t>
      </w:r>
      <w:proofErr w:type="gramEnd"/>
      <w:r>
        <w:t xml:space="preserve">54] </w:t>
      </w:r>
      <w:proofErr w:type="spellStart"/>
      <w:r>
        <w:t>UDMSubscriberRecordChangeMessage</w:t>
      </w:r>
      <w:proofErr w:type="spellEnd"/>
      <w:r>
        <w:t>,</w:t>
      </w:r>
    </w:p>
    <w:p w14:paraId="1CD0CE01" w14:textId="77777777" w:rsidR="00E45986" w:rsidRDefault="00E45986" w:rsidP="00E45986">
      <w:pPr>
        <w:pStyle w:val="Code"/>
      </w:pPr>
      <w:r>
        <w:t xml:space="preserve">    </w:t>
      </w:r>
      <w:proofErr w:type="spellStart"/>
      <w:r>
        <w:t>cancelLocationMessage</w:t>
      </w:r>
      <w:proofErr w:type="spellEnd"/>
      <w:r>
        <w:t xml:space="preserve">                            </w:t>
      </w:r>
      <w:proofErr w:type="gramStart"/>
      <w:r>
        <w:t xml:space="preserve">   [</w:t>
      </w:r>
      <w:proofErr w:type="gramEnd"/>
      <w:r>
        <w:t xml:space="preserve">55] </w:t>
      </w:r>
      <w:proofErr w:type="spellStart"/>
      <w:r>
        <w:t>UDMCancelLocationMessage</w:t>
      </w:r>
      <w:proofErr w:type="spellEnd"/>
      <w:r>
        <w:t>,</w:t>
      </w:r>
    </w:p>
    <w:p w14:paraId="117BBE3A" w14:textId="77777777" w:rsidR="00E45986" w:rsidRDefault="00E45986" w:rsidP="00E45986">
      <w:pPr>
        <w:pStyle w:val="Code"/>
      </w:pPr>
    </w:p>
    <w:p w14:paraId="533D83F2" w14:textId="77777777" w:rsidR="00E45986" w:rsidRDefault="00E45986" w:rsidP="00E45986">
      <w:pPr>
        <w:pStyle w:val="Code"/>
      </w:pPr>
      <w:r>
        <w:t xml:space="preserve">    -- SMS-related events continued from choice 12</w:t>
      </w:r>
    </w:p>
    <w:p w14:paraId="79FBC2B0" w14:textId="77777777" w:rsidR="00E45986" w:rsidRDefault="00E45986" w:rsidP="00E45986">
      <w:pPr>
        <w:pStyle w:val="Code"/>
      </w:pPr>
      <w:r>
        <w:t xml:space="preserve">    </w:t>
      </w:r>
      <w:proofErr w:type="spellStart"/>
      <w:r>
        <w:t>sMSReport</w:t>
      </w:r>
      <w:proofErr w:type="spellEnd"/>
      <w:r>
        <w:t xml:space="preserve">                                        </w:t>
      </w:r>
      <w:proofErr w:type="gramStart"/>
      <w:r>
        <w:t xml:space="preserve">   [</w:t>
      </w:r>
      <w:proofErr w:type="gramEnd"/>
      <w:r>
        <w:t xml:space="preserve">56] </w:t>
      </w:r>
      <w:proofErr w:type="spellStart"/>
      <w:r>
        <w:t>SMSReport</w:t>
      </w:r>
      <w:proofErr w:type="spellEnd"/>
      <w:r>
        <w:t>,</w:t>
      </w:r>
    </w:p>
    <w:p w14:paraId="4A68C9BB" w14:textId="77777777" w:rsidR="00E45986" w:rsidRDefault="00E45986" w:rsidP="00E45986">
      <w:pPr>
        <w:pStyle w:val="Code"/>
      </w:pPr>
    </w:p>
    <w:p w14:paraId="310FE513" w14:textId="77777777" w:rsidR="00E45986" w:rsidRDefault="00E45986" w:rsidP="00E45986">
      <w:pPr>
        <w:pStyle w:val="Code"/>
      </w:pPr>
      <w:r>
        <w:t xml:space="preserve">    -- MA PDU session-related events, see clause 6.2.3.2.7</w:t>
      </w:r>
    </w:p>
    <w:p w14:paraId="49D3D115" w14:textId="77777777" w:rsidR="00E45986" w:rsidRDefault="00E45986" w:rsidP="00E45986">
      <w:pPr>
        <w:pStyle w:val="Code"/>
      </w:pPr>
      <w:r>
        <w:t xml:space="preserve">    </w:t>
      </w:r>
      <w:proofErr w:type="spellStart"/>
      <w:r>
        <w:t>sMFMAPDUSessionEstablishment</w:t>
      </w:r>
      <w:proofErr w:type="spellEnd"/>
      <w:r>
        <w:t xml:space="preserve">                     </w:t>
      </w:r>
      <w:proofErr w:type="gramStart"/>
      <w:r>
        <w:t xml:space="preserve">   [</w:t>
      </w:r>
      <w:proofErr w:type="gramEnd"/>
      <w:r>
        <w:t xml:space="preserve">57] </w:t>
      </w:r>
      <w:proofErr w:type="spellStart"/>
      <w:r>
        <w:t>SMFMAPDUSessionEstablishment</w:t>
      </w:r>
      <w:proofErr w:type="spellEnd"/>
      <w:r>
        <w:t>,</w:t>
      </w:r>
    </w:p>
    <w:p w14:paraId="5E0901E5" w14:textId="77777777" w:rsidR="00E45986" w:rsidRDefault="00E45986" w:rsidP="00E45986">
      <w:pPr>
        <w:pStyle w:val="Code"/>
      </w:pPr>
      <w:r>
        <w:t xml:space="preserve">    </w:t>
      </w:r>
      <w:proofErr w:type="spellStart"/>
      <w:r>
        <w:t>sMFMAPDUSessionModification</w:t>
      </w:r>
      <w:proofErr w:type="spellEnd"/>
      <w:r>
        <w:t xml:space="preserve">                      </w:t>
      </w:r>
      <w:proofErr w:type="gramStart"/>
      <w:r>
        <w:t xml:space="preserve">   [</w:t>
      </w:r>
      <w:proofErr w:type="gramEnd"/>
      <w:r>
        <w:t xml:space="preserve">58] </w:t>
      </w:r>
      <w:proofErr w:type="spellStart"/>
      <w:r>
        <w:t>SMFMAPDUSessionModification</w:t>
      </w:r>
      <w:proofErr w:type="spellEnd"/>
      <w:r>
        <w:t>,</w:t>
      </w:r>
    </w:p>
    <w:p w14:paraId="1A9AA448" w14:textId="77777777" w:rsidR="00E45986" w:rsidRDefault="00E45986" w:rsidP="00E45986">
      <w:pPr>
        <w:pStyle w:val="Code"/>
      </w:pPr>
      <w:r>
        <w:t xml:space="preserve">    </w:t>
      </w:r>
      <w:proofErr w:type="spellStart"/>
      <w:r>
        <w:t>sMFMAPDUSessionRelease</w:t>
      </w:r>
      <w:proofErr w:type="spellEnd"/>
      <w:r>
        <w:t xml:space="preserve">                           </w:t>
      </w:r>
      <w:proofErr w:type="gramStart"/>
      <w:r>
        <w:t xml:space="preserve">   [</w:t>
      </w:r>
      <w:proofErr w:type="gramEnd"/>
      <w:r>
        <w:t xml:space="preserve">59] </w:t>
      </w:r>
      <w:proofErr w:type="spellStart"/>
      <w:r>
        <w:t>SMFMAPDUSessionRelease</w:t>
      </w:r>
      <w:proofErr w:type="spellEnd"/>
      <w:r>
        <w:t>,</w:t>
      </w:r>
    </w:p>
    <w:p w14:paraId="399D1BD3" w14:textId="77777777" w:rsidR="00E45986" w:rsidRDefault="00E45986" w:rsidP="00E45986">
      <w:pPr>
        <w:pStyle w:val="Code"/>
      </w:pPr>
      <w:r>
        <w:t xml:space="preserve">    </w:t>
      </w:r>
      <w:proofErr w:type="spellStart"/>
      <w:r>
        <w:t>startOfInterceptionWithEstablishedMAPDUSession</w:t>
      </w:r>
      <w:proofErr w:type="spellEnd"/>
      <w:r>
        <w:t xml:space="preserve">   </w:t>
      </w:r>
      <w:proofErr w:type="gramStart"/>
      <w:r>
        <w:t xml:space="preserve">   [</w:t>
      </w:r>
      <w:proofErr w:type="gramEnd"/>
      <w:r>
        <w:t xml:space="preserve">60] </w:t>
      </w:r>
      <w:proofErr w:type="spellStart"/>
      <w:r>
        <w:t>SMFStartOfInterceptionWithEstablishedMAPDUSession</w:t>
      </w:r>
      <w:proofErr w:type="spellEnd"/>
      <w:r>
        <w:t>,</w:t>
      </w:r>
    </w:p>
    <w:p w14:paraId="5B4133EF" w14:textId="77777777" w:rsidR="00E45986" w:rsidRDefault="00E45986" w:rsidP="00E45986">
      <w:pPr>
        <w:pStyle w:val="Code"/>
      </w:pPr>
      <w:r>
        <w:t xml:space="preserve">    </w:t>
      </w:r>
      <w:proofErr w:type="spellStart"/>
      <w:r>
        <w:t>unsuccessfulMASMProcedure</w:t>
      </w:r>
      <w:proofErr w:type="spellEnd"/>
      <w:r>
        <w:t xml:space="preserve">                        </w:t>
      </w:r>
      <w:proofErr w:type="gramStart"/>
      <w:r>
        <w:t xml:space="preserve">   [</w:t>
      </w:r>
      <w:proofErr w:type="gramEnd"/>
      <w:r>
        <w:t xml:space="preserve">61] </w:t>
      </w:r>
      <w:proofErr w:type="spellStart"/>
      <w:r>
        <w:t>SMFMAUnsuccessfulProcedure</w:t>
      </w:r>
      <w:proofErr w:type="spellEnd"/>
      <w:r>
        <w:t>,</w:t>
      </w:r>
    </w:p>
    <w:p w14:paraId="6F724032" w14:textId="77777777" w:rsidR="00E45986" w:rsidRDefault="00E45986" w:rsidP="00E45986">
      <w:pPr>
        <w:pStyle w:val="Code"/>
      </w:pPr>
    </w:p>
    <w:p w14:paraId="0D15BF58" w14:textId="77777777" w:rsidR="00E45986" w:rsidRDefault="00E45986" w:rsidP="00E45986">
      <w:pPr>
        <w:pStyle w:val="Code"/>
      </w:pPr>
      <w:r>
        <w:t xml:space="preserve">    -- Identifier Association events, see clauses 6.2.2.2.7 and 6.3.2.2.2</w:t>
      </w:r>
    </w:p>
    <w:p w14:paraId="165A4C24" w14:textId="77777777" w:rsidR="00E45986" w:rsidRPr="00E45986" w:rsidRDefault="00E45986" w:rsidP="00E45986">
      <w:pPr>
        <w:pStyle w:val="Code"/>
        <w:rPr>
          <w:lang w:val="fr-FR"/>
        </w:rPr>
      </w:pPr>
      <w:r>
        <w:t xml:space="preserve">    </w:t>
      </w:r>
      <w:proofErr w:type="spellStart"/>
      <w:r w:rsidRPr="00E45986">
        <w:rPr>
          <w:lang w:val="fr-FR"/>
        </w:rPr>
        <w:t>aMFIdentifierAssociation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62] </w:t>
      </w:r>
      <w:proofErr w:type="spellStart"/>
      <w:r w:rsidRPr="00E45986">
        <w:rPr>
          <w:lang w:val="fr-FR"/>
        </w:rPr>
        <w:t>AMFIdentifierAssociation</w:t>
      </w:r>
      <w:proofErr w:type="spellEnd"/>
      <w:r w:rsidRPr="00E45986">
        <w:rPr>
          <w:lang w:val="fr-FR"/>
        </w:rPr>
        <w:t>,</w:t>
      </w:r>
    </w:p>
    <w:p w14:paraId="2127CB42"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mMEIdentifierAssociation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63] </w:t>
      </w:r>
      <w:proofErr w:type="spellStart"/>
      <w:r w:rsidRPr="00E45986">
        <w:rPr>
          <w:lang w:val="fr-FR"/>
        </w:rPr>
        <w:t>MMEIdentifierAssociation</w:t>
      </w:r>
      <w:proofErr w:type="spellEnd"/>
      <w:r w:rsidRPr="00E45986">
        <w:rPr>
          <w:lang w:val="fr-FR"/>
        </w:rPr>
        <w:t>,</w:t>
      </w:r>
    </w:p>
    <w:p w14:paraId="0EAD7613" w14:textId="77777777" w:rsidR="00E45986" w:rsidRPr="00E45986" w:rsidRDefault="00E45986" w:rsidP="00E45986">
      <w:pPr>
        <w:pStyle w:val="Code"/>
        <w:rPr>
          <w:lang w:val="fr-FR"/>
        </w:rPr>
      </w:pPr>
    </w:p>
    <w:p w14:paraId="2F977B3D" w14:textId="77777777" w:rsidR="00E45986" w:rsidRPr="00E45986" w:rsidRDefault="00E45986" w:rsidP="00E45986">
      <w:pPr>
        <w:pStyle w:val="Code"/>
        <w:rPr>
          <w:lang w:val="fr-FR"/>
        </w:rPr>
      </w:pPr>
      <w:r w:rsidRPr="00E45986">
        <w:rPr>
          <w:lang w:val="fr-FR"/>
        </w:rPr>
        <w:t xml:space="preserve">    -- PDU to MA PDU session-</w:t>
      </w:r>
      <w:proofErr w:type="spellStart"/>
      <w:r w:rsidRPr="00E45986">
        <w:rPr>
          <w:lang w:val="fr-FR"/>
        </w:rPr>
        <w:t>related</w:t>
      </w:r>
      <w:proofErr w:type="spellEnd"/>
      <w:r w:rsidRPr="00E45986">
        <w:rPr>
          <w:lang w:val="fr-FR"/>
        </w:rPr>
        <w:t xml:space="preserve"> </w:t>
      </w:r>
      <w:proofErr w:type="spellStart"/>
      <w:r w:rsidRPr="00E45986">
        <w:rPr>
          <w:lang w:val="fr-FR"/>
        </w:rPr>
        <w:t>events</w:t>
      </w:r>
      <w:proofErr w:type="spellEnd"/>
      <w:r w:rsidRPr="00E45986">
        <w:rPr>
          <w:lang w:val="fr-FR"/>
        </w:rPr>
        <w:t xml:space="preserve">, </w:t>
      </w:r>
      <w:proofErr w:type="spellStart"/>
      <w:r w:rsidRPr="00E45986">
        <w:rPr>
          <w:lang w:val="fr-FR"/>
        </w:rPr>
        <w:t>see</w:t>
      </w:r>
      <w:proofErr w:type="spellEnd"/>
      <w:r w:rsidRPr="00E45986">
        <w:rPr>
          <w:lang w:val="fr-FR"/>
        </w:rPr>
        <w:t xml:space="preserve"> clause 6.2.3.2.8</w:t>
      </w:r>
    </w:p>
    <w:p w14:paraId="615F9FCF" w14:textId="77777777" w:rsidR="00E45986" w:rsidRDefault="00E45986" w:rsidP="00E45986">
      <w:pPr>
        <w:pStyle w:val="Code"/>
      </w:pPr>
      <w:r w:rsidRPr="00E45986">
        <w:rPr>
          <w:lang w:val="fr-FR"/>
        </w:rPr>
        <w:t xml:space="preserve">    </w:t>
      </w:r>
      <w:proofErr w:type="spellStart"/>
      <w:r>
        <w:t>sMFPDUtoMAPDUSessionModification</w:t>
      </w:r>
      <w:proofErr w:type="spellEnd"/>
      <w:r>
        <w:t xml:space="preserve">                 </w:t>
      </w:r>
      <w:proofErr w:type="gramStart"/>
      <w:r>
        <w:t xml:space="preserve">   [</w:t>
      </w:r>
      <w:proofErr w:type="gramEnd"/>
      <w:r>
        <w:t xml:space="preserve">64] </w:t>
      </w:r>
      <w:proofErr w:type="spellStart"/>
      <w:r>
        <w:t>SMFPDUtoMAPDUSessionModification</w:t>
      </w:r>
      <w:proofErr w:type="spellEnd"/>
      <w:r>
        <w:t>,</w:t>
      </w:r>
    </w:p>
    <w:p w14:paraId="2C82C16F" w14:textId="77777777" w:rsidR="00E45986" w:rsidRDefault="00E45986" w:rsidP="00E45986">
      <w:pPr>
        <w:pStyle w:val="Code"/>
      </w:pPr>
    </w:p>
    <w:p w14:paraId="2F43951E" w14:textId="77777777" w:rsidR="00E45986" w:rsidRDefault="00E45986" w:rsidP="00E45986">
      <w:pPr>
        <w:pStyle w:val="Code"/>
      </w:pPr>
      <w:r>
        <w:t xml:space="preserve">    -- NEF services related events, see clause 7.7.2</w:t>
      </w:r>
    </w:p>
    <w:p w14:paraId="4EBC78EA" w14:textId="77777777" w:rsidR="00E45986" w:rsidRDefault="00E45986" w:rsidP="00E45986">
      <w:pPr>
        <w:pStyle w:val="Code"/>
      </w:pPr>
      <w:r>
        <w:t xml:space="preserve">    </w:t>
      </w:r>
      <w:proofErr w:type="spellStart"/>
      <w:r>
        <w:t>nEFPDUSessionEstablishment</w:t>
      </w:r>
      <w:proofErr w:type="spellEnd"/>
      <w:r>
        <w:t xml:space="preserve">                       </w:t>
      </w:r>
      <w:proofErr w:type="gramStart"/>
      <w:r>
        <w:t xml:space="preserve">   [</w:t>
      </w:r>
      <w:proofErr w:type="gramEnd"/>
      <w:r>
        <w:t xml:space="preserve">65] </w:t>
      </w:r>
      <w:proofErr w:type="spellStart"/>
      <w:r>
        <w:t>NEFPDUSessionEstablishment</w:t>
      </w:r>
      <w:proofErr w:type="spellEnd"/>
      <w:r>
        <w:t>,</w:t>
      </w:r>
    </w:p>
    <w:p w14:paraId="2F777AC2" w14:textId="77777777" w:rsidR="00E45986" w:rsidRDefault="00E45986" w:rsidP="00E45986">
      <w:pPr>
        <w:pStyle w:val="Code"/>
      </w:pPr>
      <w:r>
        <w:t xml:space="preserve">    </w:t>
      </w:r>
      <w:proofErr w:type="spellStart"/>
      <w:r>
        <w:t>nEFPDUSessionModification</w:t>
      </w:r>
      <w:proofErr w:type="spellEnd"/>
      <w:r>
        <w:t xml:space="preserve">                        </w:t>
      </w:r>
      <w:proofErr w:type="gramStart"/>
      <w:r>
        <w:t xml:space="preserve">   [</w:t>
      </w:r>
      <w:proofErr w:type="gramEnd"/>
      <w:r>
        <w:t xml:space="preserve">66] </w:t>
      </w:r>
      <w:proofErr w:type="spellStart"/>
      <w:r>
        <w:t>NEFPDUSessionModification</w:t>
      </w:r>
      <w:proofErr w:type="spellEnd"/>
      <w:r>
        <w:t>,</w:t>
      </w:r>
    </w:p>
    <w:p w14:paraId="15AD1E79" w14:textId="77777777" w:rsidR="00E45986" w:rsidRDefault="00E45986" w:rsidP="00E45986">
      <w:pPr>
        <w:pStyle w:val="Code"/>
      </w:pPr>
      <w:r>
        <w:t xml:space="preserve">    </w:t>
      </w:r>
      <w:proofErr w:type="spellStart"/>
      <w:r>
        <w:t>nEFPDUSessionRelease</w:t>
      </w:r>
      <w:proofErr w:type="spellEnd"/>
      <w:r>
        <w:t xml:space="preserve">                             </w:t>
      </w:r>
      <w:proofErr w:type="gramStart"/>
      <w:r>
        <w:t xml:space="preserve">   [</w:t>
      </w:r>
      <w:proofErr w:type="gramEnd"/>
      <w:r>
        <w:t xml:space="preserve">67] </w:t>
      </w:r>
      <w:proofErr w:type="spellStart"/>
      <w:r>
        <w:t>NEFPDUSessionRelease</w:t>
      </w:r>
      <w:proofErr w:type="spellEnd"/>
      <w:r>
        <w:t>,</w:t>
      </w:r>
    </w:p>
    <w:p w14:paraId="2D76D210" w14:textId="77777777" w:rsidR="00E45986" w:rsidRDefault="00E45986" w:rsidP="00E45986">
      <w:pPr>
        <w:pStyle w:val="Code"/>
      </w:pPr>
      <w:r>
        <w:t xml:space="preserve">    </w:t>
      </w:r>
      <w:proofErr w:type="spellStart"/>
      <w:r>
        <w:t>nEFUnsuccessfulProcedure</w:t>
      </w:r>
      <w:proofErr w:type="spellEnd"/>
      <w:r>
        <w:t xml:space="preserve">                         </w:t>
      </w:r>
      <w:proofErr w:type="gramStart"/>
      <w:r>
        <w:t xml:space="preserve">   [</w:t>
      </w:r>
      <w:proofErr w:type="gramEnd"/>
      <w:r>
        <w:t xml:space="preserve">68] </w:t>
      </w:r>
      <w:proofErr w:type="spellStart"/>
      <w:r>
        <w:t>NEFUnsuccessfulProcedure</w:t>
      </w:r>
      <w:proofErr w:type="spellEnd"/>
      <w:r>
        <w:t>,</w:t>
      </w:r>
    </w:p>
    <w:p w14:paraId="42657BF1" w14:textId="77777777" w:rsidR="00E45986" w:rsidRDefault="00E45986" w:rsidP="00E45986">
      <w:pPr>
        <w:pStyle w:val="Code"/>
      </w:pPr>
      <w:r>
        <w:t xml:space="preserve">    </w:t>
      </w:r>
      <w:proofErr w:type="spellStart"/>
      <w:r>
        <w:t>nEFStartOfInterceptionWithEstablishedPDUSession</w:t>
      </w:r>
      <w:proofErr w:type="spellEnd"/>
      <w:r>
        <w:t xml:space="preserve">  </w:t>
      </w:r>
      <w:proofErr w:type="gramStart"/>
      <w:r>
        <w:t xml:space="preserve">   [</w:t>
      </w:r>
      <w:proofErr w:type="gramEnd"/>
      <w:r>
        <w:t xml:space="preserve">69] </w:t>
      </w:r>
      <w:proofErr w:type="spellStart"/>
      <w:r>
        <w:t>NEFStartOfInterceptionWithEstablishedPDUSession</w:t>
      </w:r>
      <w:proofErr w:type="spellEnd"/>
      <w:r>
        <w:t>,</w:t>
      </w:r>
    </w:p>
    <w:p w14:paraId="4A509502" w14:textId="77777777" w:rsidR="00E45986" w:rsidRDefault="00E45986" w:rsidP="00E45986">
      <w:pPr>
        <w:pStyle w:val="Code"/>
      </w:pPr>
      <w:r>
        <w:t xml:space="preserve">    </w:t>
      </w:r>
      <w:proofErr w:type="spellStart"/>
      <w:r>
        <w:t>nEFdeviceTrigger</w:t>
      </w:r>
      <w:proofErr w:type="spellEnd"/>
      <w:r>
        <w:t xml:space="preserve">                                 </w:t>
      </w:r>
      <w:proofErr w:type="gramStart"/>
      <w:r>
        <w:t xml:space="preserve">   [</w:t>
      </w:r>
      <w:proofErr w:type="gramEnd"/>
      <w:r>
        <w:t xml:space="preserve">70] </w:t>
      </w:r>
      <w:proofErr w:type="spellStart"/>
      <w:r>
        <w:t>NEFDeviceTrigger</w:t>
      </w:r>
      <w:proofErr w:type="spellEnd"/>
      <w:r>
        <w:t>,</w:t>
      </w:r>
    </w:p>
    <w:p w14:paraId="10713A02" w14:textId="77777777" w:rsidR="00E45986" w:rsidRDefault="00E45986" w:rsidP="00E45986">
      <w:pPr>
        <w:pStyle w:val="Code"/>
      </w:pPr>
      <w:r>
        <w:t xml:space="preserve">    </w:t>
      </w:r>
      <w:proofErr w:type="spellStart"/>
      <w:r>
        <w:t>nEFdeviceTriggerReplace</w:t>
      </w:r>
      <w:proofErr w:type="spellEnd"/>
      <w:r>
        <w:t xml:space="preserve">                          </w:t>
      </w:r>
      <w:proofErr w:type="gramStart"/>
      <w:r>
        <w:t xml:space="preserve">   [</w:t>
      </w:r>
      <w:proofErr w:type="gramEnd"/>
      <w:r>
        <w:t xml:space="preserve">71] </w:t>
      </w:r>
      <w:proofErr w:type="spellStart"/>
      <w:r>
        <w:t>NEFDeviceTriggerReplace</w:t>
      </w:r>
      <w:proofErr w:type="spellEnd"/>
      <w:r>
        <w:t>,</w:t>
      </w:r>
    </w:p>
    <w:p w14:paraId="62CB0EC1" w14:textId="77777777" w:rsidR="00E45986" w:rsidRDefault="00E45986" w:rsidP="00E45986">
      <w:pPr>
        <w:pStyle w:val="Code"/>
      </w:pPr>
      <w:r>
        <w:t xml:space="preserve">    </w:t>
      </w:r>
      <w:proofErr w:type="spellStart"/>
      <w:r>
        <w:t>nEFdeviceTriggerCancellation</w:t>
      </w:r>
      <w:proofErr w:type="spellEnd"/>
      <w:r>
        <w:t xml:space="preserve">                     </w:t>
      </w:r>
      <w:proofErr w:type="gramStart"/>
      <w:r>
        <w:t xml:space="preserve">   [</w:t>
      </w:r>
      <w:proofErr w:type="gramEnd"/>
      <w:r>
        <w:t xml:space="preserve">72] </w:t>
      </w:r>
      <w:proofErr w:type="spellStart"/>
      <w:r>
        <w:t>NEFDeviceTriggerCancellation</w:t>
      </w:r>
      <w:proofErr w:type="spellEnd"/>
      <w:r>
        <w:t>,</w:t>
      </w:r>
    </w:p>
    <w:p w14:paraId="2301EC83" w14:textId="77777777" w:rsidR="00E45986" w:rsidRDefault="00E45986" w:rsidP="00E45986">
      <w:pPr>
        <w:pStyle w:val="Code"/>
      </w:pPr>
      <w:r>
        <w:t xml:space="preserve">    </w:t>
      </w:r>
      <w:proofErr w:type="spellStart"/>
      <w:r>
        <w:t>nEFdeviceTriggerReportNotify</w:t>
      </w:r>
      <w:proofErr w:type="spellEnd"/>
      <w:r>
        <w:t xml:space="preserve">                     </w:t>
      </w:r>
      <w:proofErr w:type="gramStart"/>
      <w:r>
        <w:t xml:space="preserve">   [</w:t>
      </w:r>
      <w:proofErr w:type="gramEnd"/>
      <w:r>
        <w:t xml:space="preserve">73] </w:t>
      </w:r>
      <w:proofErr w:type="spellStart"/>
      <w:r>
        <w:t>NEFDeviceTriggerReportNotify</w:t>
      </w:r>
      <w:proofErr w:type="spellEnd"/>
      <w:r>
        <w:t>,</w:t>
      </w:r>
    </w:p>
    <w:p w14:paraId="1BDB34BC" w14:textId="77777777" w:rsidR="00E45986" w:rsidRDefault="00E45986" w:rsidP="00E45986">
      <w:pPr>
        <w:pStyle w:val="Code"/>
      </w:pPr>
      <w:r>
        <w:t xml:space="preserve">    </w:t>
      </w:r>
      <w:proofErr w:type="spellStart"/>
      <w:r>
        <w:t>nEFMSISDNLessMOSMS</w:t>
      </w:r>
      <w:proofErr w:type="spellEnd"/>
      <w:r>
        <w:t xml:space="preserve">                               </w:t>
      </w:r>
      <w:proofErr w:type="gramStart"/>
      <w:r>
        <w:t xml:space="preserve">   [</w:t>
      </w:r>
      <w:proofErr w:type="gramEnd"/>
      <w:r>
        <w:t xml:space="preserve">74] </w:t>
      </w:r>
      <w:proofErr w:type="spellStart"/>
      <w:r>
        <w:t>NEFMSISDNLessMOSMS</w:t>
      </w:r>
      <w:proofErr w:type="spellEnd"/>
      <w:r>
        <w:t>,</w:t>
      </w:r>
    </w:p>
    <w:p w14:paraId="4382CD4A" w14:textId="77777777" w:rsidR="00E45986" w:rsidRDefault="00E45986" w:rsidP="00E45986">
      <w:pPr>
        <w:pStyle w:val="Code"/>
      </w:pPr>
      <w:r>
        <w:t xml:space="preserve">    </w:t>
      </w:r>
      <w:proofErr w:type="spellStart"/>
      <w:r>
        <w:t>nEFExpectedUEBehaviourUpdate</w:t>
      </w:r>
      <w:proofErr w:type="spellEnd"/>
      <w:r>
        <w:t xml:space="preserve">                     </w:t>
      </w:r>
      <w:proofErr w:type="gramStart"/>
      <w:r>
        <w:t xml:space="preserve">   [</w:t>
      </w:r>
      <w:proofErr w:type="gramEnd"/>
      <w:r>
        <w:t xml:space="preserve">75] </w:t>
      </w:r>
      <w:proofErr w:type="spellStart"/>
      <w:r>
        <w:t>NEFExpectedUEBehaviourUpdate</w:t>
      </w:r>
      <w:proofErr w:type="spellEnd"/>
      <w:r>
        <w:t>,</w:t>
      </w:r>
    </w:p>
    <w:p w14:paraId="0C0A642E" w14:textId="77777777" w:rsidR="00E45986" w:rsidRDefault="00E45986" w:rsidP="00E45986">
      <w:pPr>
        <w:pStyle w:val="Code"/>
      </w:pPr>
    </w:p>
    <w:p w14:paraId="05B1F974" w14:textId="77777777" w:rsidR="00E45986" w:rsidRDefault="00E45986" w:rsidP="00E45986">
      <w:pPr>
        <w:pStyle w:val="Code"/>
      </w:pPr>
      <w:r>
        <w:t xml:space="preserve">    -- SCEF services related events, see clause 7.8.2</w:t>
      </w:r>
    </w:p>
    <w:p w14:paraId="17BB8839" w14:textId="77777777" w:rsidR="00E45986" w:rsidRDefault="00E45986" w:rsidP="00E45986">
      <w:pPr>
        <w:pStyle w:val="Code"/>
      </w:pPr>
      <w:r>
        <w:t xml:space="preserve">    </w:t>
      </w:r>
      <w:proofErr w:type="spellStart"/>
      <w:r>
        <w:t>sCEFPDNConnectionEstablishment</w:t>
      </w:r>
      <w:proofErr w:type="spellEnd"/>
      <w:r>
        <w:t xml:space="preserve">                   </w:t>
      </w:r>
      <w:proofErr w:type="gramStart"/>
      <w:r>
        <w:t xml:space="preserve">   [</w:t>
      </w:r>
      <w:proofErr w:type="gramEnd"/>
      <w:r>
        <w:t xml:space="preserve">76] </w:t>
      </w:r>
      <w:proofErr w:type="spellStart"/>
      <w:r>
        <w:t>SCEFPDNConnectionEstablishment</w:t>
      </w:r>
      <w:proofErr w:type="spellEnd"/>
      <w:r>
        <w:t>,</w:t>
      </w:r>
    </w:p>
    <w:p w14:paraId="1065A536" w14:textId="77777777" w:rsidR="00E45986" w:rsidRDefault="00E45986" w:rsidP="00E45986">
      <w:pPr>
        <w:pStyle w:val="Code"/>
      </w:pPr>
      <w:r>
        <w:t xml:space="preserve">    </w:t>
      </w:r>
      <w:proofErr w:type="spellStart"/>
      <w:r>
        <w:t>sCEFPDNConnectionUpdate</w:t>
      </w:r>
      <w:proofErr w:type="spellEnd"/>
      <w:r>
        <w:t xml:space="preserve">                          </w:t>
      </w:r>
      <w:proofErr w:type="gramStart"/>
      <w:r>
        <w:t xml:space="preserve">   [</w:t>
      </w:r>
      <w:proofErr w:type="gramEnd"/>
      <w:r>
        <w:t xml:space="preserve">77] </w:t>
      </w:r>
      <w:proofErr w:type="spellStart"/>
      <w:r>
        <w:t>SCEFPDNConnectionUpdate</w:t>
      </w:r>
      <w:proofErr w:type="spellEnd"/>
      <w:r>
        <w:t>,</w:t>
      </w:r>
    </w:p>
    <w:p w14:paraId="267FCC6E" w14:textId="77777777" w:rsidR="00E45986" w:rsidRDefault="00E45986" w:rsidP="00E45986">
      <w:pPr>
        <w:pStyle w:val="Code"/>
      </w:pPr>
      <w:r>
        <w:t xml:space="preserve">    </w:t>
      </w:r>
      <w:proofErr w:type="spellStart"/>
      <w:r>
        <w:t>sCEFPDNConnectionRelease</w:t>
      </w:r>
      <w:proofErr w:type="spellEnd"/>
      <w:r>
        <w:t xml:space="preserve">                         </w:t>
      </w:r>
      <w:proofErr w:type="gramStart"/>
      <w:r>
        <w:t xml:space="preserve">   [</w:t>
      </w:r>
      <w:proofErr w:type="gramEnd"/>
      <w:r>
        <w:t xml:space="preserve">78] </w:t>
      </w:r>
      <w:proofErr w:type="spellStart"/>
      <w:r>
        <w:t>SCEFPDNConnectionRelease</w:t>
      </w:r>
      <w:proofErr w:type="spellEnd"/>
      <w:r>
        <w:t>,</w:t>
      </w:r>
    </w:p>
    <w:p w14:paraId="0FD25A33" w14:textId="77777777" w:rsidR="00E45986" w:rsidRDefault="00E45986" w:rsidP="00E45986">
      <w:pPr>
        <w:pStyle w:val="Code"/>
      </w:pPr>
      <w:r>
        <w:t xml:space="preserve">    </w:t>
      </w:r>
      <w:proofErr w:type="spellStart"/>
      <w:r>
        <w:t>sCEFUnsuccessfulProcedure</w:t>
      </w:r>
      <w:proofErr w:type="spellEnd"/>
      <w:r>
        <w:t xml:space="preserve">                        </w:t>
      </w:r>
      <w:proofErr w:type="gramStart"/>
      <w:r>
        <w:t xml:space="preserve">   [</w:t>
      </w:r>
      <w:proofErr w:type="gramEnd"/>
      <w:r>
        <w:t xml:space="preserve">79] </w:t>
      </w:r>
      <w:proofErr w:type="spellStart"/>
      <w:r>
        <w:t>SCEFUnsuccessfulProcedure</w:t>
      </w:r>
      <w:proofErr w:type="spellEnd"/>
      <w:r>
        <w:t>,</w:t>
      </w:r>
    </w:p>
    <w:p w14:paraId="13DB1FE3" w14:textId="77777777" w:rsidR="00E45986" w:rsidRDefault="00E45986" w:rsidP="00E45986">
      <w:pPr>
        <w:pStyle w:val="Code"/>
      </w:pPr>
      <w:r>
        <w:t xml:space="preserve">    </w:t>
      </w:r>
      <w:proofErr w:type="spellStart"/>
      <w:r>
        <w:t>sCEFStartOfInterceptionWithEstablishedPDNConnection</w:t>
      </w:r>
      <w:proofErr w:type="spellEnd"/>
      <w:r>
        <w:t xml:space="preserve"> [80] </w:t>
      </w:r>
      <w:proofErr w:type="spellStart"/>
      <w:r>
        <w:t>SCEFStartOfInterceptionWithEstablishedPDNConnection</w:t>
      </w:r>
      <w:proofErr w:type="spellEnd"/>
      <w:r>
        <w:t>,</w:t>
      </w:r>
    </w:p>
    <w:p w14:paraId="5862F445" w14:textId="77777777" w:rsidR="00E45986" w:rsidRDefault="00E45986" w:rsidP="00E45986">
      <w:pPr>
        <w:pStyle w:val="Code"/>
      </w:pPr>
      <w:r>
        <w:t xml:space="preserve">    </w:t>
      </w:r>
      <w:proofErr w:type="spellStart"/>
      <w:r>
        <w:t>sCEFdeviceTrigger</w:t>
      </w:r>
      <w:proofErr w:type="spellEnd"/>
      <w:r>
        <w:t xml:space="preserve">                                </w:t>
      </w:r>
      <w:proofErr w:type="gramStart"/>
      <w:r>
        <w:t xml:space="preserve">   [</w:t>
      </w:r>
      <w:proofErr w:type="gramEnd"/>
      <w:r>
        <w:t xml:space="preserve">81] </w:t>
      </w:r>
      <w:proofErr w:type="spellStart"/>
      <w:r>
        <w:t>SCEFDeviceTrigger</w:t>
      </w:r>
      <w:proofErr w:type="spellEnd"/>
      <w:r>
        <w:t>,</w:t>
      </w:r>
    </w:p>
    <w:p w14:paraId="6741ECBB" w14:textId="77777777" w:rsidR="00E45986" w:rsidRDefault="00E45986" w:rsidP="00E45986">
      <w:pPr>
        <w:pStyle w:val="Code"/>
      </w:pPr>
      <w:r>
        <w:lastRenderedPageBreak/>
        <w:t xml:space="preserve">    </w:t>
      </w:r>
      <w:proofErr w:type="spellStart"/>
      <w:r>
        <w:t>sCEFdeviceTriggerReplace</w:t>
      </w:r>
      <w:proofErr w:type="spellEnd"/>
      <w:r>
        <w:t xml:space="preserve">                         </w:t>
      </w:r>
      <w:proofErr w:type="gramStart"/>
      <w:r>
        <w:t xml:space="preserve">   [</w:t>
      </w:r>
      <w:proofErr w:type="gramEnd"/>
      <w:r>
        <w:t xml:space="preserve">82] </w:t>
      </w:r>
      <w:proofErr w:type="spellStart"/>
      <w:r>
        <w:t>SCEFDeviceTriggerReplace</w:t>
      </w:r>
      <w:proofErr w:type="spellEnd"/>
      <w:r>
        <w:t>,</w:t>
      </w:r>
    </w:p>
    <w:p w14:paraId="6723B0D3" w14:textId="77777777" w:rsidR="00E45986" w:rsidRDefault="00E45986" w:rsidP="00E45986">
      <w:pPr>
        <w:pStyle w:val="Code"/>
      </w:pPr>
      <w:r>
        <w:t xml:space="preserve">    </w:t>
      </w:r>
      <w:proofErr w:type="spellStart"/>
      <w:r>
        <w:t>sCEFdeviceTriggerCancellation</w:t>
      </w:r>
      <w:proofErr w:type="spellEnd"/>
      <w:r>
        <w:t xml:space="preserve">                    </w:t>
      </w:r>
      <w:proofErr w:type="gramStart"/>
      <w:r>
        <w:t xml:space="preserve">   [</w:t>
      </w:r>
      <w:proofErr w:type="gramEnd"/>
      <w:r>
        <w:t xml:space="preserve">83] </w:t>
      </w:r>
      <w:proofErr w:type="spellStart"/>
      <w:r>
        <w:t>SCEFDeviceTriggerCancellation</w:t>
      </w:r>
      <w:proofErr w:type="spellEnd"/>
      <w:r>
        <w:t>,</w:t>
      </w:r>
    </w:p>
    <w:p w14:paraId="5F438842" w14:textId="77777777" w:rsidR="00E45986" w:rsidRDefault="00E45986" w:rsidP="00E45986">
      <w:pPr>
        <w:pStyle w:val="Code"/>
      </w:pPr>
      <w:r>
        <w:t xml:space="preserve">    </w:t>
      </w:r>
      <w:proofErr w:type="spellStart"/>
      <w:r>
        <w:t>sCEFdeviceTriggerReportNotify</w:t>
      </w:r>
      <w:proofErr w:type="spellEnd"/>
      <w:r>
        <w:t xml:space="preserve">                    </w:t>
      </w:r>
      <w:proofErr w:type="gramStart"/>
      <w:r>
        <w:t xml:space="preserve">   [</w:t>
      </w:r>
      <w:proofErr w:type="gramEnd"/>
      <w:r>
        <w:t xml:space="preserve">84] </w:t>
      </w:r>
      <w:proofErr w:type="spellStart"/>
      <w:r>
        <w:t>SCEFDeviceTriggerReportNotify</w:t>
      </w:r>
      <w:proofErr w:type="spellEnd"/>
      <w:r>
        <w:t>,</w:t>
      </w:r>
    </w:p>
    <w:p w14:paraId="3CCF449D" w14:textId="77777777" w:rsidR="00E45986" w:rsidRDefault="00E45986" w:rsidP="00E45986">
      <w:pPr>
        <w:pStyle w:val="Code"/>
      </w:pPr>
      <w:r>
        <w:t xml:space="preserve">    </w:t>
      </w:r>
      <w:proofErr w:type="spellStart"/>
      <w:r>
        <w:t>sCEFMSISDNLessMOSMS</w:t>
      </w:r>
      <w:proofErr w:type="spellEnd"/>
      <w:r>
        <w:t xml:space="preserve">                              </w:t>
      </w:r>
      <w:proofErr w:type="gramStart"/>
      <w:r>
        <w:t xml:space="preserve">   [</w:t>
      </w:r>
      <w:proofErr w:type="gramEnd"/>
      <w:r>
        <w:t xml:space="preserve">85] </w:t>
      </w:r>
      <w:proofErr w:type="spellStart"/>
      <w:r>
        <w:t>SCEFMSISDNLessMOSMS</w:t>
      </w:r>
      <w:proofErr w:type="spellEnd"/>
      <w:r>
        <w:t>,</w:t>
      </w:r>
    </w:p>
    <w:p w14:paraId="7687FF71" w14:textId="77777777" w:rsidR="00E45986" w:rsidRDefault="00E45986" w:rsidP="00E45986">
      <w:pPr>
        <w:pStyle w:val="Code"/>
      </w:pPr>
      <w:r>
        <w:t xml:space="preserve">    </w:t>
      </w:r>
      <w:proofErr w:type="spellStart"/>
      <w:r>
        <w:t>sCEFCommunicationPatternUpdate</w:t>
      </w:r>
      <w:proofErr w:type="spellEnd"/>
      <w:r>
        <w:t xml:space="preserve">                   </w:t>
      </w:r>
      <w:proofErr w:type="gramStart"/>
      <w:r>
        <w:t xml:space="preserve">   [</w:t>
      </w:r>
      <w:proofErr w:type="gramEnd"/>
      <w:r>
        <w:t xml:space="preserve">86] </w:t>
      </w:r>
      <w:proofErr w:type="spellStart"/>
      <w:r>
        <w:t>SCEFCommunicationPatternUpdate</w:t>
      </w:r>
      <w:proofErr w:type="spellEnd"/>
      <w:r>
        <w:t>,</w:t>
      </w:r>
    </w:p>
    <w:p w14:paraId="5A5F8C08" w14:textId="77777777" w:rsidR="00E45986" w:rsidRDefault="00E45986" w:rsidP="00E45986">
      <w:pPr>
        <w:pStyle w:val="Code"/>
      </w:pPr>
    </w:p>
    <w:p w14:paraId="1E8C0406" w14:textId="77777777" w:rsidR="00E45986" w:rsidRDefault="00E45986" w:rsidP="00E45986">
      <w:pPr>
        <w:pStyle w:val="Code"/>
      </w:pPr>
      <w:r>
        <w:t xml:space="preserve">    -- EPS Events, see clause 6.3</w:t>
      </w:r>
    </w:p>
    <w:p w14:paraId="7C8309FB" w14:textId="77777777" w:rsidR="00E45986" w:rsidRDefault="00E45986" w:rsidP="00E45986">
      <w:pPr>
        <w:pStyle w:val="Code"/>
      </w:pPr>
    </w:p>
    <w:p w14:paraId="4A22DE0A" w14:textId="77777777" w:rsidR="00E45986" w:rsidRDefault="00E45986" w:rsidP="00E45986">
      <w:pPr>
        <w:pStyle w:val="Code"/>
      </w:pPr>
      <w:r>
        <w:t xml:space="preserve">    -- MME Events, see clause 6.3.2.2</w:t>
      </w:r>
    </w:p>
    <w:p w14:paraId="36AD0937" w14:textId="77777777" w:rsidR="00E45986" w:rsidRDefault="00E45986" w:rsidP="00E45986">
      <w:pPr>
        <w:pStyle w:val="Code"/>
      </w:pPr>
      <w:r>
        <w:t xml:space="preserve">    </w:t>
      </w:r>
      <w:proofErr w:type="spellStart"/>
      <w:r>
        <w:t>mMEAttach</w:t>
      </w:r>
      <w:proofErr w:type="spellEnd"/>
      <w:r>
        <w:t xml:space="preserve">                                        </w:t>
      </w:r>
      <w:proofErr w:type="gramStart"/>
      <w:r>
        <w:t xml:space="preserve">   [</w:t>
      </w:r>
      <w:proofErr w:type="gramEnd"/>
      <w:r>
        <w:t xml:space="preserve">87] </w:t>
      </w:r>
      <w:proofErr w:type="spellStart"/>
      <w:r>
        <w:t>MMEAttach</w:t>
      </w:r>
      <w:proofErr w:type="spellEnd"/>
      <w:r>
        <w:t>,</w:t>
      </w:r>
    </w:p>
    <w:p w14:paraId="274745D1" w14:textId="77777777" w:rsidR="00E45986" w:rsidRDefault="00E45986" w:rsidP="00E45986">
      <w:pPr>
        <w:pStyle w:val="Code"/>
      </w:pPr>
      <w:r>
        <w:t xml:space="preserve">    </w:t>
      </w:r>
      <w:proofErr w:type="spellStart"/>
      <w:r>
        <w:t>mMEDetach</w:t>
      </w:r>
      <w:proofErr w:type="spellEnd"/>
      <w:r>
        <w:t xml:space="preserve">                                        </w:t>
      </w:r>
      <w:proofErr w:type="gramStart"/>
      <w:r>
        <w:t xml:space="preserve">   [</w:t>
      </w:r>
      <w:proofErr w:type="gramEnd"/>
      <w:r>
        <w:t xml:space="preserve">88] </w:t>
      </w:r>
      <w:proofErr w:type="spellStart"/>
      <w:r>
        <w:t>MMEDetach</w:t>
      </w:r>
      <w:proofErr w:type="spellEnd"/>
      <w:r>
        <w:t>,</w:t>
      </w:r>
    </w:p>
    <w:p w14:paraId="744E3DA9" w14:textId="77777777" w:rsidR="00E45986" w:rsidRDefault="00E45986" w:rsidP="00E45986">
      <w:pPr>
        <w:pStyle w:val="Code"/>
      </w:pPr>
      <w:r>
        <w:t xml:space="preserve">    </w:t>
      </w:r>
      <w:proofErr w:type="spellStart"/>
      <w:r>
        <w:t>mMELocationUpdate</w:t>
      </w:r>
      <w:proofErr w:type="spellEnd"/>
      <w:r>
        <w:t xml:space="preserve">                                </w:t>
      </w:r>
      <w:proofErr w:type="gramStart"/>
      <w:r>
        <w:t xml:space="preserve">   [</w:t>
      </w:r>
      <w:proofErr w:type="gramEnd"/>
      <w:r>
        <w:t xml:space="preserve">89] </w:t>
      </w:r>
      <w:proofErr w:type="spellStart"/>
      <w:r>
        <w:t>MMELocationUpdate</w:t>
      </w:r>
      <w:proofErr w:type="spellEnd"/>
      <w:r>
        <w:t>,</w:t>
      </w:r>
    </w:p>
    <w:p w14:paraId="78A07B52" w14:textId="77777777" w:rsidR="00E45986" w:rsidRDefault="00E45986" w:rsidP="00E45986">
      <w:pPr>
        <w:pStyle w:val="Code"/>
      </w:pPr>
      <w:r>
        <w:t xml:space="preserve">    </w:t>
      </w:r>
      <w:proofErr w:type="spellStart"/>
      <w:r>
        <w:t>mMEStartOfInterceptionWithEPSAttachedUE</w:t>
      </w:r>
      <w:proofErr w:type="spellEnd"/>
      <w:r>
        <w:t xml:space="preserve">          </w:t>
      </w:r>
      <w:proofErr w:type="gramStart"/>
      <w:r>
        <w:t xml:space="preserve">   [</w:t>
      </w:r>
      <w:proofErr w:type="gramEnd"/>
      <w:r>
        <w:t xml:space="preserve">90] </w:t>
      </w:r>
      <w:proofErr w:type="spellStart"/>
      <w:r>
        <w:t>MMEStartOfInterceptionWithEPSAttachedUE</w:t>
      </w:r>
      <w:proofErr w:type="spellEnd"/>
      <w:r>
        <w:t>,</w:t>
      </w:r>
    </w:p>
    <w:p w14:paraId="3FA7ED9A" w14:textId="77777777" w:rsidR="00E45986" w:rsidRDefault="00E45986" w:rsidP="00E45986">
      <w:pPr>
        <w:pStyle w:val="Code"/>
      </w:pPr>
      <w:r>
        <w:t xml:space="preserve">    </w:t>
      </w:r>
      <w:proofErr w:type="spellStart"/>
      <w:r>
        <w:t>mMEUnsuccessfulProcedure</w:t>
      </w:r>
      <w:proofErr w:type="spellEnd"/>
      <w:r>
        <w:t xml:space="preserve">                         </w:t>
      </w:r>
      <w:proofErr w:type="gramStart"/>
      <w:r>
        <w:t xml:space="preserve">   [</w:t>
      </w:r>
      <w:proofErr w:type="gramEnd"/>
      <w:r>
        <w:t xml:space="preserve">91] </w:t>
      </w:r>
      <w:proofErr w:type="spellStart"/>
      <w:r>
        <w:t>MMEUnsuccessfulProcedure</w:t>
      </w:r>
      <w:proofErr w:type="spellEnd"/>
      <w:r>
        <w:t>,</w:t>
      </w:r>
    </w:p>
    <w:p w14:paraId="28530DAE" w14:textId="77777777" w:rsidR="00E45986" w:rsidRDefault="00E45986" w:rsidP="00E45986">
      <w:pPr>
        <w:pStyle w:val="Code"/>
      </w:pPr>
    </w:p>
    <w:p w14:paraId="154092CC" w14:textId="77777777" w:rsidR="00E45986" w:rsidRDefault="00E45986" w:rsidP="00E45986">
      <w:pPr>
        <w:pStyle w:val="Code"/>
      </w:pPr>
      <w:r>
        <w:t xml:space="preserve">    -- AKMA key management events, see clause 7.9.1</w:t>
      </w:r>
    </w:p>
    <w:p w14:paraId="694C53A1" w14:textId="77777777" w:rsidR="00E45986" w:rsidRDefault="00E45986" w:rsidP="00E45986">
      <w:pPr>
        <w:pStyle w:val="Code"/>
      </w:pPr>
      <w:r>
        <w:t xml:space="preserve">    </w:t>
      </w:r>
      <w:proofErr w:type="spellStart"/>
      <w:r>
        <w:t>aAnFAnchorKeyRegister</w:t>
      </w:r>
      <w:proofErr w:type="spellEnd"/>
      <w:r>
        <w:t xml:space="preserve">                            </w:t>
      </w:r>
      <w:proofErr w:type="gramStart"/>
      <w:r>
        <w:t xml:space="preserve">   [</w:t>
      </w:r>
      <w:proofErr w:type="gramEnd"/>
      <w:r>
        <w:t xml:space="preserve">92] </w:t>
      </w:r>
      <w:proofErr w:type="spellStart"/>
      <w:r>
        <w:t>AAnFAnchorKeyRegister</w:t>
      </w:r>
      <w:proofErr w:type="spellEnd"/>
      <w:r>
        <w:t>,</w:t>
      </w:r>
    </w:p>
    <w:p w14:paraId="3031382F" w14:textId="77777777" w:rsidR="00E45986" w:rsidRDefault="00E45986" w:rsidP="00E45986">
      <w:pPr>
        <w:pStyle w:val="Code"/>
      </w:pPr>
      <w:r>
        <w:t xml:space="preserve">    </w:t>
      </w:r>
      <w:proofErr w:type="spellStart"/>
      <w:r>
        <w:t>aAnFKAKMAApplicationKeyGet</w:t>
      </w:r>
      <w:proofErr w:type="spellEnd"/>
      <w:r>
        <w:t xml:space="preserve">                       </w:t>
      </w:r>
      <w:proofErr w:type="gramStart"/>
      <w:r>
        <w:t xml:space="preserve">   [</w:t>
      </w:r>
      <w:proofErr w:type="gramEnd"/>
      <w:r>
        <w:t xml:space="preserve">93] </w:t>
      </w:r>
      <w:proofErr w:type="spellStart"/>
      <w:r>
        <w:t>AAnFKAKMAApplicationKeyGet</w:t>
      </w:r>
      <w:proofErr w:type="spellEnd"/>
      <w:r>
        <w:t>,</w:t>
      </w:r>
    </w:p>
    <w:p w14:paraId="6B451DBE" w14:textId="77777777" w:rsidR="00E45986" w:rsidRDefault="00E45986" w:rsidP="00E45986">
      <w:pPr>
        <w:pStyle w:val="Code"/>
      </w:pPr>
      <w:r>
        <w:t xml:space="preserve">    </w:t>
      </w:r>
      <w:proofErr w:type="spellStart"/>
      <w:proofErr w:type="gramStart"/>
      <w:r>
        <w:t>aAnFStartOfInterceptWithEstablishedAKMAKeyMaterial</w:t>
      </w:r>
      <w:proofErr w:type="spellEnd"/>
      <w:r>
        <w:t xml:space="preserve">  [</w:t>
      </w:r>
      <w:proofErr w:type="gramEnd"/>
      <w:r>
        <w:t xml:space="preserve">94] </w:t>
      </w:r>
      <w:proofErr w:type="spellStart"/>
      <w:r>
        <w:t>AAnFStartOfInterceptWithEstablishedAKMAKeyMaterial</w:t>
      </w:r>
      <w:proofErr w:type="spellEnd"/>
      <w:r>
        <w:t>,</w:t>
      </w:r>
    </w:p>
    <w:p w14:paraId="5592E47A" w14:textId="77777777" w:rsidR="00E45986" w:rsidRDefault="00E45986" w:rsidP="00E45986">
      <w:pPr>
        <w:pStyle w:val="Code"/>
      </w:pPr>
      <w:r>
        <w:t xml:space="preserve">    </w:t>
      </w:r>
      <w:proofErr w:type="spellStart"/>
      <w:r>
        <w:t>aAnFAKMAContextRemovalRecord</w:t>
      </w:r>
      <w:proofErr w:type="spellEnd"/>
      <w:r>
        <w:t xml:space="preserve">                     </w:t>
      </w:r>
      <w:proofErr w:type="gramStart"/>
      <w:r>
        <w:t xml:space="preserve">   [</w:t>
      </w:r>
      <w:proofErr w:type="gramEnd"/>
      <w:r>
        <w:t xml:space="preserve">95] </w:t>
      </w:r>
      <w:proofErr w:type="spellStart"/>
      <w:r>
        <w:t>AAnFAKMAContextRemovalRecord</w:t>
      </w:r>
      <w:proofErr w:type="spellEnd"/>
      <w:r>
        <w:t>,</w:t>
      </w:r>
    </w:p>
    <w:p w14:paraId="7F54103B" w14:textId="77777777" w:rsidR="00E45986" w:rsidRDefault="00E45986" w:rsidP="00E45986">
      <w:pPr>
        <w:pStyle w:val="Code"/>
      </w:pPr>
      <w:r>
        <w:t xml:space="preserve">    </w:t>
      </w:r>
      <w:proofErr w:type="spellStart"/>
      <w:r>
        <w:t>aFAKMAApplicationKeyRefresh</w:t>
      </w:r>
      <w:proofErr w:type="spellEnd"/>
      <w:r>
        <w:t xml:space="preserve">                      </w:t>
      </w:r>
      <w:proofErr w:type="gramStart"/>
      <w:r>
        <w:t xml:space="preserve">   [</w:t>
      </w:r>
      <w:proofErr w:type="gramEnd"/>
      <w:r>
        <w:t xml:space="preserve">96] </w:t>
      </w:r>
      <w:proofErr w:type="spellStart"/>
      <w:r>
        <w:t>AFAKMAApplicationKeyRefresh</w:t>
      </w:r>
      <w:proofErr w:type="spellEnd"/>
      <w:r>
        <w:t>,</w:t>
      </w:r>
    </w:p>
    <w:p w14:paraId="56FFA78F" w14:textId="77777777" w:rsidR="00E45986" w:rsidRDefault="00E45986" w:rsidP="00E45986">
      <w:pPr>
        <w:pStyle w:val="Code"/>
      </w:pPr>
      <w:r>
        <w:t xml:space="preserve">    </w:t>
      </w:r>
      <w:proofErr w:type="spellStart"/>
      <w:r>
        <w:t>aFStartOfInterceptWithEstablishedAKMAApplicationKey</w:t>
      </w:r>
      <w:proofErr w:type="spellEnd"/>
      <w:r>
        <w:t xml:space="preserve"> [97] </w:t>
      </w:r>
      <w:proofErr w:type="spellStart"/>
      <w:r>
        <w:t>AFStartOfInterceptWithEstablishedAKMAApplicationKey</w:t>
      </w:r>
      <w:proofErr w:type="spellEnd"/>
      <w:r>
        <w:t>,</w:t>
      </w:r>
    </w:p>
    <w:p w14:paraId="28CC0A2B" w14:textId="77777777" w:rsidR="00E45986" w:rsidRDefault="00E45986" w:rsidP="00E45986">
      <w:pPr>
        <w:pStyle w:val="Code"/>
      </w:pPr>
      <w:r>
        <w:t xml:space="preserve">    </w:t>
      </w:r>
      <w:proofErr w:type="spellStart"/>
      <w:r>
        <w:t>aFAuxiliarySecurityParameterEstablishment</w:t>
      </w:r>
      <w:proofErr w:type="spellEnd"/>
      <w:r>
        <w:t xml:space="preserve">        </w:t>
      </w:r>
      <w:proofErr w:type="gramStart"/>
      <w:r>
        <w:t xml:space="preserve">   [</w:t>
      </w:r>
      <w:proofErr w:type="gramEnd"/>
      <w:r>
        <w:t xml:space="preserve">98] </w:t>
      </w:r>
      <w:proofErr w:type="spellStart"/>
      <w:r>
        <w:t>AFAuxiliarySecurityParameterEstablishment</w:t>
      </w:r>
      <w:proofErr w:type="spellEnd"/>
      <w:r>
        <w:t>,</w:t>
      </w:r>
    </w:p>
    <w:p w14:paraId="36AED8B5" w14:textId="77777777" w:rsidR="00E45986" w:rsidRDefault="00E45986" w:rsidP="00E45986">
      <w:pPr>
        <w:pStyle w:val="Code"/>
      </w:pPr>
      <w:r>
        <w:t xml:space="preserve">    </w:t>
      </w:r>
      <w:proofErr w:type="spellStart"/>
      <w:r>
        <w:t>aFApplicationKeyRemoval</w:t>
      </w:r>
      <w:proofErr w:type="spellEnd"/>
      <w:r>
        <w:t xml:space="preserve">                          </w:t>
      </w:r>
      <w:proofErr w:type="gramStart"/>
      <w:r>
        <w:t xml:space="preserve">   [</w:t>
      </w:r>
      <w:proofErr w:type="gramEnd"/>
      <w:r>
        <w:t xml:space="preserve">99] </w:t>
      </w:r>
      <w:proofErr w:type="spellStart"/>
      <w:r>
        <w:t>AFApplicationKeyRemoval</w:t>
      </w:r>
      <w:proofErr w:type="spellEnd"/>
      <w:r>
        <w:t>,</w:t>
      </w:r>
    </w:p>
    <w:p w14:paraId="6CBC5D5C" w14:textId="77777777" w:rsidR="00E45986" w:rsidRDefault="00E45986" w:rsidP="00E45986">
      <w:pPr>
        <w:pStyle w:val="Code"/>
      </w:pPr>
    </w:p>
    <w:p w14:paraId="115688D0" w14:textId="77777777" w:rsidR="00E45986" w:rsidRDefault="00E45986" w:rsidP="00E45986">
      <w:pPr>
        <w:pStyle w:val="Code"/>
      </w:pPr>
      <w:r>
        <w:t xml:space="preserve">    -- HR LI Events, see clause 7.10.3.3</w:t>
      </w:r>
    </w:p>
    <w:p w14:paraId="3FCB46BD" w14:textId="77777777" w:rsidR="00E45986" w:rsidRDefault="00E45986" w:rsidP="00E45986">
      <w:pPr>
        <w:pStyle w:val="Code"/>
      </w:pPr>
      <w:r>
        <w:t xml:space="preserve">    n9HRPDUSessionInfo                               </w:t>
      </w:r>
      <w:proofErr w:type="gramStart"/>
      <w:r>
        <w:t xml:space="preserve">   [</w:t>
      </w:r>
      <w:proofErr w:type="gramEnd"/>
      <w:r>
        <w:t>100] N9HRPDUSessionInfo,</w:t>
      </w:r>
    </w:p>
    <w:p w14:paraId="74659CD2" w14:textId="77777777" w:rsidR="00E45986" w:rsidRDefault="00E45986" w:rsidP="00E45986">
      <w:pPr>
        <w:pStyle w:val="Code"/>
        <w:rPr>
          <w:ins w:id="442" w:author="Unknown"/>
        </w:rPr>
      </w:pPr>
      <w:ins w:id="443" w:author="Unknown">
        <w:r>
          <w:t xml:space="preserve">    s8HRBearerInfo                                   </w:t>
        </w:r>
        <w:proofErr w:type="gramStart"/>
        <w:r>
          <w:t xml:space="preserve">   [</w:t>
        </w:r>
        <w:proofErr w:type="gramEnd"/>
        <w:r>
          <w:t>101] S8HRBearerInfo,</w:t>
        </w:r>
      </w:ins>
    </w:p>
    <w:p w14:paraId="793E0E29" w14:textId="77777777" w:rsidR="00E45986" w:rsidRDefault="00E45986" w:rsidP="00E45986">
      <w:pPr>
        <w:pStyle w:val="Code"/>
        <w:rPr>
          <w:ins w:id="444" w:author="Unknown"/>
        </w:rPr>
      </w:pPr>
    </w:p>
    <w:p w14:paraId="5CB22E0F" w14:textId="77777777" w:rsidR="00E45986" w:rsidRDefault="00E45986" w:rsidP="00E45986">
      <w:pPr>
        <w:pStyle w:val="Code"/>
        <w:rPr>
          <w:ins w:id="445" w:author="Unknown"/>
        </w:rPr>
      </w:pPr>
      <w:ins w:id="446" w:author="Unknown">
        <w:r>
          <w:t xml:space="preserve">    -- STIR SHAKEN and RCD/</w:t>
        </w:r>
        <w:proofErr w:type="spellStart"/>
        <w:r>
          <w:t>eCNAM</w:t>
        </w:r>
        <w:proofErr w:type="spellEnd"/>
        <w:r>
          <w:t xml:space="preserve"> Events, see clause 7.X.2</w:t>
        </w:r>
      </w:ins>
    </w:p>
    <w:p w14:paraId="3A9DD655" w14:textId="77777777" w:rsidR="00E45986" w:rsidRDefault="00E45986" w:rsidP="00E45986">
      <w:pPr>
        <w:pStyle w:val="Code"/>
        <w:rPr>
          <w:ins w:id="447" w:author="Unknown"/>
        </w:rPr>
      </w:pPr>
      <w:ins w:id="448" w:author="Unknown">
        <w:r>
          <w:t xml:space="preserve">    </w:t>
        </w:r>
        <w:proofErr w:type="spellStart"/>
        <w:r>
          <w:t>sTIRSHAKENSignatureGeneration</w:t>
        </w:r>
        <w:proofErr w:type="spellEnd"/>
        <w:r>
          <w:t xml:space="preserve">                    </w:t>
        </w:r>
        <w:proofErr w:type="gramStart"/>
        <w:r>
          <w:t xml:space="preserve">   [</w:t>
        </w:r>
        <w:proofErr w:type="gramEnd"/>
        <w:r>
          <w:t xml:space="preserve">2581] </w:t>
        </w:r>
        <w:proofErr w:type="spellStart"/>
        <w:r>
          <w:t>STIRSHAKENSignatureGeneration</w:t>
        </w:r>
        <w:proofErr w:type="spellEnd"/>
        <w:r>
          <w:t>,</w:t>
        </w:r>
      </w:ins>
    </w:p>
    <w:p w14:paraId="54344F66" w14:textId="77777777" w:rsidR="00E45986" w:rsidRDefault="00E45986" w:rsidP="00E45986">
      <w:pPr>
        <w:pStyle w:val="Code"/>
        <w:rPr>
          <w:ins w:id="449" w:author="Unknown"/>
        </w:rPr>
      </w:pPr>
      <w:ins w:id="450" w:author="Unknown">
        <w:r>
          <w:t xml:space="preserve">    </w:t>
        </w:r>
        <w:proofErr w:type="spellStart"/>
        <w:r>
          <w:t>sTIRSHAKENSignatureValidation</w:t>
        </w:r>
        <w:proofErr w:type="spellEnd"/>
        <w:r>
          <w:t xml:space="preserve">                    </w:t>
        </w:r>
        <w:proofErr w:type="gramStart"/>
        <w:r>
          <w:t xml:space="preserve">   [</w:t>
        </w:r>
        <w:proofErr w:type="gramEnd"/>
        <w:r>
          <w:t xml:space="preserve">2582] </w:t>
        </w:r>
        <w:proofErr w:type="spellStart"/>
        <w:r>
          <w:t>STIRSHAKENSignatureValidation</w:t>
        </w:r>
        <w:proofErr w:type="spellEnd"/>
      </w:ins>
    </w:p>
    <w:p w14:paraId="75D6D1B2" w14:textId="77777777" w:rsidR="00E45986" w:rsidRDefault="00E45986" w:rsidP="00E45986">
      <w:pPr>
        <w:pStyle w:val="Code"/>
        <w:rPr>
          <w:del w:id="451" w:author="Unknown"/>
        </w:rPr>
      </w:pPr>
      <w:del w:id="452" w:author="Unknown">
        <w:r>
          <w:delText xml:space="preserve">    s8HRBearerInfo                                      [101] S8HRBearerInfo</w:delText>
        </w:r>
      </w:del>
    </w:p>
    <w:p w14:paraId="4D378B1B" w14:textId="77777777" w:rsidR="00E45986" w:rsidRDefault="00E45986" w:rsidP="00E45986">
      <w:pPr>
        <w:pStyle w:val="Code"/>
      </w:pPr>
      <w:r>
        <w:t>}</w:t>
      </w:r>
    </w:p>
    <w:p w14:paraId="66E064F2" w14:textId="77777777" w:rsidR="00E45986" w:rsidRDefault="00E45986" w:rsidP="00E45986">
      <w:pPr>
        <w:pStyle w:val="Code"/>
      </w:pPr>
    </w:p>
    <w:p w14:paraId="498D8575" w14:textId="77777777" w:rsidR="00E45986" w:rsidRDefault="00E45986" w:rsidP="00E45986">
      <w:pPr>
        <w:pStyle w:val="CodeHeader"/>
      </w:pPr>
      <w:r>
        <w:t>-- ==============</w:t>
      </w:r>
    </w:p>
    <w:p w14:paraId="5545C8C5" w14:textId="77777777" w:rsidR="00E45986" w:rsidRDefault="00E45986" w:rsidP="00E45986">
      <w:pPr>
        <w:pStyle w:val="CodeHeader"/>
      </w:pPr>
      <w:r>
        <w:t xml:space="preserve">-- X3 </w:t>
      </w:r>
      <w:proofErr w:type="spellStart"/>
      <w:r>
        <w:t>xCC</w:t>
      </w:r>
      <w:proofErr w:type="spellEnd"/>
      <w:r>
        <w:t xml:space="preserve"> payload</w:t>
      </w:r>
    </w:p>
    <w:p w14:paraId="713423A7" w14:textId="77777777" w:rsidR="00E45986" w:rsidRDefault="00E45986" w:rsidP="00E45986">
      <w:pPr>
        <w:pStyle w:val="Code"/>
      </w:pPr>
      <w:r>
        <w:t>-- ==============</w:t>
      </w:r>
    </w:p>
    <w:p w14:paraId="7848A1B2" w14:textId="77777777" w:rsidR="00E45986" w:rsidRDefault="00E45986" w:rsidP="00E45986">
      <w:pPr>
        <w:pStyle w:val="Code"/>
      </w:pPr>
    </w:p>
    <w:p w14:paraId="15701663" w14:textId="77777777" w:rsidR="00E45986" w:rsidRDefault="00E45986" w:rsidP="00E45986">
      <w:pPr>
        <w:pStyle w:val="Code"/>
      </w:pPr>
      <w:r>
        <w:t xml:space="preserve">-- No additional </w:t>
      </w:r>
      <w:proofErr w:type="spellStart"/>
      <w:r>
        <w:t>xCC</w:t>
      </w:r>
      <w:proofErr w:type="spellEnd"/>
      <w:r>
        <w:t xml:space="preserve"> payload definitions required in the present document.</w:t>
      </w:r>
    </w:p>
    <w:p w14:paraId="08179D06" w14:textId="77777777" w:rsidR="00E45986" w:rsidRDefault="00E45986" w:rsidP="00E45986">
      <w:pPr>
        <w:pStyle w:val="Code"/>
      </w:pPr>
    </w:p>
    <w:p w14:paraId="0CEFA67B" w14:textId="77777777" w:rsidR="00E45986" w:rsidRDefault="00E45986" w:rsidP="00E45986">
      <w:pPr>
        <w:pStyle w:val="CodeHeader"/>
      </w:pPr>
      <w:r>
        <w:t>-- ===============</w:t>
      </w:r>
    </w:p>
    <w:p w14:paraId="60D2721B" w14:textId="77777777" w:rsidR="00E45986" w:rsidRDefault="00E45986" w:rsidP="00E45986">
      <w:pPr>
        <w:pStyle w:val="CodeHeader"/>
      </w:pPr>
      <w:r>
        <w:t>-- HI2 IRI payload</w:t>
      </w:r>
    </w:p>
    <w:p w14:paraId="04706335" w14:textId="77777777" w:rsidR="00E45986" w:rsidRDefault="00E45986" w:rsidP="00E45986">
      <w:pPr>
        <w:pStyle w:val="Code"/>
      </w:pPr>
      <w:r>
        <w:t>-- ===============</w:t>
      </w:r>
    </w:p>
    <w:p w14:paraId="669AA338" w14:textId="77777777" w:rsidR="00E45986" w:rsidRDefault="00E45986" w:rsidP="00E45986">
      <w:pPr>
        <w:pStyle w:val="Code"/>
      </w:pPr>
    </w:p>
    <w:p w14:paraId="557499AC" w14:textId="77777777" w:rsidR="00E45986" w:rsidRDefault="00E45986" w:rsidP="00E45986">
      <w:pPr>
        <w:pStyle w:val="Code"/>
      </w:pPr>
      <w:proofErr w:type="spellStart"/>
      <w:proofErr w:type="gramStart"/>
      <w:r>
        <w:t>IRIPayload</w:t>
      </w:r>
      <w:proofErr w:type="spellEnd"/>
      <w:r>
        <w:t xml:space="preserve"> ::=</w:t>
      </w:r>
      <w:proofErr w:type="gramEnd"/>
      <w:r>
        <w:t xml:space="preserve"> SEQUENCE</w:t>
      </w:r>
    </w:p>
    <w:p w14:paraId="75383EC3" w14:textId="77777777" w:rsidR="00E45986" w:rsidRDefault="00E45986" w:rsidP="00E45986">
      <w:pPr>
        <w:pStyle w:val="Code"/>
      </w:pPr>
      <w:r>
        <w:t>{</w:t>
      </w:r>
    </w:p>
    <w:p w14:paraId="09CCB288" w14:textId="77777777" w:rsidR="00E45986" w:rsidRDefault="00E45986" w:rsidP="00E45986">
      <w:pPr>
        <w:pStyle w:val="Code"/>
      </w:pPr>
      <w:r>
        <w:t xml:space="preserve">    </w:t>
      </w:r>
      <w:proofErr w:type="spellStart"/>
      <w:r>
        <w:t>iRIPayloadOID</w:t>
      </w:r>
      <w:proofErr w:type="spellEnd"/>
      <w:r>
        <w:t xml:space="preserve">    </w:t>
      </w:r>
      <w:proofErr w:type="gramStart"/>
      <w:r>
        <w:t xml:space="preserve">   [</w:t>
      </w:r>
      <w:proofErr w:type="gramEnd"/>
      <w:r>
        <w:t>1] RELATIVE-OID,</w:t>
      </w:r>
    </w:p>
    <w:p w14:paraId="0CE9D045" w14:textId="77777777" w:rsidR="00E45986" w:rsidRDefault="00E45986" w:rsidP="00E45986">
      <w:pPr>
        <w:pStyle w:val="Code"/>
      </w:pPr>
      <w:r>
        <w:t xml:space="preserve">    event            </w:t>
      </w:r>
      <w:proofErr w:type="gramStart"/>
      <w:r>
        <w:t xml:space="preserve">   [</w:t>
      </w:r>
      <w:proofErr w:type="gramEnd"/>
      <w:r>
        <w:t xml:space="preserve">2] </w:t>
      </w:r>
      <w:proofErr w:type="spellStart"/>
      <w:r>
        <w:t>IRIEvent</w:t>
      </w:r>
      <w:proofErr w:type="spellEnd"/>
      <w:r>
        <w:t>,</w:t>
      </w:r>
    </w:p>
    <w:p w14:paraId="00E797C6" w14:textId="77777777" w:rsidR="00E45986" w:rsidRDefault="00E45986" w:rsidP="00E45986">
      <w:pPr>
        <w:pStyle w:val="Code"/>
      </w:pPr>
      <w:r>
        <w:t xml:space="preserve">    </w:t>
      </w:r>
      <w:proofErr w:type="spellStart"/>
      <w:r>
        <w:t>targetIdentifiers</w:t>
      </w:r>
      <w:proofErr w:type="spellEnd"/>
      <w:proofErr w:type="gramStart"/>
      <w:r>
        <w:t xml:space="preserve">   [</w:t>
      </w:r>
      <w:proofErr w:type="gramEnd"/>
      <w:r>
        <w:t xml:space="preserve">3] SEQUENCE OF </w:t>
      </w:r>
      <w:proofErr w:type="spellStart"/>
      <w:r>
        <w:t>IRITargetIdentifier</w:t>
      </w:r>
      <w:proofErr w:type="spellEnd"/>
      <w:r>
        <w:t xml:space="preserve"> OPTIONAL</w:t>
      </w:r>
    </w:p>
    <w:p w14:paraId="4FB63CF4" w14:textId="77777777" w:rsidR="00E45986" w:rsidRDefault="00E45986" w:rsidP="00E45986">
      <w:pPr>
        <w:pStyle w:val="Code"/>
      </w:pPr>
      <w:r>
        <w:t>}</w:t>
      </w:r>
    </w:p>
    <w:p w14:paraId="1D4D350F" w14:textId="77777777" w:rsidR="00E45986" w:rsidRDefault="00E45986" w:rsidP="00E45986">
      <w:pPr>
        <w:pStyle w:val="Code"/>
      </w:pPr>
    </w:p>
    <w:p w14:paraId="35F94C47" w14:textId="77777777" w:rsidR="00E45986" w:rsidRDefault="00E45986" w:rsidP="00E45986">
      <w:pPr>
        <w:pStyle w:val="Code"/>
      </w:pPr>
      <w:proofErr w:type="spellStart"/>
      <w:proofErr w:type="gramStart"/>
      <w:r>
        <w:t>IRIEvent</w:t>
      </w:r>
      <w:proofErr w:type="spellEnd"/>
      <w:r>
        <w:t xml:space="preserve"> ::=</w:t>
      </w:r>
      <w:proofErr w:type="gramEnd"/>
      <w:r>
        <w:t xml:space="preserve"> CHOICE</w:t>
      </w:r>
    </w:p>
    <w:p w14:paraId="37F012BD" w14:textId="77777777" w:rsidR="00E45986" w:rsidRDefault="00E45986" w:rsidP="00E45986">
      <w:pPr>
        <w:pStyle w:val="Code"/>
      </w:pPr>
      <w:r>
        <w:t>{</w:t>
      </w:r>
    </w:p>
    <w:p w14:paraId="100BB96D" w14:textId="77777777" w:rsidR="00E45986" w:rsidRDefault="00E45986" w:rsidP="00E45986">
      <w:pPr>
        <w:pStyle w:val="Code"/>
      </w:pPr>
      <w:r>
        <w:t xml:space="preserve">    -- Registration-related events, see clause 6.2.2</w:t>
      </w:r>
    </w:p>
    <w:p w14:paraId="2CD53921" w14:textId="77777777" w:rsidR="00E45986" w:rsidRDefault="00E45986" w:rsidP="00E45986">
      <w:pPr>
        <w:pStyle w:val="Code"/>
      </w:pPr>
      <w:r>
        <w:t xml:space="preserve">    registration                                     </w:t>
      </w:r>
      <w:proofErr w:type="gramStart"/>
      <w:r>
        <w:t xml:space="preserve">   [</w:t>
      </w:r>
      <w:proofErr w:type="gramEnd"/>
      <w:r>
        <w:t xml:space="preserve">1] </w:t>
      </w:r>
      <w:proofErr w:type="spellStart"/>
      <w:r>
        <w:t>AMFRegistration</w:t>
      </w:r>
      <w:proofErr w:type="spellEnd"/>
      <w:r>
        <w:t>,</w:t>
      </w:r>
    </w:p>
    <w:p w14:paraId="0AFD791D" w14:textId="77777777" w:rsidR="00E45986" w:rsidRDefault="00E45986" w:rsidP="00E45986">
      <w:pPr>
        <w:pStyle w:val="Code"/>
      </w:pPr>
      <w:r>
        <w:t xml:space="preserve">    deregistration                                   </w:t>
      </w:r>
      <w:proofErr w:type="gramStart"/>
      <w:r>
        <w:t xml:space="preserve">   [</w:t>
      </w:r>
      <w:proofErr w:type="gramEnd"/>
      <w:r>
        <w:t xml:space="preserve">2] </w:t>
      </w:r>
      <w:proofErr w:type="spellStart"/>
      <w:r>
        <w:t>AMFDeregistration</w:t>
      </w:r>
      <w:proofErr w:type="spellEnd"/>
      <w:r>
        <w:t>,</w:t>
      </w:r>
    </w:p>
    <w:p w14:paraId="391C0402" w14:textId="77777777" w:rsidR="00E45986" w:rsidRDefault="00E45986" w:rsidP="00E45986">
      <w:pPr>
        <w:pStyle w:val="Code"/>
      </w:pPr>
      <w:r>
        <w:t xml:space="preserve">    </w:t>
      </w:r>
      <w:proofErr w:type="spellStart"/>
      <w:r>
        <w:t>locationUpdate</w:t>
      </w:r>
      <w:proofErr w:type="spellEnd"/>
      <w:r>
        <w:t xml:space="preserve">                                   </w:t>
      </w:r>
      <w:proofErr w:type="gramStart"/>
      <w:r>
        <w:t xml:space="preserve">   [</w:t>
      </w:r>
      <w:proofErr w:type="gramEnd"/>
      <w:r>
        <w:t xml:space="preserve">3] </w:t>
      </w:r>
      <w:proofErr w:type="spellStart"/>
      <w:r>
        <w:t>AMFLocationUpdate</w:t>
      </w:r>
      <w:proofErr w:type="spellEnd"/>
      <w:r>
        <w:t>,</w:t>
      </w:r>
    </w:p>
    <w:p w14:paraId="02D29C98" w14:textId="77777777" w:rsidR="00E45986" w:rsidRDefault="00E45986" w:rsidP="00E45986">
      <w:pPr>
        <w:pStyle w:val="Code"/>
      </w:pPr>
      <w:r>
        <w:t xml:space="preserve">    </w:t>
      </w:r>
      <w:proofErr w:type="spellStart"/>
      <w:r>
        <w:t>startOfInterceptionWithRegisteredUE</w:t>
      </w:r>
      <w:proofErr w:type="spellEnd"/>
      <w:r>
        <w:t xml:space="preserve">              </w:t>
      </w:r>
      <w:proofErr w:type="gramStart"/>
      <w:r>
        <w:t xml:space="preserve">   [</w:t>
      </w:r>
      <w:proofErr w:type="gramEnd"/>
      <w:r>
        <w:t xml:space="preserve">4] </w:t>
      </w:r>
      <w:proofErr w:type="spellStart"/>
      <w:r>
        <w:t>AMFStartOfInterceptionWithRegisteredUE</w:t>
      </w:r>
      <w:proofErr w:type="spellEnd"/>
      <w:r>
        <w:t>,</w:t>
      </w:r>
    </w:p>
    <w:p w14:paraId="64CE1ADB" w14:textId="77777777" w:rsidR="00E45986" w:rsidRDefault="00E45986" w:rsidP="00E45986">
      <w:pPr>
        <w:pStyle w:val="Code"/>
      </w:pPr>
      <w:r>
        <w:t xml:space="preserve">    </w:t>
      </w:r>
      <w:proofErr w:type="spellStart"/>
      <w:r>
        <w:t>unsuccessfulRegistrationProcedure</w:t>
      </w:r>
      <w:proofErr w:type="spellEnd"/>
      <w:r>
        <w:t xml:space="preserve">                </w:t>
      </w:r>
      <w:proofErr w:type="gramStart"/>
      <w:r>
        <w:t xml:space="preserve">   [</w:t>
      </w:r>
      <w:proofErr w:type="gramEnd"/>
      <w:r>
        <w:t xml:space="preserve">5] </w:t>
      </w:r>
      <w:proofErr w:type="spellStart"/>
      <w:r>
        <w:t>AMFUnsuccessfulProcedure</w:t>
      </w:r>
      <w:proofErr w:type="spellEnd"/>
      <w:r>
        <w:t>,</w:t>
      </w:r>
    </w:p>
    <w:p w14:paraId="51E920C5" w14:textId="77777777" w:rsidR="00E45986" w:rsidRDefault="00E45986" w:rsidP="00E45986">
      <w:pPr>
        <w:pStyle w:val="Code"/>
      </w:pPr>
    </w:p>
    <w:p w14:paraId="779B14E8" w14:textId="77777777" w:rsidR="00E45986" w:rsidRDefault="00E45986" w:rsidP="00E45986">
      <w:pPr>
        <w:pStyle w:val="Code"/>
      </w:pPr>
      <w:r>
        <w:t xml:space="preserve">    -- PDU session-related events, see clause 6.2.3</w:t>
      </w:r>
    </w:p>
    <w:p w14:paraId="137E0557" w14:textId="77777777" w:rsidR="00E45986" w:rsidRDefault="00E45986" w:rsidP="00E45986">
      <w:pPr>
        <w:pStyle w:val="Code"/>
      </w:pPr>
      <w:r>
        <w:t xml:space="preserve">    </w:t>
      </w:r>
      <w:proofErr w:type="spellStart"/>
      <w:r>
        <w:t>pDUSessionEstablishment</w:t>
      </w:r>
      <w:proofErr w:type="spellEnd"/>
      <w:r>
        <w:t xml:space="preserve">                          </w:t>
      </w:r>
      <w:proofErr w:type="gramStart"/>
      <w:r>
        <w:t xml:space="preserve">   [</w:t>
      </w:r>
      <w:proofErr w:type="gramEnd"/>
      <w:r>
        <w:t xml:space="preserve">6] </w:t>
      </w:r>
      <w:proofErr w:type="spellStart"/>
      <w:r>
        <w:t>SMFPDUSessionEstablishment</w:t>
      </w:r>
      <w:proofErr w:type="spellEnd"/>
      <w:r>
        <w:t>,</w:t>
      </w:r>
    </w:p>
    <w:p w14:paraId="649F9439" w14:textId="77777777" w:rsidR="00E45986" w:rsidRDefault="00E45986" w:rsidP="00E45986">
      <w:pPr>
        <w:pStyle w:val="Code"/>
      </w:pPr>
      <w:r>
        <w:t xml:space="preserve">    </w:t>
      </w:r>
      <w:proofErr w:type="spellStart"/>
      <w:r>
        <w:t>pDUSessionModification</w:t>
      </w:r>
      <w:proofErr w:type="spellEnd"/>
      <w:r>
        <w:t xml:space="preserve">                           </w:t>
      </w:r>
      <w:proofErr w:type="gramStart"/>
      <w:r>
        <w:t xml:space="preserve">   [</w:t>
      </w:r>
      <w:proofErr w:type="gramEnd"/>
      <w:r>
        <w:t xml:space="preserve">7] </w:t>
      </w:r>
      <w:proofErr w:type="spellStart"/>
      <w:r>
        <w:t>SMFPDUSessionModification</w:t>
      </w:r>
      <w:proofErr w:type="spellEnd"/>
      <w:r>
        <w:t>,</w:t>
      </w:r>
    </w:p>
    <w:p w14:paraId="590642B2" w14:textId="77777777" w:rsidR="00E45986" w:rsidRDefault="00E45986" w:rsidP="00E45986">
      <w:pPr>
        <w:pStyle w:val="Code"/>
      </w:pPr>
      <w:r>
        <w:t xml:space="preserve">    </w:t>
      </w:r>
      <w:proofErr w:type="spellStart"/>
      <w:r>
        <w:t>pDUSessionRelease</w:t>
      </w:r>
      <w:proofErr w:type="spellEnd"/>
      <w:r>
        <w:t xml:space="preserve">                                </w:t>
      </w:r>
      <w:proofErr w:type="gramStart"/>
      <w:r>
        <w:t xml:space="preserve">   [</w:t>
      </w:r>
      <w:proofErr w:type="gramEnd"/>
      <w:r>
        <w:t xml:space="preserve">8] </w:t>
      </w:r>
      <w:proofErr w:type="spellStart"/>
      <w:r>
        <w:t>SMFPDUSessionRelease</w:t>
      </w:r>
      <w:proofErr w:type="spellEnd"/>
      <w:r>
        <w:t>,</w:t>
      </w:r>
    </w:p>
    <w:p w14:paraId="60398765" w14:textId="77777777" w:rsidR="00E45986" w:rsidRDefault="00E45986" w:rsidP="00E45986">
      <w:pPr>
        <w:pStyle w:val="Code"/>
      </w:pPr>
      <w:r>
        <w:t xml:space="preserve">    </w:t>
      </w:r>
      <w:proofErr w:type="spellStart"/>
      <w:r>
        <w:t>startOfInterceptionWithEstablishedPDUSession</w:t>
      </w:r>
      <w:proofErr w:type="spellEnd"/>
      <w:r>
        <w:t xml:space="preserve">     </w:t>
      </w:r>
      <w:proofErr w:type="gramStart"/>
      <w:r>
        <w:t xml:space="preserve">   [</w:t>
      </w:r>
      <w:proofErr w:type="gramEnd"/>
      <w:r>
        <w:t xml:space="preserve">9] </w:t>
      </w:r>
      <w:proofErr w:type="spellStart"/>
      <w:r>
        <w:t>SMFStartOfInterceptionWithEstablishedPDUSession</w:t>
      </w:r>
      <w:proofErr w:type="spellEnd"/>
      <w:r>
        <w:t>,</w:t>
      </w:r>
    </w:p>
    <w:p w14:paraId="1A0C1AA4" w14:textId="77777777" w:rsidR="00E45986" w:rsidRDefault="00E45986" w:rsidP="00E45986">
      <w:pPr>
        <w:pStyle w:val="Code"/>
      </w:pPr>
      <w:r>
        <w:t xml:space="preserve">    </w:t>
      </w:r>
      <w:proofErr w:type="spellStart"/>
      <w:r>
        <w:t>unsuccessfulSessionProcedure</w:t>
      </w:r>
      <w:proofErr w:type="spellEnd"/>
      <w:r>
        <w:t xml:space="preserve">                     </w:t>
      </w:r>
      <w:proofErr w:type="gramStart"/>
      <w:r>
        <w:t xml:space="preserve">   [</w:t>
      </w:r>
      <w:proofErr w:type="gramEnd"/>
      <w:r>
        <w:t xml:space="preserve">10] </w:t>
      </w:r>
      <w:proofErr w:type="spellStart"/>
      <w:r>
        <w:t>SMFUnsuccessfulProcedure</w:t>
      </w:r>
      <w:proofErr w:type="spellEnd"/>
      <w:r>
        <w:t>,</w:t>
      </w:r>
    </w:p>
    <w:p w14:paraId="5D66BD19" w14:textId="77777777" w:rsidR="00E45986" w:rsidRDefault="00E45986" w:rsidP="00E45986">
      <w:pPr>
        <w:pStyle w:val="Code"/>
      </w:pPr>
    </w:p>
    <w:p w14:paraId="497158C6" w14:textId="77777777" w:rsidR="00E45986" w:rsidRDefault="00E45986" w:rsidP="00E45986">
      <w:pPr>
        <w:pStyle w:val="Code"/>
      </w:pPr>
      <w:r>
        <w:t xml:space="preserve">    -- Subscriber-management related events, see clause 7.2.2</w:t>
      </w:r>
    </w:p>
    <w:p w14:paraId="1C6784F7" w14:textId="77777777" w:rsidR="00E45986" w:rsidRDefault="00E45986" w:rsidP="00E45986">
      <w:pPr>
        <w:pStyle w:val="Code"/>
      </w:pPr>
      <w:r>
        <w:t xml:space="preserve">    </w:t>
      </w:r>
      <w:proofErr w:type="spellStart"/>
      <w:r>
        <w:t>servingSystemMessage</w:t>
      </w:r>
      <w:proofErr w:type="spellEnd"/>
      <w:r>
        <w:t xml:space="preserve">                             </w:t>
      </w:r>
      <w:proofErr w:type="gramStart"/>
      <w:r>
        <w:t xml:space="preserve">   [</w:t>
      </w:r>
      <w:proofErr w:type="gramEnd"/>
      <w:r>
        <w:t xml:space="preserve">11] </w:t>
      </w:r>
      <w:proofErr w:type="spellStart"/>
      <w:r>
        <w:t>UDMServingSystemMessage</w:t>
      </w:r>
      <w:proofErr w:type="spellEnd"/>
      <w:r>
        <w:t>,</w:t>
      </w:r>
    </w:p>
    <w:p w14:paraId="4A64B3D3" w14:textId="77777777" w:rsidR="00E45986" w:rsidRDefault="00E45986" w:rsidP="00E45986">
      <w:pPr>
        <w:pStyle w:val="Code"/>
      </w:pPr>
    </w:p>
    <w:p w14:paraId="1453730E" w14:textId="77777777" w:rsidR="00E45986" w:rsidRDefault="00E45986" w:rsidP="00E45986">
      <w:pPr>
        <w:pStyle w:val="Code"/>
      </w:pPr>
      <w:r>
        <w:t xml:space="preserve">    -- SMS-related events, see clause 6.2.5, see also </w:t>
      </w:r>
      <w:proofErr w:type="spellStart"/>
      <w:r>
        <w:t>sMSReport</w:t>
      </w:r>
      <w:proofErr w:type="spellEnd"/>
      <w:r>
        <w:t xml:space="preserve"> ([56] below)</w:t>
      </w:r>
    </w:p>
    <w:p w14:paraId="6071ABE9" w14:textId="77777777" w:rsidR="00E45986" w:rsidRDefault="00E45986" w:rsidP="00E45986">
      <w:pPr>
        <w:pStyle w:val="Code"/>
      </w:pPr>
      <w:r>
        <w:t xml:space="preserve">    </w:t>
      </w:r>
      <w:proofErr w:type="spellStart"/>
      <w:r>
        <w:t>sMSMessage</w:t>
      </w:r>
      <w:proofErr w:type="spellEnd"/>
      <w:r>
        <w:t xml:space="preserve">                                       </w:t>
      </w:r>
      <w:proofErr w:type="gramStart"/>
      <w:r>
        <w:t xml:space="preserve">   [</w:t>
      </w:r>
      <w:proofErr w:type="gramEnd"/>
      <w:r>
        <w:t xml:space="preserve">12] </w:t>
      </w:r>
      <w:proofErr w:type="spellStart"/>
      <w:r>
        <w:t>SMSMessage</w:t>
      </w:r>
      <w:proofErr w:type="spellEnd"/>
      <w:r>
        <w:t>,</w:t>
      </w:r>
    </w:p>
    <w:p w14:paraId="03DD02F5" w14:textId="77777777" w:rsidR="00E45986" w:rsidRDefault="00E45986" w:rsidP="00E45986">
      <w:pPr>
        <w:pStyle w:val="Code"/>
      </w:pPr>
    </w:p>
    <w:p w14:paraId="50C72767" w14:textId="77777777" w:rsidR="00E45986" w:rsidRDefault="00E45986" w:rsidP="00E45986">
      <w:pPr>
        <w:pStyle w:val="Code"/>
      </w:pPr>
      <w:r>
        <w:t xml:space="preserve">    -- LALS-related events, see clause 7.3.3</w:t>
      </w:r>
    </w:p>
    <w:p w14:paraId="033F6F51" w14:textId="77777777" w:rsidR="00E45986" w:rsidRDefault="00E45986" w:rsidP="00E45986">
      <w:pPr>
        <w:pStyle w:val="Code"/>
      </w:pPr>
      <w:r>
        <w:t xml:space="preserve">    </w:t>
      </w:r>
      <w:proofErr w:type="spellStart"/>
      <w:r>
        <w:t>lALSReport</w:t>
      </w:r>
      <w:proofErr w:type="spellEnd"/>
      <w:r>
        <w:t xml:space="preserve">                                       </w:t>
      </w:r>
      <w:proofErr w:type="gramStart"/>
      <w:r>
        <w:t xml:space="preserve">   [</w:t>
      </w:r>
      <w:proofErr w:type="gramEnd"/>
      <w:r>
        <w:t xml:space="preserve">13] </w:t>
      </w:r>
      <w:proofErr w:type="spellStart"/>
      <w:r>
        <w:t>LALSReport</w:t>
      </w:r>
      <w:proofErr w:type="spellEnd"/>
      <w:r>
        <w:t>,</w:t>
      </w:r>
    </w:p>
    <w:p w14:paraId="339E222F" w14:textId="77777777" w:rsidR="00E45986" w:rsidRDefault="00E45986" w:rsidP="00E45986">
      <w:pPr>
        <w:pStyle w:val="Code"/>
      </w:pPr>
    </w:p>
    <w:p w14:paraId="549241E9" w14:textId="77777777" w:rsidR="00E45986" w:rsidRDefault="00E45986" w:rsidP="00E45986">
      <w:pPr>
        <w:pStyle w:val="Code"/>
      </w:pPr>
      <w:r>
        <w:t xml:space="preserve">    -- PDHR/PDSR-related events, see clause 6.2.3.4.1</w:t>
      </w:r>
    </w:p>
    <w:p w14:paraId="09F77A83" w14:textId="77777777" w:rsidR="00E45986" w:rsidRDefault="00E45986" w:rsidP="00E45986">
      <w:pPr>
        <w:pStyle w:val="Code"/>
      </w:pPr>
      <w:r>
        <w:t xml:space="preserve">    </w:t>
      </w:r>
      <w:proofErr w:type="spellStart"/>
      <w:r>
        <w:t>pDHeaderReport</w:t>
      </w:r>
      <w:proofErr w:type="spellEnd"/>
      <w:r>
        <w:t xml:space="preserve">                                   </w:t>
      </w:r>
      <w:proofErr w:type="gramStart"/>
      <w:r>
        <w:t xml:space="preserve">   [</w:t>
      </w:r>
      <w:proofErr w:type="gramEnd"/>
      <w:r>
        <w:t xml:space="preserve">14] </w:t>
      </w:r>
      <w:proofErr w:type="spellStart"/>
      <w:r>
        <w:t>PDHeaderReport</w:t>
      </w:r>
      <w:proofErr w:type="spellEnd"/>
      <w:r>
        <w:t>,</w:t>
      </w:r>
    </w:p>
    <w:p w14:paraId="7623B885" w14:textId="77777777" w:rsidR="00E45986" w:rsidRDefault="00E45986" w:rsidP="00E45986">
      <w:pPr>
        <w:pStyle w:val="Code"/>
      </w:pPr>
      <w:r>
        <w:t xml:space="preserve">    </w:t>
      </w:r>
      <w:proofErr w:type="spellStart"/>
      <w:r>
        <w:t>pDSummaryReport</w:t>
      </w:r>
      <w:proofErr w:type="spellEnd"/>
      <w:r>
        <w:t xml:space="preserve">                                  </w:t>
      </w:r>
      <w:proofErr w:type="gramStart"/>
      <w:r>
        <w:t xml:space="preserve">   [</w:t>
      </w:r>
      <w:proofErr w:type="gramEnd"/>
      <w:r>
        <w:t xml:space="preserve">15] </w:t>
      </w:r>
      <w:proofErr w:type="spellStart"/>
      <w:r>
        <w:t>PDSummaryReport</w:t>
      </w:r>
      <w:proofErr w:type="spellEnd"/>
      <w:r>
        <w:t>,</w:t>
      </w:r>
    </w:p>
    <w:p w14:paraId="536ACAB7" w14:textId="77777777" w:rsidR="00E45986" w:rsidRDefault="00E45986" w:rsidP="00E45986">
      <w:pPr>
        <w:pStyle w:val="Code"/>
      </w:pPr>
    </w:p>
    <w:p w14:paraId="42EFA6D2" w14:textId="77777777" w:rsidR="00E45986" w:rsidRDefault="00E45986" w:rsidP="00E45986">
      <w:pPr>
        <w:pStyle w:val="Code"/>
      </w:pPr>
      <w:r>
        <w:t xml:space="preserve">    -- MDF-related events, see clause 7.3.4</w:t>
      </w:r>
    </w:p>
    <w:p w14:paraId="7EDFA60B" w14:textId="77777777" w:rsidR="00E45986" w:rsidRDefault="00E45986" w:rsidP="00E45986">
      <w:pPr>
        <w:pStyle w:val="Code"/>
      </w:pPr>
      <w:r>
        <w:t xml:space="preserve">    </w:t>
      </w:r>
      <w:proofErr w:type="spellStart"/>
      <w:r>
        <w:t>mDFCellSiteReport</w:t>
      </w:r>
      <w:proofErr w:type="spellEnd"/>
      <w:r>
        <w:t xml:space="preserve">                                </w:t>
      </w:r>
      <w:proofErr w:type="gramStart"/>
      <w:r>
        <w:t xml:space="preserve">   [</w:t>
      </w:r>
      <w:proofErr w:type="gramEnd"/>
      <w:r>
        <w:t xml:space="preserve">16] </w:t>
      </w:r>
      <w:proofErr w:type="spellStart"/>
      <w:r>
        <w:t>MDFCellSiteReport</w:t>
      </w:r>
      <w:proofErr w:type="spellEnd"/>
      <w:r>
        <w:t>,</w:t>
      </w:r>
    </w:p>
    <w:p w14:paraId="64F1F971" w14:textId="77777777" w:rsidR="00E45986" w:rsidRDefault="00E45986" w:rsidP="00E45986">
      <w:pPr>
        <w:pStyle w:val="Code"/>
      </w:pPr>
    </w:p>
    <w:p w14:paraId="31FB5139" w14:textId="77777777" w:rsidR="00E45986" w:rsidRDefault="00E45986" w:rsidP="00E45986">
      <w:pPr>
        <w:pStyle w:val="Code"/>
      </w:pPr>
      <w:r>
        <w:t xml:space="preserve">    -- MMS-related events, see clause 7.4.2</w:t>
      </w:r>
    </w:p>
    <w:p w14:paraId="1167C423" w14:textId="77777777" w:rsidR="00E45986" w:rsidRDefault="00E45986" w:rsidP="00E45986">
      <w:pPr>
        <w:pStyle w:val="Code"/>
      </w:pPr>
      <w:r>
        <w:t xml:space="preserve">    </w:t>
      </w:r>
      <w:proofErr w:type="spellStart"/>
      <w:r>
        <w:t>mMSSend</w:t>
      </w:r>
      <w:proofErr w:type="spellEnd"/>
      <w:r>
        <w:t xml:space="preserve">                                          </w:t>
      </w:r>
      <w:proofErr w:type="gramStart"/>
      <w:r>
        <w:t xml:space="preserve">   [</w:t>
      </w:r>
      <w:proofErr w:type="gramEnd"/>
      <w:r>
        <w:t xml:space="preserve">17] </w:t>
      </w:r>
      <w:proofErr w:type="spellStart"/>
      <w:r>
        <w:t>MMSSend</w:t>
      </w:r>
      <w:proofErr w:type="spellEnd"/>
      <w:r>
        <w:t>,</w:t>
      </w:r>
    </w:p>
    <w:p w14:paraId="54DC30AE" w14:textId="77777777" w:rsidR="00E45986" w:rsidRDefault="00E45986" w:rsidP="00E45986">
      <w:pPr>
        <w:pStyle w:val="Code"/>
      </w:pPr>
      <w:r>
        <w:t xml:space="preserve">    </w:t>
      </w:r>
      <w:proofErr w:type="spellStart"/>
      <w:r>
        <w:t>mMSSendByNonLocalTarget</w:t>
      </w:r>
      <w:proofErr w:type="spellEnd"/>
      <w:r>
        <w:t xml:space="preserve">                          </w:t>
      </w:r>
      <w:proofErr w:type="gramStart"/>
      <w:r>
        <w:t xml:space="preserve">   [</w:t>
      </w:r>
      <w:proofErr w:type="gramEnd"/>
      <w:r>
        <w:t xml:space="preserve">18] </w:t>
      </w:r>
      <w:proofErr w:type="spellStart"/>
      <w:r>
        <w:t>MMSSendByNonLocalTarget</w:t>
      </w:r>
      <w:proofErr w:type="spellEnd"/>
      <w:r>
        <w:t>,</w:t>
      </w:r>
    </w:p>
    <w:p w14:paraId="1E44655F" w14:textId="77777777" w:rsidR="00E45986" w:rsidRDefault="00E45986" w:rsidP="00E45986">
      <w:pPr>
        <w:pStyle w:val="Code"/>
      </w:pPr>
      <w:r>
        <w:t xml:space="preserve">    </w:t>
      </w:r>
      <w:proofErr w:type="spellStart"/>
      <w:r>
        <w:t>mMSNotification</w:t>
      </w:r>
      <w:proofErr w:type="spellEnd"/>
      <w:r>
        <w:t xml:space="preserve">                                  </w:t>
      </w:r>
      <w:proofErr w:type="gramStart"/>
      <w:r>
        <w:t xml:space="preserve">   [</w:t>
      </w:r>
      <w:proofErr w:type="gramEnd"/>
      <w:r>
        <w:t xml:space="preserve">19] </w:t>
      </w:r>
      <w:proofErr w:type="spellStart"/>
      <w:r>
        <w:t>MMSNotification</w:t>
      </w:r>
      <w:proofErr w:type="spellEnd"/>
      <w:r>
        <w:t>,</w:t>
      </w:r>
    </w:p>
    <w:p w14:paraId="40F19F0A" w14:textId="77777777" w:rsidR="00E45986" w:rsidRDefault="00E45986" w:rsidP="00E45986">
      <w:pPr>
        <w:pStyle w:val="Code"/>
      </w:pPr>
      <w:r>
        <w:t xml:space="preserve">    </w:t>
      </w:r>
      <w:proofErr w:type="spellStart"/>
      <w:r>
        <w:t>mMSSendToNonLocalTarget</w:t>
      </w:r>
      <w:proofErr w:type="spellEnd"/>
      <w:r>
        <w:t xml:space="preserve">                          </w:t>
      </w:r>
      <w:proofErr w:type="gramStart"/>
      <w:r>
        <w:t xml:space="preserve">   [</w:t>
      </w:r>
      <w:proofErr w:type="gramEnd"/>
      <w:r>
        <w:t xml:space="preserve">20] </w:t>
      </w:r>
      <w:proofErr w:type="spellStart"/>
      <w:r>
        <w:t>MMSSendToNonLocalTarget</w:t>
      </w:r>
      <w:proofErr w:type="spellEnd"/>
      <w:r>
        <w:t>,</w:t>
      </w:r>
    </w:p>
    <w:p w14:paraId="106F1EF3" w14:textId="77777777" w:rsidR="00E45986" w:rsidRDefault="00E45986" w:rsidP="00E45986">
      <w:pPr>
        <w:pStyle w:val="Code"/>
      </w:pPr>
      <w:r>
        <w:t xml:space="preserve">    </w:t>
      </w:r>
      <w:proofErr w:type="spellStart"/>
      <w:r>
        <w:t>mMSNotificationResponse</w:t>
      </w:r>
      <w:proofErr w:type="spellEnd"/>
      <w:r>
        <w:t xml:space="preserve">                          </w:t>
      </w:r>
      <w:proofErr w:type="gramStart"/>
      <w:r>
        <w:t xml:space="preserve">   [</w:t>
      </w:r>
      <w:proofErr w:type="gramEnd"/>
      <w:r>
        <w:t xml:space="preserve">21] </w:t>
      </w:r>
      <w:proofErr w:type="spellStart"/>
      <w:r>
        <w:t>MMSNotificationResponse</w:t>
      </w:r>
      <w:proofErr w:type="spellEnd"/>
      <w:r>
        <w:t>,</w:t>
      </w:r>
    </w:p>
    <w:p w14:paraId="1202FB5D" w14:textId="77777777" w:rsidR="00E45986" w:rsidRDefault="00E45986" w:rsidP="00E45986">
      <w:pPr>
        <w:pStyle w:val="Code"/>
      </w:pPr>
      <w:r>
        <w:t xml:space="preserve">    </w:t>
      </w:r>
      <w:proofErr w:type="spellStart"/>
      <w:r>
        <w:t>mMSRetrieval</w:t>
      </w:r>
      <w:proofErr w:type="spellEnd"/>
      <w:r>
        <w:t xml:space="preserve">                                     </w:t>
      </w:r>
      <w:proofErr w:type="gramStart"/>
      <w:r>
        <w:t xml:space="preserve">   [</w:t>
      </w:r>
      <w:proofErr w:type="gramEnd"/>
      <w:r>
        <w:t xml:space="preserve">22] </w:t>
      </w:r>
      <w:proofErr w:type="spellStart"/>
      <w:r>
        <w:t>MMSRetrieval</w:t>
      </w:r>
      <w:proofErr w:type="spellEnd"/>
      <w:r>
        <w:t>,</w:t>
      </w:r>
    </w:p>
    <w:p w14:paraId="1771E346" w14:textId="77777777" w:rsidR="00E45986" w:rsidRDefault="00E45986" w:rsidP="00E45986">
      <w:pPr>
        <w:pStyle w:val="Code"/>
      </w:pPr>
      <w:r>
        <w:t xml:space="preserve">    </w:t>
      </w:r>
      <w:proofErr w:type="spellStart"/>
      <w:r>
        <w:t>mMSDeliveryAck</w:t>
      </w:r>
      <w:proofErr w:type="spellEnd"/>
      <w:r>
        <w:t xml:space="preserve">                                   </w:t>
      </w:r>
      <w:proofErr w:type="gramStart"/>
      <w:r>
        <w:t xml:space="preserve">   [</w:t>
      </w:r>
      <w:proofErr w:type="gramEnd"/>
      <w:r>
        <w:t xml:space="preserve">23] </w:t>
      </w:r>
      <w:proofErr w:type="spellStart"/>
      <w:r>
        <w:t>MMSDeliveryAck</w:t>
      </w:r>
      <w:proofErr w:type="spellEnd"/>
      <w:r>
        <w:t>,</w:t>
      </w:r>
    </w:p>
    <w:p w14:paraId="0728A8A9" w14:textId="77777777" w:rsidR="00E45986" w:rsidRDefault="00E45986" w:rsidP="00E45986">
      <w:pPr>
        <w:pStyle w:val="Code"/>
      </w:pPr>
      <w:r>
        <w:t xml:space="preserve">    </w:t>
      </w:r>
      <w:proofErr w:type="spellStart"/>
      <w:r>
        <w:t>mMSForward</w:t>
      </w:r>
      <w:proofErr w:type="spellEnd"/>
      <w:r>
        <w:t xml:space="preserve">                                       </w:t>
      </w:r>
      <w:proofErr w:type="gramStart"/>
      <w:r>
        <w:t xml:space="preserve">   [</w:t>
      </w:r>
      <w:proofErr w:type="gramEnd"/>
      <w:r>
        <w:t xml:space="preserve">24] </w:t>
      </w:r>
      <w:proofErr w:type="spellStart"/>
      <w:r>
        <w:t>MMSForward</w:t>
      </w:r>
      <w:proofErr w:type="spellEnd"/>
      <w:r>
        <w:t>,</w:t>
      </w:r>
    </w:p>
    <w:p w14:paraId="3DDAFFA9" w14:textId="77777777" w:rsidR="00E45986" w:rsidRDefault="00E45986" w:rsidP="00E45986">
      <w:pPr>
        <w:pStyle w:val="Code"/>
      </w:pPr>
      <w:r>
        <w:t xml:space="preserve">    </w:t>
      </w:r>
      <w:proofErr w:type="spellStart"/>
      <w:r>
        <w:t>mMSDeleteFromRelay</w:t>
      </w:r>
      <w:proofErr w:type="spellEnd"/>
      <w:r>
        <w:t xml:space="preserve">                               </w:t>
      </w:r>
      <w:proofErr w:type="gramStart"/>
      <w:r>
        <w:t xml:space="preserve">   [</w:t>
      </w:r>
      <w:proofErr w:type="gramEnd"/>
      <w:r>
        <w:t xml:space="preserve">25] </w:t>
      </w:r>
      <w:proofErr w:type="spellStart"/>
      <w:r>
        <w:t>MMSDeleteFromRelay</w:t>
      </w:r>
      <w:proofErr w:type="spellEnd"/>
      <w:r>
        <w:t>,</w:t>
      </w:r>
    </w:p>
    <w:p w14:paraId="158ECCF1" w14:textId="77777777" w:rsidR="00E45986" w:rsidRDefault="00E45986" w:rsidP="00E45986">
      <w:pPr>
        <w:pStyle w:val="Code"/>
      </w:pPr>
      <w:r>
        <w:t xml:space="preserve">    </w:t>
      </w:r>
      <w:proofErr w:type="spellStart"/>
      <w:r>
        <w:t>mMSDeliveryReport</w:t>
      </w:r>
      <w:proofErr w:type="spellEnd"/>
      <w:r>
        <w:t xml:space="preserve">                                </w:t>
      </w:r>
      <w:proofErr w:type="gramStart"/>
      <w:r>
        <w:t xml:space="preserve">   [</w:t>
      </w:r>
      <w:proofErr w:type="gramEnd"/>
      <w:r>
        <w:t xml:space="preserve">26] </w:t>
      </w:r>
      <w:proofErr w:type="spellStart"/>
      <w:r>
        <w:t>MMSDeliveryReport</w:t>
      </w:r>
      <w:proofErr w:type="spellEnd"/>
      <w:r>
        <w:t>,</w:t>
      </w:r>
    </w:p>
    <w:p w14:paraId="2258E529" w14:textId="77777777" w:rsidR="00E45986" w:rsidRDefault="00E45986" w:rsidP="00E45986">
      <w:pPr>
        <w:pStyle w:val="Code"/>
      </w:pPr>
      <w:r>
        <w:t xml:space="preserve">    </w:t>
      </w:r>
      <w:proofErr w:type="spellStart"/>
      <w:r>
        <w:t>mMSDeliveryReportNonLocalTarget</w:t>
      </w:r>
      <w:proofErr w:type="spellEnd"/>
      <w:r>
        <w:t xml:space="preserve">                  </w:t>
      </w:r>
      <w:proofErr w:type="gramStart"/>
      <w:r>
        <w:t xml:space="preserve">   [</w:t>
      </w:r>
      <w:proofErr w:type="gramEnd"/>
      <w:r>
        <w:t xml:space="preserve">27] </w:t>
      </w:r>
      <w:proofErr w:type="spellStart"/>
      <w:r>
        <w:t>MMSDeliveryReportNonLocalTarget</w:t>
      </w:r>
      <w:proofErr w:type="spellEnd"/>
      <w:r>
        <w:t>,</w:t>
      </w:r>
    </w:p>
    <w:p w14:paraId="475C24CB" w14:textId="77777777" w:rsidR="00E45986" w:rsidRDefault="00E45986" w:rsidP="00E45986">
      <w:pPr>
        <w:pStyle w:val="Code"/>
      </w:pPr>
      <w:r>
        <w:t xml:space="preserve">    </w:t>
      </w:r>
      <w:proofErr w:type="spellStart"/>
      <w:r>
        <w:t>mMSReadReport</w:t>
      </w:r>
      <w:proofErr w:type="spellEnd"/>
      <w:r>
        <w:t xml:space="preserve">                                    </w:t>
      </w:r>
      <w:proofErr w:type="gramStart"/>
      <w:r>
        <w:t xml:space="preserve">   [</w:t>
      </w:r>
      <w:proofErr w:type="gramEnd"/>
      <w:r>
        <w:t xml:space="preserve">28] </w:t>
      </w:r>
      <w:proofErr w:type="spellStart"/>
      <w:r>
        <w:t>MMSReadReport</w:t>
      </w:r>
      <w:proofErr w:type="spellEnd"/>
      <w:r>
        <w:t>,</w:t>
      </w:r>
    </w:p>
    <w:p w14:paraId="34FC63DA" w14:textId="77777777" w:rsidR="00E45986" w:rsidRDefault="00E45986" w:rsidP="00E45986">
      <w:pPr>
        <w:pStyle w:val="Code"/>
      </w:pPr>
      <w:r>
        <w:t xml:space="preserve">    </w:t>
      </w:r>
      <w:proofErr w:type="spellStart"/>
      <w:r>
        <w:t>mMSReadReportNonLocalTarget</w:t>
      </w:r>
      <w:proofErr w:type="spellEnd"/>
      <w:r>
        <w:t xml:space="preserve">                      </w:t>
      </w:r>
      <w:proofErr w:type="gramStart"/>
      <w:r>
        <w:t xml:space="preserve">   [</w:t>
      </w:r>
      <w:proofErr w:type="gramEnd"/>
      <w:r>
        <w:t xml:space="preserve">29] </w:t>
      </w:r>
      <w:proofErr w:type="spellStart"/>
      <w:r>
        <w:t>MMSReadReportNonLocalTarget</w:t>
      </w:r>
      <w:proofErr w:type="spellEnd"/>
      <w:r>
        <w:t>,</w:t>
      </w:r>
    </w:p>
    <w:p w14:paraId="518F6F72" w14:textId="77777777" w:rsidR="00E45986" w:rsidRDefault="00E45986" w:rsidP="00E45986">
      <w:pPr>
        <w:pStyle w:val="Code"/>
      </w:pPr>
      <w:r>
        <w:t xml:space="preserve">    </w:t>
      </w:r>
      <w:proofErr w:type="spellStart"/>
      <w:r>
        <w:t>mMSCancel</w:t>
      </w:r>
      <w:proofErr w:type="spellEnd"/>
      <w:r>
        <w:t xml:space="preserve">                                        </w:t>
      </w:r>
      <w:proofErr w:type="gramStart"/>
      <w:r>
        <w:t xml:space="preserve">   [</w:t>
      </w:r>
      <w:proofErr w:type="gramEnd"/>
      <w:r>
        <w:t xml:space="preserve">30] </w:t>
      </w:r>
      <w:proofErr w:type="spellStart"/>
      <w:r>
        <w:t>MMSCancel</w:t>
      </w:r>
      <w:proofErr w:type="spellEnd"/>
      <w:r>
        <w:t>,</w:t>
      </w:r>
    </w:p>
    <w:p w14:paraId="06B34CAC" w14:textId="77777777" w:rsidR="00E45986" w:rsidRDefault="00E45986" w:rsidP="00E45986">
      <w:pPr>
        <w:pStyle w:val="Code"/>
      </w:pPr>
      <w:r>
        <w:t xml:space="preserve">    </w:t>
      </w:r>
      <w:proofErr w:type="spellStart"/>
      <w:r>
        <w:t>mMSMBoxStore</w:t>
      </w:r>
      <w:proofErr w:type="spellEnd"/>
      <w:r>
        <w:t xml:space="preserve">                                     </w:t>
      </w:r>
      <w:proofErr w:type="gramStart"/>
      <w:r>
        <w:t xml:space="preserve">   [</w:t>
      </w:r>
      <w:proofErr w:type="gramEnd"/>
      <w:r>
        <w:t xml:space="preserve">31] </w:t>
      </w:r>
      <w:proofErr w:type="spellStart"/>
      <w:r>
        <w:t>MMSMBoxStore</w:t>
      </w:r>
      <w:proofErr w:type="spellEnd"/>
      <w:r>
        <w:t>,</w:t>
      </w:r>
    </w:p>
    <w:p w14:paraId="27911750" w14:textId="77777777" w:rsidR="00E45986" w:rsidRDefault="00E45986" w:rsidP="00E45986">
      <w:pPr>
        <w:pStyle w:val="Code"/>
      </w:pPr>
      <w:r>
        <w:t xml:space="preserve">    </w:t>
      </w:r>
      <w:proofErr w:type="spellStart"/>
      <w:r>
        <w:t>mMSMBoxUpload</w:t>
      </w:r>
      <w:proofErr w:type="spellEnd"/>
      <w:r>
        <w:t xml:space="preserve">                                    </w:t>
      </w:r>
      <w:proofErr w:type="gramStart"/>
      <w:r>
        <w:t xml:space="preserve">   [</w:t>
      </w:r>
      <w:proofErr w:type="gramEnd"/>
      <w:r>
        <w:t xml:space="preserve">32] </w:t>
      </w:r>
      <w:proofErr w:type="spellStart"/>
      <w:r>
        <w:t>MMSMBoxUpload</w:t>
      </w:r>
      <w:proofErr w:type="spellEnd"/>
      <w:r>
        <w:t>,</w:t>
      </w:r>
    </w:p>
    <w:p w14:paraId="04380DB7" w14:textId="77777777" w:rsidR="00E45986" w:rsidRDefault="00E45986" w:rsidP="00E45986">
      <w:pPr>
        <w:pStyle w:val="Code"/>
      </w:pPr>
      <w:r>
        <w:t xml:space="preserve">    </w:t>
      </w:r>
      <w:proofErr w:type="spellStart"/>
      <w:r>
        <w:t>mMSMBoxDelete</w:t>
      </w:r>
      <w:proofErr w:type="spellEnd"/>
      <w:r>
        <w:t xml:space="preserve">                                    </w:t>
      </w:r>
      <w:proofErr w:type="gramStart"/>
      <w:r>
        <w:t xml:space="preserve">   [</w:t>
      </w:r>
      <w:proofErr w:type="gramEnd"/>
      <w:r>
        <w:t xml:space="preserve">33] </w:t>
      </w:r>
      <w:proofErr w:type="spellStart"/>
      <w:r>
        <w:t>MMSMBoxDelete</w:t>
      </w:r>
      <w:proofErr w:type="spellEnd"/>
      <w:r>
        <w:t>,</w:t>
      </w:r>
    </w:p>
    <w:p w14:paraId="7572DB0D" w14:textId="77777777" w:rsidR="00E45986" w:rsidRDefault="00E45986" w:rsidP="00E45986">
      <w:pPr>
        <w:pStyle w:val="Code"/>
      </w:pPr>
      <w:r>
        <w:t xml:space="preserve">    </w:t>
      </w:r>
      <w:proofErr w:type="spellStart"/>
      <w:r>
        <w:t>mMSMBoxViewRequest</w:t>
      </w:r>
      <w:proofErr w:type="spellEnd"/>
      <w:r>
        <w:t xml:space="preserve">                               </w:t>
      </w:r>
      <w:proofErr w:type="gramStart"/>
      <w:r>
        <w:t xml:space="preserve">   [</w:t>
      </w:r>
      <w:proofErr w:type="gramEnd"/>
      <w:r>
        <w:t xml:space="preserve">34] </w:t>
      </w:r>
      <w:proofErr w:type="spellStart"/>
      <w:r>
        <w:t>MMSMBoxViewRequest</w:t>
      </w:r>
      <w:proofErr w:type="spellEnd"/>
      <w:r>
        <w:t>,</w:t>
      </w:r>
    </w:p>
    <w:p w14:paraId="524A7D0E" w14:textId="77777777" w:rsidR="00E45986" w:rsidRDefault="00E45986" w:rsidP="00E45986">
      <w:pPr>
        <w:pStyle w:val="Code"/>
      </w:pPr>
      <w:r>
        <w:t xml:space="preserve">    </w:t>
      </w:r>
      <w:proofErr w:type="spellStart"/>
      <w:r>
        <w:t>mMSMBoxViewResponse</w:t>
      </w:r>
      <w:proofErr w:type="spellEnd"/>
      <w:r>
        <w:t xml:space="preserve">                              </w:t>
      </w:r>
      <w:proofErr w:type="gramStart"/>
      <w:r>
        <w:t xml:space="preserve">   [</w:t>
      </w:r>
      <w:proofErr w:type="gramEnd"/>
      <w:r>
        <w:t xml:space="preserve">35] </w:t>
      </w:r>
      <w:proofErr w:type="spellStart"/>
      <w:r>
        <w:t>MMSMBoxViewResponse</w:t>
      </w:r>
      <w:proofErr w:type="spellEnd"/>
      <w:r>
        <w:t>,</w:t>
      </w:r>
    </w:p>
    <w:p w14:paraId="0EAC5B54" w14:textId="77777777" w:rsidR="00E45986" w:rsidRDefault="00E45986" w:rsidP="00E45986">
      <w:pPr>
        <w:pStyle w:val="Code"/>
      </w:pPr>
    </w:p>
    <w:p w14:paraId="053865CF" w14:textId="77777777" w:rsidR="00E45986" w:rsidRDefault="00E45986" w:rsidP="00E45986">
      <w:pPr>
        <w:pStyle w:val="Code"/>
      </w:pPr>
      <w:r>
        <w:t xml:space="preserve">    -- PTC-related events, see clause 7.5.2</w:t>
      </w:r>
    </w:p>
    <w:p w14:paraId="5FA663D4" w14:textId="77777777" w:rsidR="00E45986" w:rsidRDefault="00E45986" w:rsidP="00E45986">
      <w:pPr>
        <w:pStyle w:val="Code"/>
      </w:pPr>
      <w:r>
        <w:t xml:space="preserve">    </w:t>
      </w:r>
      <w:proofErr w:type="spellStart"/>
      <w:r>
        <w:t>pTCRegistration</w:t>
      </w:r>
      <w:proofErr w:type="spellEnd"/>
      <w:r>
        <w:t xml:space="preserve">                                  </w:t>
      </w:r>
      <w:proofErr w:type="gramStart"/>
      <w:r>
        <w:t xml:space="preserve">   [</w:t>
      </w:r>
      <w:proofErr w:type="gramEnd"/>
      <w:r>
        <w:t xml:space="preserve">36] </w:t>
      </w:r>
      <w:proofErr w:type="spellStart"/>
      <w:r>
        <w:t>PTCRegistration</w:t>
      </w:r>
      <w:proofErr w:type="spellEnd"/>
      <w:r>
        <w:t>,</w:t>
      </w:r>
    </w:p>
    <w:p w14:paraId="0D50AD9C" w14:textId="77777777" w:rsidR="00E45986" w:rsidRDefault="00E45986" w:rsidP="00E45986">
      <w:pPr>
        <w:pStyle w:val="Code"/>
      </w:pPr>
      <w:r>
        <w:t xml:space="preserve">    </w:t>
      </w:r>
      <w:proofErr w:type="spellStart"/>
      <w:r>
        <w:t>pTCSessionInitiation</w:t>
      </w:r>
      <w:proofErr w:type="spellEnd"/>
      <w:r>
        <w:t xml:space="preserve">                             </w:t>
      </w:r>
      <w:proofErr w:type="gramStart"/>
      <w:r>
        <w:t xml:space="preserve">   [</w:t>
      </w:r>
      <w:proofErr w:type="gramEnd"/>
      <w:r>
        <w:t xml:space="preserve">37] </w:t>
      </w:r>
      <w:proofErr w:type="spellStart"/>
      <w:r>
        <w:t>PTCSessionInitiation</w:t>
      </w:r>
      <w:proofErr w:type="spellEnd"/>
      <w:r>
        <w:t>,</w:t>
      </w:r>
    </w:p>
    <w:p w14:paraId="6B20FB3B" w14:textId="77777777" w:rsidR="00E45986" w:rsidRDefault="00E45986" w:rsidP="00E45986">
      <w:pPr>
        <w:pStyle w:val="Code"/>
      </w:pPr>
      <w:r>
        <w:t xml:space="preserve">    </w:t>
      </w:r>
      <w:proofErr w:type="spellStart"/>
      <w:r>
        <w:t>pTCSessionAbandon</w:t>
      </w:r>
      <w:proofErr w:type="spellEnd"/>
      <w:r>
        <w:t xml:space="preserve">                                </w:t>
      </w:r>
      <w:proofErr w:type="gramStart"/>
      <w:r>
        <w:t xml:space="preserve">   [</w:t>
      </w:r>
      <w:proofErr w:type="gramEnd"/>
      <w:r>
        <w:t xml:space="preserve">38] </w:t>
      </w:r>
      <w:proofErr w:type="spellStart"/>
      <w:r>
        <w:t>PTCSessionAbandon</w:t>
      </w:r>
      <w:proofErr w:type="spellEnd"/>
      <w:r>
        <w:t>,</w:t>
      </w:r>
    </w:p>
    <w:p w14:paraId="6B530429" w14:textId="77777777" w:rsidR="00E45986" w:rsidRDefault="00E45986" w:rsidP="00E45986">
      <w:pPr>
        <w:pStyle w:val="Code"/>
      </w:pPr>
      <w:r>
        <w:t xml:space="preserve">    </w:t>
      </w:r>
      <w:proofErr w:type="spellStart"/>
      <w:r>
        <w:t>pTCSessionStart</w:t>
      </w:r>
      <w:proofErr w:type="spellEnd"/>
      <w:r>
        <w:t xml:space="preserve">                                  </w:t>
      </w:r>
      <w:proofErr w:type="gramStart"/>
      <w:r>
        <w:t xml:space="preserve">   [</w:t>
      </w:r>
      <w:proofErr w:type="gramEnd"/>
      <w:r>
        <w:t xml:space="preserve">39] </w:t>
      </w:r>
      <w:proofErr w:type="spellStart"/>
      <w:r>
        <w:t>PTCSessionStart</w:t>
      </w:r>
      <w:proofErr w:type="spellEnd"/>
      <w:r>
        <w:t>,</w:t>
      </w:r>
    </w:p>
    <w:p w14:paraId="6AD3914D" w14:textId="77777777" w:rsidR="00E45986" w:rsidRDefault="00E45986" w:rsidP="00E45986">
      <w:pPr>
        <w:pStyle w:val="Code"/>
      </w:pPr>
      <w:r>
        <w:t xml:space="preserve">    </w:t>
      </w:r>
      <w:proofErr w:type="spellStart"/>
      <w:r>
        <w:t>pTCSessionEnd</w:t>
      </w:r>
      <w:proofErr w:type="spellEnd"/>
      <w:r>
        <w:t xml:space="preserve">                                    </w:t>
      </w:r>
      <w:proofErr w:type="gramStart"/>
      <w:r>
        <w:t xml:space="preserve">   [</w:t>
      </w:r>
      <w:proofErr w:type="gramEnd"/>
      <w:r>
        <w:t xml:space="preserve">40] </w:t>
      </w:r>
      <w:proofErr w:type="spellStart"/>
      <w:r>
        <w:t>PTCSessionEnd</w:t>
      </w:r>
      <w:proofErr w:type="spellEnd"/>
      <w:r>
        <w:t>,</w:t>
      </w:r>
    </w:p>
    <w:p w14:paraId="517A3347" w14:textId="77777777" w:rsidR="00E45986" w:rsidRDefault="00E45986" w:rsidP="00E45986">
      <w:pPr>
        <w:pStyle w:val="Code"/>
      </w:pPr>
      <w:r>
        <w:t xml:space="preserve">    </w:t>
      </w:r>
      <w:proofErr w:type="spellStart"/>
      <w:r>
        <w:t>pTCStartOfInterception</w:t>
      </w:r>
      <w:proofErr w:type="spellEnd"/>
      <w:r>
        <w:t xml:space="preserve">                           </w:t>
      </w:r>
      <w:proofErr w:type="gramStart"/>
      <w:r>
        <w:t xml:space="preserve">   [</w:t>
      </w:r>
      <w:proofErr w:type="gramEnd"/>
      <w:r>
        <w:t xml:space="preserve">41] </w:t>
      </w:r>
      <w:proofErr w:type="spellStart"/>
      <w:r>
        <w:t>PTCStartOfInterception</w:t>
      </w:r>
      <w:proofErr w:type="spellEnd"/>
      <w:r>
        <w:t>,</w:t>
      </w:r>
    </w:p>
    <w:p w14:paraId="580E11D1" w14:textId="77777777" w:rsidR="00E45986" w:rsidRDefault="00E45986" w:rsidP="00E45986">
      <w:pPr>
        <w:pStyle w:val="Code"/>
      </w:pPr>
      <w:r>
        <w:t xml:space="preserve">    </w:t>
      </w:r>
      <w:proofErr w:type="spellStart"/>
      <w:r>
        <w:t>pTCPreEstablishedSession</w:t>
      </w:r>
      <w:proofErr w:type="spellEnd"/>
      <w:r>
        <w:t xml:space="preserve">                         </w:t>
      </w:r>
      <w:proofErr w:type="gramStart"/>
      <w:r>
        <w:t xml:space="preserve">   [</w:t>
      </w:r>
      <w:proofErr w:type="gramEnd"/>
      <w:r>
        <w:t xml:space="preserve">42] </w:t>
      </w:r>
      <w:proofErr w:type="spellStart"/>
      <w:r>
        <w:t>PTCPreEstablishedSession</w:t>
      </w:r>
      <w:proofErr w:type="spellEnd"/>
      <w:r>
        <w:t>,</w:t>
      </w:r>
    </w:p>
    <w:p w14:paraId="2ECE75C3" w14:textId="77777777" w:rsidR="00E45986" w:rsidRDefault="00E45986" w:rsidP="00E45986">
      <w:pPr>
        <w:pStyle w:val="Code"/>
      </w:pPr>
      <w:r>
        <w:t xml:space="preserve">    </w:t>
      </w:r>
      <w:proofErr w:type="spellStart"/>
      <w:r>
        <w:t>pTCInstantPersonalAlert</w:t>
      </w:r>
      <w:proofErr w:type="spellEnd"/>
      <w:r>
        <w:t xml:space="preserve">                          </w:t>
      </w:r>
      <w:proofErr w:type="gramStart"/>
      <w:r>
        <w:t xml:space="preserve">   [</w:t>
      </w:r>
      <w:proofErr w:type="gramEnd"/>
      <w:r>
        <w:t xml:space="preserve">43] </w:t>
      </w:r>
      <w:proofErr w:type="spellStart"/>
      <w:r>
        <w:t>PTCInstantPersonalAlert</w:t>
      </w:r>
      <w:proofErr w:type="spellEnd"/>
      <w:r>
        <w:t>,</w:t>
      </w:r>
    </w:p>
    <w:p w14:paraId="418896D3" w14:textId="77777777" w:rsidR="00E45986" w:rsidRDefault="00E45986" w:rsidP="00E45986">
      <w:pPr>
        <w:pStyle w:val="Code"/>
      </w:pPr>
      <w:r>
        <w:t xml:space="preserve">    </w:t>
      </w:r>
      <w:proofErr w:type="spellStart"/>
      <w:r>
        <w:t>pTCPartyJoin</w:t>
      </w:r>
      <w:proofErr w:type="spellEnd"/>
      <w:r>
        <w:t xml:space="preserve">                                     </w:t>
      </w:r>
      <w:proofErr w:type="gramStart"/>
      <w:r>
        <w:t xml:space="preserve">   [</w:t>
      </w:r>
      <w:proofErr w:type="gramEnd"/>
      <w:r>
        <w:t xml:space="preserve">44] </w:t>
      </w:r>
      <w:proofErr w:type="spellStart"/>
      <w:r>
        <w:t>PTCPartyJoin</w:t>
      </w:r>
      <w:proofErr w:type="spellEnd"/>
      <w:r>
        <w:t>,</w:t>
      </w:r>
    </w:p>
    <w:p w14:paraId="300F0674" w14:textId="77777777" w:rsidR="00E45986" w:rsidRDefault="00E45986" w:rsidP="00E45986">
      <w:pPr>
        <w:pStyle w:val="Code"/>
      </w:pPr>
      <w:r>
        <w:t xml:space="preserve">    </w:t>
      </w:r>
      <w:proofErr w:type="spellStart"/>
      <w:r>
        <w:t>pTCPartyDrop</w:t>
      </w:r>
      <w:proofErr w:type="spellEnd"/>
      <w:r>
        <w:t xml:space="preserve">                                     </w:t>
      </w:r>
      <w:proofErr w:type="gramStart"/>
      <w:r>
        <w:t xml:space="preserve">   [</w:t>
      </w:r>
      <w:proofErr w:type="gramEnd"/>
      <w:r>
        <w:t xml:space="preserve">45] </w:t>
      </w:r>
      <w:proofErr w:type="spellStart"/>
      <w:r>
        <w:t>PTCPartyDrop</w:t>
      </w:r>
      <w:proofErr w:type="spellEnd"/>
      <w:r>
        <w:t>,</w:t>
      </w:r>
    </w:p>
    <w:p w14:paraId="4B7755E6" w14:textId="77777777" w:rsidR="00E45986" w:rsidRDefault="00E45986" w:rsidP="00E45986">
      <w:pPr>
        <w:pStyle w:val="Code"/>
      </w:pPr>
      <w:r>
        <w:t xml:space="preserve">    </w:t>
      </w:r>
      <w:proofErr w:type="spellStart"/>
      <w:r>
        <w:t>pTCPartyHold</w:t>
      </w:r>
      <w:proofErr w:type="spellEnd"/>
      <w:r>
        <w:t xml:space="preserve">                                     </w:t>
      </w:r>
      <w:proofErr w:type="gramStart"/>
      <w:r>
        <w:t xml:space="preserve">   [</w:t>
      </w:r>
      <w:proofErr w:type="gramEnd"/>
      <w:r>
        <w:t xml:space="preserve">46] </w:t>
      </w:r>
      <w:proofErr w:type="spellStart"/>
      <w:r>
        <w:t>PTCPartyHold</w:t>
      </w:r>
      <w:proofErr w:type="spellEnd"/>
      <w:r>
        <w:t>,</w:t>
      </w:r>
    </w:p>
    <w:p w14:paraId="3C273684" w14:textId="77777777" w:rsidR="00E45986" w:rsidRDefault="00E45986" w:rsidP="00E45986">
      <w:pPr>
        <w:pStyle w:val="Code"/>
      </w:pPr>
      <w:r>
        <w:t xml:space="preserve">    </w:t>
      </w:r>
      <w:proofErr w:type="spellStart"/>
      <w:r>
        <w:t>pTCMediaModification</w:t>
      </w:r>
      <w:proofErr w:type="spellEnd"/>
      <w:r>
        <w:t xml:space="preserve">                             </w:t>
      </w:r>
      <w:proofErr w:type="gramStart"/>
      <w:r>
        <w:t xml:space="preserve">   [</w:t>
      </w:r>
      <w:proofErr w:type="gramEnd"/>
      <w:r>
        <w:t xml:space="preserve">47] </w:t>
      </w:r>
      <w:proofErr w:type="spellStart"/>
      <w:r>
        <w:t>PTCMediaModification</w:t>
      </w:r>
      <w:proofErr w:type="spellEnd"/>
      <w:r>
        <w:t>,</w:t>
      </w:r>
    </w:p>
    <w:p w14:paraId="47633740" w14:textId="77777777" w:rsidR="00E45986" w:rsidRDefault="00E45986" w:rsidP="00E45986">
      <w:pPr>
        <w:pStyle w:val="Code"/>
      </w:pPr>
      <w:r>
        <w:t xml:space="preserve">    </w:t>
      </w:r>
      <w:proofErr w:type="spellStart"/>
      <w:r>
        <w:t>pTCGroupAdvertisement</w:t>
      </w:r>
      <w:proofErr w:type="spellEnd"/>
      <w:r>
        <w:t xml:space="preserve">                            </w:t>
      </w:r>
      <w:proofErr w:type="gramStart"/>
      <w:r>
        <w:t xml:space="preserve">   [</w:t>
      </w:r>
      <w:proofErr w:type="gramEnd"/>
      <w:r>
        <w:t xml:space="preserve">48] </w:t>
      </w:r>
      <w:proofErr w:type="spellStart"/>
      <w:r>
        <w:t>PTCGroupAdvertisement</w:t>
      </w:r>
      <w:proofErr w:type="spellEnd"/>
      <w:r>
        <w:t>,</w:t>
      </w:r>
    </w:p>
    <w:p w14:paraId="444B6F29" w14:textId="77777777" w:rsidR="00E45986" w:rsidRDefault="00E45986" w:rsidP="00E45986">
      <w:pPr>
        <w:pStyle w:val="Code"/>
      </w:pPr>
      <w:r>
        <w:t xml:space="preserve">    </w:t>
      </w:r>
      <w:proofErr w:type="spellStart"/>
      <w:r>
        <w:t>pTCFloorControl</w:t>
      </w:r>
      <w:proofErr w:type="spellEnd"/>
      <w:r>
        <w:t xml:space="preserve">                                  </w:t>
      </w:r>
      <w:proofErr w:type="gramStart"/>
      <w:r>
        <w:t xml:space="preserve">   [</w:t>
      </w:r>
      <w:proofErr w:type="gramEnd"/>
      <w:r>
        <w:t xml:space="preserve">49] </w:t>
      </w:r>
      <w:proofErr w:type="spellStart"/>
      <w:r>
        <w:t>PTCFloorControl</w:t>
      </w:r>
      <w:proofErr w:type="spellEnd"/>
      <w:r>
        <w:t>,</w:t>
      </w:r>
    </w:p>
    <w:p w14:paraId="1CF45ABA" w14:textId="77777777" w:rsidR="00E45986" w:rsidRDefault="00E45986" w:rsidP="00E45986">
      <w:pPr>
        <w:pStyle w:val="Code"/>
      </w:pPr>
      <w:r>
        <w:t xml:space="preserve">    </w:t>
      </w:r>
      <w:proofErr w:type="spellStart"/>
      <w:r>
        <w:t>pTCTargetPresence</w:t>
      </w:r>
      <w:proofErr w:type="spellEnd"/>
      <w:r>
        <w:t xml:space="preserve">                                </w:t>
      </w:r>
      <w:proofErr w:type="gramStart"/>
      <w:r>
        <w:t xml:space="preserve">   [</w:t>
      </w:r>
      <w:proofErr w:type="gramEnd"/>
      <w:r>
        <w:t xml:space="preserve">50] </w:t>
      </w:r>
      <w:proofErr w:type="spellStart"/>
      <w:r>
        <w:t>PTCTargetPresence</w:t>
      </w:r>
      <w:proofErr w:type="spellEnd"/>
      <w:r>
        <w:t>,</w:t>
      </w:r>
    </w:p>
    <w:p w14:paraId="65495B73" w14:textId="77777777" w:rsidR="00E45986" w:rsidRDefault="00E45986" w:rsidP="00E45986">
      <w:pPr>
        <w:pStyle w:val="Code"/>
      </w:pPr>
      <w:r>
        <w:t xml:space="preserve">    </w:t>
      </w:r>
      <w:proofErr w:type="spellStart"/>
      <w:r>
        <w:t>pTCParticipantPresence</w:t>
      </w:r>
      <w:proofErr w:type="spellEnd"/>
      <w:r>
        <w:t xml:space="preserve">                           </w:t>
      </w:r>
      <w:proofErr w:type="gramStart"/>
      <w:r>
        <w:t xml:space="preserve">   [</w:t>
      </w:r>
      <w:proofErr w:type="gramEnd"/>
      <w:r>
        <w:t xml:space="preserve">51] </w:t>
      </w:r>
      <w:proofErr w:type="spellStart"/>
      <w:r>
        <w:t>PTCParticipantPresence</w:t>
      </w:r>
      <w:proofErr w:type="spellEnd"/>
      <w:r>
        <w:t>,</w:t>
      </w:r>
    </w:p>
    <w:p w14:paraId="4A46285D" w14:textId="77777777" w:rsidR="00E45986" w:rsidRDefault="00E45986" w:rsidP="00E45986">
      <w:pPr>
        <w:pStyle w:val="Code"/>
      </w:pPr>
      <w:r>
        <w:t xml:space="preserve">    </w:t>
      </w:r>
      <w:proofErr w:type="spellStart"/>
      <w:r>
        <w:t>pTCListManagement</w:t>
      </w:r>
      <w:proofErr w:type="spellEnd"/>
      <w:r>
        <w:t xml:space="preserve">                                </w:t>
      </w:r>
      <w:proofErr w:type="gramStart"/>
      <w:r>
        <w:t xml:space="preserve">   [</w:t>
      </w:r>
      <w:proofErr w:type="gramEnd"/>
      <w:r>
        <w:t xml:space="preserve">52] </w:t>
      </w:r>
      <w:proofErr w:type="spellStart"/>
      <w:r>
        <w:t>PTCListManagement</w:t>
      </w:r>
      <w:proofErr w:type="spellEnd"/>
      <w:r>
        <w:t>,</w:t>
      </w:r>
    </w:p>
    <w:p w14:paraId="00874C9C" w14:textId="77777777" w:rsidR="00E45986" w:rsidRDefault="00E45986" w:rsidP="00E45986">
      <w:pPr>
        <w:pStyle w:val="Code"/>
      </w:pPr>
      <w:r>
        <w:t xml:space="preserve">    </w:t>
      </w:r>
      <w:proofErr w:type="spellStart"/>
      <w:r>
        <w:t>pTCAccessPolicy</w:t>
      </w:r>
      <w:proofErr w:type="spellEnd"/>
      <w:r>
        <w:t xml:space="preserve">                                  </w:t>
      </w:r>
      <w:proofErr w:type="gramStart"/>
      <w:r>
        <w:t xml:space="preserve">   [</w:t>
      </w:r>
      <w:proofErr w:type="gramEnd"/>
      <w:r>
        <w:t xml:space="preserve">53] </w:t>
      </w:r>
      <w:proofErr w:type="spellStart"/>
      <w:r>
        <w:t>PTCAccessPolicy</w:t>
      </w:r>
      <w:proofErr w:type="spellEnd"/>
      <w:r>
        <w:t>,</w:t>
      </w:r>
    </w:p>
    <w:p w14:paraId="6192A176" w14:textId="77777777" w:rsidR="00E45986" w:rsidRDefault="00E45986" w:rsidP="00E45986">
      <w:pPr>
        <w:pStyle w:val="Code"/>
      </w:pPr>
    </w:p>
    <w:p w14:paraId="51490CD3" w14:textId="77777777" w:rsidR="00E45986" w:rsidRDefault="00E45986" w:rsidP="00E45986">
      <w:pPr>
        <w:pStyle w:val="Code"/>
      </w:pPr>
      <w:r>
        <w:t xml:space="preserve">    -- More Subscriber-management related events, see clause 7.2.2</w:t>
      </w:r>
    </w:p>
    <w:p w14:paraId="7A7DE19A" w14:textId="77777777" w:rsidR="00E45986" w:rsidRDefault="00E45986" w:rsidP="00E45986">
      <w:pPr>
        <w:pStyle w:val="Code"/>
      </w:pPr>
      <w:r>
        <w:t xml:space="preserve">     </w:t>
      </w:r>
      <w:proofErr w:type="spellStart"/>
      <w:r>
        <w:t>subscriberRecordChangeMessage</w:t>
      </w:r>
      <w:proofErr w:type="spellEnd"/>
      <w:r>
        <w:t xml:space="preserve">                   </w:t>
      </w:r>
      <w:proofErr w:type="gramStart"/>
      <w:r>
        <w:t xml:space="preserve">   [</w:t>
      </w:r>
      <w:proofErr w:type="gramEnd"/>
      <w:r>
        <w:t xml:space="preserve">54] </w:t>
      </w:r>
      <w:proofErr w:type="spellStart"/>
      <w:r>
        <w:t>UDMSubscriberRecordChangeMessage</w:t>
      </w:r>
      <w:proofErr w:type="spellEnd"/>
      <w:r>
        <w:t>,</w:t>
      </w:r>
    </w:p>
    <w:p w14:paraId="4A44C0D0" w14:textId="77777777" w:rsidR="00E45986" w:rsidRDefault="00E45986" w:rsidP="00E45986">
      <w:pPr>
        <w:pStyle w:val="Code"/>
      </w:pPr>
      <w:r>
        <w:t xml:space="preserve">     </w:t>
      </w:r>
      <w:proofErr w:type="spellStart"/>
      <w:r>
        <w:t>cancelLocationMessage</w:t>
      </w:r>
      <w:proofErr w:type="spellEnd"/>
      <w:r>
        <w:t xml:space="preserve">                           </w:t>
      </w:r>
      <w:proofErr w:type="gramStart"/>
      <w:r>
        <w:t xml:space="preserve">   [</w:t>
      </w:r>
      <w:proofErr w:type="gramEnd"/>
      <w:r>
        <w:t xml:space="preserve">55] </w:t>
      </w:r>
      <w:proofErr w:type="spellStart"/>
      <w:r>
        <w:t>UDMCancelLocationMessage</w:t>
      </w:r>
      <w:proofErr w:type="spellEnd"/>
      <w:r>
        <w:t>,</w:t>
      </w:r>
    </w:p>
    <w:p w14:paraId="4AA5CCBF" w14:textId="77777777" w:rsidR="00E45986" w:rsidRDefault="00E45986" w:rsidP="00E45986">
      <w:pPr>
        <w:pStyle w:val="Code"/>
      </w:pPr>
    </w:p>
    <w:p w14:paraId="55AC856A" w14:textId="77777777" w:rsidR="00E45986" w:rsidRDefault="00E45986" w:rsidP="00E45986">
      <w:pPr>
        <w:pStyle w:val="Code"/>
      </w:pPr>
      <w:r>
        <w:t xml:space="preserve">    -- SMS-related events, continued from choice 12</w:t>
      </w:r>
    </w:p>
    <w:p w14:paraId="56871F07" w14:textId="77777777" w:rsidR="00E45986" w:rsidRDefault="00E45986" w:rsidP="00E45986">
      <w:pPr>
        <w:pStyle w:val="Code"/>
      </w:pPr>
      <w:r>
        <w:t xml:space="preserve">    </w:t>
      </w:r>
      <w:proofErr w:type="spellStart"/>
      <w:r>
        <w:t>sMSReport</w:t>
      </w:r>
      <w:proofErr w:type="spellEnd"/>
      <w:r>
        <w:t xml:space="preserve">                                        </w:t>
      </w:r>
      <w:proofErr w:type="gramStart"/>
      <w:r>
        <w:t xml:space="preserve">   [</w:t>
      </w:r>
      <w:proofErr w:type="gramEnd"/>
      <w:r>
        <w:t xml:space="preserve">56] </w:t>
      </w:r>
      <w:proofErr w:type="spellStart"/>
      <w:r>
        <w:t>SMSReport</w:t>
      </w:r>
      <w:proofErr w:type="spellEnd"/>
      <w:r>
        <w:t>,</w:t>
      </w:r>
    </w:p>
    <w:p w14:paraId="18BE427C" w14:textId="77777777" w:rsidR="00E45986" w:rsidRDefault="00E45986" w:rsidP="00E45986">
      <w:pPr>
        <w:pStyle w:val="Code"/>
      </w:pPr>
    </w:p>
    <w:p w14:paraId="56095AF3" w14:textId="77777777" w:rsidR="00E45986" w:rsidRDefault="00E45986" w:rsidP="00E45986">
      <w:pPr>
        <w:pStyle w:val="Code"/>
      </w:pPr>
      <w:r>
        <w:t xml:space="preserve">    -- MA PDU session-related events, see clause 6.2.3.2.7</w:t>
      </w:r>
    </w:p>
    <w:p w14:paraId="3FF2F631" w14:textId="77777777" w:rsidR="00E45986" w:rsidRDefault="00E45986" w:rsidP="00E45986">
      <w:pPr>
        <w:pStyle w:val="Code"/>
      </w:pPr>
      <w:r>
        <w:t xml:space="preserve">    </w:t>
      </w:r>
      <w:proofErr w:type="spellStart"/>
      <w:r>
        <w:t>sMFMAPDUSessionEstablishment</w:t>
      </w:r>
      <w:proofErr w:type="spellEnd"/>
      <w:r>
        <w:t xml:space="preserve">                     </w:t>
      </w:r>
      <w:proofErr w:type="gramStart"/>
      <w:r>
        <w:t xml:space="preserve">   [</w:t>
      </w:r>
      <w:proofErr w:type="gramEnd"/>
      <w:r>
        <w:t xml:space="preserve">57] </w:t>
      </w:r>
      <w:proofErr w:type="spellStart"/>
      <w:r>
        <w:t>SMFMAPDUSessionEstablishment</w:t>
      </w:r>
      <w:proofErr w:type="spellEnd"/>
      <w:r>
        <w:t>,</w:t>
      </w:r>
    </w:p>
    <w:p w14:paraId="66DB8E70" w14:textId="77777777" w:rsidR="00E45986" w:rsidRDefault="00E45986" w:rsidP="00E45986">
      <w:pPr>
        <w:pStyle w:val="Code"/>
      </w:pPr>
      <w:r>
        <w:t xml:space="preserve">    </w:t>
      </w:r>
      <w:proofErr w:type="spellStart"/>
      <w:r>
        <w:t>sMFMAPDUSessionModification</w:t>
      </w:r>
      <w:proofErr w:type="spellEnd"/>
      <w:r>
        <w:t xml:space="preserve">                      </w:t>
      </w:r>
      <w:proofErr w:type="gramStart"/>
      <w:r>
        <w:t xml:space="preserve">   [</w:t>
      </w:r>
      <w:proofErr w:type="gramEnd"/>
      <w:r>
        <w:t xml:space="preserve">58] </w:t>
      </w:r>
      <w:proofErr w:type="spellStart"/>
      <w:r>
        <w:t>SMFMAPDUSessionModification</w:t>
      </w:r>
      <w:proofErr w:type="spellEnd"/>
      <w:r>
        <w:t>,</w:t>
      </w:r>
    </w:p>
    <w:p w14:paraId="0FF45A53" w14:textId="77777777" w:rsidR="00E45986" w:rsidRDefault="00E45986" w:rsidP="00E45986">
      <w:pPr>
        <w:pStyle w:val="Code"/>
      </w:pPr>
      <w:r>
        <w:t xml:space="preserve">    </w:t>
      </w:r>
      <w:proofErr w:type="spellStart"/>
      <w:r>
        <w:t>sMFMAPDUSessionRelease</w:t>
      </w:r>
      <w:proofErr w:type="spellEnd"/>
      <w:r>
        <w:t xml:space="preserve">                           </w:t>
      </w:r>
      <w:proofErr w:type="gramStart"/>
      <w:r>
        <w:t xml:space="preserve">   [</w:t>
      </w:r>
      <w:proofErr w:type="gramEnd"/>
      <w:r>
        <w:t xml:space="preserve">59] </w:t>
      </w:r>
      <w:proofErr w:type="spellStart"/>
      <w:r>
        <w:t>SMFMAPDUSessionRelease</w:t>
      </w:r>
      <w:proofErr w:type="spellEnd"/>
      <w:r>
        <w:t>,</w:t>
      </w:r>
    </w:p>
    <w:p w14:paraId="2C39CA64" w14:textId="77777777" w:rsidR="00E45986" w:rsidRDefault="00E45986" w:rsidP="00E45986">
      <w:pPr>
        <w:pStyle w:val="Code"/>
      </w:pPr>
      <w:r>
        <w:t xml:space="preserve">    </w:t>
      </w:r>
      <w:proofErr w:type="spellStart"/>
      <w:r>
        <w:t>startOfInterceptionWithEstablishedMAPDUSession</w:t>
      </w:r>
      <w:proofErr w:type="spellEnd"/>
      <w:r>
        <w:t xml:space="preserve">   </w:t>
      </w:r>
      <w:proofErr w:type="gramStart"/>
      <w:r>
        <w:t xml:space="preserve">   [</w:t>
      </w:r>
      <w:proofErr w:type="gramEnd"/>
      <w:r>
        <w:t xml:space="preserve">60] </w:t>
      </w:r>
      <w:proofErr w:type="spellStart"/>
      <w:r>
        <w:t>SMFStartOfInterceptionWithEstablishedMAPDUSession</w:t>
      </w:r>
      <w:proofErr w:type="spellEnd"/>
      <w:r>
        <w:t>,</w:t>
      </w:r>
    </w:p>
    <w:p w14:paraId="4016268F" w14:textId="77777777" w:rsidR="00E45986" w:rsidRDefault="00E45986" w:rsidP="00E45986">
      <w:pPr>
        <w:pStyle w:val="Code"/>
      </w:pPr>
      <w:r>
        <w:t xml:space="preserve">    </w:t>
      </w:r>
      <w:proofErr w:type="spellStart"/>
      <w:r>
        <w:t>unsuccessfulMASMProcedure</w:t>
      </w:r>
      <w:proofErr w:type="spellEnd"/>
      <w:r>
        <w:t xml:space="preserve">                        </w:t>
      </w:r>
      <w:proofErr w:type="gramStart"/>
      <w:r>
        <w:t xml:space="preserve">   [</w:t>
      </w:r>
      <w:proofErr w:type="gramEnd"/>
      <w:r>
        <w:t xml:space="preserve">61] </w:t>
      </w:r>
      <w:proofErr w:type="spellStart"/>
      <w:r>
        <w:t>SMFMAUnsuccessfulProcedure</w:t>
      </w:r>
      <w:proofErr w:type="spellEnd"/>
      <w:r>
        <w:t>,</w:t>
      </w:r>
    </w:p>
    <w:p w14:paraId="2CD219B0" w14:textId="77777777" w:rsidR="00E45986" w:rsidRDefault="00E45986" w:rsidP="00E45986">
      <w:pPr>
        <w:pStyle w:val="Code"/>
      </w:pPr>
    </w:p>
    <w:p w14:paraId="13303155" w14:textId="77777777" w:rsidR="00E45986" w:rsidRDefault="00E45986" w:rsidP="00E45986">
      <w:pPr>
        <w:pStyle w:val="Code"/>
      </w:pPr>
      <w:r>
        <w:t xml:space="preserve">    -- Identifier Association events, see clauses 6.2.2.2.7 and 6.3.2.2.2</w:t>
      </w:r>
    </w:p>
    <w:p w14:paraId="3AE14CCA" w14:textId="77777777" w:rsidR="00E45986" w:rsidRPr="00E45986" w:rsidRDefault="00E45986" w:rsidP="00E45986">
      <w:pPr>
        <w:pStyle w:val="Code"/>
        <w:rPr>
          <w:lang w:val="fr-FR"/>
        </w:rPr>
      </w:pPr>
      <w:r>
        <w:t xml:space="preserve">     </w:t>
      </w:r>
      <w:proofErr w:type="spellStart"/>
      <w:r w:rsidRPr="00E45986">
        <w:rPr>
          <w:lang w:val="fr-FR"/>
        </w:rPr>
        <w:t>aMFIdentifierAssociation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62] </w:t>
      </w:r>
      <w:proofErr w:type="spellStart"/>
      <w:r w:rsidRPr="00E45986">
        <w:rPr>
          <w:lang w:val="fr-FR"/>
        </w:rPr>
        <w:t>AMFIdentifierAssociation</w:t>
      </w:r>
      <w:proofErr w:type="spellEnd"/>
      <w:r w:rsidRPr="00E45986">
        <w:rPr>
          <w:lang w:val="fr-FR"/>
        </w:rPr>
        <w:t>,</w:t>
      </w:r>
    </w:p>
    <w:p w14:paraId="704BC316"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mMEIdentifierAssociation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63] </w:t>
      </w:r>
      <w:proofErr w:type="spellStart"/>
      <w:r w:rsidRPr="00E45986">
        <w:rPr>
          <w:lang w:val="fr-FR"/>
        </w:rPr>
        <w:t>MMEIdentifierAssociation</w:t>
      </w:r>
      <w:proofErr w:type="spellEnd"/>
      <w:r w:rsidRPr="00E45986">
        <w:rPr>
          <w:lang w:val="fr-FR"/>
        </w:rPr>
        <w:t>,</w:t>
      </w:r>
    </w:p>
    <w:p w14:paraId="25881DCD" w14:textId="77777777" w:rsidR="00E45986" w:rsidRPr="00E45986" w:rsidRDefault="00E45986" w:rsidP="00E45986">
      <w:pPr>
        <w:pStyle w:val="Code"/>
        <w:rPr>
          <w:lang w:val="fr-FR"/>
        </w:rPr>
      </w:pPr>
    </w:p>
    <w:p w14:paraId="71EC1038" w14:textId="77777777" w:rsidR="00E45986" w:rsidRPr="00E45986" w:rsidRDefault="00E45986" w:rsidP="00E45986">
      <w:pPr>
        <w:pStyle w:val="Code"/>
        <w:rPr>
          <w:lang w:val="fr-FR"/>
        </w:rPr>
      </w:pPr>
      <w:r w:rsidRPr="00E45986">
        <w:rPr>
          <w:lang w:val="fr-FR"/>
        </w:rPr>
        <w:t xml:space="preserve">    -- PDU to MA PDU session-</w:t>
      </w:r>
      <w:proofErr w:type="spellStart"/>
      <w:r w:rsidRPr="00E45986">
        <w:rPr>
          <w:lang w:val="fr-FR"/>
        </w:rPr>
        <w:t>related</w:t>
      </w:r>
      <w:proofErr w:type="spellEnd"/>
      <w:r w:rsidRPr="00E45986">
        <w:rPr>
          <w:lang w:val="fr-FR"/>
        </w:rPr>
        <w:t xml:space="preserve"> </w:t>
      </w:r>
      <w:proofErr w:type="spellStart"/>
      <w:r w:rsidRPr="00E45986">
        <w:rPr>
          <w:lang w:val="fr-FR"/>
        </w:rPr>
        <w:t>events</w:t>
      </w:r>
      <w:proofErr w:type="spellEnd"/>
      <w:r w:rsidRPr="00E45986">
        <w:rPr>
          <w:lang w:val="fr-FR"/>
        </w:rPr>
        <w:t xml:space="preserve">, </w:t>
      </w:r>
      <w:proofErr w:type="spellStart"/>
      <w:r w:rsidRPr="00E45986">
        <w:rPr>
          <w:lang w:val="fr-FR"/>
        </w:rPr>
        <w:t>see</w:t>
      </w:r>
      <w:proofErr w:type="spellEnd"/>
      <w:r w:rsidRPr="00E45986">
        <w:rPr>
          <w:lang w:val="fr-FR"/>
        </w:rPr>
        <w:t xml:space="preserve"> clause 6.2.3.2.8</w:t>
      </w:r>
    </w:p>
    <w:p w14:paraId="083730E1" w14:textId="77777777" w:rsidR="00E45986" w:rsidRDefault="00E45986" w:rsidP="00E45986">
      <w:pPr>
        <w:pStyle w:val="Code"/>
      </w:pPr>
      <w:r w:rsidRPr="00E45986">
        <w:rPr>
          <w:lang w:val="fr-FR"/>
        </w:rPr>
        <w:t xml:space="preserve">    </w:t>
      </w:r>
      <w:proofErr w:type="spellStart"/>
      <w:r>
        <w:t>sMFPDUtoMAPDUSessionModification</w:t>
      </w:r>
      <w:proofErr w:type="spellEnd"/>
      <w:r>
        <w:t xml:space="preserve">                 </w:t>
      </w:r>
      <w:proofErr w:type="gramStart"/>
      <w:r>
        <w:t xml:space="preserve">   [</w:t>
      </w:r>
      <w:proofErr w:type="gramEnd"/>
      <w:r>
        <w:t xml:space="preserve">64] </w:t>
      </w:r>
      <w:proofErr w:type="spellStart"/>
      <w:r>
        <w:t>SMFPDUtoMAPDUSessionModification</w:t>
      </w:r>
      <w:proofErr w:type="spellEnd"/>
      <w:r>
        <w:t>,</w:t>
      </w:r>
    </w:p>
    <w:p w14:paraId="485AD705" w14:textId="77777777" w:rsidR="00E45986" w:rsidRDefault="00E45986" w:rsidP="00E45986">
      <w:pPr>
        <w:pStyle w:val="Code"/>
      </w:pPr>
    </w:p>
    <w:p w14:paraId="5FF7A5E5" w14:textId="77777777" w:rsidR="00E45986" w:rsidRDefault="00E45986" w:rsidP="00E45986">
      <w:pPr>
        <w:pStyle w:val="Code"/>
      </w:pPr>
      <w:r>
        <w:t xml:space="preserve">    -- NEF services related events, see clause 7.7.2,</w:t>
      </w:r>
    </w:p>
    <w:p w14:paraId="3AA41C2E" w14:textId="77777777" w:rsidR="00E45986" w:rsidRDefault="00E45986" w:rsidP="00E45986">
      <w:pPr>
        <w:pStyle w:val="Code"/>
      </w:pPr>
      <w:r>
        <w:t xml:space="preserve">    </w:t>
      </w:r>
      <w:proofErr w:type="spellStart"/>
      <w:r>
        <w:t>nEFPDUSessionEstablishment</w:t>
      </w:r>
      <w:proofErr w:type="spellEnd"/>
      <w:r>
        <w:t xml:space="preserve">                       </w:t>
      </w:r>
      <w:proofErr w:type="gramStart"/>
      <w:r>
        <w:t xml:space="preserve">   [</w:t>
      </w:r>
      <w:proofErr w:type="gramEnd"/>
      <w:r>
        <w:t xml:space="preserve">65] </w:t>
      </w:r>
      <w:proofErr w:type="spellStart"/>
      <w:r>
        <w:t>NEFPDUSessionEstablishment</w:t>
      </w:r>
      <w:proofErr w:type="spellEnd"/>
      <w:r>
        <w:t>,</w:t>
      </w:r>
    </w:p>
    <w:p w14:paraId="44D9F052" w14:textId="77777777" w:rsidR="00E45986" w:rsidRDefault="00E45986" w:rsidP="00E45986">
      <w:pPr>
        <w:pStyle w:val="Code"/>
      </w:pPr>
      <w:r>
        <w:t xml:space="preserve">    </w:t>
      </w:r>
      <w:proofErr w:type="spellStart"/>
      <w:r>
        <w:t>nEFPDUSessionModification</w:t>
      </w:r>
      <w:proofErr w:type="spellEnd"/>
      <w:r>
        <w:t xml:space="preserve">                        </w:t>
      </w:r>
      <w:proofErr w:type="gramStart"/>
      <w:r>
        <w:t xml:space="preserve">   [</w:t>
      </w:r>
      <w:proofErr w:type="gramEnd"/>
      <w:r>
        <w:t xml:space="preserve">66] </w:t>
      </w:r>
      <w:proofErr w:type="spellStart"/>
      <w:r>
        <w:t>NEFPDUSessionModification</w:t>
      </w:r>
      <w:proofErr w:type="spellEnd"/>
      <w:r>
        <w:t>,</w:t>
      </w:r>
    </w:p>
    <w:p w14:paraId="77E54AEF" w14:textId="77777777" w:rsidR="00E45986" w:rsidRDefault="00E45986" w:rsidP="00E45986">
      <w:pPr>
        <w:pStyle w:val="Code"/>
      </w:pPr>
      <w:r>
        <w:t xml:space="preserve">    </w:t>
      </w:r>
      <w:proofErr w:type="spellStart"/>
      <w:r>
        <w:t>nEFPDUSessionRelease</w:t>
      </w:r>
      <w:proofErr w:type="spellEnd"/>
      <w:r>
        <w:t xml:space="preserve">                             </w:t>
      </w:r>
      <w:proofErr w:type="gramStart"/>
      <w:r>
        <w:t xml:space="preserve">   [</w:t>
      </w:r>
      <w:proofErr w:type="gramEnd"/>
      <w:r>
        <w:t xml:space="preserve">67] </w:t>
      </w:r>
      <w:proofErr w:type="spellStart"/>
      <w:r>
        <w:t>NEFPDUSessionRelease</w:t>
      </w:r>
      <w:proofErr w:type="spellEnd"/>
      <w:r>
        <w:t>,</w:t>
      </w:r>
    </w:p>
    <w:p w14:paraId="3278A82A" w14:textId="77777777" w:rsidR="00E45986" w:rsidRDefault="00E45986" w:rsidP="00E45986">
      <w:pPr>
        <w:pStyle w:val="Code"/>
      </w:pPr>
      <w:r>
        <w:lastRenderedPageBreak/>
        <w:t xml:space="preserve">    </w:t>
      </w:r>
      <w:proofErr w:type="spellStart"/>
      <w:r>
        <w:t>nEFUnsuccessfulProcedure</w:t>
      </w:r>
      <w:proofErr w:type="spellEnd"/>
      <w:r>
        <w:t xml:space="preserve">                         </w:t>
      </w:r>
      <w:proofErr w:type="gramStart"/>
      <w:r>
        <w:t xml:space="preserve">   [</w:t>
      </w:r>
      <w:proofErr w:type="gramEnd"/>
      <w:r>
        <w:t xml:space="preserve">68] </w:t>
      </w:r>
      <w:proofErr w:type="spellStart"/>
      <w:r>
        <w:t>NEFUnsuccessfulProcedure</w:t>
      </w:r>
      <w:proofErr w:type="spellEnd"/>
      <w:r>
        <w:t>,</w:t>
      </w:r>
    </w:p>
    <w:p w14:paraId="59D8181E" w14:textId="77777777" w:rsidR="00E45986" w:rsidRDefault="00E45986" w:rsidP="00E45986">
      <w:pPr>
        <w:pStyle w:val="Code"/>
      </w:pPr>
      <w:r>
        <w:t xml:space="preserve">    </w:t>
      </w:r>
      <w:proofErr w:type="spellStart"/>
      <w:r>
        <w:t>nEFStartOfInterceptionWithEstablishedPDUSession</w:t>
      </w:r>
      <w:proofErr w:type="spellEnd"/>
      <w:r>
        <w:t xml:space="preserve">  </w:t>
      </w:r>
      <w:proofErr w:type="gramStart"/>
      <w:r>
        <w:t xml:space="preserve">   [</w:t>
      </w:r>
      <w:proofErr w:type="gramEnd"/>
      <w:r>
        <w:t xml:space="preserve">69] </w:t>
      </w:r>
      <w:proofErr w:type="spellStart"/>
      <w:r>
        <w:t>NEFStartOfInterceptionWithEstablishedPDUSession</w:t>
      </w:r>
      <w:proofErr w:type="spellEnd"/>
      <w:r>
        <w:t>,</w:t>
      </w:r>
    </w:p>
    <w:p w14:paraId="52220DF7" w14:textId="77777777" w:rsidR="00E45986" w:rsidRDefault="00E45986" w:rsidP="00E45986">
      <w:pPr>
        <w:pStyle w:val="Code"/>
      </w:pPr>
      <w:r>
        <w:t xml:space="preserve">    </w:t>
      </w:r>
      <w:proofErr w:type="spellStart"/>
      <w:r>
        <w:t>nEFdeviceTrigger</w:t>
      </w:r>
      <w:proofErr w:type="spellEnd"/>
      <w:r>
        <w:t xml:space="preserve">                                 </w:t>
      </w:r>
      <w:proofErr w:type="gramStart"/>
      <w:r>
        <w:t xml:space="preserve">   [</w:t>
      </w:r>
      <w:proofErr w:type="gramEnd"/>
      <w:r>
        <w:t xml:space="preserve">70] </w:t>
      </w:r>
      <w:proofErr w:type="spellStart"/>
      <w:r>
        <w:t>NEFDeviceTrigger</w:t>
      </w:r>
      <w:proofErr w:type="spellEnd"/>
      <w:r>
        <w:t>,</w:t>
      </w:r>
    </w:p>
    <w:p w14:paraId="7F7E991D" w14:textId="77777777" w:rsidR="00E45986" w:rsidRDefault="00E45986" w:rsidP="00E45986">
      <w:pPr>
        <w:pStyle w:val="Code"/>
      </w:pPr>
      <w:r>
        <w:t xml:space="preserve">    </w:t>
      </w:r>
      <w:proofErr w:type="spellStart"/>
      <w:r>
        <w:t>nEFdeviceTriggerReplace</w:t>
      </w:r>
      <w:proofErr w:type="spellEnd"/>
      <w:r>
        <w:t xml:space="preserve">                          </w:t>
      </w:r>
      <w:proofErr w:type="gramStart"/>
      <w:r>
        <w:t xml:space="preserve">   [</w:t>
      </w:r>
      <w:proofErr w:type="gramEnd"/>
      <w:r>
        <w:t xml:space="preserve">71] </w:t>
      </w:r>
      <w:proofErr w:type="spellStart"/>
      <w:r>
        <w:t>NEFDeviceTriggerReplace</w:t>
      </w:r>
      <w:proofErr w:type="spellEnd"/>
      <w:r>
        <w:t>,</w:t>
      </w:r>
    </w:p>
    <w:p w14:paraId="36C4EC51" w14:textId="77777777" w:rsidR="00E45986" w:rsidRDefault="00E45986" w:rsidP="00E45986">
      <w:pPr>
        <w:pStyle w:val="Code"/>
      </w:pPr>
      <w:r>
        <w:t xml:space="preserve">    </w:t>
      </w:r>
      <w:proofErr w:type="spellStart"/>
      <w:r>
        <w:t>nEFdeviceTriggerCancellation</w:t>
      </w:r>
      <w:proofErr w:type="spellEnd"/>
      <w:r>
        <w:t xml:space="preserve">                     </w:t>
      </w:r>
      <w:proofErr w:type="gramStart"/>
      <w:r>
        <w:t xml:space="preserve">   [</w:t>
      </w:r>
      <w:proofErr w:type="gramEnd"/>
      <w:r>
        <w:t xml:space="preserve">72] </w:t>
      </w:r>
      <w:proofErr w:type="spellStart"/>
      <w:r>
        <w:t>NEFDeviceTriggerCancellation</w:t>
      </w:r>
      <w:proofErr w:type="spellEnd"/>
      <w:r>
        <w:t>,</w:t>
      </w:r>
    </w:p>
    <w:p w14:paraId="3BAA9FCA" w14:textId="77777777" w:rsidR="00E45986" w:rsidRDefault="00E45986" w:rsidP="00E45986">
      <w:pPr>
        <w:pStyle w:val="Code"/>
      </w:pPr>
      <w:r>
        <w:t xml:space="preserve">    </w:t>
      </w:r>
      <w:proofErr w:type="spellStart"/>
      <w:r>
        <w:t>nEFdeviceTriggerReportNotify</w:t>
      </w:r>
      <w:proofErr w:type="spellEnd"/>
      <w:r>
        <w:t xml:space="preserve">                     </w:t>
      </w:r>
      <w:proofErr w:type="gramStart"/>
      <w:r>
        <w:t xml:space="preserve">   [</w:t>
      </w:r>
      <w:proofErr w:type="gramEnd"/>
      <w:r>
        <w:t xml:space="preserve">73] </w:t>
      </w:r>
      <w:proofErr w:type="spellStart"/>
      <w:r>
        <w:t>NEFDeviceTriggerReportNotify</w:t>
      </w:r>
      <w:proofErr w:type="spellEnd"/>
      <w:r>
        <w:t>,</w:t>
      </w:r>
    </w:p>
    <w:p w14:paraId="1BC0E359" w14:textId="77777777" w:rsidR="00E45986" w:rsidRDefault="00E45986" w:rsidP="00E45986">
      <w:pPr>
        <w:pStyle w:val="Code"/>
      </w:pPr>
      <w:r>
        <w:t xml:space="preserve">    </w:t>
      </w:r>
      <w:proofErr w:type="spellStart"/>
      <w:r>
        <w:t>nEFMSISDNLessMOSMS</w:t>
      </w:r>
      <w:proofErr w:type="spellEnd"/>
      <w:r>
        <w:t xml:space="preserve">                               </w:t>
      </w:r>
      <w:proofErr w:type="gramStart"/>
      <w:r>
        <w:t xml:space="preserve">   [</w:t>
      </w:r>
      <w:proofErr w:type="gramEnd"/>
      <w:r>
        <w:t xml:space="preserve">74] </w:t>
      </w:r>
      <w:proofErr w:type="spellStart"/>
      <w:r>
        <w:t>NEFMSISDNLessMOSMS</w:t>
      </w:r>
      <w:proofErr w:type="spellEnd"/>
      <w:r>
        <w:t>,</w:t>
      </w:r>
    </w:p>
    <w:p w14:paraId="51DE9470" w14:textId="77777777" w:rsidR="00E45986" w:rsidRDefault="00E45986" w:rsidP="00E45986">
      <w:pPr>
        <w:pStyle w:val="Code"/>
      </w:pPr>
      <w:r>
        <w:t xml:space="preserve">    </w:t>
      </w:r>
      <w:proofErr w:type="spellStart"/>
      <w:r>
        <w:t>nEFExpectedUEBehaviourUpdate</w:t>
      </w:r>
      <w:proofErr w:type="spellEnd"/>
      <w:r>
        <w:t xml:space="preserve">                     </w:t>
      </w:r>
      <w:proofErr w:type="gramStart"/>
      <w:r>
        <w:t xml:space="preserve">   [</w:t>
      </w:r>
      <w:proofErr w:type="gramEnd"/>
      <w:r>
        <w:t xml:space="preserve">75] </w:t>
      </w:r>
      <w:proofErr w:type="spellStart"/>
      <w:r>
        <w:t>NEFExpectedUEBehaviourUpdate</w:t>
      </w:r>
      <w:proofErr w:type="spellEnd"/>
      <w:r>
        <w:t>,</w:t>
      </w:r>
    </w:p>
    <w:p w14:paraId="62F174FC" w14:textId="77777777" w:rsidR="00E45986" w:rsidRDefault="00E45986" w:rsidP="00E45986">
      <w:pPr>
        <w:pStyle w:val="Code"/>
      </w:pPr>
      <w:r>
        <w:t xml:space="preserve">    </w:t>
      </w:r>
    </w:p>
    <w:p w14:paraId="6421E1C1" w14:textId="77777777" w:rsidR="00E45986" w:rsidRDefault="00E45986" w:rsidP="00E45986">
      <w:pPr>
        <w:pStyle w:val="Code"/>
      </w:pPr>
      <w:r>
        <w:t xml:space="preserve">    -- SCEF services related events, see clause 7.8.2</w:t>
      </w:r>
    </w:p>
    <w:p w14:paraId="02DE8CC6" w14:textId="77777777" w:rsidR="00E45986" w:rsidRDefault="00E45986" w:rsidP="00E45986">
      <w:pPr>
        <w:pStyle w:val="Code"/>
      </w:pPr>
      <w:r>
        <w:t xml:space="preserve">    </w:t>
      </w:r>
      <w:proofErr w:type="spellStart"/>
      <w:r>
        <w:t>sCEFPDNConnectionEstablishment</w:t>
      </w:r>
      <w:proofErr w:type="spellEnd"/>
      <w:r>
        <w:t xml:space="preserve">                   </w:t>
      </w:r>
      <w:proofErr w:type="gramStart"/>
      <w:r>
        <w:t xml:space="preserve">   [</w:t>
      </w:r>
      <w:proofErr w:type="gramEnd"/>
      <w:r>
        <w:t xml:space="preserve">76] </w:t>
      </w:r>
      <w:proofErr w:type="spellStart"/>
      <w:r>
        <w:t>SCEFPDNConnectionEstablishment</w:t>
      </w:r>
      <w:proofErr w:type="spellEnd"/>
      <w:r>
        <w:t>,</w:t>
      </w:r>
    </w:p>
    <w:p w14:paraId="2ECB2B5F" w14:textId="77777777" w:rsidR="00E45986" w:rsidRDefault="00E45986" w:rsidP="00E45986">
      <w:pPr>
        <w:pStyle w:val="Code"/>
      </w:pPr>
      <w:r>
        <w:t xml:space="preserve">    </w:t>
      </w:r>
      <w:proofErr w:type="spellStart"/>
      <w:r>
        <w:t>sCEFPDNConnectionUpdate</w:t>
      </w:r>
      <w:proofErr w:type="spellEnd"/>
      <w:r>
        <w:t xml:space="preserve">                          </w:t>
      </w:r>
      <w:proofErr w:type="gramStart"/>
      <w:r>
        <w:t xml:space="preserve">   [</w:t>
      </w:r>
      <w:proofErr w:type="gramEnd"/>
      <w:r>
        <w:t xml:space="preserve">77] </w:t>
      </w:r>
      <w:proofErr w:type="spellStart"/>
      <w:r>
        <w:t>SCEFPDNConnectionUpdate</w:t>
      </w:r>
      <w:proofErr w:type="spellEnd"/>
      <w:r>
        <w:t>,</w:t>
      </w:r>
    </w:p>
    <w:p w14:paraId="434BB222" w14:textId="77777777" w:rsidR="00E45986" w:rsidRDefault="00E45986" w:rsidP="00E45986">
      <w:pPr>
        <w:pStyle w:val="Code"/>
      </w:pPr>
      <w:r>
        <w:t xml:space="preserve">    </w:t>
      </w:r>
      <w:proofErr w:type="spellStart"/>
      <w:r>
        <w:t>sCEFPDNConnectionRelease</w:t>
      </w:r>
      <w:proofErr w:type="spellEnd"/>
      <w:r>
        <w:t xml:space="preserve">                         </w:t>
      </w:r>
      <w:proofErr w:type="gramStart"/>
      <w:r>
        <w:t xml:space="preserve">   [</w:t>
      </w:r>
      <w:proofErr w:type="gramEnd"/>
      <w:r>
        <w:t xml:space="preserve">78] </w:t>
      </w:r>
      <w:proofErr w:type="spellStart"/>
      <w:r>
        <w:t>SCEFPDNConnectionRelease</w:t>
      </w:r>
      <w:proofErr w:type="spellEnd"/>
      <w:r>
        <w:t>,</w:t>
      </w:r>
    </w:p>
    <w:p w14:paraId="49FD8BEE" w14:textId="77777777" w:rsidR="00E45986" w:rsidRDefault="00E45986" w:rsidP="00E45986">
      <w:pPr>
        <w:pStyle w:val="Code"/>
      </w:pPr>
      <w:r>
        <w:t xml:space="preserve">    </w:t>
      </w:r>
      <w:proofErr w:type="spellStart"/>
      <w:r>
        <w:t>sCEFUnsuccessfulProcedure</w:t>
      </w:r>
      <w:proofErr w:type="spellEnd"/>
      <w:r>
        <w:t xml:space="preserve">                        </w:t>
      </w:r>
      <w:proofErr w:type="gramStart"/>
      <w:r>
        <w:t xml:space="preserve">   [</w:t>
      </w:r>
      <w:proofErr w:type="gramEnd"/>
      <w:r>
        <w:t xml:space="preserve">79] </w:t>
      </w:r>
      <w:proofErr w:type="spellStart"/>
      <w:r>
        <w:t>SCEFUnsuccessfulProcedure</w:t>
      </w:r>
      <w:proofErr w:type="spellEnd"/>
      <w:r>
        <w:t>,</w:t>
      </w:r>
    </w:p>
    <w:p w14:paraId="1EEE118A" w14:textId="77777777" w:rsidR="00E45986" w:rsidRDefault="00E45986" w:rsidP="00E45986">
      <w:pPr>
        <w:pStyle w:val="Code"/>
      </w:pPr>
      <w:r>
        <w:t xml:space="preserve">    </w:t>
      </w:r>
      <w:proofErr w:type="spellStart"/>
      <w:r>
        <w:t>sCEFStartOfInterceptionWithEstablishedPDNConnection</w:t>
      </w:r>
      <w:proofErr w:type="spellEnd"/>
      <w:r>
        <w:t xml:space="preserve"> [80] </w:t>
      </w:r>
      <w:proofErr w:type="spellStart"/>
      <w:r>
        <w:t>SCEFStartOfInterceptionWithEstablishedPDNConnection</w:t>
      </w:r>
      <w:proofErr w:type="spellEnd"/>
      <w:r>
        <w:t>,</w:t>
      </w:r>
    </w:p>
    <w:p w14:paraId="2E239A13" w14:textId="77777777" w:rsidR="00E45986" w:rsidRDefault="00E45986" w:rsidP="00E45986">
      <w:pPr>
        <w:pStyle w:val="Code"/>
      </w:pPr>
      <w:r>
        <w:t xml:space="preserve">    </w:t>
      </w:r>
      <w:proofErr w:type="spellStart"/>
      <w:r>
        <w:t>sCEFdeviceTrigger</w:t>
      </w:r>
      <w:proofErr w:type="spellEnd"/>
      <w:r>
        <w:t xml:space="preserve">                                </w:t>
      </w:r>
      <w:proofErr w:type="gramStart"/>
      <w:r>
        <w:t xml:space="preserve">   [</w:t>
      </w:r>
      <w:proofErr w:type="gramEnd"/>
      <w:r>
        <w:t xml:space="preserve">81] </w:t>
      </w:r>
      <w:proofErr w:type="spellStart"/>
      <w:r>
        <w:t>SCEFDeviceTrigger</w:t>
      </w:r>
      <w:proofErr w:type="spellEnd"/>
      <w:r>
        <w:t>,</w:t>
      </w:r>
    </w:p>
    <w:p w14:paraId="26DA948F" w14:textId="77777777" w:rsidR="00E45986" w:rsidRDefault="00E45986" w:rsidP="00E45986">
      <w:pPr>
        <w:pStyle w:val="Code"/>
      </w:pPr>
      <w:r>
        <w:t xml:space="preserve">    </w:t>
      </w:r>
      <w:proofErr w:type="spellStart"/>
      <w:r>
        <w:t>sCEFdeviceTriggerReplace</w:t>
      </w:r>
      <w:proofErr w:type="spellEnd"/>
      <w:r>
        <w:t xml:space="preserve">                         </w:t>
      </w:r>
      <w:proofErr w:type="gramStart"/>
      <w:r>
        <w:t xml:space="preserve">   [</w:t>
      </w:r>
      <w:proofErr w:type="gramEnd"/>
      <w:r>
        <w:t xml:space="preserve">82] </w:t>
      </w:r>
      <w:proofErr w:type="spellStart"/>
      <w:r>
        <w:t>SCEFDeviceTriggerReplace</w:t>
      </w:r>
      <w:proofErr w:type="spellEnd"/>
      <w:r>
        <w:t>,</w:t>
      </w:r>
    </w:p>
    <w:p w14:paraId="2A81FAA2" w14:textId="77777777" w:rsidR="00E45986" w:rsidRDefault="00E45986" w:rsidP="00E45986">
      <w:pPr>
        <w:pStyle w:val="Code"/>
      </w:pPr>
      <w:r>
        <w:t xml:space="preserve">    </w:t>
      </w:r>
      <w:proofErr w:type="spellStart"/>
      <w:r>
        <w:t>sCEFdeviceTriggerCancellation</w:t>
      </w:r>
      <w:proofErr w:type="spellEnd"/>
      <w:r>
        <w:t xml:space="preserve">                    </w:t>
      </w:r>
      <w:proofErr w:type="gramStart"/>
      <w:r>
        <w:t xml:space="preserve">   [</w:t>
      </w:r>
      <w:proofErr w:type="gramEnd"/>
      <w:r>
        <w:t xml:space="preserve">83] </w:t>
      </w:r>
      <w:proofErr w:type="spellStart"/>
      <w:r>
        <w:t>SCEFDeviceTriggerCancellation</w:t>
      </w:r>
      <w:proofErr w:type="spellEnd"/>
      <w:r>
        <w:t>,</w:t>
      </w:r>
    </w:p>
    <w:p w14:paraId="5778D3AB" w14:textId="77777777" w:rsidR="00E45986" w:rsidRDefault="00E45986" w:rsidP="00E45986">
      <w:pPr>
        <w:pStyle w:val="Code"/>
      </w:pPr>
      <w:r>
        <w:t xml:space="preserve">    </w:t>
      </w:r>
      <w:proofErr w:type="spellStart"/>
      <w:r>
        <w:t>sCEFdeviceTriggerReportNotify</w:t>
      </w:r>
      <w:proofErr w:type="spellEnd"/>
      <w:r>
        <w:t xml:space="preserve">                    </w:t>
      </w:r>
      <w:proofErr w:type="gramStart"/>
      <w:r>
        <w:t xml:space="preserve">   [</w:t>
      </w:r>
      <w:proofErr w:type="gramEnd"/>
      <w:r>
        <w:t xml:space="preserve">84] </w:t>
      </w:r>
      <w:proofErr w:type="spellStart"/>
      <w:r>
        <w:t>SCEFDeviceTriggerReportNotify</w:t>
      </w:r>
      <w:proofErr w:type="spellEnd"/>
      <w:r>
        <w:t>,</w:t>
      </w:r>
    </w:p>
    <w:p w14:paraId="515D3783" w14:textId="77777777" w:rsidR="00E45986" w:rsidRDefault="00E45986" w:rsidP="00E45986">
      <w:pPr>
        <w:pStyle w:val="Code"/>
      </w:pPr>
      <w:r>
        <w:t xml:space="preserve">    </w:t>
      </w:r>
      <w:proofErr w:type="spellStart"/>
      <w:r>
        <w:t>sCEFMSISDNLessMOSMS</w:t>
      </w:r>
      <w:proofErr w:type="spellEnd"/>
      <w:r>
        <w:t xml:space="preserve">                              </w:t>
      </w:r>
      <w:proofErr w:type="gramStart"/>
      <w:r>
        <w:t xml:space="preserve">   [</w:t>
      </w:r>
      <w:proofErr w:type="gramEnd"/>
      <w:r>
        <w:t xml:space="preserve">85] </w:t>
      </w:r>
      <w:proofErr w:type="spellStart"/>
      <w:r>
        <w:t>SCEFMSISDNLessMOSMS</w:t>
      </w:r>
      <w:proofErr w:type="spellEnd"/>
      <w:r>
        <w:t>,</w:t>
      </w:r>
    </w:p>
    <w:p w14:paraId="0027881E" w14:textId="77777777" w:rsidR="00E45986" w:rsidRDefault="00E45986" w:rsidP="00E45986">
      <w:pPr>
        <w:pStyle w:val="Code"/>
      </w:pPr>
      <w:r>
        <w:t xml:space="preserve">    </w:t>
      </w:r>
      <w:proofErr w:type="spellStart"/>
      <w:r>
        <w:t>sCEFCommunicationPatternUpdate</w:t>
      </w:r>
      <w:proofErr w:type="spellEnd"/>
      <w:r>
        <w:t xml:space="preserve">                   </w:t>
      </w:r>
      <w:proofErr w:type="gramStart"/>
      <w:r>
        <w:t xml:space="preserve">   [</w:t>
      </w:r>
      <w:proofErr w:type="gramEnd"/>
      <w:r>
        <w:t xml:space="preserve">86] </w:t>
      </w:r>
      <w:proofErr w:type="spellStart"/>
      <w:r>
        <w:t>SCEFCommunicationPatternUpdate</w:t>
      </w:r>
      <w:proofErr w:type="spellEnd"/>
      <w:r>
        <w:t>,</w:t>
      </w:r>
    </w:p>
    <w:p w14:paraId="079D8D1E" w14:textId="77777777" w:rsidR="00E45986" w:rsidRDefault="00E45986" w:rsidP="00E45986">
      <w:pPr>
        <w:pStyle w:val="Code"/>
      </w:pPr>
      <w:r>
        <w:t xml:space="preserve">    </w:t>
      </w:r>
    </w:p>
    <w:p w14:paraId="423B5D70" w14:textId="77777777" w:rsidR="00E45986" w:rsidRDefault="00E45986" w:rsidP="00E45986">
      <w:pPr>
        <w:pStyle w:val="Code"/>
      </w:pPr>
      <w:r>
        <w:t xml:space="preserve">    -- EPS Events, see clause 6.3</w:t>
      </w:r>
    </w:p>
    <w:p w14:paraId="7A7C79FA" w14:textId="77777777" w:rsidR="00E45986" w:rsidRDefault="00E45986" w:rsidP="00E45986">
      <w:pPr>
        <w:pStyle w:val="Code"/>
      </w:pPr>
    </w:p>
    <w:p w14:paraId="146056BF" w14:textId="77777777" w:rsidR="00E45986" w:rsidRDefault="00E45986" w:rsidP="00E45986">
      <w:pPr>
        <w:pStyle w:val="Code"/>
      </w:pPr>
      <w:r>
        <w:t xml:space="preserve">    -- MME Events, see clause 6.3.2.2</w:t>
      </w:r>
    </w:p>
    <w:p w14:paraId="4EEC98A8" w14:textId="77777777" w:rsidR="00E45986" w:rsidRDefault="00E45986" w:rsidP="00E45986">
      <w:pPr>
        <w:pStyle w:val="Code"/>
      </w:pPr>
      <w:r>
        <w:t xml:space="preserve">    </w:t>
      </w:r>
      <w:proofErr w:type="spellStart"/>
      <w:r>
        <w:t>mMEAttach</w:t>
      </w:r>
      <w:proofErr w:type="spellEnd"/>
      <w:r>
        <w:t xml:space="preserve">                                        </w:t>
      </w:r>
      <w:proofErr w:type="gramStart"/>
      <w:r>
        <w:t xml:space="preserve">   [</w:t>
      </w:r>
      <w:proofErr w:type="gramEnd"/>
      <w:r>
        <w:t xml:space="preserve">87] </w:t>
      </w:r>
      <w:proofErr w:type="spellStart"/>
      <w:r>
        <w:t>MMEAttach</w:t>
      </w:r>
      <w:proofErr w:type="spellEnd"/>
      <w:r>
        <w:t>,</w:t>
      </w:r>
    </w:p>
    <w:p w14:paraId="65A93281" w14:textId="77777777" w:rsidR="00E45986" w:rsidRDefault="00E45986" w:rsidP="00E45986">
      <w:pPr>
        <w:pStyle w:val="Code"/>
      </w:pPr>
      <w:r>
        <w:t xml:space="preserve">    </w:t>
      </w:r>
      <w:proofErr w:type="spellStart"/>
      <w:r>
        <w:t>mMEDetach</w:t>
      </w:r>
      <w:proofErr w:type="spellEnd"/>
      <w:r>
        <w:t xml:space="preserve">                                        </w:t>
      </w:r>
      <w:proofErr w:type="gramStart"/>
      <w:r>
        <w:t xml:space="preserve">   [</w:t>
      </w:r>
      <w:proofErr w:type="gramEnd"/>
      <w:r>
        <w:t xml:space="preserve">88] </w:t>
      </w:r>
      <w:proofErr w:type="spellStart"/>
      <w:r>
        <w:t>MMEDetach</w:t>
      </w:r>
      <w:proofErr w:type="spellEnd"/>
      <w:r>
        <w:t>,</w:t>
      </w:r>
    </w:p>
    <w:p w14:paraId="27037806" w14:textId="77777777" w:rsidR="00E45986" w:rsidRDefault="00E45986" w:rsidP="00E45986">
      <w:pPr>
        <w:pStyle w:val="Code"/>
      </w:pPr>
      <w:r>
        <w:t xml:space="preserve">    </w:t>
      </w:r>
      <w:proofErr w:type="spellStart"/>
      <w:r>
        <w:t>mMELocationUpdate</w:t>
      </w:r>
      <w:proofErr w:type="spellEnd"/>
      <w:r>
        <w:t xml:space="preserve">                                </w:t>
      </w:r>
      <w:proofErr w:type="gramStart"/>
      <w:r>
        <w:t xml:space="preserve">   [</w:t>
      </w:r>
      <w:proofErr w:type="gramEnd"/>
      <w:r>
        <w:t xml:space="preserve">89] </w:t>
      </w:r>
      <w:proofErr w:type="spellStart"/>
      <w:r>
        <w:t>MMELocationUpdate</w:t>
      </w:r>
      <w:proofErr w:type="spellEnd"/>
      <w:r>
        <w:t>,</w:t>
      </w:r>
    </w:p>
    <w:p w14:paraId="4B204D01" w14:textId="77777777" w:rsidR="00E45986" w:rsidRDefault="00E45986" w:rsidP="00E45986">
      <w:pPr>
        <w:pStyle w:val="Code"/>
      </w:pPr>
      <w:r>
        <w:t xml:space="preserve">    </w:t>
      </w:r>
      <w:proofErr w:type="spellStart"/>
      <w:r>
        <w:t>mMEStartOfInterceptionWithEPSAttachedUE</w:t>
      </w:r>
      <w:proofErr w:type="spellEnd"/>
      <w:r>
        <w:t xml:space="preserve">          </w:t>
      </w:r>
      <w:proofErr w:type="gramStart"/>
      <w:r>
        <w:t xml:space="preserve">   [</w:t>
      </w:r>
      <w:proofErr w:type="gramEnd"/>
      <w:r>
        <w:t xml:space="preserve">90] </w:t>
      </w:r>
      <w:proofErr w:type="spellStart"/>
      <w:r>
        <w:t>MMEStartOfInterceptionWithEPSAttachedUE</w:t>
      </w:r>
      <w:proofErr w:type="spellEnd"/>
      <w:r>
        <w:t>,</w:t>
      </w:r>
    </w:p>
    <w:p w14:paraId="3136FC80" w14:textId="77777777" w:rsidR="00E45986" w:rsidRDefault="00E45986" w:rsidP="00E45986">
      <w:pPr>
        <w:pStyle w:val="Code"/>
      </w:pPr>
      <w:r>
        <w:t xml:space="preserve">    </w:t>
      </w:r>
      <w:proofErr w:type="spellStart"/>
      <w:r>
        <w:t>mMEUnsuccessfulProcedure</w:t>
      </w:r>
      <w:proofErr w:type="spellEnd"/>
      <w:r>
        <w:t xml:space="preserve">                         </w:t>
      </w:r>
      <w:proofErr w:type="gramStart"/>
      <w:r>
        <w:t xml:space="preserve">   [</w:t>
      </w:r>
      <w:proofErr w:type="gramEnd"/>
      <w:r>
        <w:t xml:space="preserve">91] </w:t>
      </w:r>
      <w:proofErr w:type="spellStart"/>
      <w:r>
        <w:t>MMEUnsuccessfulProcedure</w:t>
      </w:r>
      <w:proofErr w:type="spellEnd"/>
      <w:r>
        <w:t>,</w:t>
      </w:r>
    </w:p>
    <w:p w14:paraId="25818BE0" w14:textId="77777777" w:rsidR="00E45986" w:rsidRDefault="00E45986" w:rsidP="00E45986">
      <w:pPr>
        <w:pStyle w:val="Code"/>
      </w:pPr>
    </w:p>
    <w:p w14:paraId="75DFCDE3" w14:textId="77777777" w:rsidR="00E45986" w:rsidRDefault="00E45986" w:rsidP="00E45986">
      <w:pPr>
        <w:pStyle w:val="Code"/>
      </w:pPr>
      <w:r>
        <w:t xml:space="preserve">    -- AKMA key management events, see clause 7.9.1</w:t>
      </w:r>
    </w:p>
    <w:p w14:paraId="25EA828A" w14:textId="77777777" w:rsidR="00E45986" w:rsidRDefault="00E45986" w:rsidP="00E45986">
      <w:pPr>
        <w:pStyle w:val="Code"/>
      </w:pPr>
      <w:r>
        <w:t xml:space="preserve">    </w:t>
      </w:r>
      <w:proofErr w:type="spellStart"/>
      <w:r>
        <w:t>aAnFAnchorKeyRegister</w:t>
      </w:r>
      <w:proofErr w:type="spellEnd"/>
      <w:r>
        <w:t xml:space="preserve">                            </w:t>
      </w:r>
      <w:proofErr w:type="gramStart"/>
      <w:r>
        <w:t xml:space="preserve">   [</w:t>
      </w:r>
      <w:proofErr w:type="gramEnd"/>
      <w:r>
        <w:t xml:space="preserve">92] </w:t>
      </w:r>
      <w:proofErr w:type="spellStart"/>
      <w:r>
        <w:t>AAnFAnchorKeyRegister</w:t>
      </w:r>
      <w:proofErr w:type="spellEnd"/>
      <w:r>
        <w:t>,</w:t>
      </w:r>
    </w:p>
    <w:p w14:paraId="309EB263" w14:textId="77777777" w:rsidR="00E45986" w:rsidRDefault="00E45986" w:rsidP="00E45986">
      <w:pPr>
        <w:pStyle w:val="Code"/>
      </w:pPr>
      <w:r>
        <w:t xml:space="preserve">    </w:t>
      </w:r>
      <w:proofErr w:type="spellStart"/>
      <w:r>
        <w:t>aAnFKAKMAApplicationKeyGet</w:t>
      </w:r>
      <w:proofErr w:type="spellEnd"/>
      <w:r>
        <w:t xml:space="preserve">                       </w:t>
      </w:r>
      <w:proofErr w:type="gramStart"/>
      <w:r>
        <w:t xml:space="preserve">   [</w:t>
      </w:r>
      <w:proofErr w:type="gramEnd"/>
      <w:r>
        <w:t xml:space="preserve">93] </w:t>
      </w:r>
      <w:proofErr w:type="spellStart"/>
      <w:r>
        <w:t>AAnFKAKMAApplicationKeyGet</w:t>
      </w:r>
      <w:proofErr w:type="spellEnd"/>
      <w:r>
        <w:t>,</w:t>
      </w:r>
    </w:p>
    <w:p w14:paraId="532E5A07" w14:textId="77777777" w:rsidR="00E45986" w:rsidRDefault="00E45986" w:rsidP="00E45986">
      <w:pPr>
        <w:pStyle w:val="Code"/>
      </w:pPr>
      <w:r>
        <w:t xml:space="preserve">    </w:t>
      </w:r>
      <w:proofErr w:type="spellStart"/>
      <w:proofErr w:type="gramStart"/>
      <w:r>
        <w:t>aAnFStartOfInterceptWithEstablishedAKMAKeyMaterial</w:t>
      </w:r>
      <w:proofErr w:type="spellEnd"/>
      <w:r>
        <w:t xml:space="preserve">  [</w:t>
      </w:r>
      <w:proofErr w:type="gramEnd"/>
      <w:r>
        <w:t xml:space="preserve">94] </w:t>
      </w:r>
      <w:proofErr w:type="spellStart"/>
      <w:r>
        <w:t>AAnFStartOfInterceptWithEstablishedAKMAKeyMaterial</w:t>
      </w:r>
      <w:proofErr w:type="spellEnd"/>
      <w:r>
        <w:t>,</w:t>
      </w:r>
    </w:p>
    <w:p w14:paraId="3440A51F" w14:textId="77777777" w:rsidR="00E45986" w:rsidRDefault="00E45986" w:rsidP="00E45986">
      <w:pPr>
        <w:pStyle w:val="Code"/>
      </w:pPr>
      <w:r>
        <w:t xml:space="preserve">    </w:t>
      </w:r>
      <w:proofErr w:type="spellStart"/>
      <w:r>
        <w:t>aAnFAKMAContextRemovalRecord</w:t>
      </w:r>
      <w:proofErr w:type="spellEnd"/>
      <w:r>
        <w:t xml:space="preserve">                     </w:t>
      </w:r>
      <w:proofErr w:type="gramStart"/>
      <w:r>
        <w:t xml:space="preserve">   [</w:t>
      </w:r>
      <w:proofErr w:type="gramEnd"/>
      <w:r>
        <w:t xml:space="preserve">95] </w:t>
      </w:r>
      <w:proofErr w:type="spellStart"/>
      <w:r>
        <w:t>AAnFAKMAContextRemovalRecord</w:t>
      </w:r>
      <w:proofErr w:type="spellEnd"/>
      <w:r>
        <w:t>,</w:t>
      </w:r>
    </w:p>
    <w:p w14:paraId="2F0B634A" w14:textId="77777777" w:rsidR="00E45986" w:rsidRDefault="00E45986" w:rsidP="00E45986">
      <w:pPr>
        <w:pStyle w:val="Code"/>
      </w:pPr>
      <w:r>
        <w:t xml:space="preserve">    </w:t>
      </w:r>
      <w:proofErr w:type="spellStart"/>
      <w:r>
        <w:t>aFAKMAApplicationKeyRefresh</w:t>
      </w:r>
      <w:proofErr w:type="spellEnd"/>
      <w:r>
        <w:t xml:space="preserve">                      </w:t>
      </w:r>
      <w:proofErr w:type="gramStart"/>
      <w:r>
        <w:t xml:space="preserve">   [</w:t>
      </w:r>
      <w:proofErr w:type="gramEnd"/>
      <w:r>
        <w:t xml:space="preserve">96] </w:t>
      </w:r>
      <w:proofErr w:type="spellStart"/>
      <w:r>
        <w:t>AFAKMAApplicationKeyRefresh</w:t>
      </w:r>
      <w:proofErr w:type="spellEnd"/>
      <w:r>
        <w:t>,</w:t>
      </w:r>
    </w:p>
    <w:p w14:paraId="62ECDD3B" w14:textId="77777777" w:rsidR="00E45986" w:rsidRDefault="00E45986" w:rsidP="00E45986">
      <w:pPr>
        <w:pStyle w:val="Code"/>
      </w:pPr>
      <w:r>
        <w:t xml:space="preserve">    </w:t>
      </w:r>
      <w:proofErr w:type="spellStart"/>
      <w:r>
        <w:t>aFStartOfInterceptWithEstablishedAKMAApplicationKey</w:t>
      </w:r>
      <w:proofErr w:type="spellEnd"/>
      <w:r>
        <w:t xml:space="preserve"> [97] </w:t>
      </w:r>
      <w:proofErr w:type="spellStart"/>
      <w:r>
        <w:t>AFStartOfInterceptWithEstablishedAKMAApplicationKey</w:t>
      </w:r>
      <w:proofErr w:type="spellEnd"/>
      <w:r>
        <w:t>,</w:t>
      </w:r>
    </w:p>
    <w:p w14:paraId="33F007FC" w14:textId="77777777" w:rsidR="00E45986" w:rsidRDefault="00E45986" w:rsidP="00E45986">
      <w:pPr>
        <w:pStyle w:val="Code"/>
      </w:pPr>
      <w:r>
        <w:t xml:space="preserve">    </w:t>
      </w:r>
      <w:proofErr w:type="spellStart"/>
      <w:r>
        <w:t>aFAuxiliarySecurityParameterEstablishment</w:t>
      </w:r>
      <w:proofErr w:type="spellEnd"/>
      <w:r>
        <w:t xml:space="preserve">        </w:t>
      </w:r>
      <w:proofErr w:type="gramStart"/>
      <w:r>
        <w:t xml:space="preserve">   [</w:t>
      </w:r>
      <w:proofErr w:type="gramEnd"/>
      <w:r>
        <w:t xml:space="preserve">98] </w:t>
      </w:r>
      <w:proofErr w:type="spellStart"/>
      <w:r>
        <w:t>AFAuxiliarySecurityParameterEstablishment</w:t>
      </w:r>
      <w:proofErr w:type="spellEnd"/>
      <w:r>
        <w:t>,</w:t>
      </w:r>
    </w:p>
    <w:p w14:paraId="1A6F2970" w14:textId="77777777" w:rsidR="00E45986" w:rsidRDefault="00E45986" w:rsidP="00E45986">
      <w:pPr>
        <w:pStyle w:val="Code"/>
      </w:pPr>
      <w:r>
        <w:t xml:space="preserve">    </w:t>
      </w:r>
      <w:proofErr w:type="spellStart"/>
      <w:r>
        <w:t>aFApplicationKeyRemoval</w:t>
      </w:r>
      <w:proofErr w:type="spellEnd"/>
      <w:r>
        <w:t xml:space="preserve">                          </w:t>
      </w:r>
      <w:proofErr w:type="gramStart"/>
      <w:r>
        <w:t xml:space="preserve">   [</w:t>
      </w:r>
      <w:proofErr w:type="gramEnd"/>
      <w:r>
        <w:t xml:space="preserve">99] </w:t>
      </w:r>
      <w:proofErr w:type="spellStart"/>
      <w:r>
        <w:t>AFApplicationKeyRemoval</w:t>
      </w:r>
      <w:proofErr w:type="spellEnd"/>
    </w:p>
    <w:p w14:paraId="35956DD4" w14:textId="77777777" w:rsidR="00E45986" w:rsidRDefault="00E45986" w:rsidP="00E45986">
      <w:pPr>
        <w:pStyle w:val="Code"/>
      </w:pPr>
    </w:p>
    <w:p w14:paraId="40A32413" w14:textId="77777777" w:rsidR="00E45986" w:rsidRDefault="00E45986" w:rsidP="00E45986">
      <w:pPr>
        <w:pStyle w:val="Code"/>
      </w:pPr>
      <w:r>
        <w:t xml:space="preserve">    -- tag 100 is reserved because there is no equivalent n9HRPDUSessionInfo in </w:t>
      </w:r>
      <w:proofErr w:type="spellStart"/>
      <w:r>
        <w:t>IRIEvent</w:t>
      </w:r>
      <w:proofErr w:type="spellEnd"/>
      <w:r>
        <w:t>.</w:t>
      </w:r>
    </w:p>
    <w:p w14:paraId="4DABC05F" w14:textId="77777777" w:rsidR="00E45986" w:rsidRDefault="00E45986" w:rsidP="00E45986">
      <w:pPr>
        <w:pStyle w:val="Code"/>
      </w:pPr>
      <w:r>
        <w:t xml:space="preserve">    -- tag 101 is reserved because there is no equivalent S8HRBearerInfo in </w:t>
      </w:r>
      <w:proofErr w:type="spellStart"/>
      <w:r>
        <w:t>IRIEvent</w:t>
      </w:r>
      <w:proofErr w:type="spellEnd"/>
      <w:r>
        <w:t>.</w:t>
      </w:r>
    </w:p>
    <w:p w14:paraId="49AF25AA" w14:textId="77777777" w:rsidR="00E56FA4" w:rsidRDefault="00E56FA4" w:rsidP="00E45986">
      <w:pPr>
        <w:pStyle w:val="Code"/>
        <w:rPr>
          <w:ins w:id="453" w:author="Pierre Courbon" w:date="2021-10-26T22:53:00Z"/>
        </w:rPr>
      </w:pPr>
    </w:p>
    <w:p w14:paraId="03CEB55A" w14:textId="63A19A73" w:rsidR="00E45986" w:rsidRDefault="00E45986" w:rsidP="00E45986">
      <w:pPr>
        <w:pStyle w:val="Code"/>
        <w:rPr>
          <w:ins w:id="454" w:author="Unknown"/>
        </w:rPr>
      </w:pPr>
      <w:ins w:id="455" w:author="Unknown">
        <w:r>
          <w:t xml:space="preserve">    -- tag 2581 is reserved because there is no equivalent </w:t>
        </w:r>
        <w:proofErr w:type="spellStart"/>
        <w:r>
          <w:t>sTIRSHAKENSignatureGeneration</w:t>
        </w:r>
        <w:proofErr w:type="spellEnd"/>
        <w:r>
          <w:t xml:space="preserve"> in </w:t>
        </w:r>
        <w:proofErr w:type="spellStart"/>
        <w:r>
          <w:t>IRIEvent</w:t>
        </w:r>
        <w:proofErr w:type="spellEnd"/>
        <w:r>
          <w:t>.</w:t>
        </w:r>
      </w:ins>
    </w:p>
    <w:p w14:paraId="2C0FEC14" w14:textId="77777777" w:rsidR="00E45986" w:rsidRDefault="00E45986" w:rsidP="00E45986">
      <w:pPr>
        <w:pStyle w:val="Code"/>
        <w:rPr>
          <w:ins w:id="456" w:author="Unknown"/>
        </w:rPr>
      </w:pPr>
      <w:ins w:id="457" w:author="Unknown">
        <w:r>
          <w:t xml:space="preserve">    -- tag 2582 is reserved because there is no equivalent </w:t>
        </w:r>
        <w:proofErr w:type="spellStart"/>
        <w:r>
          <w:t>STIRSHAKENSignatureValidation</w:t>
        </w:r>
        <w:proofErr w:type="spellEnd"/>
        <w:r>
          <w:t xml:space="preserve"> in </w:t>
        </w:r>
        <w:proofErr w:type="spellStart"/>
        <w:r>
          <w:t>IRIEvent</w:t>
        </w:r>
        <w:proofErr w:type="spellEnd"/>
        <w:r>
          <w:t xml:space="preserve">. </w:t>
        </w:r>
      </w:ins>
    </w:p>
    <w:p w14:paraId="79E07F72" w14:textId="77777777" w:rsidR="00E45986" w:rsidRDefault="00E45986" w:rsidP="00E45986">
      <w:pPr>
        <w:pStyle w:val="Code"/>
        <w:rPr>
          <w:ins w:id="458" w:author="Unknown"/>
        </w:rPr>
      </w:pPr>
    </w:p>
    <w:p w14:paraId="348643DB" w14:textId="77777777" w:rsidR="00E45986" w:rsidRDefault="00E45986" w:rsidP="00E45986">
      <w:pPr>
        <w:pStyle w:val="Code"/>
      </w:pPr>
      <w:r>
        <w:t>}</w:t>
      </w:r>
    </w:p>
    <w:p w14:paraId="1DE603C0" w14:textId="77777777" w:rsidR="00E45986" w:rsidRDefault="00E45986" w:rsidP="00E45986">
      <w:pPr>
        <w:pStyle w:val="Code"/>
      </w:pPr>
    </w:p>
    <w:p w14:paraId="1C2A9267" w14:textId="77777777" w:rsidR="00E45986" w:rsidRDefault="00E45986" w:rsidP="00E45986">
      <w:pPr>
        <w:pStyle w:val="Code"/>
      </w:pPr>
      <w:proofErr w:type="spellStart"/>
      <w:proofErr w:type="gramStart"/>
      <w:r>
        <w:t>IRITargetIdentifier</w:t>
      </w:r>
      <w:proofErr w:type="spellEnd"/>
      <w:r>
        <w:t xml:space="preserve"> ::=</w:t>
      </w:r>
      <w:proofErr w:type="gramEnd"/>
      <w:r>
        <w:t xml:space="preserve"> SEQUENCE</w:t>
      </w:r>
    </w:p>
    <w:p w14:paraId="283F2EFE" w14:textId="77777777" w:rsidR="00E45986" w:rsidRDefault="00E45986" w:rsidP="00E45986">
      <w:pPr>
        <w:pStyle w:val="Code"/>
      </w:pPr>
      <w:r>
        <w:t>{</w:t>
      </w:r>
    </w:p>
    <w:p w14:paraId="1AFA9B3F" w14:textId="77777777" w:rsidR="00E45986" w:rsidRDefault="00E45986" w:rsidP="00E45986">
      <w:pPr>
        <w:pStyle w:val="Code"/>
      </w:pPr>
      <w:r>
        <w:t xml:space="preserve">    identifier                                       </w:t>
      </w:r>
      <w:proofErr w:type="gramStart"/>
      <w:r>
        <w:t xml:space="preserve">   [</w:t>
      </w:r>
      <w:proofErr w:type="gramEnd"/>
      <w:r>
        <w:t xml:space="preserve">1] </w:t>
      </w:r>
      <w:proofErr w:type="spellStart"/>
      <w:r>
        <w:t>TargetIdentifier</w:t>
      </w:r>
      <w:proofErr w:type="spellEnd"/>
      <w:r>
        <w:t>,</w:t>
      </w:r>
    </w:p>
    <w:p w14:paraId="1B22729E" w14:textId="77777777" w:rsidR="00E45986" w:rsidRDefault="00E45986" w:rsidP="00E45986">
      <w:pPr>
        <w:pStyle w:val="Code"/>
      </w:pPr>
      <w:r>
        <w:t xml:space="preserve">    provenance                                       </w:t>
      </w:r>
      <w:proofErr w:type="gramStart"/>
      <w:r>
        <w:t xml:space="preserve">   [</w:t>
      </w:r>
      <w:proofErr w:type="gramEnd"/>
      <w:r>
        <w:t xml:space="preserve">2] </w:t>
      </w:r>
      <w:proofErr w:type="spellStart"/>
      <w:r>
        <w:t>TargetIdentifierProvenance</w:t>
      </w:r>
      <w:proofErr w:type="spellEnd"/>
      <w:r>
        <w:t xml:space="preserve"> OPTIONAL</w:t>
      </w:r>
    </w:p>
    <w:p w14:paraId="1393C9C1" w14:textId="77777777" w:rsidR="00E45986" w:rsidRDefault="00E45986" w:rsidP="00E45986">
      <w:pPr>
        <w:pStyle w:val="Code"/>
      </w:pPr>
      <w:r>
        <w:t>}</w:t>
      </w:r>
    </w:p>
    <w:p w14:paraId="27AFA6FD" w14:textId="77777777" w:rsidR="00E45986" w:rsidRDefault="00E45986" w:rsidP="00E45986">
      <w:pPr>
        <w:pStyle w:val="Code"/>
      </w:pPr>
    </w:p>
    <w:p w14:paraId="18A60264" w14:textId="77777777" w:rsidR="00E45986" w:rsidRDefault="00E45986" w:rsidP="00E45986">
      <w:pPr>
        <w:pStyle w:val="CodeHeader"/>
      </w:pPr>
      <w:r>
        <w:t>-- ==============</w:t>
      </w:r>
    </w:p>
    <w:p w14:paraId="33B67EEF" w14:textId="77777777" w:rsidR="00E45986" w:rsidRDefault="00E45986" w:rsidP="00E45986">
      <w:pPr>
        <w:pStyle w:val="CodeHeader"/>
      </w:pPr>
      <w:r>
        <w:t>-- HI3 CC payload</w:t>
      </w:r>
    </w:p>
    <w:p w14:paraId="7B307109" w14:textId="77777777" w:rsidR="00E45986" w:rsidRDefault="00E45986" w:rsidP="00E45986">
      <w:pPr>
        <w:pStyle w:val="Code"/>
      </w:pPr>
      <w:r>
        <w:t>-- ==============</w:t>
      </w:r>
    </w:p>
    <w:p w14:paraId="0C6D5AC9" w14:textId="77777777" w:rsidR="00E45986" w:rsidRDefault="00E45986" w:rsidP="00E45986">
      <w:pPr>
        <w:pStyle w:val="Code"/>
      </w:pPr>
    </w:p>
    <w:p w14:paraId="5A4095E1" w14:textId="77777777" w:rsidR="00E45986" w:rsidRDefault="00E45986" w:rsidP="00E45986">
      <w:pPr>
        <w:pStyle w:val="Code"/>
      </w:pPr>
      <w:proofErr w:type="spellStart"/>
      <w:proofErr w:type="gramStart"/>
      <w:r>
        <w:t>CCPayload</w:t>
      </w:r>
      <w:proofErr w:type="spellEnd"/>
      <w:r>
        <w:t xml:space="preserve"> ::=</w:t>
      </w:r>
      <w:proofErr w:type="gramEnd"/>
      <w:r>
        <w:t xml:space="preserve"> SEQUENCE</w:t>
      </w:r>
    </w:p>
    <w:p w14:paraId="7AC2AFCD" w14:textId="77777777" w:rsidR="00E45986" w:rsidRDefault="00E45986" w:rsidP="00E45986">
      <w:pPr>
        <w:pStyle w:val="Code"/>
      </w:pPr>
      <w:r>
        <w:t>{</w:t>
      </w:r>
    </w:p>
    <w:p w14:paraId="19DF4E3A" w14:textId="77777777" w:rsidR="00E45986" w:rsidRDefault="00E45986" w:rsidP="00E45986">
      <w:pPr>
        <w:pStyle w:val="Code"/>
      </w:pPr>
      <w:r>
        <w:t xml:space="preserve">    </w:t>
      </w:r>
      <w:proofErr w:type="spellStart"/>
      <w:r>
        <w:t>cCPayloadOID</w:t>
      </w:r>
      <w:proofErr w:type="spellEnd"/>
      <w:r>
        <w:t xml:space="preserve">      </w:t>
      </w:r>
      <w:proofErr w:type="gramStart"/>
      <w:r>
        <w:t xml:space="preserve">   [</w:t>
      </w:r>
      <w:proofErr w:type="gramEnd"/>
      <w:r>
        <w:t>1] RELATIVE-OID,</w:t>
      </w:r>
    </w:p>
    <w:p w14:paraId="26C8B933" w14:textId="77777777" w:rsidR="00E45986" w:rsidRDefault="00E45986" w:rsidP="00E45986">
      <w:pPr>
        <w:pStyle w:val="Code"/>
      </w:pPr>
      <w:r>
        <w:t xml:space="preserve">    </w:t>
      </w:r>
      <w:proofErr w:type="spellStart"/>
      <w:r>
        <w:t>pDU</w:t>
      </w:r>
      <w:proofErr w:type="spellEnd"/>
      <w:r>
        <w:t xml:space="preserve">               </w:t>
      </w:r>
      <w:proofErr w:type="gramStart"/>
      <w:r>
        <w:t xml:space="preserve">   [</w:t>
      </w:r>
      <w:proofErr w:type="gramEnd"/>
      <w:r>
        <w:t>2] CCPDU</w:t>
      </w:r>
    </w:p>
    <w:p w14:paraId="7D75A0DB" w14:textId="77777777" w:rsidR="00E45986" w:rsidRDefault="00E45986" w:rsidP="00E45986">
      <w:pPr>
        <w:pStyle w:val="Code"/>
      </w:pPr>
      <w:r>
        <w:t>}</w:t>
      </w:r>
    </w:p>
    <w:p w14:paraId="24A8EEC4" w14:textId="77777777" w:rsidR="00E45986" w:rsidRDefault="00E45986" w:rsidP="00E45986">
      <w:pPr>
        <w:pStyle w:val="Code"/>
      </w:pPr>
    </w:p>
    <w:p w14:paraId="7FDC9CC2" w14:textId="77777777" w:rsidR="00E45986" w:rsidRDefault="00E45986" w:rsidP="00E45986">
      <w:pPr>
        <w:pStyle w:val="Code"/>
      </w:pPr>
      <w:proofErr w:type="gramStart"/>
      <w:r>
        <w:t>CCPDU ::=</w:t>
      </w:r>
      <w:proofErr w:type="gramEnd"/>
      <w:r>
        <w:t xml:space="preserve"> CHOICE</w:t>
      </w:r>
    </w:p>
    <w:p w14:paraId="4D76AA39" w14:textId="77777777" w:rsidR="00E45986" w:rsidRDefault="00E45986" w:rsidP="00E45986">
      <w:pPr>
        <w:pStyle w:val="Code"/>
      </w:pPr>
      <w:r>
        <w:t>{</w:t>
      </w:r>
    </w:p>
    <w:p w14:paraId="5C6D2E56" w14:textId="77777777" w:rsidR="00E45986" w:rsidRDefault="00E45986" w:rsidP="00E45986">
      <w:pPr>
        <w:pStyle w:val="Code"/>
      </w:pPr>
      <w:r>
        <w:t xml:space="preserve">    </w:t>
      </w:r>
      <w:proofErr w:type="spellStart"/>
      <w:r>
        <w:t>uPFCCPDU</w:t>
      </w:r>
      <w:proofErr w:type="spellEnd"/>
      <w:r>
        <w:t xml:space="preserve">         </w:t>
      </w:r>
      <w:proofErr w:type="gramStart"/>
      <w:r>
        <w:t xml:space="preserve">   [</w:t>
      </w:r>
      <w:proofErr w:type="gramEnd"/>
      <w:r>
        <w:t>1] UPFCCPDU,</w:t>
      </w:r>
    </w:p>
    <w:p w14:paraId="63978D14" w14:textId="77777777" w:rsidR="00E45986" w:rsidRDefault="00E45986" w:rsidP="00E45986">
      <w:pPr>
        <w:pStyle w:val="Code"/>
      </w:pPr>
      <w:r>
        <w:t xml:space="preserve">    </w:t>
      </w:r>
      <w:proofErr w:type="spellStart"/>
      <w:r>
        <w:t>extendedUPFCCPDU</w:t>
      </w:r>
      <w:proofErr w:type="spellEnd"/>
      <w:r>
        <w:t xml:space="preserve"> </w:t>
      </w:r>
      <w:proofErr w:type="gramStart"/>
      <w:r>
        <w:t xml:space="preserve">   [</w:t>
      </w:r>
      <w:proofErr w:type="gramEnd"/>
      <w:r>
        <w:t xml:space="preserve">2] </w:t>
      </w:r>
      <w:proofErr w:type="spellStart"/>
      <w:r>
        <w:t>ExtendedUPFCCPDU</w:t>
      </w:r>
      <w:proofErr w:type="spellEnd"/>
      <w:r>
        <w:t>,</w:t>
      </w:r>
    </w:p>
    <w:p w14:paraId="480C316D" w14:textId="77777777" w:rsidR="00E45986" w:rsidRDefault="00E45986" w:rsidP="00E45986">
      <w:pPr>
        <w:pStyle w:val="Code"/>
      </w:pPr>
      <w:r>
        <w:t xml:space="preserve">    </w:t>
      </w:r>
      <w:proofErr w:type="spellStart"/>
      <w:r>
        <w:t>mMSCCPDU</w:t>
      </w:r>
      <w:proofErr w:type="spellEnd"/>
      <w:r>
        <w:t xml:space="preserve">         </w:t>
      </w:r>
      <w:proofErr w:type="gramStart"/>
      <w:r>
        <w:t xml:space="preserve">   [</w:t>
      </w:r>
      <w:proofErr w:type="gramEnd"/>
      <w:r>
        <w:t>3] MMSCCPDU,</w:t>
      </w:r>
    </w:p>
    <w:p w14:paraId="16D0F16D" w14:textId="77777777" w:rsidR="00E45986" w:rsidRDefault="00E45986" w:rsidP="00E45986">
      <w:pPr>
        <w:pStyle w:val="Code"/>
      </w:pPr>
      <w:r>
        <w:lastRenderedPageBreak/>
        <w:t xml:space="preserve">    </w:t>
      </w:r>
      <w:proofErr w:type="spellStart"/>
      <w:r>
        <w:t>nIDDCCPDU</w:t>
      </w:r>
      <w:proofErr w:type="spellEnd"/>
      <w:r>
        <w:t xml:space="preserve">        </w:t>
      </w:r>
      <w:proofErr w:type="gramStart"/>
      <w:r>
        <w:t xml:space="preserve">   [</w:t>
      </w:r>
      <w:proofErr w:type="gramEnd"/>
      <w:r>
        <w:t>4] NIDDCCPDU,</w:t>
      </w:r>
    </w:p>
    <w:p w14:paraId="68CA995E" w14:textId="77777777" w:rsidR="00E45986" w:rsidRPr="00E45986" w:rsidRDefault="00E45986" w:rsidP="00E45986">
      <w:pPr>
        <w:pStyle w:val="Code"/>
        <w:rPr>
          <w:lang w:val="fr-FR"/>
        </w:rPr>
      </w:pPr>
      <w:r>
        <w:t xml:space="preserve">    </w:t>
      </w:r>
      <w:proofErr w:type="spellStart"/>
      <w:r w:rsidRPr="00E45986">
        <w:rPr>
          <w:lang w:val="fr-FR"/>
        </w:rPr>
        <w:t>pTCCCPDU</w:t>
      </w:r>
      <w:proofErr w:type="spellEnd"/>
      <w:r w:rsidRPr="00E45986">
        <w:rPr>
          <w:lang w:val="fr-FR"/>
        </w:rPr>
        <w:t xml:space="preserve">         </w:t>
      </w:r>
      <w:proofErr w:type="gramStart"/>
      <w:r w:rsidRPr="00E45986">
        <w:rPr>
          <w:lang w:val="fr-FR"/>
        </w:rPr>
        <w:t xml:space="preserve">   [</w:t>
      </w:r>
      <w:proofErr w:type="gramEnd"/>
      <w:r w:rsidRPr="00E45986">
        <w:rPr>
          <w:lang w:val="fr-FR"/>
        </w:rPr>
        <w:t>5] PTCCCPDU</w:t>
      </w:r>
    </w:p>
    <w:p w14:paraId="3F6AA2E2" w14:textId="77777777" w:rsidR="00E45986" w:rsidRPr="00E45986" w:rsidRDefault="00E45986" w:rsidP="00E45986">
      <w:pPr>
        <w:pStyle w:val="Code"/>
        <w:rPr>
          <w:lang w:val="fr-FR"/>
        </w:rPr>
      </w:pPr>
      <w:r w:rsidRPr="00E45986">
        <w:rPr>
          <w:lang w:val="fr-FR"/>
        </w:rPr>
        <w:t>}</w:t>
      </w:r>
    </w:p>
    <w:p w14:paraId="78F79BFA" w14:textId="77777777" w:rsidR="00E45986" w:rsidRPr="00E45986" w:rsidRDefault="00E45986" w:rsidP="00E45986">
      <w:pPr>
        <w:pStyle w:val="Code"/>
        <w:rPr>
          <w:lang w:val="fr-FR"/>
        </w:rPr>
      </w:pPr>
    </w:p>
    <w:p w14:paraId="4E27CAE4" w14:textId="77777777" w:rsidR="00E45986" w:rsidRPr="00E45986" w:rsidRDefault="00E45986" w:rsidP="00E45986">
      <w:pPr>
        <w:pStyle w:val="CodeHeader"/>
        <w:rPr>
          <w:lang w:val="fr-FR"/>
        </w:rPr>
      </w:pPr>
      <w:r w:rsidRPr="00E45986">
        <w:rPr>
          <w:lang w:val="fr-FR"/>
        </w:rPr>
        <w:t>-- ===========================</w:t>
      </w:r>
    </w:p>
    <w:p w14:paraId="679F7D71" w14:textId="77777777" w:rsidR="00E45986" w:rsidRPr="00E45986" w:rsidRDefault="00E45986" w:rsidP="00E45986">
      <w:pPr>
        <w:pStyle w:val="CodeHeader"/>
        <w:rPr>
          <w:lang w:val="fr-FR"/>
        </w:rPr>
      </w:pPr>
      <w:r w:rsidRPr="00E45986">
        <w:rPr>
          <w:lang w:val="fr-FR"/>
        </w:rPr>
        <w:t xml:space="preserve">-- HI4 LI notification </w:t>
      </w:r>
      <w:proofErr w:type="spellStart"/>
      <w:r w:rsidRPr="00E45986">
        <w:rPr>
          <w:lang w:val="fr-FR"/>
        </w:rPr>
        <w:t>payload</w:t>
      </w:r>
      <w:proofErr w:type="spellEnd"/>
    </w:p>
    <w:p w14:paraId="6C9C587A" w14:textId="77777777" w:rsidR="00E45986" w:rsidRDefault="00E45986" w:rsidP="00E45986">
      <w:pPr>
        <w:pStyle w:val="Code"/>
      </w:pPr>
      <w:r>
        <w:t>-- ===========================</w:t>
      </w:r>
    </w:p>
    <w:p w14:paraId="44FB26E6" w14:textId="77777777" w:rsidR="00E45986" w:rsidRDefault="00E45986" w:rsidP="00E45986">
      <w:pPr>
        <w:pStyle w:val="Code"/>
      </w:pPr>
    </w:p>
    <w:p w14:paraId="721012A7" w14:textId="77777777" w:rsidR="00E45986" w:rsidRDefault="00E45986" w:rsidP="00E45986">
      <w:pPr>
        <w:pStyle w:val="Code"/>
      </w:pPr>
      <w:proofErr w:type="spellStart"/>
      <w:proofErr w:type="gramStart"/>
      <w:r>
        <w:t>LINotificationPayload</w:t>
      </w:r>
      <w:proofErr w:type="spellEnd"/>
      <w:r>
        <w:t xml:space="preserve"> ::=</w:t>
      </w:r>
      <w:proofErr w:type="gramEnd"/>
      <w:r>
        <w:t xml:space="preserve"> SEQUENCE</w:t>
      </w:r>
    </w:p>
    <w:p w14:paraId="6DA88D59" w14:textId="77777777" w:rsidR="00E45986" w:rsidRDefault="00E45986" w:rsidP="00E45986">
      <w:pPr>
        <w:pStyle w:val="Code"/>
      </w:pPr>
      <w:r>
        <w:t>{</w:t>
      </w:r>
    </w:p>
    <w:p w14:paraId="764372C2" w14:textId="77777777" w:rsidR="00E45986" w:rsidRDefault="00E45986" w:rsidP="00E45986">
      <w:pPr>
        <w:pStyle w:val="Code"/>
      </w:pPr>
      <w:r>
        <w:t xml:space="preserve">    </w:t>
      </w:r>
      <w:proofErr w:type="spellStart"/>
      <w:r>
        <w:t>lINotificationPayloadOID</w:t>
      </w:r>
      <w:proofErr w:type="spellEnd"/>
      <w:r>
        <w:t xml:space="preserve">      </w:t>
      </w:r>
      <w:proofErr w:type="gramStart"/>
      <w:r>
        <w:t xml:space="preserve">   [</w:t>
      </w:r>
      <w:proofErr w:type="gramEnd"/>
      <w:r>
        <w:t>1] RELATIVE-OID,</w:t>
      </w:r>
    </w:p>
    <w:p w14:paraId="14967E2E" w14:textId="77777777" w:rsidR="00E45986" w:rsidRDefault="00E45986" w:rsidP="00E45986">
      <w:pPr>
        <w:pStyle w:val="Code"/>
      </w:pPr>
      <w:r>
        <w:t xml:space="preserve">    notification                  </w:t>
      </w:r>
      <w:proofErr w:type="gramStart"/>
      <w:r>
        <w:t xml:space="preserve">   [</w:t>
      </w:r>
      <w:proofErr w:type="gramEnd"/>
      <w:r>
        <w:t xml:space="preserve">2] </w:t>
      </w:r>
      <w:proofErr w:type="spellStart"/>
      <w:r>
        <w:t>LINotificationMessage</w:t>
      </w:r>
      <w:proofErr w:type="spellEnd"/>
    </w:p>
    <w:p w14:paraId="6C736E5E" w14:textId="77777777" w:rsidR="00E45986" w:rsidRDefault="00E45986" w:rsidP="00E45986">
      <w:pPr>
        <w:pStyle w:val="Code"/>
      </w:pPr>
      <w:r>
        <w:t>}</w:t>
      </w:r>
    </w:p>
    <w:p w14:paraId="235E0D2D" w14:textId="77777777" w:rsidR="00E45986" w:rsidRDefault="00E45986" w:rsidP="00E45986">
      <w:pPr>
        <w:pStyle w:val="Code"/>
      </w:pPr>
    </w:p>
    <w:p w14:paraId="6A2C4918" w14:textId="77777777" w:rsidR="00E45986" w:rsidRDefault="00E45986" w:rsidP="00E45986">
      <w:pPr>
        <w:pStyle w:val="Code"/>
      </w:pPr>
      <w:proofErr w:type="spellStart"/>
      <w:proofErr w:type="gramStart"/>
      <w:r>
        <w:t>LINotificationMessage</w:t>
      </w:r>
      <w:proofErr w:type="spellEnd"/>
      <w:r>
        <w:t xml:space="preserve"> ::=</w:t>
      </w:r>
      <w:proofErr w:type="gramEnd"/>
      <w:r>
        <w:t xml:space="preserve"> CHOICE</w:t>
      </w:r>
    </w:p>
    <w:p w14:paraId="3FFCFE14" w14:textId="77777777" w:rsidR="00E45986" w:rsidRDefault="00E45986" w:rsidP="00E45986">
      <w:pPr>
        <w:pStyle w:val="Code"/>
      </w:pPr>
      <w:r>
        <w:t>{</w:t>
      </w:r>
    </w:p>
    <w:p w14:paraId="67AC0F5E" w14:textId="77777777" w:rsidR="00E45986" w:rsidRDefault="00E45986" w:rsidP="00E45986">
      <w:pPr>
        <w:pStyle w:val="Code"/>
      </w:pPr>
      <w:r>
        <w:t xml:space="preserve">    </w:t>
      </w:r>
      <w:proofErr w:type="spellStart"/>
      <w:r>
        <w:t>lINotification</w:t>
      </w:r>
      <w:proofErr w:type="spellEnd"/>
      <w:r>
        <w:t xml:space="preserve">   </w:t>
      </w:r>
      <w:proofErr w:type="gramStart"/>
      <w:r>
        <w:t xml:space="preserve">   [</w:t>
      </w:r>
      <w:proofErr w:type="gramEnd"/>
      <w:r>
        <w:t xml:space="preserve">1] </w:t>
      </w:r>
      <w:proofErr w:type="spellStart"/>
      <w:r>
        <w:t>LINotification</w:t>
      </w:r>
      <w:proofErr w:type="spellEnd"/>
    </w:p>
    <w:p w14:paraId="4ED67BA3" w14:textId="77777777" w:rsidR="00E45986" w:rsidRDefault="00E45986" w:rsidP="00E45986">
      <w:pPr>
        <w:pStyle w:val="Code"/>
      </w:pPr>
      <w:r>
        <w:t>}</w:t>
      </w:r>
    </w:p>
    <w:p w14:paraId="15520B09" w14:textId="77777777" w:rsidR="00E45986" w:rsidRDefault="00E45986" w:rsidP="00E45986">
      <w:pPr>
        <w:pStyle w:val="Code"/>
      </w:pPr>
    </w:p>
    <w:p w14:paraId="077E248D" w14:textId="77777777" w:rsidR="00E45986" w:rsidRDefault="00E45986" w:rsidP="00E45986">
      <w:pPr>
        <w:pStyle w:val="CodeHeader"/>
      </w:pPr>
      <w:r>
        <w:t>-- =================</w:t>
      </w:r>
    </w:p>
    <w:p w14:paraId="0D4CE541" w14:textId="77777777" w:rsidR="00E45986" w:rsidRDefault="00E45986" w:rsidP="00E45986">
      <w:pPr>
        <w:pStyle w:val="CodeHeader"/>
      </w:pPr>
      <w:r>
        <w:t>-- HR LI definitions</w:t>
      </w:r>
    </w:p>
    <w:p w14:paraId="5A03B2A6" w14:textId="77777777" w:rsidR="00E45986" w:rsidRDefault="00E45986" w:rsidP="00E45986">
      <w:pPr>
        <w:pStyle w:val="Code"/>
      </w:pPr>
      <w:r>
        <w:t>-- =================</w:t>
      </w:r>
    </w:p>
    <w:p w14:paraId="5AE96172" w14:textId="77777777" w:rsidR="00E45986" w:rsidRDefault="00E45986" w:rsidP="00E45986">
      <w:pPr>
        <w:pStyle w:val="Code"/>
      </w:pPr>
    </w:p>
    <w:p w14:paraId="464C35C5" w14:textId="77777777" w:rsidR="00E45986" w:rsidRDefault="00E45986" w:rsidP="00E45986">
      <w:pPr>
        <w:pStyle w:val="Code"/>
      </w:pPr>
      <w:r>
        <w:t>N9</w:t>
      </w:r>
      <w:proofErr w:type="gramStart"/>
      <w:r>
        <w:t>HRPDUSessionInfo ::=</w:t>
      </w:r>
      <w:proofErr w:type="gramEnd"/>
      <w:r>
        <w:t xml:space="preserve"> SEQUENCE</w:t>
      </w:r>
    </w:p>
    <w:p w14:paraId="74B79ADC" w14:textId="77777777" w:rsidR="00E45986" w:rsidRDefault="00E45986" w:rsidP="00E45986">
      <w:pPr>
        <w:pStyle w:val="Code"/>
      </w:pPr>
      <w:r>
        <w:t>{</w:t>
      </w:r>
    </w:p>
    <w:p w14:paraId="42BCD106"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60ABAA9F" w14:textId="77777777" w:rsidR="00E45986" w:rsidRDefault="00E45986" w:rsidP="00E45986">
      <w:pPr>
        <w:pStyle w:val="Code"/>
      </w:pPr>
      <w:r>
        <w:t xml:space="preserve">    </w:t>
      </w:r>
      <w:proofErr w:type="spellStart"/>
      <w:r>
        <w:t>pEI</w:t>
      </w:r>
      <w:proofErr w:type="spellEnd"/>
      <w:r>
        <w:t xml:space="preserve">                          </w:t>
      </w:r>
      <w:proofErr w:type="gramStart"/>
      <w:r>
        <w:t xml:space="preserve">   [</w:t>
      </w:r>
      <w:proofErr w:type="gramEnd"/>
      <w:r>
        <w:t>2] PEI OPTIONAL,</w:t>
      </w:r>
    </w:p>
    <w:p w14:paraId="34BD6EA1"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6249DA4C" w14:textId="77777777" w:rsidR="00E45986" w:rsidRDefault="00E45986" w:rsidP="00E45986">
      <w:pPr>
        <w:pStyle w:val="Code"/>
      </w:pPr>
      <w:r>
        <w:t xml:space="preserve">    location                     </w:t>
      </w:r>
      <w:proofErr w:type="gramStart"/>
      <w:r>
        <w:t xml:space="preserve">   [</w:t>
      </w:r>
      <w:proofErr w:type="gramEnd"/>
      <w:r>
        <w:t>4] Location OPTIONAL,</w:t>
      </w:r>
    </w:p>
    <w:p w14:paraId="46487E36" w14:textId="77777777" w:rsidR="00E45986" w:rsidRPr="00E45986" w:rsidRDefault="00E45986" w:rsidP="00E45986">
      <w:pPr>
        <w:pStyle w:val="Code"/>
        <w:rPr>
          <w:lang w:val="fr-FR"/>
        </w:rPr>
      </w:pPr>
      <w:r>
        <w:t xml:space="preserve">    </w:t>
      </w:r>
      <w:proofErr w:type="spellStart"/>
      <w:r w:rsidRPr="00E45986">
        <w:rPr>
          <w:lang w:val="fr-FR"/>
        </w:rPr>
        <w:t>sNSSAI</w:t>
      </w:r>
      <w:proofErr w:type="spellEnd"/>
      <w:r w:rsidRPr="00E45986">
        <w:rPr>
          <w:lang w:val="fr-FR"/>
        </w:rPr>
        <w:t xml:space="preserve">                       </w:t>
      </w:r>
      <w:proofErr w:type="gramStart"/>
      <w:r w:rsidRPr="00E45986">
        <w:rPr>
          <w:lang w:val="fr-FR"/>
        </w:rPr>
        <w:t xml:space="preserve">   [</w:t>
      </w:r>
      <w:proofErr w:type="gramEnd"/>
      <w:r w:rsidRPr="00E45986">
        <w:rPr>
          <w:lang w:val="fr-FR"/>
        </w:rPr>
        <w:t>5] SNSSAI OPTIONAL,</w:t>
      </w:r>
    </w:p>
    <w:p w14:paraId="661EA6F8"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dNN</w:t>
      </w:r>
      <w:proofErr w:type="spellEnd"/>
      <w:r w:rsidRPr="00E45986">
        <w:rPr>
          <w:lang w:val="fr-FR"/>
        </w:rPr>
        <w:t xml:space="preserve">                          </w:t>
      </w:r>
      <w:proofErr w:type="gramStart"/>
      <w:r w:rsidRPr="00E45986">
        <w:rPr>
          <w:lang w:val="fr-FR"/>
        </w:rPr>
        <w:t xml:space="preserve">   [</w:t>
      </w:r>
      <w:proofErr w:type="gramEnd"/>
      <w:r w:rsidRPr="00E45986">
        <w:rPr>
          <w:lang w:val="fr-FR"/>
        </w:rPr>
        <w:t>6] DNN OPTIONAL,</w:t>
      </w:r>
    </w:p>
    <w:p w14:paraId="40F871A1" w14:textId="77777777" w:rsidR="00E45986" w:rsidRDefault="00E45986" w:rsidP="00E45986">
      <w:pPr>
        <w:pStyle w:val="Code"/>
      </w:pPr>
      <w:r w:rsidRPr="00E45986">
        <w:rPr>
          <w:lang w:val="fr-FR"/>
        </w:rPr>
        <w:t xml:space="preserve">    </w:t>
      </w:r>
      <w:proofErr w:type="spellStart"/>
      <w:r>
        <w:t>messageCause</w:t>
      </w:r>
      <w:proofErr w:type="spellEnd"/>
      <w:r>
        <w:t xml:space="preserve">                 </w:t>
      </w:r>
      <w:proofErr w:type="gramStart"/>
      <w:r>
        <w:t xml:space="preserve">   [</w:t>
      </w:r>
      <w:proofErr w:type="gramEnd"/>
      <w:r>
        <w:t>7] N9HRMessageCause</w:t>
      </w:r>
    </w:p>
    <w:p w14:paraId="162BF8CB" w14:textId="77777777" w:rsidR="00E45986" w:rsidRDefault="00E45986" w:rsidP="00E45986">
      <w:pPr>
        <w:pStyle w:val="Code"/>
      </w:pPr>
      <w:r>
        <w:t>}</w:t>
      </w:r>
    </w:p>
    <w:p w14:paraId="2FF44C47" w14:textId="77777777" w:rsidR="00E45986" w:rsidRDefault="00E45986" w:rsidP="00E45986">
      <w:pPr>
        <w:pStyle w:val="Code"/>
      </w:pPr>
    </w:p>
    <w:p w14:paraId="4A1F130A" w14:textId="77777777" w:rsidR="00E45986" w:rsidRDefault="00E45986" w:rsidP="00E45986">
      <w:pPr>
        <w:pStyle w:val="Code"/>
      </w:pPr>
      <w:r>
        <w:t>S8</w:t>
      </w:r>
      <w:proofErr w:type="gramStart"/>
      <w:r>
        <w:t>HRBearerInfo ::=</w:t>
      </w:r>
      <w:proofErr w:type="gramEnd"/>
      <w:r>
        <w:t xml:space="preserve"> SEQUENCE</w:t>
      </w:r>
    </w:p>
    <w:p w14:paraId="252A38E8" w14:textId="77777777" w:rsidR="00E45986" w:rsidRDefault="00E45986" w:rsidP="00E45986">
      <w:pPr>
        <w:pStyle w:val="Code"/>
      </w:pPr>
      <w:r>
        <w:t>{</w:t>
      </w:r>
    </w:p>
    <w:p w14:paraId="5FD5E0B0"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1] IMSI,</w:t>
      </w:r>
    </w:p>
    <w:p w14:paraId="2B19B9EC" w14:textId="77777777" w:rsidR="00E45986" w:rsidRDefault="00E45986" w:rsidP="00E45986">
      <w:pPr>
        <w:pStyle w:val="Code"/>
      </w:pPr>
      <w:r>
        <w:t xml:space="preserve">    </w:t>
      </w:r>
      <w:proofErr w:type="spellStart"/>
      <w:r>
        <w:t>iMEI</w:t>
      </w:r>
      <w:proofErr w:type="spellEnd"/>
      <w:r>
        <w:t xml:space="preserve">                         </w:t>
      </w:r>
      <w:proofErr w:type="gramStart"/>
      <w:r>
        <w:t xml:space="preserve">   [</w:t>
      </w:r>
      <w:proofErr w:type="gramEnd"/>
      <w:r>
        <w:t>2] IMEI OPTIONAL,</w:t>
      </w:r>
    </w:p>
    <w:p w14:paraId="14FE617D" w14:textId="77777777" w:rsidR="00E45986" w:rsidRDefault="00E45986" w:rsidP="00E45986">
      <w:pPr>
        <w:pStyle w:val="Code"/>
      </w:pPr>
      <w:r>
        <w:t xml:space="preserve">    </w:t>
      </w:r>
      <w:proofErr w:type="spellStart"/>
      <w:r>
        <w:t>bearerID</w:t>
      </w:r>
      <w:proofErr w:type="spellEnd"/>
      <w:r>
        <w:t xml:space="preserve">                     </w:t>
      </w:r>
      <w:proofErr w:type="gramStart"/>
      <w:r>
        <w:t xml:space="preserve">   [</w:t>
      </w:r>
      <w:proofErr w:type="gramEnd"/>
      <w:r>
        <w:t xml:space="preserve">3] </w:t>
      </w:r>
      <w:proofErr w:type="spellStart"/>
      <w:r>
        <w:t>EPSBearerID</w:t>
      </w:r>
      <w:proofErr w:type="spellEnd"/>
      <w:r>
        <w:t>,</w:t>
      </w:r>
    </w:p>
    <w:p w14:paraId="7DEEA836" w14:textId="77777777" w:rsidR="00E45986" w:rsidRDefault="00E45986" w:rsidP="00E45986">
      <w:pPr>
        <w:pStyle w:val="Code"/>
      </w:pPr>
      <w:r>
        <w:t xml:space="preserve">    </w:t>
      </w:r>
      <w:proofErr w:type="spellStart"/>
      <w:r>
        <w:t>linkedBearerID</w:t>
      </w:r>
      <w:proofErr w:type="spellEnd"/>
      <w:r>
        <w:t xml:space="preserve">               </w:t>
      </w:r>
      <w:proofErr w:type="gramStart"/>
      <w:r>
        <w:t xml:space="preserve">   [</w:t>
      </w:r>
      <w:proofErr w:type="gramEnd"/>
      <w:r>
        <w:t xml:space="preserve">4] </w:t>
      </w:r>
      <w:proofErr w:type="spellStart"/>
      <w:r>
        <w:t>EPSBearerID</w:t>
      </w:r>
      <w:proofErr w:type="spellEnd"/>
      <w:r>
        <w:t xml:space="preserve"> OPTIONAL,</w:t>
      </w:r>
    </w:p>
    <w:p w14:paraId="47B81B79" w14:textId="77777777" w:rsidR="00E45986" w:rsidRDefault="00E45986" w:rsidP="00E45986">
      <w:pPr>
        <w:pStyle w:val="Code"/>
      </w:pPr>
      <w:r>
        <w:t xml:space="preserve">    location                     </w:t>
      </w:r>
      <w:proofErr w:type="gramStart"/>
      <w:r>
        <w:t xml:space="preserve">   [</w:t>
      </w:r>
      <w:proofErr w:type="gramEnd"/>
      <w:r>
        <w:t>5] Location OPTIONAL,</w:t>
      </w:r>
    </w:p>
    <w:p w14:paraId="7D02D489" w14:textId="77777777" w:rsidR="00E45986" w:rsidRDefault="00E45986" w:rsidP="00E45986">
      <w:pPr>
        <w:pStyle w:val="Code"/>
      </w:pPr>
      <w:r>
        <w:t xml:space="preserve">    </w:t>
      </w:r>
      <w:proofErr w:type="spellStart"/>
      <w:r>
        <w:t>aPN</w:t>
      </w:r>
      <w:proofErr w:type="spellEnd"/>
      <w:r>
        <w:t xml:space="preserve">                          </w:t>
      </w:r>
      <w:proofErr w:type="gramStart"/>
      <w:r>
        <w:t xml:space="preserve">   [</w:t>
      </w:r>
      <w:proofErr w:type="gramEnd"/>
      <w:r>
        <w:t>6] APN OPTIONAL,</w:t>
      </w:r>
    </w:p>
    <w:p w14:paraId="70A074F7" w14:textId="77777777" w:rsidR="00E45986" w:rsidRDefault="00E45986" w:rsidP="00E45986">
      <w:pPr>
        <w:pStyle w:val="Code"/>
      </w:pPr>
      <w:r>
        <w:t xml:space="preserve">    </w:t>
      </w:r>
      <w:proofErr w:type="spellStart"/>
      <w:r>
        <w:t>sGWIPAddress</w:t>
      </w:r>
      <w:proofErr w:type="spellEnd"/>
      <w:r>
        <w:t xml:space="preserve">                 </w:t>
      </w:r>
      <w:proofErr w:type="gramStart"/>
      <w:r>
        <w:t xml:space="preserve">   [</w:t>
      </w:r>
      <w:proofErr w:type="gramEnd"/>
      <w:r>
        <w:t xml:space="preserve">7] </w:t>
      </w:r>
      <w:proofErr w:type="spellStart"/>
      <w:r>
        <w:t>IPAddress</w:t>
      </w:r>
      <w:proofErr w:type="spellEnd"/>
      <w:r>
        <w:t xml:space="preserve"> OPTIONAL,</w:t>
      </w:r>
    </w:p>
    <w:p w14:paraId="56B428D5" w14:textId="77777777" w:rsidR="00E45986" w:rsidRDefault="00E45986" w:rsidP="00E45986">
      <w:pPr>
        <w:pStyle w:val="Code"/>
      </w:pPr>
      <w:r>
        <w:t xml:space="preserve">    </w:t>
      </w:r>
      <w:proofErr w:type="spellStart"/>
      <w:r>
        <w:t>messageCause</w:t>
      </w:r>
      <w:proofErr w:type="spellEnd"/>
      <w:r>
        <w:t xml:space="preserve">                 </w:t>
      </w:r>
      <w:proofErr w:type="gramStart"/>
      <w:r>
        <w:t xml:space="preserve">   [</w:t>
      </w:r>
      <w:proofErr w:type="gramEnd"/>
      <w:r>
        <w:t>8] S8HRMessageCause</w:t>
      </w:r>
    </w:p>
    <w:p w14:paraId="588F4C05" w14:textId="77777777" w:rsidR="00E45986" w:rsidRDefault="00E45986" w:rsidP="00E45986">
      <w:pPr>
        <w:pStyle w:val="Code"/>
      </w:pPr>
      <w:r>
        <w:t>}</w:t>
      </w:r>
    </w:p>
    <w:p w14:paraId="0C643117" w14:textId="77777777" w:rsidR="00E45986" w:rsidRDefault="00E45986" w:rsidP="00E45986">
      <w:pPr>
        <w:pStyle w:val="Code"/>
      </w:pPr>
    </w:p>
    <w:p w14:paraId="7ABBE797" w14:textId="77777777" w:rsidR="00E45986" w:rsidRDefault="00E45986" w:rsidP="00E45986">
      <w:pPr>
        <w:pStyle w:val="CodeHeader"/>
      </w:pPr>
      <w:r>
        <w:t>-- ================</w:t>
      </w:r>
    </w:p>
    <w:p w14:paraId="15B07A74" w14:textId="77777777" w:rsidR="00E45986" w:rsidRDefault="00E45986" w:rsidP="00E45986">
      <w:pPr>
        <w:pStyle w:val="CodeHeader"/>
      </w:pPr>
      <w:r>
        <w:t>-- HR LI parameters</w:t>
      </w:r>
    </w:p>
    <w:p w14:paraId="2E566B84" w14:textId="77777777" w:rsidR="00E45986" w:rsidRDefault="00E45986" w:rsidP="00E45986">
      <w:pPr>
        <w:pStyle w:val="Code"/>
      </w:pPr>
      <w:r>
        <w:t>-- ================</w:t>
      </w:r>
    </w:p>
    <w:p w14:paraId="44676358" w14:textId="77777777" w:rsidR="00E45986" w:rsidRDefault="00E45986" w:rsidP="00E45986">
      <w:pPr>
        <w:pStyle w:val="Code"/>
      </w:pPr>
    </w:p>
    <w:p w14:paraId="4D5B103E" w14:textId="77777777" w:rsidR="00E45986" w:rsidRDefault="00E45986" w:rsidP="00E45986">
      <w:pPr>
        <w:pStyle w:val="Code"/>
      </w:pPr>
      <w:r>
        <w:t>N9</w:t>
      </w:r>
      <w:proofErr w:type="gramStart"/>
      <w:r>
        <w:t>HRMessageCause ::=</w:t>
      </w:r>
      <w:proofErr w:type="gramEnd"/>
      <w:r>
        <w:t xml:space="preserve"> ENUMERATED</w:t>
      </w:r>
    </w:p>
    <w:p w14:paraId="398AFC3B" w14:textId="77777777" w:rsidR="00E45986" w:rsidRDefault="00E45986" w:rsidP="00E45986">
      <w:pPr>
        <w:pStyle w:val="Code"/>
      </w:pPr>
      <w:r>
        <w:t>{</w:t>
      </w:r>
    </w:p>
    <w:p w14:paraId="23FB37E1" w14:textId="77777777" w:rsidR="00E45986" w:rsidRDefault="00E45986" w:rsidP="00E45986">
      <w:pPr>
        <w:pStyle w:val="Code"/>
      </w:pPr>
      <w:r>
        <w:t xml:space="preserve">    </w:t>
      </w:r>
      <w:proofErr w:type="spellStart"/>
      <w:proofErr w:type="gramStart"/>
      <w:r>
        <w:t>pDUSessionEstablished</w:t>
      </w:r>
      <w:proofErr w:type="spellEnd"/>
      <w:r>
        <w:t>(</w:t>
      </w:r>
      <w:proofErr w:type="gramEnd"/>
      <w:r>
        <w:t>1),</w:t>
      </w:r>
    </w:p>
    <w:p w14:paraId="779B8169" w14:textId="77777777" w:rsidR="00E45986" w:rsidRDefault="00E45986" w:rsidP="00E45986">
      <w:pPr>
        <w:pStyle w:val="Code"/>
      </w:pPr>
      <w:r>
        <w:t xml:space="preserve">    </w:t>
      </w:r>
      <w:proofErr w:type="spellStart"/>
      <w:proofErr w:type="gramStart"/>
      <w:r>
        <w:t>pDUSessionModified</w:t>
      </w:r>
      <w:proofErr w:type="spellEnd"/>
      <w:r>
        <w:t>(</w:t>
      </w:r>
      <w:proofErr w:type="gramEnd"/>
      <w:r>
        <w:t>2),</w:t>
      </w:r>
    </w:p>
    <w:p w14:paraId="23C08EB6" w14:textId="77777777" w:rsidR="00E45986" w:rsidRDefault="00E45986" w:rsidP="00E45986">
      <w:pPr>
        <w:pStyle w:val="Code"/>
      </w:pPr>
      <w:r>
        <w:t xml:space="preserve">    </w:t>
      </w:r>
      <w:proofErr w:type="spellStart"/>
      <w:proofErr w:type="gramStart"/>
      <w:r>
        <w:t>pDUSessionReleased</w:t>
      </w:r>
      <w:proofErr w:type="spellEnd"/>
      <w:r>
        <w:t>(</w:t>
      </w:r>
      <w:proofErr w:type="gramEnd"/>
      <w:r>
        <w:t>3),</w:t>
      </w:r>
    </w:p>
    <w:p w14:paraId="2D2F8F72" w14:textId="77777777" w:rsidR="00E45986" w:rsidRDefault="00E45986" w:rsidP="00E45986">
      <w:pPr>
        <w:pStyle w:val="Code"/>
      </w:pPr>
      <w:r>
        <w:t xml:space="preserve">    </w:t>
      </w:r>
      <w:proofErr w:type="spellStart"/>
      <w:proofErr w:type="gramStart"/>
      <w:r>
        <w:t>updatedLocationAvailable</w:t>
      </w:r>
      <w:proofErr w:type="spellEnd"/>
      <w:r>
        <w:t>(</w:t>
      </w:r>
      <w:proofErr w:type="gramEnd"/>
      <w:r>
        <w:t>4),</w:t>
      </w:r>
    </w:p>
    <w:p w14:paraId="149ECC27" w14:textId="77777777" w:rsidR="00E45986" w:rsidRDefault="00E45986" w:rsidP="00E45986">
      <w:pPr>
        <w:pStyle w:val="Code"/>
      </w:pPr>
      <w:r>
        <w:t xml:space="preserve">    </w:t>
      </w:r>
      <w:proofErr w:type="spellStart"/>
      <w:proofErr w:type="gramStart"/>
      <w:r>
        <w:t>sMFChanged</w:t>
      </w:r>
      <w:proofErr w:type="spellEnd"/>
      <w:r>
        <w:t>(</w:t>
      </w:r>
      <w:proofErr w:type="gramEnd"/>
      <w:r>
        <w:t>5),</w:t>
      </w:r>
    </w:p>
    <w:p w14:paraId="2B0AAF70" w14:textId="77777777" w:rsidR="00E45986" w:rsidRDefault="00E45986" w:rsidP="00E45986">
      <w:pPr>
        <w:pStyle w:val="Code"/>
      </w:pPr>
      <w:r>
        <w:t xml:space="preserve">    </w:t>
      </w:r>
      <w:proofErr w:type="gramStart"/>
      <w:r>
        <w:t>other(</w:t>
      </w:r>
      <w:proofErr w:type="gramEnd"/>
      <w:r>
        <w:t>6)</w:t>
      </w:r>
    </w:p>
    <w:p w14:paraId="53F9292A" w14:textId="77777777" w:rsidR="00E45986" w:rsidRDefault="00E45986" w:rsidP="00E45986">
      <w:pPr>
        <w:pStyle w:val="Code"/>
      </w:pPr>
      <w:r>
        <w:t>}</w:t>
      </w:r>
    </w:p>
    <w:p w14:paraId="18AD030E" w14:textId="77777777" w:rsidR="00E45986" w:rsidRDefault="00E45986" w:rsidP="00E45986">
      <w:pPr>
        <w:pStyle w:val="Code"/>
      </w:pPr>
    </w:p>
    <w:p w14:paraId="405AFEE9" w14:textId="77777777" w:rsidR="00E45986" w:rsidRDefault="00E45986" w:rsidP="00E45986">
      <w:pPr>
        <w:pStyle w:val="Code"/>
      </w:pPr>
      <w:r>
        <w:t>S8</w:t>
      </w:r>
      <w:proofErr w:type="gramStart"/>
      <w:r>
        <w:t>HRMessageCause ::=</w:t>
      </w:r>
      <w:proofErr w:type="gramEnd"/>
      <w:r>
        <w:t xml:space="preserve"> ENUMERATED</w:t>
      </w:r>
    </w:p>
    <w:p w14:paraId="7DF20DC7" w14:textId="77777777" w:rsidR="00E45986" w:rsidRDefault="00E45986" w:rsidP="00E45986">
      <w:pPr>
        <w:pStyle w:val="Code"/>
      </w:pPr>
      <w:r>
        <w:t>{</w:t>
      </w:r>
    </w:p>
    <w:p w14:paraId="4A078307" w14:textId="77777777" w:rsidR="00E45986" w:rsidRDefault="00E45986" w:rsidP="00E45986">
      <w:pPr>
        <w:pStyle w:val="Code"/>
      </w:pPr>
      <w:r>
        <w:t xml:space="preserve">    </w:t>
      </w:r>
      <w:proofErr w:type="spellStart"/>
      <w:proofErr w:type="gramStart"/>
      <w:r>
        <w:t>bearerActivated</w:t>
      </w:r>
      <w:proofErr w:type="spellEnd"/>
      <w:r>
        <w:t>(</w:t>
      </w:r>
      <w:proofErr w:type="gramEnd"/>
      <w:r>
        <w:t>1),</w:t>
      </w:r>
    </w:p>
    <w:p w14:paraId="1D3A8793" w14:textId="77777777" w:rsidR="00E45986" w:rsidRDefault="00E45986" w:rsidP="00E45986">
      <w:pPr>
        <w:pStyle w:val="Code"/>
      </w:pPr>
      <w:r>
        <w:t xml:space="preserve">    </w:t>
      </w:r>
      <w:proofErr w:type="spellStart"/>
      <w:proofErr w:type="gramStart"/>
      <w:r>
        <w:t>bearerModified</w:t>
      </w:r>
      <w:proofErr w:type="spellEnd"/>
      <w:r>
        <w:t>(</w:t>
      </w:r>
      <w:proofErr w:type="gramEnd"/>
      <w:r>
        <w:t>2),</w:t>
      </w:r>
    </w:p>
    <w:p w14:paraId="696FD8AF" w14:textId="77777777" w:rsidR="00E45986" w:rsidRDefault="00E45986" w:rsidP="00E45986">
      <w:pPr>
        <w:pStyle w:val="Code"/>
      </w:pPr>
      <w:r>
        <w:t xml:space="preserve">    </w:t>
      </w:r>
      <w:proofErr w:type="spellStart"/>
      <w:proofErr w:type="gramStart"/>
      <w:r>
        <w:t>bearerDeleted</w:t>
      </w:r>
      <w:proofErr w:type="spellEnd"/>
      <w:r>
        <w:t>(</w:t>
      </w:r>
      <w:proofErr w:type="gramEnd"/>
      <w:r>
        <w:t>3),</w:t>
      </w:r>
    </w:p>
    <w:p w14:paraId="02D899F4" w14:textId="77777777" w:rsidR="00E45986" w:rsidRDefault="00E45986" w:rsidP="00E45986">
      <w:pPr>
        <w:pStyle w:val="Code"/>
      </w:pPr>
      <w:r>
        <w:t xml:space="preserve">    </w:t>
      </w:r>
      <w:proofErr w:type="spellStart"/>
      <w:proofErr w:type="gramStart"/>
      <w:r>
        <w:t>pDNDisconnected</w:t>
      </w:r>
      <w:proofErr w:type="spellEnd"/>
      <w:r>
        <w:t>(</w:t>
      </w:r>
      <w:proofErr w:type="gramEnd"/>
      <w:r>
        <w:t>4),</w:t>
      </w:r>
    </w:p>
    <w:p w14:paraId="4A96DA17" w14:textId="77777777" w:rsidR="00E45986" w:rsidRDefault="00E45986" w:rsidP="00E45986">
      <w:pPr>
        <w:pStyle w:val="Code"/>
      </w:pPr>
      <w:r>
        <w:t xml:space="preserve">    </w:t>
      </w:r>
      <w:proofErr w:type="spellStart"/>
      <w:proofErr w:type="gramStart"/>
      <w:r>
        <w:t>updatedLocationAvailable</w:t>
      </w:r>
      <w:proofErr w:type="spellEnd"/>
      <w:r>
        <w:t>(</w:t>
      </w:r>
      <w:proofErr w:type="gramEnd"/>
      <w:r>
        <w:t>5),</w:t>
      </w:r>
    </w:p>
    <w:p w14:paraId="183983E5" w14:textId="77777777" w:rsidR="00E45986" w:rsidRDefault="00E45986" w:rsidP="00E45986">
      <w:pPr>
        <w:pStyle w:val="Code"/>
      </w:pPr>
      <w:r>
        <w:t xml:space="preserve">    </w:t>
      </w:r>
      <w:proofErr w:type="spellStart"/>
      <w:proofErr w:type="gramStart"/>
      <w:r>
        <w:t>sGWChanged</w:t>
      </w:r>
      <w:proofErr w:type="spellEnd"/>
      <w:r>
        <w:t>(</w:t>
      </w:r>
      <w:proofErr w:type="gramEnd"/>
      <w:r>
        <w:t>6),</w:t>
      </w:r>
    </w:p>
    <w:p w14:paraId="7185A302" w14:textId="77777777" w:rsidR="00E45986" w:rsidRDefault="00E45986" w:rsidP="00E45986">
      <w:pPr>
        <w:pStyle w:val="Code"/>
      </w:pPr>
      <w:r>
        <w:t xml:space="preserve">    </w:t>
      </w:r>
      <w:proofErr w:type="gramStart"/>
      <w:r>
        <w:t>other(</w:t>
      </w:r>
      <w:proofErr w:type="gramEnd"/>
      <w:r>
        <w:t>7)</w:t>
      </w:r>
    </w:p>
    <w:p w14:paraId="2ECB741F" w14:textId="77777777" w:rsidR="00E45986" w:rsidRDefault="00E45986" w:rsidP="00E45986">
      <w:pPr>
        <w:pStyle w:val="Code"/>
      </w:pPr>
      <w:r>
        <w:t>}</w:t>
      </w:r>
    </w:p>
    <w:p w14:paraId="4E328E6C" w14:textId="77777777" w:rsidR="00E45986" w:rsidRDefault="00E45986" w:rsidP="00E45986">
      <w:pPr>
        <w:pStyle w:val="Code"/>
      </w:pPr>
    </w:p>
    <w:p w14:paraId="048E91D1" w14:textId="77777777" w:rsidR="00E45986" w:rsidRDefault="00E45986" w:rsidP="00E45986">
      <w:pPr>
        <w:pStyle w:val="CodeHeader"/>
      </w:pPr>
      <w:r>
        <w:t>-- ==================</w:t>
      </w:r>
    </w:p>
    <w:p w14:paraId="6C7CA476" w14:textId="77777777" w:rsidR="00E45986" w:rsidRDefault="00E45986" w:rsidP="00E45986">
      <w:pPr>
        <w:pStyle w:val="CodeHeader"/>
      </w:pPr>
      <w:r>
        <w:t>-- 5G NEF definitions</w:t>
      </w:r>
    </w:p>
    <w:p w14:paraId="04BE4326" w14:textId="77777777" w:rsidR="00E45986" w:rsidRDefault="00E45986" w:rsidP="00E45986">
      <w:pPr>
        <w:pStyle w:val="Code"/>
      </w:pPr>
      <w:r>
        <w:t>-- ==================</w:t>
      </w:r>
    </w:p>
    <w:p w14:paraId="1222BB16" w14:textId="77777777" w:rsidR="00E45986" w:rsidRDefault="00E45986" w:rsidP="00E45986">
      <w:pPr>
        <w:pStyle w:val="Code"/>
      </w:pPr>
    </w:p>
    <w:p w14:paraId="596FE9E5" w14:textId="77777777" w:rsidR="00E45986" w:rsidRDefault="00E45986" w:rsidP="00E45986">
      <w:pPr>
        <w:pStyle w:val="Code"/>
      </w:pPr>
      <w:r>
        <w:t>-- See clause 7.7.2.1.2 for details of this structure</w:t>
      </w:r>
    </w:p>
    <w:p w14:paraId="356CEB28" w14:textId="77777777" w:rsidR="00E45986" w:rsidRDefault="00E45986" w:rsidP="00E45986">
      <w:pPr>
        <w:pStyle w:val="Code"/>
      </w:pPr>
      <w:proofErr w:type="spellStart"/>
      <w:proofErr w:type="gramStart"/>
      <w:r>
        <w:t>NEFPDUSessionEstablishment</w:t>
      </w:r>
      <w:proofErr w:type="spellEnd"/>
      <w:r>
        <w:t xml:space="preserve"> ::=</w:t>
      </w:r>
      <w:proofErr w:type="gramEnd"/>
      <w:r>
        <w:t xml:space="preserve"> SEQUENCE</w:t>
      </w:r>
    </w:p>
    <w:p w14:paraId="2E8625C3" w14:textId="77777777" w:rsidR="00E45986" w:rsidRDefault="00E45986" w:rsidP="00E45986">
      <w:pPr>
        <w:pStyle w:val="Code"/>
      </w:pPr>
      <w:r>
        <w:t>{</w:t>
      </w:r>
    </w:p>
    <w:p w14:paraId="6B638793" w14:textId="77777777" w:rsidR="00E45986" w:rsidRDefault="00E45986" w:rsidP="00E45986">
      <w:pPr>
        <w:pStyle w:val="Code"/>
      </w:pPr>
      <w:r>
        <w:lastRenderedPageBreak/>
        <w:t xml:space="preserve">    </w:t>
      </w:r>
      <w:proofErr w:type="spellStart"/>
      <w:r>
        <w:t>sUPI</w:t>
      </w:r>
      <w:proofErr w:type="spellEnd"/>
      <w:r>
        <w:t xml:space="preserve">               </w:t>
      </w:r>
      <w:proofErr w:type="gramStart"/>
      <w:r>
        <w:t xml:space="preserve">   [</w:t>
      </w:r>
      <w:proofErr w:type="gramEnd"/>
      <w:r>
        <w:t>1] SUPI,</w:t>
      </w:r>
    </w:p>
    <w:p w14:paraId="6454F528"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2A4DE8F5"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09EEC84A"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4] SNSSAI,</w:t>
      </w:r>
    </w:p>
    <w:p w14:paraId="288664B9" w14:textId="77777777" w:rsidR="00E45986" w:rsidRDefault="00E45986" w:rsidP="00E45986">
      <w:pPr>
        <w:pStyle w:val="Code"/>
      </w:pPr>
      <w:r>
        <w:t xml:space="preserve">    </w:t>
      </w:r>
      <w:proofErr w:type="spellStart"/>
      <w:r>
        <w:t>nEFID</w:t>
      </w:r>
      <w:proofErr w:type="spellEnd"/>
      <w:r>
        <w:t xml:space="preserve">              </w:t>
      </w:r>
      <w:proofErr w:type="gramStart"/>
      <w:r>
        <w:t xml:space="preserve">   [</w:t>
      </w:r>
      <w:proofErr w:type="gramEnd"/>
      <w:r>
        <w:t>5] NEFID,</w:t>
      </w:r>
    </w:p>
    <w:p w14:paraId="46D2DCA2"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6] DNN,</w:t>
      </w:r>
    </w:p>
    <w:p w14:paraId="2266FB02" w14:textId="77777777" w:rsidR="00E45986" w:rsidRDefault="00E45986" w:rsidP="00E45986">
      <w:pPr>
        <w:pStyle w:val="Code"/>
      </w:pPr>
      <w:r>
        <w:t xml:space="preserve">    </w:t>
      </w:r>
      <w:proofErr w:type="spellStart"/>
      <w:r>
        <w:t>rDSSupport</w:t>
      </w:r>
      <w:proofErr w:type="spellEnd"/>
      <w:r>
        <w:t xml:space="preserve">         </w:t>
      </w:r>
      <w:proofErr w:type="gramStart"/>
      <w:r>
        <w:t xml:space="preserve">   [</w:t>
      </w:r>
      <w:proofErr w:type="gramEnd"/>
      <w:r>
        <w:t xml:space="preserve">7] </w:t>
      </w:r>
      <w:proofErr w:type="spellStart"/>
      <w:r>
        <w:t>RDSSupport</w:t>
      </w:r>
      <w:proofErr w:type="spellEnd"/>
      <w:r>
        <w:t>,</w:t>
      </w:r>
    </w:p>
    <w:p w14:paraId="63B8527E" w14:textId="77777777" w:rsidR="00E45986" w:rsidRDefault="00E45986" w:rsidP="00E45986">
      <w:pPr>
        <w:pStyle w:val="Code"/>
      </w:pPr>
      <w:r>
        <w:t xml:space="preserve">    </w:t>
      </w:r>
      <w:proofErr w:type="spellStart"/>
      <w:r>
        <w:t>sMFID</w:t>
      </w:r>
      <w:proofErr w:type="spellEnd"/>
      <w:r>
        <w:t xml:space="preserve">              </w:t>
      </w:r>
      <w:proofErr w:type="gramStart"/>
      <w:r>
        <w:t xml:space="preserve">   [</w:t>
      </w:r>
      <w:proofErr w:type="gramEnd"/>
      <w:r>
        <w:t>8] SMFID,</w:t>
      </w:r>
    </w:p>
    <w:p w14:paraId="314192A7"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9] AFID</w:t>
      </w:r>
    </w:p>
    <w:p w14:paraId="3BA3D334" w14:textId="77777777" w:rsidR="00E45986" w:rsidRDefault="00E45986" w:rsidP="00E45986">
      <w:pPr>
        <w:pStyle w:val="Code"/>
      </w:pPr>
      <w:r>
        <w:t>}</w:t>
      </w:r>
    </w:p>
    <w:p w14:paraId="16EA571F" w14:textId="77777777" w:rsidR="00E45986" w:rsidRDefault="00E45986" w:rsidP="00E45986">
      <w:pPr>
        <w:pStyle w:val="Code"/>
      </w:pPr>
    </w:p>
    <w:p w14:paraId="371D02F3" w14:textId="77777777" w:rsidR="00E45986" w:rsidRDefault="00E45986" w:rsidP="00E45986">
      <w:pPr>
        <w:pStyle w:val="Code"/>
      </w:pPr>
      <w:r>
        <w:t>-- See clause 7.7.2.1.3 for details of this structure</w:t>
      </w:r>
    </w:p>
    <w:p w14:paraId="6F06F114" w14:textId="77777777" w:rsidR="00E45986" w:rsidRPr="00E45986" w:rsidRDefault="00E45986" w:rsidP="00E45986">
      <w:pPr>
        <w:pStyle w:val="Code"/>
        <w:rPr>
          <w:lang w:val="fr-FR"/>
        </w:rPr>
      </w:pPr>
      <w:proofErr w:type="spellStart"/>
      <w:proofErr w:type="gramStart"/>
      <w:r w:rsidRPr="00E45986">
        <w:rPr>
          <w:lang w:val="fr-FR"/>
        </w:rPr>
        <w:t>NEFPDUSessionModification</w:t>
      </w:r>
      <w:proofErr w:type="spellEnd"/>
      <w:r w:rsidRPr="00E45986">
        <w:rPr>
          <w:lang w:val="fr-FR"/>
        </w:rPr>
        <w:t xml:space="preserve"> ::</w:t>
      </w:r>
      <w:proofErr w:type="gramEnd"/>
      <w:r w:rsidRPr="00E45986">
        <w:rPr>
          <w:lang w:val="fr-FR"/>
        </w:rPr>
        <w:t>= SEQUENCE</w:t>
      </w:r>
    </w:p>
    <w:p w14:paraId="785B6D12" w14:textId="77777777" w:rsidR="00E45986" w:rsidRPr="00E45986" w:rsidRDefault="00E45986" w:rsidP="00E45986">
      <w:pPr>
        <w:pStyle w:val="Code"/>
        <w:rPr>
          <w:lang w:val="fr-FR"/>
        </w:rPr>
      </w:pPr>
      <w:r w:rsidRPr="00E45986">
        <w:rPr>
          <w:lang w:val="fr-FR"/>
        </w:rPr>
        <w:t>{</w:t>
      </w:r>
    </w:p>
    <w:p w14:paraId="66743F73"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w:t>
      </w:r>
    </w:p>
    <w:p w14:paraId="14B31EFC"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2] GPSI,</w:t>
      </w:r>
    </w:p>
    <w:p w14:paraId="36B854DB" w14:textId="77777777" w:rsidR="00E45986" w:rsidRPr="00E56FA4" w:rsidRDefault="00E45986" w:rsidP="00E45986">
      <w:pPr>
        <w:pStyle w:val="Code"/>
        <w:rPr>
          <w:lang w:val="en-GB"/>
        </w:rPr>
      </w:pPr>
      <w:r w:rsidRPr="00E45986">
        <w:rPr>
          <w:lang w:val="fr-FR"/>
        </w:rPr>
        <w:t xml:space="preserve">    </w:t>
      </w:r>
      <w:proofErr w:type="spellStart"/>
      <w:r w:rsidRPr="00E56FA4">
        <w:rPr>
          <w:lang w:val="en-GB"/>
        </w:rPr>
        <w:t>sNSSAI</w:t>
      </w:r>
      <w:proofErr w:type="spellEnd"/>
      <w:r w:rsidRPr="00E56FA4">
        <w:rPr>
          <w:lang w:val="en-GB"/>
        </w:rPr>
        <w:t xml:space="preserve">                    </w:t>
      </w:r>
      <w:proofErr w:type="gramStart"/>
      <w:r w:rsidRPr="00E56FA4">
        <w:rPr>
          <w:lang w:val="en-GB"/>
        </w:rPr>
        <w:t xml:space="preserve">   [</w:t>
      </w:r>
      <w:proofErr w:type="gramEnd"/>
      <w:r w:rsidRPr="00E56FA4">
        <w:rPr>
          <w:lang w:val="en-GB"/>
        </w:rPr>
        <w:t>3] SNSSAI,</w:t>
      </w:r>
    </w:p>
    <w:p w14:paraId="589C2EF2" w14:textId="77777777" w:rsidR="00E45986" w:rsidRDefault="00E45986" w:rsidP="00E45986">
      <w:pPr>
        <w:pStyle w:val="Code"/>
      </w:pPr>
      <w:r w:rsidRPr="00E56FA4">
        <w:rPr>
          <w:lang w:val="en-GB"/>
        </w:rPr>
        <w:t xml:space="preserve">    </w:t>
      </w:r>
      <w:r>
        <w:t xml:space="preserve">initiator                 </w:t>
      </w:r>
      <w:proofErr w:type="gramStart"/>
      <w:r>
        <w:t xml:space="preserve">   [</w:t>
      </w:r>
      <w:proofErr w:type="gramEnd"/>
      <w:r>
        <w:t>4] Initiator,</w:t>
      </w:r>
    </w:p>
    <w:p w14:paraId="7AC1EE80" w14:textId="77777777" w:rsidR="00E45986" w:rsidRDefault="00E45986" w:rsidP="00E45986">
      <w:pPr>
        <w:pStyle w:val="Code"/>
      </w:pPr>
      <w:r>
        <w:t xml:space="preserve">    </w:t>
      </w:r>
      <w:proofErr w:type="spellStart"/>
      <w:r>
        <w:t>rDSSourcePortNumber</w:t>
      </w:r>
      <w:proofErr w:type="spellEnd"/>
      <w:r>
        <w:t xml:space="preserve">       </w:t>
      </w:r>
      <w:proofErr w:type="gramStart"/>
      <w:r>
        <w:t xml:space="preserve">   [</w:t>
      </w:r>
      <w:proofErr w:type="gramEnd"/>
      <w:r>
        <w:t xml:space="preserve">5] </w:t>
      </w:r>
      <w:proofErr w:type="spellStart"/>
      <w:r>
        <w:t>RDSPortNumber</w:t>
      </w:r>
      <w:proofErr w:type="spellEnd"/>
      <w:r>
        <w:t xml:space="preserve"> OPTIONAL,</w:t>
      </w:r>
    </w:p>
    <w:p w14:paraId="7CE7969D" w14:textId="77777777" w:rsidR="00E45986" w:rsidRDefault="00E45986" w:rsidP="00E45986">
      <w:pPr>
        <w:pStyle w:val="Code"/>
      </w:pPr>
      <w:r>
        <w:t xml:space="preserve">    </w:t>
      </w:r>
      <w:proofErr w:type="spellStart"/>
      <w:r>
        <w:t>rDSDestinationPortNumber</w:t>
      </w:r>
      <w:proofErr w:type="spellEnd"/>
      <w:r>
        <w:t xml:space="preserve">  </w:t>
      </w:r>
      <w:proofErr w:type="gramStart"/>
      <w:r>
        <w:t xml:space="preserve">   [</w:t>
      </w:r>
      <w:proofErr w:type="gramEnd"/>
      <w:r>
        <w:t xml:space="preserve">6] </w:t>
      </w:r>
      <w:proofErr w:type="spellStart"/>
      <w:r>
        <w:t>RDSPortNumber</w:t>
      </w:r>
      <w:proofErr w:type="spellEnd"/>
      <w:r>
        <w:t xml:space="preserve"> OPTIONAL,</w:t>
      </w:r>
    </w:p>
    <w:p w14:paraId="5B89F773" w14:textId="77777777" w:rsidR="00E45986" w:rsidRDefault="00E45986" w:rsidP="00E45986">
      <w:pPr>
        <w:pStyle w:val="Code"/>
      </w:pPr>
      <w:r>
        <w:t xml:space="preserve">    </w:t>
      </w:r>
      <w:proofErr w:type="spellStart"/>
      <w:r>
        <w:t>applicationID</w:t>
      </w:r>
      <w:proofErr w:type="spellEnd"/>
      <w:r>
        <w:t xml:space="preserve">             </w:t>
      </w:r>
      <w:proofErr w:type="gramStart"/>
      <w:r>
        <w:t xml:space="preserve">   [</w:t>
      </w:r>
      <w:proofErr w:type="gramEnd"/>
      <w:r>
        <w:t xml:space="preserve">7] </w:t>
      </w:r>
      <w:proofErr w:type="spellStart"/>
      <w:r>
        <w:t>ApplicationID</w:t>
      </w:r>
      <w:proofErr w:type="spellEnd"/>
      <w:r>
        <w:t xml:space="preserve"> OPTIONAL,</w:t>
      </w:r>
    </w:p>
    <w:p w14:paraId="56E6DEB4"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8] AFID OPTIONAL,</w:t>
      </w:r>
    </w:p>
    <w:p w14:paraId="71FA76C1" w14:textId="77777777" w:rsidR="00E45986" w:rsidRDefault="00E45986" w:rsidP="00E45986">
      <w:pPr>
        <w:pStyle w:val="Code"/>
      </w:pPr>
      <w:r>
        <w:t xml:space="preserve">    </w:t>
      </w:r>
      <w:proofErr w:type="spellStart"/>
      <w:r>
        <w:t>rDSAction</w:t>
      </w:r>
      <w:proofErr w:type="spellEnd"/>
      <w:r>
        <w:t xml:space="preserve">                 </w:t>
      </w:r>
      <w:proofErr w:type="gramStart"/>
      <w:r>
        <w:t xml:space="preserve">   [</w:t>
      </w:r>
      <w:proofErr w:type="gramEnd"/>
      <w:r>
        <w:t xml:space="preserve">9] </w:t>
      </w:r>
      <w:proofErr w:type="spellStart"/>
      <w:r>
        <w:t>RDSAction</w:t>
      </w:r>
      <w:proofErr w:type="spellEnd"/>
      <w:r>
        <w:t xml:space="preserve"> OPTIONAL,</w:t>
      </w:r>
    </w:p>
    <w:p w14:paraId="30AAC260" w14:textId="77777777" w:rsidR="00E45986" w:rsidRDefault="00E45986" w:rsidP="00E45986">
      <w:pPr>
        <w:pStyle w:val="Code"/>
      </w:pPr>
      <w:r>
        <w:t xml:space="preserve">    </w:t>
      </w:r>
      <w:proofErr w:type="spellStart"/>
      <w:r>
        <w:t>serializationFormat</w:t>
      </w:r>
      <w:proofErr w:type="spellEnd"/>
      <w:r>
        <w:t xml:space="preserve">       </w:t>
      </w:r>
      <w:proofErr w:type="gramStart"/>
      <w:r>
        <w:t xml:space="preserve">   [</w:t>
      </w:r>
      <w:proofErr w:type="gramEnd"/>
      <w:r>
        <w:t xml:space="preserve">10] </w:t>
      </w:r>
      <w:proofErr w:type="spellStart"/>
      <w:r>
        <w:t>SerializationFormat</w:t>
      </w:r>
      <w:proofErr w:type="spellEnd"/>
      <w:r>
        <w:t xml:space="preserve"> OPTIONAL</w:t>
      </w:r>
    </w:p>
    <w:p w14:paraId="21EFA4E2" w14:textId="77777777" w:rsidR="00E45986" w:rsidRDefault="00E45986" w:rsidP="00E45986">
      <w:pPr>
        <w:pStyle w:val="Code"/>
      </w:pPr>
      <w:r>
        <w:t>}</w:t>
      </w:r>
    </w:p>
    <w:p w14:paraId="01953AF0" w14:textId="77777777" w:rsidR="00E45986" w:rsidRDefault="00E45986" w:rsidP="00E45986">
      <w:pPr>
        <w:pStyle w:val="Code"/>
      </w:pPr>
    </w:p>
    <w:p w14:paraId="5502AB94" w14:textId="77777777" w:rsidR="00E45986" w:rsidRDefault="00E45986" w:rsidP="00E45986">
      <w:pPr>
        <w:pStyle w:val="Code"/>
      </w:pPr>
      <w:r>
        <w:t>-- See clause 7.7.2.1.4 for details of this structure</w:t>
      </w:r>
    </w:p>
    <w:p w14:paraId="627D34EA" w14:textId="77777777" w:rsidR="00E45986" w:rsidRDefault="00E45986" w:rsidP="00E45986">
      <w:pPr>
        <w:pStyle w:val="Code"/>
      </w:pPr>
      <w:proofErr w:type="spellStart"/>
      <w:proofErr w:type="gramStart"/>
      <w:r>
        <w:t>NEFPDUSessionRelease</w:t>
      </w:r>
      <w:proofErr w:type="spellEnd"/>
      <w:r>
        <w:t xml:space="preserve"> ::=</w:t>
      </w:r>
      <w:proofErr w:type="gramEnd"/>
      <w:r>
        <w:t xml:space="preserve"> SEQUENCE</w:t>
      </w:r>
    </w:p>
    <w:p w14:paraId="7863ECBD" w14:textId="77777777" w:rsidR="00E45986" w:rsidRDefault="00E45986" w:rsidP="00E45986">
      <w:pPr>
        <w:pStyle w:val="Code"/>
      </w:pPr>
      <w:r>
        <w:t>{</w:t>
      </w:r>
    </w:p>
    <w:p w14:paraId="2C7E18E8"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7C8E34B3"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7688AE9C"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749F92FA" w14:textId="77777777" w:rsidR="00E45986" w:rsidRDefault="00E45986" w:rsidP="00E45986">
      <w:pPr>
        <w:pStyle w:val="Code"/>
      </w:pPr>
      <w:r>
        <w:t xml:space="preserve">    </w:t>
      </w:r>
      <w:proofErr w:type="spellStart"/>
      <w:r>
        <w:t>timeOfFirstPacket</w:t>
      </w:r>
      <w:proofErr w:type="spellEnd"/>
      <w:r>
        <w:t xml:space="preserve">   </w:t>
      </w:r>
      <w:proofErr w:type="gramStart"/>
      <w:r>
        <w:t xml:space="preserve">   [</w:t>
      </w:r>
      <w:proofErr w:type="gramEnd"/>
      <w:r>
        <w:t>4] Timestamp OPTIONAL,</w:t>
      </w:r>
    </w:p>
    <w:p w14:paraId="28D667D9" w14:textId="77777777" w:rsidR="00E45986" w:rsidRDefault="00E45986" w:rsidP="00E45986">
      <w:pPr>
        <w:pStyle w:val="Code"/>
      </w:pPr>
      <w:r>
        <w:t xml:space="preserve">    </w:t>
      </w:r>
      <w:proofErr w:type="spellStart"/>
      <w:r>
        <w:t>timeOfLastPacket</w:t>
      </w:r>
      <w:proofErr w:type="spellEnd"/>
      <w:r>
        <w:t xml:space="preserve">    </w:t>
      </w:r>
      <w:proofErr w:type="gramStart"/>
      <w:r>
        <w:t xml:space="preserve">   [</w:t>
      </w:r>
      <w:proofErr w:type="gramEnd"/>
      <w:r>
        <w:t>5] Timestamp OPTIONAL,</w:t>
      </w:r>
    </w:p>
    <w:p w14:paraId="445AC061" w14:textId="77777777" w:rsidR="00E45986" w:rsidRDefault="00E45986" w:rsidP="00E45986">
      <w:pPr>
        <w:pStyle w:val="Code"/>
      </w:pPr>
      <w:r>
        <w:t xml:space="preserve">    </w:t>
      </w:r>
      <w:proofErr w:type="spellStart"/>
      <w:r>
        <w:t>uplinkVolume</w:t>
      </w:r>
      <w:proofErr w:type="spellEnd"/>
      <w:r>
        <w:t xml:space="preserve">        </w:t>
      </w:r>
      <w:proofErr w:type="gramStart"/>
      <w:r>
        <w:t xml:space="preserve">   [</w:t>
      </w:r>
      <w:proofErr w:type="gramEnd"/>
      <w:r>
        <w:t>6] INTEGER OPTIONAL,</w:t>
      </w:r>
    </w:p>
    <w:p w14:paraId="68932D31" w14:textId="77777777" w:rsidR="00E45986" w:rsidRDefault="00E45986" w:rsidP="00E45986">
      <w:pPr>
        <w:pStyle w:val="Code"/>
      </w:pPr>
      <w:r>
        <w:t xml:space="preserve">    </w:t>
      </w:r>
      <w:proofErr w:type="spellStart"/>
      <w:r>
        <w:t>downlinkVolume</w:t>
      </w:r>
      <w:proofErr w:type="spellEnd"/>
      <w:r>
        <w:t xml:space="preserve">      </w:t>
      </w:r>
      <w:proofErr w:type="gramStart"/>
      <w:r>
        <w:t xml:space="preserve">   [</w:t>
      </w:r>
      <w:proofErr w:type="gramEnd"/>
      <w:r>
        <w:t>7] INTEGER OPTIONAL,</w:t>
      </w:r>
    </w:p>
    <w:p w14:paraId="7139967A" w14:textId="77777777" w:rsidR="00E45986" w:rsidRDefault="00E45986" w:rsidP="00E45986">
      <w:pPr>
        <w:pStyle w:val="Code"/>
      </w:pPr>
      <w:r>
        <w:t xml:space="preserve">    </w:t>
      </w:r>
      <w:proofErr w:type="spellStart"/>
      <w:r>
        <w:t>releaseCause</w:t>
      </w:r>
      <w:proofErr w:type="spellEnd"/>
      <w:r>
        <w:t xml:space="preserve">        </w:t>
      </w:r>
      <w:proofErr w:type="gramStart"/>
      <w:r>
        <w:t xml:space="preserve">   [</w:t>
      </w:r>
      <w:proofErr w:type="gramEnd"/>
      <w:r>
        <w:t xml:space="preserve">8] </w:t>
      </w:r>
      <w:proofErr w:type="spellStart"/>
      <w:r>
        <w:t>NEFReleaseCause</w:t>
      </w:r>
      <w:proofErr w:type="spellEnd"/>
    </w:p>
    <w:p w14:paraId="494EB2D1" w14:textId="77777777" w:rsidR="00E45986" w:rsidRDefault="00E45986" w:rsidP="00E45986">
      <w:pPr>
        <w:pStyle w:val="Code"/>
      </w:pPr>
      <w:r>
        <w:t>}</w:t>
      </w:r>
    </w:p>
    <w:p w14:paraId="6B2ED65D" w14:textId="77777777" w:rsidR="00E45986" w:rsidRDefault="00E45986" w:rsidP="00E45986">
      <w:pPr>
        <w:pStyle w:val="Code"/>
      </w:pPr>
    </w:p>
    <w:p w14:paraId="7EE290D6" w14:textId="77777777" w:rsidR="00E45986" w:rsidRDefault="00E45986" w:rsidP="00E45986">
      <w:pPr>
        <w:pStyle w:val="Code"/>
      </w:pPr>
      <w:r>
        <w:t>-- See clause 7.7.2.1.5 for details of this structure</w:t>
      </w:r>
    </w:p>
    <w:p w14:paraId="54DB670A" w14:textId="77777777" w:rsidR="00E45986" w:rsidRDefault="00E45986" w:rsidP="00E45986">
      <w:pPr>
        <w:pStyle w:val="Code"/>
      </w:pPr>
      <w:proofErr w:type="spellStart"/>
      <w:proofErr w:type="gramStart"/>
      <w:r>
        <w:t>NEFUnsuccessfulProcedure</w:t>
      </w:r>
      <w:proofErr w:type="spellEnd"/>
      <w:r>
        <w:t xml:space="preserve"> ::=</w:t>
      </w:r>
      <w:proofErr w:type="gramEnd"/>
      <w:r>
        <w:t xml:space="preserve"> SEQUENCE</w:t>
      </w:r>
    </w:p>
    <w:p w14:paraId="000CC9DF" w14:textId="77777777" w:rsidR="00E45986" w:rsidRDefault="00E45986" w:rsidP="00E45986">
      <w:pPr>
        <w:pStyle w:val="Code"/>
      </w:pPr>
      <w:r>
        <w:t>{</w:t>
      </w:r>
    </w:p>
    <w:p w14:paraId="05A91E52"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1] </w:t>
      </w:r>
      <w:proofErr w:type="spellStart"/>
      <w:r>
        <w:t>NEFFailureCause</w:t>
      </w:r>
      <w:proofErr w:type="spellEnd"/>
      <w:r>
        <w:t>,</w:t>
      </w:r>
    </w:p>
    <w:p w14:paraId="43FCED02"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2] SUPI,</w:t>
      </w:r>
    </w:p>
    <w:p w14:paraId="591D3638"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3] GPSI OPTIONAL,</w:t>
      </w:r>
    </w:p>
    <w:p w14:paraId="50B5D776"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6B17B0E4"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5] DNN OPTIONAL,</w:t>
      </w:r>
    </w:p>
    <w:p w14:paraId="06EA11AB"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6] SNSSAI OPTIONAL,</w:t>
      </w:r>
    </w:p>
    <w:p w14:paraId="5CB483E4" w14:textId="77777777" w:rsidR="00E45986" w:rsidRDefault="00E45986" w:rsidP="00E45986">
      <w:pPr>
        <w:pStyle w:val="Code"/>
      </w:pPr>
      <w:r>
        <w:t xml:space="preserve">    </w:t>
      </w:r>
      <w:proofErr w:type="spellStart"/>
      <w:r>
        <w:t>rDSDestinationPortNumber</w:t>
      </w:r>
      <w:proofErr w:type="spellEnd"/>
      <w:r>
        <w:t xml:space="preserve">  </w:t>
      </w:r>
      <w:proofErr w:type="gramStart"/>
      <w:r>
        <w:t xml:space="preserve">   [</w:t>
      </w:r>
      <w:proofErr w:type="gramEnd"/>
      <w:r>
        <w:t xml:space="preserve">7] </w:t>
      </w:r>
      <w:proofErr w:type="spellStart"/>
      <w:r>
        <w:t>RDSPortNumber</w:t>
      </w:r>
      <w:proofErr w:type="spellEnd"/>
      <w:r>
        <w:t>,</w:t>
      </w:r>
    </w:p>
    <w:p w14:paraId="1434B991" w14:textId="77777777" w:rsidR="00E45986" w:rsidRDefault="00E45986" w:rsidP="00E45986">
      <w:pPr>
        <w:pStyle w:val="Code"/>
      </w:pPr>
      <w:r>
        <w:t xml:space="preserve">    </w:t>
      </w:r>
      <w:proofErr w:type="spellStart"/>
      <w:r>
        <w:t>applicationID</w:t>
      </w:r>
      <w:proofErr w:type="spellEnd"/>
      <w:r>
        <w:t xml:space="preserve">             </w:t>
      </w:r>
      <w:proofErr w:type="gramStart"/>
      <w:r>
        <w:t xml:space="preserve">   [</w:t>
      </w:r>
      <w:proofErr w:type="gramEnd"/>
      <w:r>
        <w:t xml:space="preserve">8] </w:t>
      </w:r>
      <w:proofErr w:type="spellStart"/>
      <w:r>
        <w:t>ApplicationID</w:t>
      </w:r>
      <w:proofErr w:type="spellEnd"/>
      <w:r>
        <w:t>,</w:t>
      </w:r>
    </w:p>
    <w:p w14:paraId="45BFAD31"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9] AFID</w:t>
      </w:r>
    </w:p>
    <w:p w14:paraId="65640F82" w14:textId="77777777" w:rsidR="00E45986" w:rsidRDefault="00E45986" w:rsidP="00E45986">
      <w:pPr>
        <w:pStyle w:val="Code"/>
      </w:pPr>
      <w:r>
        <w:t>}</w:t>
      </w:r>
    </w:p>
    <w:p w14:paraId="4AB3DED8" w14:textId="77777777" w:rsidR="00E45986" w:rsidRDefault="00E45986" w:rsidP="00E45986">
      <w:pPr>
        <w:pStyle w:val="Code"/>
      </w:pPr>
    </w:p>
    <w:p w14:paraId="7178DE88" w14:textId="77777777" w:rsidR="00E45986" w:rsidRDefault="00E45986" w:rsidP="00E45986">
      <w:pPr>
        <w:pStyle w:val="Code"/>
      </w:pPr>
      <w:r>
        <w:t>-- See clause 7.7.2.1.6 for details of this structure</w:t>
      </w:r>
    </w:p>
    <w:p w14:paraId="44FDEDFC" w14:textId="77777777" w:rsidR="00E45986" w:rsidRDefault="00E45986" w:rsidP="00E45986">
      <w:pPr>
        <w:pStyle w:val="Code"/>
      </w:pPr>
      <w:proofErr w:type="spellStart"/>
      <w:proofErr w:type="gramStart"/>
      <w:r>
        <w:t>NEFStartOfInterceptionWithEstablishedPDUSession</w:t>
      </w:r>
      <w:proofErr w:type="spellEnd"/>
      <w:r>
        <w:t xml:space="preserve"> ::=</w:t>
      </w:r>
      <w:proofErr w:type="gramEnd"/>
      <w:r>
        <w:t xml:space="preserve"> SEQUENCE</w:t>
      </w:r>
    </w:p>
    <w:p w14:paraId="5C9FA9A6" w14:textId="77777777" w:rsidR="00E45986" w:rsidRDefault="00E45986" w:rsidP="00E45986">
      <w:pPr>
        <w:pStyle w:val="Code"/>
      </w:pPr>
      <w:r>
        <w:t>{</w:t>
      </w:r>
    </w:p>
    <w:p w14:paraId="743C1B9F"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40FC8631"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32B4E124"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602DE5A9"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4] DNN,</w:t>
      </w:r>
    </w:p>
    <w:p w14:paraId="5BD07E74"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5] SNSSAI,</w:t>
      </w:r>
    </w:p>
    <w:p w14:paraId="688FFDDB" w14:textId="77777777" w:rsidR="00E45986" w:rsidRDefault="00E45986" w:rsidP="00E45986">
      <w:pPr>
        <w:pStyle w:val="Code"/>
      </w:pPr>
      <w:r>
        <w:t xml:space="preserve">    </w:t>
      </w:r>
      <w:proofErr w:type="spellStart"/>
      <w:r>
        <w:t>nEFID</w:t>
      </w:r>
      <w:proofErr w:type="spellEnd"/>
      <w:r>
        <w:t xml:space="preserve">           </w:t>
      </w:r>
      <w:proofErr w:type="gramStart"/>
      <w:r>
        <w:t xml:space="preserve">   [</w:t>
      </w:r>
      <w:proofErr w:type="gramEnd"/>
      <w:r>
        <w:t>6] NEFID,</w:t>
      </w:r>
    </w:p>
    <w:p w14:paraId="770AB2F7" w14:textId="77777777" w:rsidR="00E45986" w:rsidRDefault="00E45986" w:rsidP="00E45986">
      <w:pPr>
        <w:pStyle w:val="Code"/>
      </w:pPr>
      <w:r>
        <w:t xml:space="preserve">    </w:t>
      </w:r>
      <w:proofErr w:type="spellStart"/>
      <w:r>
        <w:t>rDSSupport</w:t>
      </w:r>
      <w:proofErr w:type="spellEnd"/>
      <w:r>
        <w:t xml:space="preserve">      </w:t>
      </w:r>
      <w:proofErr w:type="gramStart"/>
      <w:r>
        <w:t xml:space="preserve">   [</w:t>
      </w:r>
      <w:proofErr w:type="gramEnd"/>
      <w:r>
        <w:t xml:space="preserve">7] </w:t>
      </w:r>
      <w:proofErr w:type="spellStart"/>
      <w:r>
        <w:t>RDSSupport</w:t>
      </w:r>
      <w:proofErr w:type="spellEnd"/>
      <w:r>
        <w:t>,</w:t>
      </w:r>
    </w:p>
    <w:p w14:paraId="7080A9F5" w14:textId="77777777" w:rsidR="00E45986" w:rsidRDefault="00E45986" w:rsidP="00E45986">
      <w:pPr>
        <w:pStyle w:val="Code"/>
      </w:pPr>
      <w:r>
        <w:t xml:space="preserve">    </w:t>
      </w:r>
      <w:proofErr w:type="spellStart"/>
      <w:r>
        <w:t>sMFID</w:t>
      </w:r>
      <w:proofErr w:type="spellEnd"/>
      <w:r>
        <w:t xml:space="preserve">           </w:t>
      </w:r>
      <w:proofErr w:type="gramStart"/>
      <w:r>
        <w:t xml:space="preserve">   [</w:t>
      </w:r>
      <w:proofErr w:type="gramEnd"/>
      <w:r>
        <w:t>8] SMFID,</w:t>
      </w:r>
    </w:p>
    <w:p w14:paraId="13052281"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9] AFID</w:t>
      </w:r>
    </w:p>
    <w:p w14:paraId="47096423" w14:textId="77777777" w:rsidR="00E45986" w:rsidRDefault="00E45986" w:rsidP="00E45986">
      <w:pPr>
        <w:pStyle w:val="Code"/>
      </w:pPr>
      <w:r>
        <w:t>}</w:t>
      </w:r>
    </w:p>
    <w:p w14:paraId="4E53722C" w14:textId="77777777" w:rsidR="00E45986" w:rsidRDefault="00E45986" w:rsidP="00E45986">
      <w:pPr>
        <w:pStyle w:val="Code"/>
      </w:pPr>
    </w:p>
    <w:p w14:paraId="724FEB8E" w14:textId="77777777" w:rsidR="00E45986" w:rsidRDefault="00E45986" w:rsidP="00E45986">
      <w:pPr>
        <w:pStyle w:val="Code"/>
      </w:pPr>
      <w:r>
        <w:t>-- See clause 7.7.3.1.1 for details of this structure</w:t>
      </w:r>
    </w:p>
    <w:p w14:paraId="7F0CA42A" w14:textId="77777777" w:rsidR="00E45986" w:rsidRDefault="00E45986" w:rsidP="00E45986">
      <w:pPr>
        <w:pStyle w:val="Code"/>
      </w:pPr>
      <w:proofErr w:type="spellStart"/>
      <w:proofErr w:type="gramStart"/>
      <w:r>
        <w:t>NEFDeviceTrigger</w:t>
      </w:r>
      <w:proofErr w:type="spellEnd"/>
      <w:r>
        <w:t xml:space="preserve"> ::=</w:t>
      </w:r>
      <w:proofErr w:type="gramEnd"/>
      <w:r>
        <w:t xml:space="preserve"> SEQUENCE</w:t>
      </w:r>
    </w:p>
    <w:p w14:paraId="2302C995" w14:textId="77777777" w:rsidR="00E45986" w:rsidRDefault="00E45986" w:rsidP="00E45986">
      <w:pPr>
        <w:pStyle w:val="Code"/>
      </w:pPr>
      <w:r>
        <w:t>{</w:t>
      </w:r>
    </w:p>
    <w:p w14:paraId="3CFC2961"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30CC3652"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254CB797"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0B2BE07E"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4] AFID,</w:t>
      </w:r>
    </w:p>
    <w:p w14:paraId="2D5003F0" w14:textId="77777777" w:rsidR="00E45986" w:rsidRDefault="00E45986" w:rsidP="00E45986">
      <w:pPr>
        <w:pStyle w:val="Code"/>
      </w:pPr>
      <w:r>
        <w:t xml:space="preserve">    </w:t>
      </w:r>
      <w:proofErr w:type="spellStart"/>
      <w:r>
        <w:t>triggerPayload</w:t>
      </w:r>
      <w:proofErr w:type="spellEnd"/>
      <w:r>
        <w:t xml:space="preserve">     </w:t>
      </w:r>
      <w:proofErr w:type="gramStart"/>
      <w:r>
        <w:t xml:space="preserve">   [</w:t>
      </w:r>
      <w:proofErr w:type="gramEnd"/>
      <w:r>
        <w:t xml:space="preserve">5] </w:t>
      </w:r>
      <w:proofErr w:type="spellStart"/>
      <w:r>
        <w:t>TriggerPayload</w:t>
      </w:r>
      <w:proofErr w:type="spellEnd"/>
      <w:r>
        <w:t xml:space="preserve"> OPTIONAL,</w:t>
      </w:r>
    </w:p>
    <w:p w14:paraId="71B3D092" w14:textId="77777777" w:rsidR="00E45986" w:rsidRDefault="00E45986" w:rsidP="00E45986">
      <w:pPr>
        <w:pStyle w:val="Code"/>
      </w:pPr>
      <w:r>
        <w:t xml:space="preserve">    </w:t>
      </w:r>
      <w:proofErr w:type="spellStart"/>
      <w:r>
        <w:t>validityPeriod</w:t>
      </w:r>
      <w:proofErr w:type="spellEnd"/>
      <w:r>
        <w:t xml:space="preserve">     </w:t>
      </w:r>
      <w:proofErr w:type="gramStart"/>
      <w:r>
        <w:t xml:space="preserve">   [</w:t>
      </w:r>
      <w:proofErr w:type="gramEnd"/>
      <w:r>
        <w:t>6] INTEGER OPTIONAL,</w:t>
      </w:r>
    </w:p>
    <w:p w14:paraId="1A556EB2" w14:textId="77777777" w:rsidR="00E45986" w:rsidRDefault="00E45986" w:rsidP="00E45986">
      <w:pPr>
        <w:pStyle w:val="Code"/>
      </w:pPr>
      <w:r>
        <w:t xml:space="preserve">    </w:t>
      </w:r>
      <w:proofErr w:type="spellStart"/>
      <w:r>
        <w:t>priorityDT</w:t>
      </w:r>
      <w:proofErr w:type="spellEnd"/>
      <w:r>
        <w:t xml:space="preserve">         </w:t>
      </w:r>
      <w:proofErr w:type="gramStart"/>
      <w:r>
        <w:t xml:space="preserve">   [</w:t>
      </w:r>
      <w:proofErr w:type="gramEnd"/>
      <w:r>
        <w:t xml:space="preserve">7] </w:t>
      </w:r>
      <w:proofErr w:type="spellStart"/>
      <w:r>
        <w:t>PriorityDT</w:t>
      </w:r>
      <w:proofErr w:type="spellEnd"/>
      <w:r>
        <w:t xml:space="preserve"> OPTIONAL,</w:t>
      </w:r>
    </w:p>
    <w:p w14:paraId="5A846DAA" w14:textId="77777777" w:rsidR="00E45986" w:rsidRDefault="00E45986" w:rsidP="00E45986">
      <w:pPr>
        <w:pStyle w:val="Code"/>
      </w:pPr>
      <w:r>
        <w:t xml:space="preserve">    </w:t>
      </w:r>
      <w:proofErr w:type="spellStart"/>
      <w:r>
        <w:t>sourcePortId</w:t>
      </w:r>
      <w:proofErr w:type="spellEnd"/>
      <w:r>
        <w:t xml:space="preserve">       </w:t>
      </w:r>
      <w:proofErr w:type="gramStart"/>
      <w:r>
        <w:t xml:space="preserve">   [</w:t>
      </w:r>
      <w:proofErr w:type="gramEnd"/>
      <w:r>
        <w:t xml:space="preserve">8] </w:t>
      </w:r>
      <w:proofErr w:type="spellStart"/>
      <w:r>
        <w:t>PortNumber</w:t>
      </w:r>
      <w:proofErr w:type="spellEnd"/>
      <w:r>
        <w:t xml:space="preserve"> OPTIONAL,</w:t>
      </w:r>
    </w:p>
    <w:p w14:paraId="25700C25" w14:textId="77777777" w:rsidR="00E45986" w:rsidRDefault="00E45986" w:rsidP="00E45986">
      <w:pPr>
        <w:pStyle w:val="Code"/>
      </w:pPr>
      <w:r>
        <w:lastRenderedPageBreak/>
        <w:t xml:space="preserve">    </w:t>
      </w:r>
      <w:proofErr w:type="spellStart"/>
      <w:r>
        <w:t>destinationPortId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568EA4CE" w14:textId="77777777" w:rsidR="00E45986" w:rsidRDefault="00E45986" w:rsidP="00E45986">
      <w:pPr>
        <w:pStyle w:val="Code"/>
      </w:pPr>
      <w:r>
        <w:t>}</w:t>
      </w:r>
    </w:p>
    <w:p w14:paraId="395569F9" w14:textId="77777777" w:rsidR="00E45986" w:rsidRDefault="00E45986" w:rsidP="00E45986">
      <w:pPr>
        <w:pStyle w:val="Code"/>
      </w:pPr>
    </w:p>
    <w:p w14:paraId="1CCF47F5" w14:textId="77777777" w:rsidR="00E45986" w:rsidRDefault="00E45986" w:rsidP="00E45986">
      <w:pPr>
        <w:pStyle w:val="Code"/>
      </w:pPr>
      <w:r>
        <w:t>-- See clause 7.7.3.1.2 for details of this structure</w:t>
      </w:r>
    </w:p>
    <w:p w14:paraId="570834F4" w14:textId="77777777" w:rsidR="00E45986" w:rsidRDefault="00E45986" w:rsidP="00E45986">
      <w:pPr>
        <w:pStyle w:val="Code"/>
      </w:pPr>
      <w:proofErr w:type="spellStart"/>
      <w:proofErr w:type="gramStart"/>
      <w:r>
        <w:t>NEFDeviceTriggerReplace</w:t>
      </w:r>
      <w:proofErr w:type="spellEnd"/>
      <w:r>
        <w:t xml:space="preserve"> ::=</w:t>
      </w:r>
      <w:proofErr w:type="gramEnd"/>
      <w:r>
        <w:t xml:space="preserve"> SEQUENCE</w:t>
      </w:r>
    </w:p>
    <w:p w14:paraId="70E46242" w14:textId="77777777" w:rsidR="00E45986" w:rsidRDefault="00E45986" w:rsidP="00E45986">
      <w:pPr>
        <w:pStyle w:val="Code"/>
      </w:pPr>
      <w:r>
        <w:t>{</w:t>
      </w:r>
    </w:p>
    <w:p w14:paraId="049A7438"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34692DBC"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420C5146"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6D96CB4F"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4] AFID,</w:t>
      </w:r>
    </w:p>
    <w:p w14:paraId="4D029095" w14:textId="77777777" w:rsidR="00E45986" w:rsidRDefault="00E45986" w:rsidP="00E45986">
      <w:pPr>
        <w:pStyle w:val="Code"/>
      </w:pPr>
      <w:r>
        <w:t xml:space="preserve">    </w:t>
      </w:r>
      <w:proofErr w:type="spellStart"/>
      <w:r>
        <w:t>triggerPayload</w:t>
      </w:r>
      <w:proofErr w:type="spellEnd"/>
      <w:r>
        <w:t xml:space="preserve">        </w:t>
      </w:r>
      <w:proofErr w:type="gramStart"/>
      <w:r>
        <w:t xml:space="preserve">   [</w:t>
      </w:r>
      <w:proofErr w:type="gramEnd"/>
      <w:r>
        <w:t xml:space="preserve">5] </w:t>
      </w:r>
      <w:proofErr w:type="spellStart"/>
      <w:r>
        <w:t>TriggerPayload</w:t>
      </w:r>
      <w:proofErr w:type="spellEnd"/>
      <w:r>
        <w:t xml:space="preserve"> OPTIONAL,</w:t>
      </w:r>
    </w:p>
    <w:p w14:paraId="767179C5" w14:textId="77777777" w:rsidR="00E45986" w:rsidRDefault="00E45986" w:rsidP="00E45986">
      <w:pPr>
        <w:pStyle w:val="Code"/>
      </w:pPr>
      <w:r>
        <w:t xml:space="preserve">    </w:t>
      </w:r>
      <w:proofErr w:type="spellStart"/>
      <w:r>
        <w:t>validityPeriod</w:t>
      </w:r>
      <w:proofErr w:type="spellEnd"/>
      <w:r>
        <w:t xml:space="preserve">        </w:t>
      </w:r>
      <w:proofErr w:type="gramStart"/>
      <w:r>
        <w:t xml:space="preserve">   [</w:t>
      </w:r>
      <w:proofErr w:type="gramEnd"/>
      <w:r>
        <w:t>6] INTEGER OPTIONAL,</w:t>
      </w:r>
    </w:p>
    <w:p w14:paraId="7A596C01" w14:textId="77777777" w:rsidR="00E45986" w:rsidRDefault="00E45986" w:rsidP="00E45986">
      <w:pPr>
        <w:pStyle w:val="Code"/>
      </w:pPr>
      <w:r>
        <w:t xml:space="preserve">    </w:t>
      </w:r>
      <w:proofErr w:type="spellStart"/>
      <w:r>
        <w:t>priorityDT</w:t>
      </w:r>
      <w:proofErr w:type="spellEnd"/>
      <w:r>
        <w:t xml:space="preserve">            </w:t>
      </w:r>
      <w:proofErr w:type="gramStart"/>
      <w:r>
        <w:t xml:space="preserve">   [</w:t>
      </w:r>
      <w:proofErr w:type="gramEnd"/>
      <w:r>
        <w:t xml:space="preserve">7] </w:t>
      </w:r>
      <w:proofErr w:type="spellStart"/>
      <w:r>
        <w:t>PriorityDT</w:t>
      </w:r>
      <w:proofErr w:type="spellEnd"/>
      <w:r>
        <w:t xml:space="preserve"> OPTIONAL,</w:t>
      </w:r>
    </w:p>
    <w:p w14:paraId="539162DD" w14:textId="77777777" w:rsidR="00E45986" w:rsidRDefault="00E45986" w:rsidP="00E45986">
      <w:pPr>
        <w:pStyle w:val="Code"/>
      </w:pPr>
      <w:r>
        <w:t xml:space="preserve">    </w:t>
      </w:r>
      <w:proofErr w:type="spellStart"/>
      <w:r>
        <w:t>sourcePortId</w:t>
      </w:r>
      <w:proofErr w:type="spellEnd"/>
      <w:r>
        <w:t xml:space="preserve">          </w:t>
      </w:r>
      <w:proofErr w:type="gramStart"/>
      <w:r>
        <w:t xml:space="preserve">   [</w:t>
      </w:r>
      <w:proofErr w:type="gramEnd"/>
      <w:r>
        <w:t xml:space="preserve">8] </w:t>
      </w:r>
      <w:proofErr w:type="spellStart"/>
      <w:r>
        <w:t>PortNumber</w:t>
      </w:r>
      <w:proofErr w:type="spellEnd"/>
      <w:r>
        <w:t xml:space="preserve"> OPTIONAL,</w:t>
      </w:r>
    </w:p>
    <w:p w14:paraId="0B8AA5E9" w14:textId="77777777" w:rsidR="00E45986" w:rsidRDefault="00E45986" w:rsidP="00E45986">
      <w:pPr>
        <w:pStyle w:val="Code"/>
      </w:pPr>
      <w:r>
        <w:t xml:space="preserve">    </w:t>
      </w:r>
      <w:proofErr w:type="spellStart"/>
      <w:r>
        <w:t>destinationPortId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610B8527" w14:textId="77777777" w:rsidR="00E45986" w:rsidRDefault="00E45986" w:rsidP="00E45986">
      <w:pPr>
        <w:pStyle w:val="Code"/>
      </w:pPr>
      <w:r>
        <w:t>}</w:t>
      </w:r>
    </w:p>
    <w:p w14:paraId="12001B23" w14:textId="77777777" w:rsidR="00E45986" w:rsidRDefault="00E45986" w:rsidP="00E45986">
      <w:pPr>
        <w:pStyle w:val="Code"/>
      </w:pPr>
    </w:p>
    <w:p w14:paraId="291DCBC2" w14:textId="77777777" w:rsidR="00E45986" w:rsidRDefault="00E45986" w:rsidP="00E45986">
      <w:pPr>
        <w:pStyle w:val="Code"/>
      </w:pPr>
      <w:r>
        <w:t>-- See clause 7.7.3.1.3 for details of this structure</w:t>
      </w:r>
    </w:p>
    <w:p w14:paraId="771E943C" w14:textId="77777777" w:rsidR="00E45986" w:rsidRDefault="00E45986" w:rsidP="00E45986">
      <w:pPr>
        <w:pStyle w:val="Code"/>
      </w:pPr>
      <w:proofErr w:type="spellStart"/>
      <w:proofErr w:type="gramStart"/>
      <w:r>
        <w:t>NEFDeviceTriggerCancellation</w:t>
      </w:r>
      <w:proofErr w:type="spellEnd"/>
      <w:r>
        <w:t xml:space="preserve"> ::=</w:t>
      </w:r>
      <w:proofErr w:type="gramEnd"/>
      <w:r>
        <w:t xml:space="preserve"> SEQUENCE</w:t>
      </w:r>
    </w:p>
    <w:p w14:paraId="6B29BBED" w14:textId="77777777" w:rsidR="00E45986" w:rsidRDefault="00E45986" w:rsidP="00E45986">
      <w:pPr>
        <w:pStyle w:val="Code"/>
      </w:pPr>
      <w:r>
        <w:t>{</w:t>
      </w:r>
    </w:p>
    <w:p w14:paraId="3B1B764C"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27961D8C"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44F858D4"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p>
    <w:p w14:paraId="0674961C" w14:textId="77777777" w:rsidR="00E45986" w:rsidRDefault="00E45986" w:rsidP="00E45986">
      <w:pPr>
        <w:pStyle w:val="Code"/>
      </w:pPr>
      <w:r>
        <w:t>}</w:t>
      </w:r>
    </w:p>
    <w:p w14:paraId="41AF6286" w14:textId="77777777" w:rsidR="00E45986" w:rsidRDefault="00E45986" w:rsidP="00E45986">
      <w:pPr>
        <w:pStyle w:val="Code"/>
      </w:pPr>
    </w:p>
    <w:p w14:paraId="00638AEC" w14:textId="77777777" w:rsidR="00E45986" w:rsidRDefault="00E45986" w:rsidP="00E45986">
      <w:pPr>
        <w:pStyle w:val="Code"/>
      </w:pPr>
      <w:r>
        <w:t>-- See clause 7.7.3.1.4 for details of this structure</w:t>
      </w:r>
    </w:p>
    <w:p w14:paraId="05D523DB" w14:textId="77777777" w:rsidR="00E45986" w:rsidRDefault="00E45986" w:rsidP="00E45986">
      <w:pPr>
        <w:pStyle w:val="Code"/>
      </w:pPr>
      <w:proofErr w:type="spellStart"/>
      <w:proofErr w:type="gramStart"/>
      <w:r>
        <w:t>NEFDeviceTriggerReportNotify</w:t>
      </w:r>
      <w:proofErr w:type="spellEnd"/>
      <w:r>
        <w:t xml:space="preserve"> ::=</w:t>
      </w:r>
      <w:proofErr w:type="gramEnd"/>
      <w:r>
        <w:t xml:space="preserve"> SEQUENCE</w:t>
      </w:r>
    </w:p>
    <w:p w14:paraId="5CCD2ACD" w14:textId="77777777" w:rsidR="00E45986" w:rsidRDefault="00E45986" w:rsidP="00E45986">
      <w:pPr>
        <w:pStyle w:val="Code"/>
      </w:pPr>
      <w:r>
        <w:t>{</w:t>
      </w:r>
    </w:p>
    <w:p w14:paraId="45EFE30F"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1EE68F51"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0E14DA3D"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51051865" w14:textId="77777777" w:rsidR="00E45986" w:rsidRDefault="00E45986" w:rsidP="00E45986">
      <w:pPr>
        <w:pStyle w:val="Code"/>
      </w:pPr>
      <w:r>
        <w:t xml:space="preserve">    </w:t>
      </w:r>
      <w:proofErr w:type="spellStart"/>
      <w:r>
        <w:t>deviceTriggerDeliveryResult</w:t>
      </w:r>
      <w:proofErr w:type="spellEnd"/>
      <w:r>
        <w:t xml:space="preserve">   </w:t>
      </w:r>
      <w:proofErr w:type="gramStart"/>
      <w:r>
        <w:t xml:space="preserve">   [</w:t>
      </w:r>
      <w:proofErr w:type="gramEnd"/>
      <w:r>
        <w:t xml:space="preserve">4] </w:t>
      </w:r>
      <w:proofErr w:type="spellStart"/>
      <w:r>
        <w:t>DeviceTriggerDeliveryResult</w:t>
      </w:r>
      <w:proofErr w:type="spellEnd"/>
    </w:p>
    <w:p w14:paraId="4B85CA69" w14:textId="77777777" w:rsidR="00E45986" w:rsidRDefault="00E45986" w:rsidP="00E45986">
      <w:pPr>
        <w:pStyle w:val="Code"/>
      </w:pPr>
      <w:r>
        <w:t>}</w:t>
      </w:r>
    </w:p>
    <w:p w14:paraId="66B2F150" w14:textId="77777777" w:rsidR="00E45986" w:rsidRDefault="00E45986" w:rsidP="00E45986">
      <w:pPr>
        <w:pStyle w:val="Code"/>
      </w:pPr>
    </w:p>
    <w:p w14:paraId="79E07BBA" w14:textId="77777777" w:rsidR="00E45986" w:rsidRDefault="00E45986" w:rsidP="00E45986">
      <w:pPr>
        <w:pStyle w:val="Code"/>
      </w:pPr>
      <w:r>
        <w:t>-- See clause 7.7.4.1.1 for details of this structure</w:t>
      </w:r>
    </w:p>
    <w:p w14:paraId="33F77D77" w14:textId="77777777" w:rsidR="00E45986" w:rsidRDefault="00E45986" w:rsidP="00E45986">
      <w:pPr>
        <w:pStyle w:val="Code"/>
      </w:pPr>
      <w:proofErr w:type="spellStart"/>
      <w:proofErr w:type="gramStart"/>
      <w:r>
        <w:t>NEFMSISDNLessMOSMS</w:t>
      </w:r>
      <w:proofErr w:type="spellEnd"/>
      <w:r>
        <w:t xml:space="preserve"> ::=</w:t>
      </w:r>
      <w:proofErr w:type="gramEnd"/>
      <w:r>
        <w:t xml:space="preserve"> SEQUENCE</w:t>
      </w:r>
    </w:p>
    <w:p w14:paraId="3895117A" w14:textId="77777777" w:rsidR="00E45986" w:rsidRDefault="00E45986" w:rsidP="00E45986">
      <w:pPr>
        <w:pStyle w:val="Code"/>
      </w:pPr>
      <w:r>
        <w:t>{</w:t>
      </w:r>
    </w:p>
    <w:p w14:paraId="49CC4797"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3CE356A1"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787F321B" w14:textId="77777777" w:rsidR="00E45986" w:rsidRDefault="00E45986" w:rsidP="00E45986">
      <w:pPr>
        <w:pStyle w:val="Code"/>
      </w:pPr>
      <w:r>
        <w:t xml:space="preserve">    </w:t>
      </w:r>
      <w:proofErr w:type="spellStart"/>
      <w:r>
        <w:t>terminatingSMSParty</w:t>
      </w:r>
      <w:proofErr w:type="spellEnd"/>
      <w:r>
        <w:t xml:space="preserve">    </w:t>
      </w:r>
      <w:proofErr w:type="gramStart"/>
      <w:r>
        <w:t xml:space="preserve">   [</w:t>
      </w:r>
      <w:proofErr w:type="gramEnd"/>
      <w:r>
        <w:t>3] AFID,</w:t>
      </w:r>
    </w:p>
    <w:p w14:paraId="42B22AEC" w14:textId="77777777" w:rsidR="00E45986" w:rsidRDefault="00E45986" w:rsidP="00E45986">
      <w:pPr>
        <w:pStyle w:val="Code"/>
      </w:pPr>
      <w:r>
        <w:t xml:space="preserve">    </w:t>
      </w:r>
      <w:proofErr w:type="spellStart"/>
      <w:r>
        <w:t>sMS</w:t>
      </w:r>
      <w:proofErr w:type="spellEnd"/>
      <w:r>
        <w:t xml:space="preserve">                    </w:t>
      </w:r>
      <w:proofErr w:type="gramStart"/>
      <w:r>
        <w:t xml:space="preserve">   [</w:t>
      </w:r>
      <w:proofErr w:type="gramEnd"/>
      <w:r>
        <w:t xml:space="preserve">4] </w:t>
      </w:r>
      <w:proofErr w:type="spellStart"/>
      <w:r>
        <w:t>SMSTPDUData</w:t>
      </w:r>
      <w:proofErr w:type="spellEnd"/>
      <w:r>
        <w:t xml:space="preserve"> OPTIONAL,</w:t>
      </w:r>
    </w:p>
    <w:p w14:paraId="482575FA" w14:textId="77777777" w:rsidR="00E45986" w:rsidRDefault="00E45986" w:rsidP="00E45986">
      <w:pPr>
        <w:pStyle w:val="Code"/>
      </w:pPr>
      <w:r>
        <w:t xml:space="preserve">    </w:t>
      </w:r>
      <w:proofErr w:type="spellStart"/>
      <w:r>
        <w:t>sourcePort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602BD448" w14:textId="77777777" w:rsidR="00E45986" w:rsidRDefault="00E45986" w:rsidP="00E45986">
      <w:pPr>
        <w:pStyle w:val="Code"/>
      </w:pPr>
      <w:r>
        <w:t xml:space="preserve">    </w:t>
      </w:r>
      <w:proofErr w:type="spellStart"/>
      <w:r>
        <w:t>destinationPort</w:t>
      </w:r>
      <w:proofErr w:type="spellEnd"/>
      <w:r>
        <w:t xml:space="preserve">        </w:t>
      </w:r>
      <w:proofErr w:type="gramStart"/>
      <w:r>
        <w:t xml:space="preserve">   [</w:t>
      </w:r>
      <w:proofErr w:type="gramEnd"/>
      <w:r>
        <w:t xml:space="preserve">6] </w:t>
      </w:r>
      <w:proofErr w:type="spellStart"/>
      <w:r>
        <w:t>PortNumber</w:t>
      </w:r>
      <w:proofErr w:type="spellEnd"/>
      <w:r>
        <w:t xml:space="preserve"> OPTIONAL</w:t>
      </w:r>
    </w:p>
    <w:p w14:paraId="0C7BAD8B" w14:textId="77777777" w:rsidR="00E45986" w:rsidRDefault="00E45986" w:rsidP="00E45986">
      <w:pPr>
        <w:pStyle w:val="Code"/>
      </w:pPr>
      <w:r>
        <w:t>}</w:t>
      </w:r>
    </w:p>
    <w:p w14:paraId="7FBD69BC" w14:textId="77777777" w:rsidR="00E45986" w:rsidRDefault="00E45986" w:rsidP="00E45986">
      <w:pPr>
        <w:pStyle w:val="Code"/>
      </w:pPr>
    </w:p>
    <w:p w14:paraId="208E5300" w14:textId="77777777" w:rsidR="00E45986" w:rsidRDefault="00E45986" w:rsidP="00E45986">
      <w:pPr>
        <w:pStyle w:val="Code"/>
      </w:pPr>
      <w:r>
        <w:t>-- See clause 7.7.5.1.1 for details of this structure</w:t>
      </w:r>
    </w:p>
    <w:p w14:paraId="0F12EAAA" w14:textId="77777777" w:rsidR="00E45986" w:rsidRDefault="00E45986" w:rsidP="00E45986">
      <w:pPr>
        <w:pStyle w:val="Code"/>
      </w:pPr>
      <w:proofErr w:type="spellStart"/>
      <w:proofErr w:type="gramStart"/>
      <w:r>
        <w:t>NEFExpectedUEBehaviourUpdate</w:t>
      </w:r>
      <w:proofErr w:type="spellEnd"/>
      <w:r>
        <w:t xml:space="preserve"> ::=</w:t>
      </w:r>
      <w:proofErr w:type="gramEnd"/>
      <w:r>
        <w:t xml:space="preserve"> SEQUENCE</w:t>
      </w:r>
    </w:p>
    <w:p w14:paraId="63C1300E" w14:textId="77777777" w:rsidR="00E45986" w:rsidRDefault="00E45986" w:rsidP="00E45986">
      <w:pPr>
        <w:pStyle w:val="Code"/>
      </w:pPr>
      <w:r>
        <w:t>{</w:t>
      </w:r>
    </w:p>
    <w:p w14:paraId="055D810D"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1] GPSI,</w:t>
      </w:r>
    </w:p>
    <w:p w14:paraId="6F2C7BC7" w14:textId="77777777" w:rsidR="00E45986" w:rsidRDefault="00E45986" w:rsidP="00E45986">
      <w:pPr>
        <w:pStyle w:val="Code"/>
      </w:pPr>
      <w:r>
        <w:t xml:space="preserve">    </w:t>
      </w:r>
      <w:proofErr w:type="spellStart"/>
      <w:r>
        <w:t>expectedUEMovingTrajectory</w:t>
      </w:r>
      <w:proofErr w:type="spellEnd"/>
      <w:r>
        <w:t xml:space="preserve">         </w:t>
      </w:r>
      <w:proofErr w:type="gramStart"/>
      <w:r>
        <w:t xml:space="preserve">   [</w:t>
      </w:r>
      <w:proofErr w:type="gramEnd"/>
      <w:r>
        <w:t>2] SEQUENCE OF UMTLocationArea5G OPTIONAL,</w:t>
      </w:r>
    </w:p>
    <w:p w14:paraId="18957A01" w14:textId="77777777" w:rsidR="00E45986" w:rsidRDefault="00E45986" w:rsidP="00E45986">
      <w:pPr>
        <w:pStyle w:val="Code"/>
      </w:pPr>
      <w:r>
        <w:t xml:space="preserve">    </w:t>
      </w:r>
      <w:proofErr w:type="spellStart"/>
      <w:r>
        <w:t>stationaryIndication</w:t>
      </w:r>
      <w:proofErr w:type="spellEnd"/>
      <w:r>
        <w:t xml:space="preserve">               </w:t>
      </w:r>
      <w:proofErr w:type="gramStart"/>
      <w:r>
        <w:t xml:space="preserve">   [</w:t>
      </w:r>
      <w:proofErr w:type="gramEnd"/>
      <w:r>
        <w:t xml:space="preserve">3] </w:t>
      </w:r>
      <w:proofErr w:type="spellStart"/>
      <w:r>
        <w:t>StationaryIndication</w:t>
      </w:r>
      <w:proofErr w:type="spellEnd"/>
      <w:r>
        <w:t xml:space="preserve"> OPTIONAL,</w:t>
      </w:r>
    </w:p>
    <w:p w14:paraId="397643D1" w14:textId="77777777" w:rsidR="00E45986" w:rsidRDefault="00E45986" w:rsidP="00E45986">
      <w:pPr>
        <w:pStyle w:val="Code"/>
      </w:pPr>
      <w:r>
        <w:t xml:space="preserve">    </w:t>
      </w:r>
      <w:proofErr w:type="spellStart"/>
      <w:r>
        <w:t>communicationDurationTime</w:t>
      </w:r>
      <w:proofErr w:type="spellEnd"/>
      <w:r>
        <w:t xml:space="preserve">          </w:t>
      </w:r>
      <w:proofErr w:type="gramStart"/>
      <w:r>
        <w:t xml:space="preserve">   [</w:t>
      </w:r>
      <w:proofErr w:type="gramEnd"/>
      <w:r>
        <w:t>4] INTEGER OPTIONAL,</w:t>
      </w:r>
    </w:p>
    <w:p w14:paraId="09147F66" w14:textId="77777777" w:rsidR="00E45986" w:rsidRDefault="00E45986" w:rsidP="00E45986">
      <w:pPr>
        <w:pStyle w:val="Code"/>
      </w:pPr>
      <w:r>
        <w:t xml:space="preserve">    </w:t>
      </w:r>
      <w:proofErr w:type="spellStart"/>
      <w:r>
        <w:t>periodicTime</w:t>
      </w:r>
      <w:proofErr w:type="spellEnd"/>
      <w:r>
        <w:t xml:space="preserve">                       </w:t>
      </w:r>
      <w:proofErr w:type="gramStart"/>
      <w:r>
        <w:t xml:space="preserve">   [</w:t>
      </w:r>
      <w:proofErr w:type="gramEnd"/>
      <w:r>
        <w:t>5] INTEGER OPTIONAL,</w:t>
      </w:r>
    </w:p>
    <w:p w14:paraId="726810B1" w14:textId="77777777" w:rsidR="00E45986" w:rsidRDefault="00E45986" w:rsidP="00E45986">
      <w:pPr>
        <w:pStyle w:val="Code"/>
      </w:pPr>
      <w:r>
        <w:t xml:space="preserve">    </w:t>
      </w:r>
      <w:proofErr w:type="spellStart"/>
      <w:r>
        <w:t>scheduledCommunicationTime</w:t>
      </w:r>
      <w:proofErr w:type="spellEnd"/>
      <w:r>
        <w:t xml:space="preserve">         </w:t>
      </w:r>
      <w:proofErr w:type="gramStart"/>
      <w:r>
        <w:t xml:space="preserve">   [</w:t>
      </w:r>
      <w:proofErr w:type="gramEnd"/>
      <w:r>
        <w:t xml:space="preserve">6] </w:t>
      </w:r>
      <w:proofErr w:type="spellStart"/>
      <w:r>
        <w:t>ScheduledCommunicationTime</w:t>
      </w:r>
      <w:proofErr w:type="spellEnd"/>
      <w:r>
        <w:t xml:space="preserve"> OPTIONAL,</w:t>
      </w:r>
    </w:p>
    <w:p w14:paraId="1D554FB0" w14:textId="77777777" w:rsidR="00E45986" w:rsidRDefault="00E45986" w:rsidP="00E45986">
      <w:pPr>
        <w:pStyle w:val="Code"/>
      </w:pPr>
      <w:r>
        <w:t xml:space="preserve">    </w:t>
      </w:r>
      <w:proofErr w:type="spellStart"/>
      <w:r>
        <w:t>scheduledCommunicationType</w:t>
      </w:r>
      <w:proofErr w:type="spellEnd"/>
      <w:r>
        <w:t xml:space="preserve">         </w:t>
      </w:r>
      <w:proofErr w:type="gramStart"/>
      <w:r>
        <w:t xml:space="preserve">   [</w:t>
      </w:r>
      <w:proofErr w:type="gramEnd"/>
      <w:r>
        <w:t xml:space="preserve">7] </w:t>
      </w:r>
      <w:proofErr w:type="spellStart"/>
      <w:r>
        <w:t>ScheduledCommunicationType</w:t>
      </w:r>
      <w:proofErr w:type="spellEnd"/>
      <w:r>
        <w:t xml:space="preserve"> OPTIONAL,</w:t>
      </w:r>
    </w:p>
    <w:p w14:paraId="6CDED04D" w14:textId="77777777" w:rsidR="00E45986" w:rsidRDefault="00E45986" w:rsidP="00E45986">
      <w:pPr>
        <w:pStyle w:val="Code"/>
      </w:pPr>
      <w:r>
        <w:t xml:space="preserve">    </w:t>
      </w:r>
      <w:proofErr w:type="spellStart"/>
      <w:r>
        <w:t>batteryIndication</w:t>
      </w:r>
      <w:proofErr w:type="spellEnd"/>
      <w:r>
        <w:t xml:space="preserve">                  </w:t>
      </w:r>
      <w:proofErr w:type="gramStart"/>
      <w:r>
        <w:t xml:space="preserve">   [</w:t>
      </w:r>
      <w:proofErr w:type="gramEnd"/>
      <w:r>
        <w:t xml:space="preserve">8] </w:t>
      </w:r>
      <w:proofErr w:type="spellStart"/>
      <w:r>
        <w:t>BatteryIndication</w:t>
      </w:r>
      <w:proofErr w:type="spellEnd"/>
      <w:r>
        <w:t xml:space="preserve"> OPTIONAL,</w:t>
      </w:r>
    </w:p>
    <w:p w14:paraId="3AEA111C" w14:textId="77777777" w:rsidR="00E45986" w:rsidRDefault="00E45986" w:rsidP="00E45986">
      <w:pPr>
        <w:pStyle w:val="Code"/>
      </w:pPr>
      <w:r>
        <w:t xml:space="preserve">    </w:t>
      </w:r>
      <w:proofErr w:type="spellStart"/>
      <w:r>
        <w:t>trafficProfile</w:t>
      </w:r>
      <w:proofErr w:type="spellEnd"/>
      <w:r>
        <w:t xml:space="preserve">                     </w:t>
      </w:r>
      <w:proofErr w:type="gramStart"/>
      <w:r>
        <w:t xml:space="preserve">   [</w:t>
      </w:r>
      <w:proofErr w:type="gramEnd"/>
      <w:r>
        <w:t xml:space="preserve">9] </w:t>
      </w:r>
      <w:proofErr w:type="spellStart"/>
      <w:r>
        <w:t>TrafficProfile</w:t>
      </w:r>
      <w:proofErr w:type="spellEnd"/>
      <w:r>
        <w:t xml:space="preserve"> OPTIONAL,</w:t>
      </w:r>
    </w:p>
    <w:p w14:paraId="409F31D1" w14:textId="77777777" w:rsidR="00E45986" w:rsidRDefault="00E45986" w:rsidP="00E45986">
      <w:pPr>
        <w:pStyle w:val="Code"/>
      </w:pPr>
      <w:r>
        <w:t xml:space="preserve">    </w:t>
      </w:r>
      <w:proofErr w:type="spellStart"/>
      <w:proofErr w:type="gramStart"/>
      <w:r>
        <w:t>expectedTimeAndDayOfWeekInTrajectory</w:t>
      </w:r>
      <w:proofErr w:type="spellEnd"/>
      <w:r>
        <w:t xml:space="preserve">  [</w:t>
      </w:r>
      <w:proofErr w:type="gramEnd"/>
      <w:r>
        <w:t>10] SEQUENCE OF UMTLocationArea5G OPTIONAL,</w:t>
      </w:r>
    </w:p>
    <w:p w14:paraId="3647062E"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11] AFID,</w:t>
      </w:r>
    </w:p>
    <w:p w14:paraId="5DC4D1B9" w14:textId="77777777" w:rsidR="00E45986" w:rsidRDefault="00E45986" w:rsidP="00E45986">
      <w:pPr>
        <w:pStyle w:val="Code"/>
      </w:pPr>
      <w:r>
        <w:t xml:space="preserve">    </w:t>
      </w:r>
      <w:proofErr w:type="spellStart"/>
      <w:r>
        <w:t>validityTime</w:t>
      </w:r>
      <w:proofErr w:type="spellEnd"/>
      <w:r>
        <w:t xml:space="preserve">                       </w:t>
      </w:r>
      <w:proofErr w:type="gramStart"/>
      <w:r>
        <w:t xml:space="preserve">   [</w:t>
      </w:r>
      <w:proofErr w:type="gramEnd"/>
      <w:r>
        <w:t>12] Timestamp OPTIONAL</w:t>
      </w:r>
    </w:p>
    <w:p w14:paraId="62AE9D31" w14:textId="77777777" w:rsidR="00E45986" w:rsidRDefault="00E45986" w:rsidP="00E45986">
      <w:pPr>
        <w:pStyle w:val="Code"/>
      </w:pPr>
      <w:r>
        <w:t>}</w:t>
      </w:r>
    </w:p>
    <w:p w14:paraId="5FD14BB9" w14:textId="77777777" w:rsidR="00E45986" w:rsidRDefault="00E45986" w:rsidP="00E45986">
      <w:pPr>
        <w:pStyle w:val="Code"/>
      </w:pPr>
    </w:p>
    <w:p w14:paraId="7B52D9C3" w14:textId="77777777" w:rsidR="00E45986" w:rsidRDefault="00E45986" w:rsidP="00E45986">
      <w:pPr>
        <w:pStyle w:val="CodeHeader"/>
      </w:pPr>
      <w:r>
        <w:t>-- ==========================</w:t>
      </w:r>
    </w:p>
    <w:p w14:paraId="3478FAB6" w14:textId="77777777" w:rsidR="00E45986" w:rsidRDefault="00E45986" w:rsidP="00E45986">
      <w:pPr>
        <w:pStyle w:val="CodeHeader"/>
      </w:pPr>
      <w:r>
        <w:t>-- Common SCEF/NEF parameters</w:t>
      </w:r>
    </w:p>
    <w:p w14:paraId="2036EF1C" w14:textId="77777777" w:rsidR="00E45986" w:rsidRDefault="00E45986" w:rsidP="00E45986">
      <w:pPr>
        <w:pStyle w:val="Code"/>
      </w:pPr>
      <w:r>
        <w:t>-- ==========================</w:t>
      </w:r>
    </w:p>
    <w:p w14:paraId="767FDA96" w14:textId="77777777" w:rsidR="00E45986" w:rsidRDefault="00E45986" w:rsidP="00E45986">
      <w:pPr>
        <w:pStyle w:val="Code"/>
      </w:pPr>
    </w:p>
    <w:p w14:paraId="21F1AF65" w14:textId="77777777" w:rsidR="00E45986" w:rsidRDefault="00E45986" w:rsidP="00E45986">
      <w:pPr>
        <w:pStyle w:val="Code"/>
      </w:pPr>
      <w:proofErr w:type="spellStart"/>
      <w:proofErr w:type="gramStart"/>
      <w:r>
        <w:t>RDSSupport</w:t>
      </w:r>
      <w:proofErr w:type="spellEnd"/>
      <w:r>
        <w:t xml:space="preserve"> ::=</w:t>
      </w:r>
      <w:proofErr w:type="gramEnd"/>
      <w:r>
        <w:t xml:space="preserve"> BOOLEAN</w:t>
      </w:r>
    </w:p>
    <w:p w14:paraId="4FE275C1" w14:textId="77777777" w:rsidR="00E45986" w:rsidRDefault="00E45986" w:rsidP="00E45986">
      <w:pPr>
        <w:pStyle w:val="Code"/>
      </w:pPr>
    </w:p>
    <w:p w14:paraId="3DCC5291" w14:textId="77777777" w:rsidR="00E45986" w:rsidRDefault="00E45986" w:rsidP="00E45986">
      <w:pPr>
        <w:pStyle w:val="Code"/>
      </w:pPr>
      <w:proofErr w:type="spellStart"/>
      <w:proofErr w:type="gramStart"/>
      <w:r>
        <w:t>RDSPortNumber</w:t>
      </w:r>
      <w:proofErr w:type="spellEnd"/>
      <w:r>
        <w:t xml:space="preserve"> ::=</w:t>
      </w:r>
      <w:proofErr w:type="gramEnd"/>
      <w:r>
        <w:t xml:space="preserve"> INTEGER (0..15)</w:t>
      </w:r>
    </w:p>
    <w:p w14:paraId="62885C44" w14:textId="77777777" w:rsidR="00E45986" w:rsidRDefault="00E45986" w:rsidP="00E45986">
      <w:pPr>
        <w:pStyle w:val="Code"/>
      </w:pPr>
    </w:p>
    <w:p w14:paraId="24488382" w14:textId="77777777" w:rsidR="00E45986" w:rsidRDefault="00E45986" w:rsidP="00E45986">
      <w:pPr>
        <w:pStyle w:val="Code"/>
      </w:pPr>
      <w:proofErr w:type="spellStart"/>
      <w:proofErr w:type="gramStart"/>
      <w:r>
        <w:t>RDSAction</w:t>
      </w:r>
      <w:proofErr w:type="spellEnd"/>
      <w:r>
        <w:t xml:space="preserve"> ::=</w:t>
      </w:r>
      <w:proofErr w:type="gramEnd"/>
      <w:r>
        <w:t xml:space="preserve"> ENUMERATED</w:t>
      </w:r>
    </w:p>
    <w:p w14:paraId="0CE9CDCC" w14:textId="77777777" w:rsidR="00E45986" w:rsidRDefault="00E45986" w:rsidP="00E45986">
      <w:pPr>
        <w:pStyle w:val="Code"/>
      </w:pPr>
      <w:r>
        <w:t>{</w:t>
      </w:r>
    </w:p>
    <w:p w14:paraId="0088CE19" w14:textId="77777777" w:rsidR="00E45986" w:rsidRDefault="00E45986" w:rsidP="00E45986">
      <w:pPr>
        <w:pStyle w:val="Code"/>
      </w:pPr>
      <w:r>
        <w:t xml:space="preserve">    </w:t>
      </w:r>
      <w:proofErr w:type="spellStart"/>
      <w:proofErr w:type="gramStart"/>
      <w:r>
        <w:t>reservePort</w:t>
      </w:r>
      <w:proofErr w:type="spellEnd"/>
      <w:r>
        <w:t>(</w:t>
      </w:r>
      <w:proofErr w:type="gramEnd"/>
      <w:r>
        <w:t>1),</w:t>
      </w:r>
    </w:p>
    <w:p w14:paraId="1B575765" w14:textId="77777777" w:rsidR="00E45986" w:rsidRDefault="00E45986" w:rsidP="00E45986">
      <w:pPr>
        <w:pStyle w:val="Code"/>
      </w:pPr>
      <w:r>
        <w:t xml:space="preserve">    </w:t>
      </w:r>
      <w:proofErr w:type="spellStart"/>
      <w:proofErr w:type="gramStart"/>
      <w:r>
        <w:t>releasePort</w:t>
      </w:r>
      <w:proofErr w:type="spellEnd"/>
      <w:r>
        <w:t>(</w:t>
      </w:r>
      <w:proofErr w:type="gramEnd"/>
      <w:r>
        <w:t>2)</w:t>
      </w:r>
    </w:p>
    <w:p w14:paraId="00C08E05" w14:textId="77777777" w:rsidR="00E45986" w:rsidRDefault="00E45986" w:rsidP="00E45986">
      <w:pPr>
        <w:pStyle w:val="Code"/>
      </w:pPr>
      <w:r>
        <w:t>}</w:t>
      </w:r>
    </w:p>
    <w:p w14:paraId="76150A00" w14:textId="77777777" w:rsidR="00E45986" w:rsidRDefault="00E45986" w:rsidP="00E45986">
      <w:pPr>
        <w:pStyle w:val="Code"/>
      </w:pPr>
    </w:p>
    <w:p w14:paraId="202DA2B1" w14:textId="77777777" w:rsidR="00E45986" w:rsidRDefault="00E45986" w:rsidP="00E45986">
      <w:pPr>
        <w:pStyle w:val="Code"/>
      </w:pPr>
      <w:proofErr w:type="spellStart"/>
      <w:proofErr w:type="gramStart"/>
      <w:r>
        <w:t>SerializationFormat</w:t>
      </w:r>
      <w:proofErr w:type="spellEnd"/>
      <w:r>
        <w:t xml:space="preserve"> ::=</w:t>
      </w:r>
      <w:proofErr w:type="gramEnd"/>
      <w:r>
        <w:t xml:space="preserve"> ENUMERATED</w:t>
      </w:r>
    </w:p>
    <w:p w14:paraId="11C7314D" w14:textId="77777777" w:rsidR="00E45986" w:rsidRDefault="00E45986" w:rsidP="00E45986">
      <w:pPr>
        <w:pStyle w:val="Code"/>
      </w:pPr>
      <w:r>
        <w:t>{</w:t>
      </w:r>
    </w:p>
    <w:p w14:paraId="21BB1803" w14:textId="77777777" w:rsidR="00E45986" w:rsidRDefault="00E45986" w:rsidP="00E45986">
      <w:pPr>
        <w:pStyle w:val="Code"/>
      </w:pPr>
      <w:r>
        <w:lastRenderedPageBreak/>
        <w:t xml:space="preserve">    </w:t>
      </w:r>
      <w:proofErr w:type="gramStart"/>
      <w:r>
        <w:t>xml(</w:t>
      </w:r>
      <w:proofErr w:type="gramEnd"/>
      <w:r>
        <w:t>1),</w:t>
      </w:r>
    </w:p>
    <w:p w14:paraId="2194F80B" w14:textId="77777777" w:rsidR="00E45986" w:rsidRDefault="00E45986" w:rsidP="00E45986">
      <w:pPr>
        <w:pStyle w:val="Code"/>
      </w:pPr>
      <w:r>
        <w:t xml:space="preserve">    </w:t>
      </w:r>
      <w:proofErr w:type="gramStart"/>
      <w:r>
        <w:t>json(</w:t>
      </w:r>
      <w:proofErr w:type="gramEnd"/>
      <w:r>
        <w:t>2),</w:t>
      </w:r>
    </w:p>
    <w:p w14:paraId="6AFC8660" w14:textId="77777777" w:rsidR="00E45986" w:rsidRDefault="00E45986" w:rsidP="00E45986">
      <w:pPr>
        <w:pStyle w:val="Code"/>
      </w:pPr>
      <w:r>
        <w:t xml:space="preserve">    </w:t>
      </w:r>
      <w:proofErr w:type="spellStart"/>
      <w:proofErr w:type="gramStart"/>
      <w:r>
        <w:t>cbor</w:t>
      </w:r>
      <w:proofErr w:type="spellEnd"/>
      <w:r>
        <w:t>(</w:t>
      </w:r>
      <w:proofErr w:type="gramEnd"/>
      <w:r>
        <w:t>3)</w:t>
      </w:r>
    </w:p>
    <w:p w14:paraId="74BBFC8B" w14:textId="77777777" w:rsidR="00E45986" w:rsidRDefault="00E45986" w:rsidP="00E45986">
      <w:pPr>
        <w:pStyle w:val="Code"/>
      </w:pPr>
      <w:r>
        <w:t>}</w:t>
      </w:r>
    </w:p>
    <w:p w14:paraId="6AD46172" w14:textId="77777777" w:rsidR="00E45986" w:rsidRDefault="00E45986" w:rsidP="00E45986">
      <w:pPr>
        <w:pStyle w:val="Code"/>
      </w:pPr>
    </w:p>
    <w:p w14:paraId="70AB437A" w14:textId="77777777" w:rsidR="00E45986" w:rsidRDefault="00E45986" w:rsidP="00E45986">
      <w:pPr>
        <w:pStyle w:val="Code"/>
      </w:pPr>
      <w:proofErr w:type="spellStart"/>
      <w:proofErr w:type="gramStart"/>
      <w:r>
        <w:t>ApplicationID</w:t>
      </w:r>
      <w:proofErr w:type="spellEnd"/>
      <w:r>
        <w:t xml:space="preserve"> ::=</w:t>
      </w:r>
      <w:proofErr w:type="gramEnd"/>
      <w:r>
        <w:t xml:space="preserve"> OCTET STRING</w:t>
      </w:r>
    </w:p>
    <w:p w14:paraId="7548A344" w14:textId="77777777" w:rsidR="00E45986" w:rsidRDefault="00E45986" w:rsidP="00E45986">
      <w:pPr>
        <w:pStyle w:val="Code"/>
      </w:pPr>
    </w:p>
    <w:p w14:paraId="7EAC62F5" w14:textId="77777777" w:rsidR="00E45986" w:rsidRDefault="00E45986" w:rsidP="00E45986">
      <w:pPr>
        <w:pStyle w:val="Code"/>
      </w:pPr>
      <w:proofErr w:type="gramStart"/>
      <w:r>
        <w:t>NIDDCCPDU ::=</w:t>
      </w:r>
      <w:proofErr w:type="gramEnd"/>
      <w:r>
        <w:t xml:space="preserve"> OCTET STRING</w:t>
      </w:r>
    </w:p>
    <w:p w14:paraId="365D4990" w14:textId="77777777" w:rsidR="00E45986" w:rsidRDefault="00E45986" w:rsidP="00E45986">
      <w:pPr>
        <w:pStyle w:val="Code"/>
      </w:pPr>
    </w:p>
    <w:p w14:paraId="33DBFD31" w14:textId="77777777" w:rsidR="00E45986" w:rsidRDefault="00E45986" w:rsidP="00E45986">
      <w:pPr>
        <w:pStyle w:val="Code"/>
      </w:pPr>
      <w:proofErr w:type="spellStart"/>
      <w:proofErr w:type="gramStart"/>
      <w:r>
        <w:t>TriggerID</w:t>
      </w:r>
      <w:proofErr w:type="spellEnd"/>
      <w:r>
        <w:t xml:space="preserve"> ::=</w:t>
      </w:r>
      <w:proofErr w:type="gramEnd"/>
      <w:r>
        <w:t xml:space="preserve"> UTF8String</w:t>
      </w:r>
    </w:p>
    <w:p w14:paraId="198D1F83" w14:textId="77777777" w:rsidR="00E45986" w:rsidRDefault="00E45986" w:rsidP="00E45986">
      <w:pPr>
        <w:pStyle w:val="Code"/>
      </w:pPr>
    </w:p>
    <w:p w14:paraId="55FEAED8" w14:textId="77777777" w:rsidR="00E45986" w:rsidRDefault="00E45986" w:rsidP="00E45986">
      <w:pPr>
        <w:pStyle w:val="Code"/>
      </w:pPr>
      <w:proofErr w:type="spellStart"/>
      <w:proofErr w:type="gramStart"/>
      <w:r>
        <w:t>PriorityDT</w:t>
      </w:r>
      <w:proofErr w:type="spellEnd"/>
      <w:r>
        <w:t xml:space="preserve"> ::=</w:t>
      </w:r>
      <w:proofErr w:type="gramEnd"/>
      <w:r>
        <w:t xml:space="preserve"> ENUMERATED</w:t>
      </w:r>
    </w:p>
    <w:p w14:paraId="26866E89" w14:textId="77777777" w:rsidR="00E45986" w:rsidRDefault="00E45986" w:rsidP="00E45986">
      <w:pPr>
        <w:pStyle w:val="Code"/>
      </w:pPr>
      <w:r>
        <w:t>{</w:t>
      </w:r>
    </w:p>
    <w:p w14:paraId="0E4B3DFD" w14:textId="77777777" w:rsidR="00E45986" w:rsidRDefault="00E45986" w:rsidP="00E45986">
      <w:pPr>
        <w:pStyle w:val="Code"/>
      </w:pPr>
      <w:r>
        <w:t xml:space="preserve">    </w:t>
      </w:r>
      <w:proofErr w:type="spellStart"/>
      <w:proofErr w:type="gramStart"/>
      <w:r>
        <w:t>noPriority</w:t>
      </w:r>
      <w:proofErr w:type="spellEnd"/>
      <w:r>
        <w:t>(</w:t>
      </w:r>
      <w:proofErr w:type="gramEnd"/>
      <w:r>
        <w:t>1),</w:t>
      </w:r>
    </w:p>
    <w:p w14:paraId="7795B992" w14:textId="77777777" w:rsidR="00E45986" w:rsidRDefault="00E45986" w:rsidP="00E45986">
      <w:pPr>
        <w:pStyle w:val="Code"/>
      </w:pPr>
      <w:r>
        <w:t xml:space="preserve">    </w:t>
      </w:r>
      <w:proofErr w:type="gramStart"/>
      <w:r>
        <w:t>priority(</w:t>
      </w:r>
      <w:proofErr w:type="gramEnd"/>
      <w:r>
        <w:t>2)</w:t>
      </w:r>
    </w:p>
    <w:p w14:paraId="45FD0BC0" w14:textId="77777777" w:rsidR="00E45986" w:rsidRDefault="00E45986" w:rsidP="00E45986">
      <w:pPr>
        <w:pStyle w:val="Code"/>
      </w:pPr>
      <w:r>
        <w:t>}</w:t>
      </w:r>
    </w:p>
    <w:p w14:paraId="17B8AC61" w14:textId="77777777" w:rsidR="00E45986" w:rsidRDefault="00E45986" w:rsidP="00E45986">
      <w:pPr>
        <w:pStyle w:val="Code"/>
      </w:pPr>
    </w:p>
    <w:p w14:paraId="22B9C0BC" w14:textId="77777777" w:rsidR="00E45986" w:rsidRDefault="00E45986" w:rsidP="00E45986">
      <w:pPr>
        <w:pStyle w:val="Code"/>
      </w:pPr>
      <w:proofErr w:type="spellStart"/>
      <w:proofErr w:type="gramStart"/>
      <w:r>
        <w:t>TriggerPayload</w:t>
      </w:r>
      <w:proofErr w:type="spellEnd"/>
      <w:r>
        <w:t xml:space="preserve"> ::=</w:t>
      </w:r>
      <w:proofErr w:type="gramEnd"/>
      <w:r>
        <w:t xml:space="preserve"> OCTET STRING</w:t>
      </w:r>
    </w:p>
    <w:p w14:paraId="4B23A850" w14:textId="77777777" w:rsidR="00E45986" w:rsidRDefault="00E45986" w:rsidP="00E45986">
      <w:pPr>
        <w:pStyle w:val="Code"/>
      </w:pPr>
    </w:p>
    <w:p w14:paraId="31FCF1DC" w14:textId="77777777" w:rsidR="00E45986" w:rsidRDefault="00E45986" w:rsidP="00E45986">
      <w:pPr>
        <w:pStyle w:val="Code"/>
      </w:pPr>
      <w:proofErr w:type="spellStart"/>
      <w:proofErr w:type="gramStart"/>
      <w:r>
        <w:t>DeviceTriggerDeliveryResult</w:t>
      </w:r>
      <w:proofErr w:type="spellEnd"/>
      <w:r>
        <w:t xml:space="preserve"> ::=</w:t>
      </w:r>
      <w:proofErr w:type="gramEnd"/>
      <w:r>
        <w:t xml:space="preserve"> ENUMERATED</w:t>
      </w:r>
    </w:p>
    <w:p w14:paraId="4FD754DF" w14:textId="77777777" w:rsidR="00E45986" w:rsidRDefault="00E45986" w:rsidP="00E45986">
      <w:pPr>
        <w:pStyle w:val="Code"/>
      </w:pPr>
      <w:r>
        <w:t>{</w:t>
      </w:r>
    </w:p>
    <w:p w14:paraId="12DFC196" w14:textId="77777777" w:rsidR="00E45986" w:rsidRDefault="00E45986" w:rsidP="00E45986">
      <w:pPr>
        <w:pStyle w:val="Code"/>
      </w:pPr>
      <w:r>
        <w:t xml:space="preserve">    </w:t>
      </w:r>
      <w:proofErr w:type="gramStart"/>
      <w:r>
        <w:t>success(</w:t>
      </w:r>
      <w:proofErr w:type="gramEnd"/>
      <w:r>
        <w:t>1),</w:t>
      </w:r>
    </w:p>
    <w:p w14:paraId="2D12516A" w14:textId="77777777" w:rsidR="00E45986" w:rsidRDefault="00E45986" w:rsidP="00E45986">
      <w:pPr>
        <w:pStyle w:val="Code"/>
      </w:pPr>
      <w:r>
        <w:t xml:space="preserve">    </w:t>
      </w:r>
      <w:proofErr w:type="gramStart"/>
      <w:r>
        <w:t>unknown(</w:t>
      </w:r>
      <w:proofErr w:type="gramEnd"/>
      <w:r>
        <w:t>2),</w:t>
      </w:r>
    </w:p>
    <w:p w14:paraId="32CA12A5" w14:textId="77777777" w:rsidR="00E45986" w:rsidRDefault="00E45986" w:rsidP="00E45986">
      <w:pPr>
        <w:pStyle w:val="Code"/>
      </w:pPr>
      <w:r>
        <w:t xml:space="preserve">    </w:t>
      </w:r>
      <w:proofErr w:type="gramStart"/>
      <w:r>
        <w:t>failure(</w:t>
      </w:r>
      <w:proofErr w:type="gramEnd"/>
      <w:r>
        <w:t>3),</w:t>
      </w:r>
    </w:p>
    <w:p w14:paraId="0D3A1431" w14:textId="77777777" w:rsidR="00E45986" w:rsidRDefault="00E45986" w:rsidP="00E45986">
      <w:pPr>
        <w:pStyle w:val="Code"/>
      </w:pPr>
      <w:r>
        <w:t xml:space="preserve">    </w:t>
      </w:r>
      <w:proofErr w:type="gramStart"/>
      <w:r>
        <w:t>triggered(</w:t>
      </w:r>
      <w:proofErr w:type="gramEnd"/>
      <w:r>
        <w:t>4),</w:t>
      </w:r>
    </w:p>
    <w:p w14:paraId="082563E3" w14:textId="77777777" w:rsidR="00E45986" w:rsidRDefault="00E45986" w:rsidP="00E45986">
      <w:pPr>
        <w:pStyle w:val="Code"/>
      </w:pPr>
      <w:r>
        <w:t xml:space="preserve">    </w:t>
      </w:r>
      <w:proofErr w:type="gramStart"/>
      <w:r>
        <w:t>expired(</w:t>
      </w:r>
      <w:proofErr w:type="gramEnd"/>
      <w:r>
        <w:t>5),</w:t>
      </w:r>
    </w:p>
    <w:p w14:paraId="1D75A4E7" w14:textId="77777777" w:rsidR="00E45986" w:rsidRDefault="00E45986" w:rsidP="00E45986">
      <w:pPr>
        <w:pStyle w:val="Code"/>
      </w:pPr>
      <w:r>
        <w:t xml:space="preserve">    </w:t>
      </w:r>
      <w:proofErr w:type="gramStart"/>
      <w:r>
        <w:t>unconfirmed(</w:t>
      </w:r>
      <w:proofErr w:type="gramEnd"/>
      <w:r>
        <w:t>6),</w:t>
      </w:r>
    </w:p>
    <w:p w14:paraId="4543F68D" w14:textId="77777777" w:rsidR="00E45986" w:rsidRDefault="00E45986" w:rsidP="00E45986">
      <w:pPr>
        <w:pStyle w:val="Code"/>
      </w:pPr>
      <w:r>
        <w:t xml:space="preserve">    </w:t>
      </w:r>
      <w:proofErr w:type="gramStart"/>
      <w:r>
        <w:t>replaced(</w:t>
      </w:r>
      <w:proofErr w:type="gramEnd"/>
      <w:r>
        <w:t>7),</w:t>
      </w:r>
    </w:p>
    <w:p w14:paraId="5B5667BF" w14:textId="77777777" w:rsidR="00E45986" w:rsidRDefault="00E45986" w:rsidP="00E45986">
      <w:pPr>
        <w:pStyle w:val="Code"/>
      </w:pPr>
      <w:r>
        <w:t xml:space="preserve">    </w:t>
      </w:r>
      <w:proofErr w:type="gramStart"/>
      <w:r>
        <w:t>terminate(</w:t>
      </w:r>
      <w:proofErr w:type="gramEnd"/>
      <w:r>
        <w:t>8)</w:t>
      </w:r>
    </w:p>
    <w:p w14:paraId="1CD6F324" w14:textId="77777777" w:rsidR="00E45986" w:rsidRDefault="00E45986" w:rsidP="00E45986">
      <w:pPr>
        <w:pStyle w:val="Code"/>
      </w:pPr>
      <w:r>
        <w:t>}</w:t>
      </w:r>
    </w:p>
    <w:p w14:paraId="7D3A5D01" w14:textId="77777777" w:rsidR="00E45986" w:rsidRDefault="00E45986" w:rsidP="00E45986">
      <w:pPr>
        <w:pStyle w:val="Code"/>
      </w:pPr>
    </w:p>
    <w:p w14:paraId="430EE0A8" w14:textId="77777777" w:rsidR="00E45986" w:rsidRDefault="00E45986" w:rsidP="00E45986">
      <w:pPr>
        <w:pStyle w:val="Code"/>
      </w:pPr>
      <w:proofErr w:type="spellStart"/>
      <w:proofErr w:type="gramStart"/>
      <w:r>
        <w:t>StationaryIndication</w:t>
      </w:r>
      <w:proofErr w:type="spellEnd"/>
      <w:r>
        <w:t xml:space="preserve"> ::=</w:t>
      </w:r>
      <w:proofErr w:type="gramEnd"/>
      <w:r>
        <w:t xml:space="preserve"> ENUMERATED</w:t>
      </w:r>
    </w:p>
    <w:p w14:paraId="2CCD5916" w14:textId="77777777" w:rsidR="00E45986" w:rsidRDefault="00E45986" w:rsidP="00E45986">
      <w:pPr>
        <w:pStyle w:val="Code"/>
      </w:pPr>
      <w:r>
        <w:t>{</w:t>
      </w:r>
    </w:p>
    <w:p w14:paraId="5CDF627A" w14:textId="77777777" w:rsidR="00E45986" w:rsidRDefault="00E45986" w:rsidP="00E45986">
      <w:pPr>
        <w:pStyle w:val="Code"/>
      </w:pPr>
      <w:r>
        <w:t xml:space="preserve">    </w:t>
      </w:r>
      <w:proofErr w:type="gramStart"/>
      <w:r>
        <w:t>stationary(</w:t>
      </w:r>
      <w:proofErr w:type="gramEnd"/>
      <w:r>
        <w:t>1),</w:t>
      </w:r>
    </w:p>
    <w:p w14:paraId="00D1D916" w14:textId="77777777" w:rsidR="00E45986" w:rsidRDefault="00E45986" w:rsidP="00E45986">
      <w:pPr>
        <w:pStyle w:val="Code"/>
      </w:pPr>
      <w:r>
        <w:t xml:space="preserve">    </w:t>
      </w:r>
      <w:proofErr w:type="gramStart"/>
      <w:r>
        <w:t>mobile(</w:t>
      </w:r>
      <w:proofErr w:type="gramEnd"/>
      <w:r>
        <w:t>2)</w:t>
      </w:r>
    </w:p>
    <w:p w14:paraId="0D81D0A6" w14:textId="77777777" w:rsidR="00E45986" w:rsidRDefault="00E45986" w:rsidP="00E45986">
      <w:pPr>
        <w:pStyle w:val="Code"/>
      </w:pPr>
      <w:r>
        <w:t>}</w:t>
      </w:r>
    </w:p>
    <w:p w14:paraId="482E37DD" w14:textId="77777777" w:rsidR="00E45986" w:rsidRDefault="00E45986" w:rsidP="00E45986">
      <w:pPr>
        <w:pStyle w:val="Code"/>
      </w:pPr>
    </w:p>
    <w:p w14:paraId="3021EA2C" w14:textId="77777777" w:rsidR="00E45986" w:rsidRDefault="00E45986" w:rsidP="00E45986">
      <w:pPr>
        <w:pStyle w:val="Code"/>
      </w:pPr>
      <w:proofErr w:type="spellStart"/>
      <w:proofErr w:type="gramStart"/>
      <w:r>
        <w:t>BatteryIndication</w:t>
      </w:r>
      <w:proofErr w:type="spellEnd"/>
      <w:r>
        <w:t xml:space="preserve"> ::=</w:t>
      </w:r>
      <w:proofErr w:type="gramEnd"/>
      <w:r>
        <w:t xml:space="preserve"> ENUMERATED</w:t>
      </w:r>
    </w:p>
    <w:p w14:paraId="202163B7" w14:textId="77777777" w:rsidR="00E45986" w:rsidRDefault="00E45986" w:rsidP="00E45986">
      <w:pPr>
        <w:pStyle w:val="Code"/>
      </w:pPr>
      <w:r>
        <w:t>{</w:t>
      </w:r>
    </w:p>
    <w:p w14:paraId="3BFB3321" w14:textId="77777777" w:rsidR="00E45986" w:rsidRDefault="00E45986" w:rsidP="00E45986">
      <w:pPr>
        <w:pStyle w:val="Code"/>
      </w:pPr>
      <w:r>
        <w:t xml:space="preserve">    </w:t>
      </w:r>
      <w:proofErr w:type="spellStart"/>
      <w:proofErr w:type="gramStart"/>
      <w:r>
        <w:t>batteryRecharge</w:t>
      </w:r>
      <w:proofErr w:type="spellEnd"/>
      <w:r>
        <w:t>(</w:t>
      </w:r>
      <w:proofErr w:type="gramEnd"/>
      <w:r>
        <w:t>1),</w:t>
      </w:r>
    </w:p>
    <w:p w14:paraId="2EE5560D" w14:textId="77777777" w:rsidR="00E45986" w:rsidRDefault="00E45986" w:rsidP="00E45986">
      <w:pPr>
        <w:pStyle w:val="Code"/>
      </w:pPr>
      <w:r>
        <w:t xml:space="preserve">    </w:t>
      </w:r>
      <w:proofErr w:type="spellStart"/>
      <w:proofErr w:type="gramStart"/>
      <w:r>
        <w:t>batteryReplace</w:t>
      </w:r>
      <w:proofErr w:type="spellEnd"/>
      <w:r>
        <w:t>(</w:t>
      </w:r>
      <w:proofErr w:type="gramEnd"/>
      <w:r>
        <w:t>2),</w:t>
      </w:r>
    </w:p>
    <w:p w14:paraId="2F22FB21" w14:textId="77777777" w:rsidR="00E45986" w:rsidRDefault="00E45986" w:rsidP="00E45986">
      <w:pPr>
        <w:pStyle w:val="Code"/>
      </w:pPr>
      <w:r>
        <w:t xml:space="preserve">    </w:t>
      </w:r>
      <w:proofErr w:type="spellStart"/>
      <w:proofErr w:type="gramStart"/>
      <w:r>
        <w:t>batteryNoRecharge</w:t>
      </w:r>
      <w:proofErr w:type="spellEnd"/>
      <w:r>
        <w:t>(</w:t>
      </w:r>
      <w:proofErr w:type="gramEnd"/>
      <w:r>
        <w:t>3),</w:t>
      </w:r>
    </w:p>
    <w:p w14:paraId="6C08E2A0" w14:textId="77777777" w:rsidR="00E45986" w:rsidRDefault="00E45986" w:rsidP="00E45986">
      <w:pPr>
        <w:pStyle w:val="Code"/>
      </w:pPr>
      <w:r>
        <w:t xml:space="preserve">    </w:t>
      </w:r>
      <w:proofErr w:type="spellStart"/>
      <w:proofErr w:type="gramStart"/>
      <w:r>
        <w:t>batteryNoReplace</w:t>
      </w:r>
      <w:proofErr w:type="spellEnd"/>
      <w:r>
        <w:t>(</w:t>
      </w:r>
      <w:proofErr w:type="gramEnd"/>
      <w:r>
        <w:t>4),</w:t>
      </w:r>
    </w:p>
    <w:p w14:paraId="2BEAF276" w14:textId="77777777" w:rsidR="00E45986" w:rsidRDefault="00E45986" w:rsidP="00E45986">
      <w:pPr>
        <w:pStyle w:val="Code"/>
      </w:pPr>
      <w:r>
        <w:t xml:space="preserve">    </w:t>
      </w:r>
      <w:proofErr w:type="spellStart"/>
      <w:proofErr w:type="gramStart"/>
      <w:r>
        <w:t>noBattery</w:t>
      </w:r>
      <w:proofErr w:type="spellEnd"/>
      <w:r>
        <w:t>(</w:t>
      </w:r>
      <w:proofErr w:type="gramEnd"/>
      <w:r>
        <w:t>5)</w:t>
      </w:r>
    </w:p>
    <w:p w14:paraId="6F6466B7" w14:textId="77777777" w:rsidR="00E45986" w:rsidRDefault="00E45986" w:rsidP="00E45986">
      <w:pPr>
        <w:pStyle w:val="Code"/>
      </w:pPr>
      <w:r>
        <w:t>}</w:t>
      </w:r>
    </w:p>
    <w:p w14:paraId="79C5701D" w14:textId="77777777" w:rsidR="00E45986" w:rsidRDefault="00E45986" w:rsidP="00E45986">
      <w:pPr>
        <w:pStyle w:val="Code"/>
      </w:pPr>
    </w:p>
    <w:p w14:paraId="266B0FA2" w14:textId="77777777" w:rsidR="00E45986" w:rsidRDefault="00E45986" w:rsidP="00E45986">
      <w:pPr>
        <w:pStyle w:val="Code"/>
      </w:pPr>
      <w:proofErr w:type="spellStart"/>
      <w:proofErr w:type="gramStart"/>
      <w:r>
        <w:t>ScheduledCommunicationTime</w:t>
      </w:r>
      <w:proofErr w:type="spellEnd"/>
      <w:r>
        <w:t xml:space="preserve"> ::=</w:t>
      </w:r>
      <w:proofErr w:type="gramEnd"/>
      <w:r>
        <w:t xml:space="preserve"> SEQUENCE</w:t>
      </w:r>
    </w:p>
    <w:p w14:paraId="74438082" w14:textId="77777777" w:rsidR="00E45986" w:rsidRDefault="00E45986" w:rsidP="00E45986">
      <w:pPr>
        <w:pStyle w:val="Code"/>
      </w:pPr>
      <w:r>
        <w:t>{</w:t>
      </w:r>
    </w:p>
    <w:p w14:paraId="5CA5E014" w14:textId="77777777" w:rsidR="00E45986" w:rsidRDefault="00E45986" w:rsidP="00E45986">
      <w:pPr>
        <w:pStyle w:val="Code"/>
      </w:pPr>
      <w:r>
        <w:t xml:space="preserve">    days [1] SEQUENCE OF Daytime</w:t>
      </w:r>
    </w:p>
    <w:p w14:paraId="62924BFC" w14:textId="77777777" w:rsidR="00E45986" w:rsidRDefault="00E45986" w:rsidP="00E45986">
      <w:pPr>
        <w:pStyle w:val="Code"/>
      </w:pPr>
      <w:r>
        <w:t>}</w:t>
      </w:r>
    </w:p>
    <w:p w14:paraId="2179F1E4" w14:textId="77777777" w:rsidR="00E45986" w:rsidRDefault="00E45986" w:rsidP="00E45986">
      <w:pPr>
        <w:pStyle w:val="Code"/>
      </w:pPr>
    </w:p>
    <w:p w14:paraId="5E418E85" w14:textId="77777777" w:rsidR="00E45986" w:rsidRDefault="00E45986" w:rsidP="00E45986">
      <w:pPr>
        <w:pStyle w:val="Code"/>
      </w:pPr>
      <w:r>
        <w:t>UMTLocationArea5</w:t>
      </w:r>
      <w:proofErr w:type="gramStart"/>
      <w:r>
        <w:t>G ::=</w:t>
      </w:r>
      <w:proofErr w:type="gramEnd"/>
      <w:r>
        <w:t xml:space="preserve"> SEQUENCE</w:t>
      </w:r>
    </w:p>
    <w:p w14:paraId="1405643A" w14:textId="77777777" w:rsidR="00E45986" w:rsidRDefault="00E45986" w:rsidP="00E45986">
      <w:pPr>
        <w:pStyle w:val="Code"/>
      </w:pPr>
      <w:r>
        <w:t>{</w:t>
      </w:r>
    </w:p>
    <w:p w14:paraId="2DE2CBBB" w14:textId="77777777" w:rsidR="00E45986" w:rsidRDefault="00E45986" w:rsidP="00E45986">
      <w:pPr>
        <w:pStyle w:val="Code"/>
      </w:pPr>
      <w:r>
        <w:t xml:space="preserve">    </w:t>
      </w:r>
      <w:proofErr w:type="spellStart"/>
      <w:r>
        <w:t>timeOfDay</w:t>
      </w:r>
      <w:proofErr w:type="spellEnd"/>
      <w:r>
        <w:t xml:space="preserve">     </w:t>
      </w:r>
      <w:proofErr w:type="gramStart"/>
      <w:r>
        <w:t xml:space="preserve">   [</w:t>
      </w:r>
      <w:proofErr w:type="gramEnd"/>
      <w:r>
        <w:t>1] Daytime,</w:t>
      </w:r>
    </w:p>
    <w:p w14:paraId="70AE836C" w14:textId="77777777" w:rsidR="00E45986" w:rsidRDefault="00E45986" w:rsidP="00E45986">
      <w:pPr>
        <w:pStyle w:val="Code"/>
      </w:pPr>
      <w:r>
        <w:t xml:space="preserve">    </w:t>
      </w:r>
      <w:proofErr w:type="spellStart"/>
      <w:r>
        <w:t>durationSec</w:t>
      </w:r>
      <w:proofErr w:type="spellEnd"/>
      <w:r>
        <w:t xml:space="preserve">   </w:t>
      </w:r>
      <w:proofErr w:type="gramStart"/>
      <w:r>
        <w:t xml:space="preserve">   [</w:t>
      </w:r>
      <w:proofErr w:type="gramEnd"/>
      <w:r>
        <w:t>2] INTEGER,</w:t>
      </w:r>
    </w:p>
    <w:p w14:paraId="71F4B2CE" w14:textId="77777777" w:rsidR="00E45986" w:rsidRDefault="00E45986" w:rsidP="00E45986">
      <w:pPr>
        <w:pStyle w:val="Code"/>
      </w:pPr>
      <w:r>
        <w:t xml:space="preserve">    location      </w:t>
      </w:r>
      <w:proofErr w:type="gramStart"/>
      <w:r>
        <w:t xml:space="preserve">   [</w:t>
      </w:r>
      <w:proofErr w:type="gramEnd"/>
      <w:r>
        <w:t xml:space="preserve">3] </w:t>
      </w:r>
      <w:proofErr w:type="spellStart"/>
      <w:r>
        <w:t>NRLocation</w:t>
      </w:r>
      <w:proofErr w:type="spellEnd"/>
    </w:p>
    <w:p w14:paraId="537C6A51" w14:textId="77777777" w:rsidR="00E45986" w:rsidRDefault="00E45986" w:rsidP="00E45986">
      <w:pPr>
        <w:pStyle w:val="Code"/>
      </w:pPr>
      <w:r>
        <w:t>}</w:t>
      </w:r>
    </w:p>
    <w:p w14:paraId="67078B67" w14:textId="77777777" w:rsidR="00E45986" w:rsidRDefault="00E45986" w:rsidP="00E45986">
      <w:pPr>
        <w:pStyle w:val="Code"/>
      </w:pPr>
    </w:p>
    <w:p w14:paraId="277BD06D" w14:textId="77777777" w:rsidR="00E45986" w:rsidRDefault="00E45986" w:rsidP="00E45986">
      <w:pPr>
        <w:pStyle w:val="Code"/>
      </w:pPr>
      <w:proofErr w:type="gramStart"/>
      <w:r>
        <w:t>Daytime ::=</w:t>
      </w:r>
      <w:proofErr w:type="gramEnd"/>
      <w:r>
        <w:t xml:space="preserve"> SEQUENCE</w:t>
      </w:r>
    </w:p>
    <w:p w14:paraId="53F7AF8D" w14:textId="77777777" w:rsidR="00E45986" w:rsidRDefault="00E45986" w:rsidP="00E45986">
      <w:pPr>
        <w:pStyle w:val="Code"/>
      </w:pPr>
      <w:r>
        <w:t>{</w:t>
      </w:r>
    </w:p>
    <w:p w14:paraId="601698C6" w14:textId="77777777" w:rsidR="00E45986" w:rsidRDefault="00E45986" w:rsidP="00E45986">
      <w:pPr>
        <w:pStyle w:val="Code"/>
      </w:pPr>
      <w:r>
        <w:t xml:space="preserve">    </w:t>
      </w:r>
      <w:proofErr w:type="spellStart"/>
      <w:r>
        <w:t>daysOfWeek</w:t>
      </w:r>
      <w:proofErr w:type="spellEnd"/>
      <w:r>
        <w:t xml:space="preserve">    </w:t>
      </w:r>
      <w:proofErr w:type="gramStart"/>
      <w:r>
        <w:t xml:space="preserve">   [</w:t>
      </w:r>
      <w:proofErr w:type="gramEnd"/>
      <w:r>
        <w:t>1] Day OPTIONAL,</w:t>
      </w:r>
    </w:p>
    <w:p w14:paraId="5DEFDAFD" w14:textId="77777777" w:rsidR="00E45986" w:rsidRDefault="00E45986" w:rsidP="00E45986">
      <w:pPr>
        <w:pStyle w:val="Code"/>
      </w:pPr>
      <w:r>
        <w:t xml:space="preserve">    </w:t>
      </w:r>
      <w:proofErr w:type="spellStart"/>
      <w:r>
        <w:t>timeOfDayStart</w:t>
      </w:r>
      <w:proofErr w:type="spellEnd"/>
      <w:proofErr w:type="gramStart"/>
      <w:r>
        <w:t xml:space="preserve">   [</w:t>
      </w:r>
      <w:proofErr w:type="gramEnd"/>
      <w:r>
        <w:t>2] Timestamp OPTIONAL,</w:t>
      </w:r>
    </w:p>
    <w:p w14:paraId="55B10DCD" w14:textId="77777777" w:rsidR="00E45986" w:rsidRDefault="00E45986" w:rsidP="00E45986">
      <w:pPr>
        <w:pStyle w:val="Code"/>
      </w:pPr>
      <w:r>
        <w:t xml:space="preserve">    </w:t>
      </w:r>
      <w:proofErr w:type="spellStart"/>
      <w:r>
        <w:t>timeOfDayEnd</w:t>
      </w:r>
      <w:proofErr w:type="spellEnd"/>
      <w:r>
        <w:t xml:space="preserve">  </w:t>
      </w:r>
      <w:proofErr w:type="gramStart"/>
      <w:r>
        <w:t xml:space="preserve">   [</w:t>
      </w:r>
      <w:proofErr w:type="gramEnd"/>
      <w:r>
        <w:t>3] Timestamp OPTIONAL</w:t>
      </w:r>
    </w:p>
    <w:p w14:paraId="046B4EEA" w14:textId="77777777" w:rsidR="00E45986" w:rsidRDefault="00E45986" w:rsidP="00E45986">
      <w:pPr>
        <w:pStyle w:val="Code"/>
      </w:pPr>
      <w:r>
        <w:t>}</w:t>
      </w:r>
    </w:p>
    <w:p w14:paraId="23BF0787" w14:textId="77777777" w:rsidR="00E45986" w:rsidRDefault="00E45986" w:rsidP="00E45986">
      <w:pPr>
        <w:pStyle w:val="Code"/>
      </w:pPr>
    </w:p>
    <w:p w14:paraId="7290996F" w14:textId="77777777" w:rsidR="00E45986" w:rsidRDefault="00E45986" w:rsidP="00E45986">
      <w:pPr>
        <w:pStyle w:val="Code"/>
      </w:pPr>
      <w:proofErr w:type="gramStart"/>
      <w:r>
        <w:t>Day ::=</w:t>
      </w:r>
      <w:proofErr w:type="gramEnd"/>
      <w:r>
        <w:t xml:space="preserve"> ENUMERATED</w:t>
      </w:r>
    </w:p>
    <w:p w14:paraId="305B3DE6" w14:textId="77777777" w:rsidR="00E45986" w:rsidRDefault="00E45986" w:rsidP="00E45986">
      <w:pPr>
        <w:pStyle w:val="Code"/>
      </w:pPr>
      <w:r>
        <w:t>{</w:t>
      </w:r>
    </w:p>
    <w:p w14:paraId="37625CB9" w14:textId="77777777" w:rsidR="00E45986" w:rsidRDefault="00E45986" w:rsidP="00E45986">
      <w:pPr>
        <w:pStyle w:val="Code"/>
      </w:pPr>
      <w:r>
        <w:t xml:space="preserve">    </w:t>
      </w:r>
      <w:proofErr w:type="spellStart"/>
      <w:proofErr w:type="gramStart"/>
      <w:r>
        <w:t>monday</w:t>
      </w:r>
      <w:proofErr w:type="spellEnd"/>
      <w:r>
        <w:t>(</w:t>
      </w:r>
      <w:proofErr w:type="gramEnd"/>
      <w:r>
        <w:t>1),</w:t>
      </w:r>
    </w:p>
    <w:p w14:paraId="538BF993" w14:textId="77777777" w:rsidR="00E45986" w:rsidRDefault="00E45986" w:rsidP="00E45986">
      <w:pPr>
        <w:pStyle w:val="Code"/>
      </w:pPr>
      <w:r>
        <w:t xml:space="preserve">    </w:t>
      </w:r>
      <w:proofErr w:type="spellStart"/>
      <w:proofErr w:type="gramStart"/>
      <w:r>
        <w:t>tuesday</w:t>
      </w:r>
      <w:proofErr w:type="spellEnd"/>
      <w:r>
        <w:t>(</w:t>
      </w:r>
      <w:proofErr w:type="gramEnd"/>
      <w:r>
        <w:t>2),</w:t>
      </w:r>
    </w:p>
    <w:p w14:paraId="3BF26A79" w14:textId="77777777" w:rsidR="00E45986" w:rsidRDefault="00E45986" w:rsidP="00E45986">
      <w:pPr>
        <w:pStyle w:val="Code"/>
      </w:pPr>
      <w:r>
        <w:t xml:space="preserve">    </w:t>
      </w:r>
      <w:proofErr w:type="spellStart"/>
      <w:proofErr w:type="gramStart"/>
      <w:r>
        <w:t>wednesday</w:t>
      </w:r>
      <w:proofErr w:type="spellEnd"/>
      <w:r>
        <w:t>(</w:t>
      </w:r>
      <w:proofErr w:type="gramEnd"/>
      <w:r>
        <w:t>3),</w:t>
      </w:r>
    </w:p>
    <w:p w14:paraId="5DEB7747" w14:textId="77777777" w:rsidR="00E45986" w:rsidRDefault="00E45986" w:rsidP="00E45986">
      <w:pPr>
        <w:pStyle w:val="Code"/>
      </w:pPr>
      <w:r>
        <w:t xml:space="preserve">    </w:t>
      </w:r>
      <w:proofErr w:type="spellStart"/>
      <w:proofErr w:type="gramStart"/>
      <w:r>
        <w:t>thursday</w:t>
      </w:r>
      <w:proofErr w:type="spellEnd"/>
      <w:r>
        <w:t>(</w:t>
      </w:r>
      <w:proofErr w:type="gramEnd"/>
      <w:r>
        <w:t>4),</w:t>
      </w:r>
    </w:p>
    <w:p w14:paraId="2D4BB809" w14:textId="77777777" w:rsidR="00E45986" w:rsidRDefault="00E45986" w:rsidP="00E45986">
      <w:pPr>
        <w:pStyle w:val="Code"/>
      </w:pPr>
      <w:r>
        <w:t xml:space="preserve">    </w:t>
      </w:r>
      <w:proofErr w:type="spellStart"/>
      <w:proofErr w:type="gramStart"/>
      <w:r>
        <w:t>friday</w:t>
      </w:r>
      <w:proofErr w:type="spellEnd"/>
      <w:r>
        <w:t>(</w:t>
      </w:r>
      <w:proofErr w:type="gramEnd"/>
      <w:r>
        <w:t>5),</w:t>
      </w:r>
    </w:p>
    <w:p w14:paraId="4CDFF18F" w14:textId="77777777" w:rsidR="00E45986" w:rsidRDefault="00E45986" w:rsidP="00E45986">
      <w:pPr>
        <w:pStyle w:val="Code"/>
      </w:pPr>
      <w:r>
        <w:t xml:space="preserve">    </w:t>
      </w:r>
      <w:proofErr w:type="spellStart"/>
      <w:proofErr w:type="gramStart"/>
      <w:r>
        <w:t>saturday</w:t>
      </w:r>
      <w:proofErr w:type="spellEnd"/>
      <w:r>
        <w:t>(</w:t>
      </w:r>
      <w:proofErr w:type="gramEnd"/>
      <w:r>
        <w:t>6),</w:t>
      </w:r>
    </w:p>
    <w:p w14:paraId="4642CEF2" w14:textId="77777777" w:rsidR="00E45986" w:rsidRDefault="00E45986" w:rsidP="00E45986">
      <w:pPr>
        <w:pStyle w:val="Code"/>
      </w:pPr>
      <w:r>
        <w:t xml:space="preserve">    </w:t>
      </w:r>
      <w:proofErr w:type="spellStart"/>
      <w:proofErr w:type="gramStart"/>
      <w:r>
        <w:t>sunday</w:t>
      </w:r>
      <w:proofErr w:type="spellEnd"/>
      <w:r>
        <w:t>(</w:t>
      </w:r>
      <w:proofErr w:type="gramEnd"/>
      <w:r>
        <w:t>7)</w:t>
      </w:r>
    </w:p>
    <w:p w14:paraId="0C09E525" w14:textId="77777777" w:rsidR="00E45986" w:rsidRDefault="00E45986" w:rsidP="00E45986">
      <w:pPr>
        <w:pStyle w:val="Code"/>
      </w:pPr>
      <w:r>
        <w:t>}</w:t>
      </w:r>
    </w:p>
    <w:p w14:paraId="72A87E00" w14:textId="77777777" w:rsidR="00E45986" w:rsidRDefault="00E45986" w:rsidP="00E45986">
      <w:pPr>
        <w:pStyle w:val="Code"/>
      </w:pPr>
    </w:p>
    <w:p w14:paraId="44F6C3BB" w14:textId="77777777" w:rsidR="00E45986" w:rsidRDefault="00E45986" w:rsidP="00E45986">
      <w:pPr>
        <w:pStyle w:val="Code"/>
      </w:pPr>
      <w:proofErr w:type="spellStart"/>
      <w:proofErr w:type="gramStart"/>
      <w:r>
        <w:t>TrafficProfile</w:t>
      </w:r>
      <w:proofErr w:type="spellEnd"/>
      <w:r>
        <w:t xml:space="preserve"> ::=</w:t>
      </w:r>
      <w:proofErr w:type="gramEnd"/>
      <w:r>
        <w:t xml:space="preserve"> ENUMERATED</w:t>
      </w:r>
    </w:p>
    <w:p w14:paraId="49BFAEFB" w14:textId="77777777" w:rsidR="00E45986" w:rsidRDefault="00E45986" w:rsidP="00E45986">
      <w:pPr>
        <w:pStyle w:val="Code"/>
      </w:pPr>
      <w:r>
        <w:t>{</w:t>
      </w:r>
    </w:p>
    <w:p w14:paraId="59A8A90D" w14:textId="77777777" w:rsidR="00E45986" w:rsidRDefault="00E45986" w:rsidP="00E45986">
      <w:pPr>
        <w:pStyle w:val="Code"/>
      </w:pPr>
      <w:r>
        <w:lastRenderedPageBreak/>
        <w:t xml:space="preserve">    </w:t>
      </w:r>
      <w:proofErr w:type="spellStart"/>
      <w:proofErr w:type="gramStart"/>
      <w:r>
        <w:t>singleTransUL</w:t>
      </w:r>
      <w:proofErr w:type="spellEnd"/>
      <w:r>
        <w:t>(</w:t>
      </w:r>
      <w:proofErr w:type="gramEnd"/>
      <w:r>
        <w:t>1),</w:t>
      </w:r>
    </w:p>
    <w:p w14:paraId="366A37B5" w14:textId="77777777" w:rsidR="00E45986" w:rsidRDefault="00E45986" w:rsidP="00E45986">
      <w:pPr>
        <w:pStyle w:val="Code"/>
      </w:pPr>
      <w:r>
        <w:t xml:space="preserve">    </w:t>
      </w:r>
      <w:proofErr w:type="spellStart"/>
      <w:proofErr w:type="gramStart"/>
      <w:r>
        <w:t>singleTransDL</w:t>
      </w:r>
      <w:proofErr w:type="spellEnd"/>
      <w:r>
        <w:t>(</w:t>
      </w:r>
      <w:proofErr w:type="gramEnd"/>
      <w:r>
        <w:t>2),</w:t>
      </w:r>
    </w:p>
    <w:p w14:paraId="23E7E862" w14:textId="77777777" w:rsidR="00E45986" w:rsidRDefault="00E45986" w:rsidP="00E45986">
      <w:pPr>
        <w:pStyle w:val="Code"/>
      </w:pPr>
      <w:r>
        <w:t xml:space="preserve">    </w:t>
      </w:r>
      <w:proofErr w:type="spellStart"/>
      <w:proofErr w:type="gramStart"/>
      <w:r>
        <w:t>dualTransULFirst</w:t>
      </w:r>
      <w:proofErr w:type="spellEnd"/>
      <w:r>
        <w:t>(</w:t>
      </w:r>
      <w:proofErr w:type="gramEnd"/>
      <w:r>
        <w:t>3),</w:t>
      </w:r>
    </w:p>
    <w:p w14:paraId="12CAB1F9" w14:textId="77777777" w:rsidR="00E45986" w:rsidRDefault="00E45986" w:rsidP="00E45986">
      <w:pPr>
        <w:pStyle w:val="Code"/>
      </w:pPr>
      <w:r>
        <w:t xml:space="preserve">    </w:t>
      </w:r>
      <w:proofErr w:type="spellStart"/>
      <w:proofErr w:type="gramStart"/>
      <w:r>
        <w:t>dualTransDLFirst</w:t>
      </w:r>
      <w:proofErr w:type="spellEnd"/>
      <w:r>
        <w:t>(</w:t>
      </w:r>
      <w:proofErr w:type="gramEnd"/>
      <w:r>
        <w:t>4),</w:t>
      </w:r>
    </w:p>
    <w:p w14:paraId="051A640B" w14:textId="77777777" w:rsidR="00E45986" w:rsidRDefault="00E45986" w:rsidP="00E45986">
      <w:pPr>
        <w:pStyle w:val="Code"/>
      </w:pPr>
      <w:r>
        <w:t xml:space="preserve">    </w:t>
      </w:r>
      <w:proofErr w:type="spellStart"/>
      <w:proofErr w:type="gramStart"/>
      <w:r>
        <w:t>multiTrans</w:t>
      </w:r>
      <w:proofErr w:type="spellEnd"/>
      <w:r>
        <w:t>(</w:t>
      </w:r>
      <w:proofErr w:type="gramEnd"/>
      <w:r>
        <w:t>5)</w:t>
      </w:r>
    </w:p>
    <w:p w14:paraId="607CB184" w14:textId="77777777" w:rsidR="00E45986" w:rsidRDefault="00E45986" w:rsidP="00E45986">
      <w:pPr>
        <w:pStyle w:val="Code"/>
      </w:pPr>
      <w:r>
        <w:t>}</w:t>
      </w:r>
    </w:p>
    <w:p w14:paraId="2AB305A6" w14:textId="77777777" w:rsidR="00E45986" w:rsidRDefault="00E45986" w:rsidP="00E45986">
      <w:pPr>
        <w:pStyle w:val="Code"/>
      </w:pPr>
    </w:p>
    <w:p w14:paraId="30EC6BFA" w14:textId="77777777" w:rsidR="00E45986" w:rsidRDefault="00E45986" w:rsidP="00E45986">
      <w:pPr>
        <w:pStyle w:val="Code"/>
      </w:pPr>
      <w:proofErr w:type="spellStart"/>
      <w:proofErr w:type="gramStart"/>
      <w:r>
        <w:t>ScheduledCommunicationType</w:t>
      </w:r>
      <w:proofErr w:type="spellEnd"/>
      <w:r>
        <w:t xml:space="preserve"> ::=</w:t>
      </w:r>
      <w:proofErr w:type="gramEnd"/>
      <w:r>
        <w:t xml:space="preserve"> ENUMERATED</w:t>
      </w:r>
    </w:p>
    <w:p w14:paraId="78F711E9" w14:textId="77777777" w:rsidR="00E45986" w:rsidRDefault="00E45986" w:rsidP="00E45986">
      <w:pPr>
        <w:pStyle w:val="Code"/>
      </w:pPr>
      <w:r>
        <w:t>{</w:t>
      </w:r>
    </w:p>
    <w:p w14:paraId="39770B69" w14:textId="77777777" w:rsidR="00E45986" w:rsidRDefault="00E45986" w:rsidP="00E45986">
      <w:pPr>
        <w:pStyle w:val="Code"/>
      </w:pPr>
      <w:r>
        <w:t xml:space="preserve">    </w:t>
      </w:r>
      <w:proofErr w:type="spellStart"/>
      <w:proofErr w:type="gramStart"/>
      <w:r>
        <w:t>downlinkOnly</w:t>
      </w:r>
      <w:proofErr w:type="spellEnd"/>
      <w:r>
        <w:t>(</w:t>
      </w:r>
      <w:proofErr w:type="gramEnd"/>
      <w:r>
        <w:t>1),</w:t>
      </w:r>
    </w:p>
    <w:p w14:paraId="26FD870C" w14:textId="77777777" w:rsidR="00E45986" w:rsidRDefault="00E45986" w:rsidP="00E45986">
      <w:pPr>
        <w:pStyle w:val="Code"/>
      </w:pPr>
      <w:r>
        <w:t xml:space="preserve">    </w:t>
      </w:r>
      <w:proofErr w:type="spellStart"/>
      <w:proofErr w:type="gramStart"/>
      <w:r>
        <w:t>uplinkOnly</w:t>
      </w:r>
      <w:proofErr w:type="spellEnd"/>
      <w:r>
        <w:t>(</w:t>
      </w:r>
      <w:proofErr w:type="gramEnd"/>
      <w:r>
        <w:t>2),</w:t>
      </w:r>
    </w:p>
    <w:p w14:paraId="6732B145" w14:textId="77777777" w:rsidR="00E45986" w:rsidRDefault="00E45986" w:rsidP="00E45986">
      <w:pPr>
        <w:pStyle w:val="Code"/>
      </w:pPr>
      <w:r>
        <w:t xml:space="preserve">    </w:t>
      </w:r>
      <w:proofErr w:type="gramStart"/>
      <w:r>
        <w:t>bidirectional(</w:t>
      </w:r>
      <w:proofErr w:type="gramEnd"/>
      <w:r>
        <w:t>3)</w:t>
      </w:r>
    </w:p>
    <w:p w14:paraId="1EC7A312" w14:textId="77777777" w:rsidR="00E45986" w:rsidRDefault="00E45986" w:rsidP="00E45986">
      <w:pPr>
        <w:pStyle w:val="Code"/>
      </w:pPr>
      <w:r>
        <w:t>}</w:t>
      </w:r>
    </w:p>
    <w:p w14:paraId="6BC7BECE" w14:textId="77777777" w:rsidR="00E45986" w:rsidRDefault="00E45986" w:rsidP="00E45986">
      <w:pPr>
        <w:pStyle w:val="Code"/>
      </w:pPr>
    </w:p>
    <w:p w14:paraId="68EFD9CC" w14:textId="77777777" w:rsidR="00E45986" w:rsidRDefault="00E45986" w:rsidP="00E45986">
      <w:pPr>
        <w:pStyle w:val="CodeHeader"/>
      </w:pPr>
      <w:r>
        <w:t>-- =================</w:t>
      </w:r>
    </w:p>
    <w:p w14:paraId="548355C7" w14:textId="77777777" w:rsidR="00E45986" w:rsidRDefault="00E45986" w:rsidP="00E45986">
      <w:pPr>
        <w:pStyle w:val="CodeHeader"/>
      </w:pPr>
      <w:r>
        <w:t>-- 5G NEF parameters</w:t>
      </w:r>
    </w:p>
    <w:p w14:paraId="4D7E97FF" w14:textId="77777777" w:rsidR="00E45986" w:rsidRDefault="00E45986" w:rsidP="00E45986">
      <w:pPr>
        <w:pStyle w:val="Code"/>
      </w:pPr>
      <w:r>
        <w:t>-- =================</w:t>
      </w:r>
    </w:p>
    <w:p w14:paraId="0C99F046" w14:textId="77777777" w:rsidR="00E45986" w:rsidRDefault="00E45986" w:rsidP="00E45986">
      <w:pPr>
        <w:pStyle w:val="Code"/>
      </w:pPr>
    </w:p>
    <w:p w14:paraId="08A370B8" w14:textId="77777777" w:rsidR="00E45986" w:rsidRDefault="00E45986" w:rsidP="00E45986">
      <w:pPr>
        <w:pStyle w:val="Code"/>
      </w:pPr>
      <w:proofErr w:type="spellStart"/>
      <w:proofErr w:type="gramStart"/>
      <w:r>
        <w:t>NEFFailureCause</w:t>
      </w:r>
      <w:proofErr w:type="spellEnd"/>
      <w:r>
        <w:t xml:space="preserve"> ::=</w:t>
      </w:r>
      <w:proofErr w:type="gramEnd"/>
      <w:r>
        <w:t xml:space="preserve"> ENUMERATED</w:t>
      </w:r>
    </w:p>
    <w:p w14:paraId="0127FAAB" w14:textId="77777777" w:rsidR="00E45986" w:rsidRDefault="00E45986" w:rsidP="00E45986">
      <w:pPr>
        <w:pStyle w:val="Code"/>
      </w:pPr>
      <w:r>
        <w:t>{</w:t>
      </w:r>
    </w:p>
    <w:p w14:paraId="75C831F5" w14:textId="77777777" w:rsidR="00E45986" w:rsidRDefault="00E45986" w:rsidP="00E45986">
      <w:pPr>
        <w:pStyle w:val="Code"/>
      </w:pPr>
      <w:r>
        <w:t xml:space="preserve">    </w:t>
      </w:r>
      <w:proofErr w:type="spellStart"/>
      <w:proofErr w:type="gramStart"/>
      <w:r>
        <w:t>userUnknown</w:t>
      </w:r>
      <w:proofErr w:type="spellEnd"/>
      <w:r>
        <w:t>(</w:t>
      </w:r>
      <w:proofErr w:type="gramEnd"/>
      <w:r>
        <w:t>1),</w:t>
      </w:r>
    </w:p>
    <w:p w14:paraId="1C317AEB" w14:textId="77777777" w:rsidR="00E45986" w:rsidRDefault="00E45986" w:rsidP="00E45986">
      <w:pPr>
        <w:pStyle w:val="Code"/>
      </w:pPr>
      <w:r>
        <w:t xml:space="preserve">    </w:t>
      </w:r>
      <w:proofErr w:type="spellStart"/>
      <w:proofErr w:type="gramStart"/>
      <w:r>
        <w:t>niddConfigurationNotAvailable</w:t>
      </w:r>
      <w:proofErr w:type="spellEnd"/>
      <w:r>
        <w:t>(</w:t>
      </w:r>
      <w:proofErr w:type="gramEnd"/>
      <w:r>
        <w:t>2),</w:t>
      </w:r>
    </w:p>
    <w:p w14:paraId="31455294" w14:textId="77777777" w:rsidR="00E45986" w:rsidRDefault="00E45986" w:rsidP="00E45986">
      <w:pPr>
        <w:pStyle w:val="Code"/>
      </w:pPr>
      <w:r>
        <w:t xml:space="preserve">    </w:t>
      </w:r>
      <w:proofErr w:type="spellStart"/>
      <w:proofErr w:type="gramStart"/>
      <w:r>
        <w:t>contextNotFound</w:t>
      </w:r>
      <w:proofErr w:type="spellEnd"/>
      <w:r>
        <w:t>(</w:t>
      </w:r>
      <w:proofErr w:type="gramEnd"/>
      <w:r>
        <w:t>3),</w:t>
      </w:r>
    </w:p>
    <w:p w14:paraId="4B7DBD00" w14:textId="77777777" w:rsidR="00E45986" w:rsidRDefault="00E45986" w:rsidP="00E45986">
      <w:pPr>
        <w:pStyle w:val="Code"/>
      </w:pPr>
      <w:r>
        <w:t xml:space="preserve">    </w:t>
      </w:r>
      <w:proofErr w:type="spellStart"/>
      <w:proofErr w:type="gramStart"/>
      <w:r>
        <w:t>portNotFree</w:t>
      </w:r>
      <w:proofErr w:type="spellEnd"/>
      <w:r>
        <w:t>(</w:t>
      </w:r>
      <w:proofErr w:type="gramEnd"/>
      <w:r>
        <w:t>4),</w:t>
      </w:r>
    </w:p>
    <w:p w14:paraId="31C87C8C" w14:textId="77777777" w:rsidR="00E45986" w:rsidRDefault="00E45986" w:rsidP="00E45986">
      <w:pPr>
        <w:pStyle w:val="Code"/>
      </w:pPr>
      <w:r>
        <w:t xml:space="preserve">    </w:t>
      </w:r>
      <w:proofErr w:type="spellStart"/>
      <w:proofErr w:type="gramStart"/>
      <w:r>
        <w:t>portNotAssociatedWithSpecifiedApplication</w:t>
      </w:r>
      <w:proofErr w:type="spellEnd"/>
      <w:r>
        <w:t>(</w:t>
      </w:r>
      <w:proofErr w:type="gramEnd"/>
      <w:r>
        <w:t>5)</w:t>
      </w:r>
    </w:p>
    <w:p w14:paraId="735ECEA3" w14:textId="77777777" w:rsidR="00E45986" w:rsidRDefault="00E45986" w:rsidP="00E45986">
      <w:pPr>
        <w:pStyle w:val="Code"/>
      </w:pPr>
      <w:r>
        <w:t>}</w:t>
      </w:r>
    </w:p>
    <w:p w14:paraId="172A43DF" w14:textId="77777777" w:rsidR="00E45986" w:rsidRDefault="00E45986" w:rsidP="00E45986">
      <w:pPr>
        <w:pStyle w:val="Code"/>
      </w:pPr>
    </w:p>
    <w:p w14:paraId="4B7A70D7" w14:textId="77777777" w:rsidR="00E45986" w:rsidRDefault="00E45986" w:rsidP="00E45986">
      <w:pPr>
        <w:pStyle w:val="Code"/>
      </w:pPr>
      <w:proofErr w:type="spellStart"/>
      <w:proofErr w:type="gramStart"/>
      <w:r>
        <w:t>NEFReleaseCause</w:t>
      </w:r>
      <w:proofErr w:type="spellEnd"/>
      <w:r>
        <w:t xml:space="preserve"> ::=</w:t>
      </w:r>
      <w:proofErr w:type="gramEnd"/>
      <w:r>
        <w:t xml:space="preserve"> ENUMERATED</w:t>
      </w:r>
    </w:p>
    <w:p w14:paraId="3347D61A" w14:textId="77777777" w:rsidR="00E45986" w:rsidRDefault="00E45986" w:rsidP="00E45986">
      <w:pPr>
        <w:pStyle w:val="Code"/>
      </w:pPr>
      <w:r>
        <w:t>{</w:t>
      </w:r>
    </w:p>
    <w:p w14:paraId="65ED6FCC" w14:textId="77777777" w:rsidR="00E45986" w:rsidRDefault="00E45986" w:rsidP="00E45986">
      <w:pPr>
        <w:pStyle w:val="Code"/>
      </w:pPr>
      <w:r>
        <w:t xml:space="preserve">    </w:t>
      </w:r>
      <w:proofErr w:type="spellStart"/>
      <w:proofErr w:type="gramStart"/>
      <w:r>
        <w:t>sMFRelease</w:t>
      </w:r>
      <w:proofErr w:type="spellEnd"/>
      <w:r>
        <w:t>(</w:t>
      </w:r>
      <w:proofErr w:type="gramEnd"/>
      <w:r>
        <w:t>1),</w:t>
      </w:r>
    </w:p>
    <w:p w14:paraId="60E6C278" w14:textId="77777777" w:rsidR="00E45986" w:rsidRDefault="00E45986" w:rsidP="00E45986">
      <w:pPr>
        <w:pStyle w:val="Code"/>
      </w:pPr>
      <w:r>
        <w:t xml:space="preserve">    </w:t>
      </w:r>
      <w:proofErr w:type="spellStart"/>
      <w:proofErr w:type="gramStart"/>
      <w:r>
        <w:t>dNRelease</w:t>
      </w:r>
      <w:proofErr w:type="spellEnd"/>
      <w:r>
        <w:t>(</w:t>
      </w:r>
      <w:proofErr w:type="gramEnd"/>
      <w:r>
        <w:t>2),</w:t>
      </w:r>
    </w:p>
    <w:p w14:paraId="0FBF5BE0" w14:textId="77777777" w:rsidR="00E45986" w:rsidRDefault="00E45986" w:rsidP="00E45986">
      <w:pPr>
        <w:pStyle w:val="Code"/>
      </w:pPr>
      <w:r>
        <w:t xml:space="preserve">    </w:t>
      </w:r>
      <w:proofErr w:type="spellStart"/>
      <w:proofErr w:type="gramStart"/>
      <w:r>
        <w:t>uDMRelease</w:t>
      </w:r>
      <w:proofErr w:type="spellEnd"/>
      <w:r>
        <w:t>(</w:t>
      </w:r>
      <w:proofErr w:type="gramEnd"/>
      <w:r>
        <w:t>3),</w:t>
      </w:r>
    </w:p>
    <w:p w14:paraId="3B345187" w14:textId="77777777" w:rsidR="00E45986" w:rsidRDefault="00E45986" w:rsidP="00E45986">
      <w:pPr>
        <w:pStyle w:val="Code"/>
      </w:pPr>
      <w:r>
        <w:t xml:space="preserve">    </w:t>
      </w:r>
      <w:proofErr w:type="spellStart"/>
      <w:proofErr w:type="gramStart"/>
      <w:r>
        <w:t>cHFRelease</w:t>
      </w:r>
      <w:proofErr w:type="spellEnd"/>
      <w:r>
        <w:t>(</w:t>
      </w:r>
      <w:proofErr w:type="gramEnd"/>
      <w:r>
        <w:t>4),</w:t>
      </w:r>
    </w:p>
    <w:p w14:paraId="612887E0" w14:textId="77777777" w:rsidR="00E45986" w:rsidRDefault="00E45986" w:rsidP="00E45986">
      <w:pPr>
        <w:pStyle w:val="Code"/>
      </w:pPr>
      <w:r>
        <w:t xml:space="preserve">    </w:t>
      </w:r>
      <w:proofErr w:type="spellStart"/>
      <w:proofErr w:type="gramStart"/>
      <w:r>
        <w:t>localConfigurationPolicy</w:t>
      </w:r>
      <w:proofErr w:type="spellEnd"/>
      <w:r>
        <w:t>(</w:t>
      </w:r>
      <w:proofErr w:type="gramEnd"/>
      <w:r>
        <w:t>5),</w:t>
      </w:r>
    </w:p>
    <w:p w14:paraId="6AF1826D" w14:textId="77777777" w:rsidR="00E45986" w:rsidRDefault="00E45986" w:rsidP="00E45986">
      <w:pPr>
        <w:pStyle w:val="Code"/>
      </w:pPr>
      <w:r>
        <w:t xml:space="preserve">    </w:t>
      </w:r>
      <w:proofErr w:type="spellStart"/>
      <w:proofErr w:type="gramStart"/>
      <w:r>
        <w:t>unknownCause</w:t>
      </w:r>
      <w:proofErr w:type="spellEnd"/>
      <w:r>
        <w:t>(</w:t>
      </w:r>
      <w:proofErr w:type="gramEnd"/>
      <w:r>
        <w:t>6)</w:t>
      </w:r>
    </w:p>
    <w:p w14:paraId="4E257892" w14:textId="77777777" w:rsidR="00E45986" w:rsidRDefault="00E45986" w:rsidP="00E45986">
      <w:pPr>
        <w:pStyle w:val="Code"/>
      </w:pPr>
      <w:r>
        <w:t>}</w:t>
      </w:r>
    </w:p>
    <w:p w14:paraId="0E8F6550" w14:textId="77777777" w:rsidR="00E45986" w:rsidRDefault="00E45986" w:rsidP="00E45986">
      <w:pPr>
        <w:pStyle w:val="Code"/>
      </w:pPr>
    </w:p>
    <w:p w14:paraId="2E2E7399" w14:textId="77777777" w:rsidR="00E45986" w:rsidRDefault="00E45986" w:rsidP="00E45986">
      <w:pPr>
        <w:pStyle w:val="Code"/>
      </w:pPr>
      <w:proofErr w:type="gramStart"/>
      <w:r>
        <w:t>AFID ::=</w:t>
      </w:r>
      <w:proofErr w:type="gramEnd"/>
      <w:r>
        <w:t xml:space="preserve"> UTF8String</w:t>
      </w:r>
    </w:p>
    <w:p w14:paraId="47157DA3" w14:textId="77777777" w:rsidR="00E45986" w:rsidRDefault="00E45986" w:rsidP="00E45986">
      <w:pPr>
        <w:pStyle w:val="Code"/>
      </w:pPr>
    </w:p>
    <w:p w14:paraId="1E81B3E1" w14:textId="77777777" w:rsidR="00E45986" w:rsidRDefault="00E45986" w:rsidP="00E45986">
      <w:pPr>
        <w:pStyle w:val="Code"/>
      </w:pPr>
      <w:proofErr w:type="gramStart"/>
      <w:r>
        <w:t>NEFID ::=</w:t>
      </w:r>
      <w:proofErr w:type="gramEnd"/>
      <w:r>
        <w:t xml:space="preserve"> UTF8String</w:t>
      </w:r>
    </w:p>
    <w:p w14:paraId="70DE7429" w14:textId="77777777" w:rsidR="00E45986" w:rsidRDefault="00E45986" w:rsidP="00E45986">
      <w:pPr>
        <w:pStyle w:val="Code"/>
      </w:pPr>
    </w:p>
    <w:p w14:paraId="211B364B" w14:textId="77777777" w:rsidR="00E45986" w:rsidRDefault="00E45986" w:rsidP="00E45986">
      <w:pPr>
        <w:pStyle w:val="CodeHeader"/>
      </w:pPr>
      <w:r>
        <w:t>-- ==================</w:t>
      </w:r>
    </w:p>
    <w:p w14:paraId="2BFE9637" w14:textId="77777777" w:rsidR="00E45986" w:rsidRDefault="00E45986" w:rsidP="00E45986">
      <w:pPr>
        <w:pStyle w:val="CodeHeader"/>
      </w:pPr>
      <w:r>
        <w:t>-- SCEF definitions</w:t>
      </w:r>
    </w:p>
    <w:p w14:paraId="60D593F2" w14:textId="77777777" w:rsidR="00E45986" w:rsidRDefault="00E45986" w:rsidP="00E45986">
      <w:pPr>
        <w:pStyle w:val="Code"/>
      </w:pPr>
      <w:r>
        <w:t>-- ==================</w:t>
      </w:r>
    </w:p>
    <w:p w14:paraId="7C998E31" w14:textId="77777777" w:rsidR="00E45986" w:rsidRDefault="00E45986" w:rsidP="00E45986">
      <w:pPr>
        <w:pStyle w:val="Code"/>
      </w:pPr>
    </w:p>
    <w:p w14:paraId="29F0E17E" w14:textId="77777777" w:rsidR="00E45986" w:rsidRDefault="00E45986" w:rsidP="00E45986">
      <w:pPr>
        <w:pStyle w:val="Code"/>
      </w:pPr>
      <w:r>
        <w:t>-- See clause 7.8.2.1.2 for details of this structure</w:t>
      </w:r>
    </w:p>
    <w:p w14:paraId="190763A3" w14:textId="77777777" w:rsidR="00E45986" w:rsidRPr="007D5A4B" w:rsidRDefault="00E45986" w:rsidP="00E45986">
      <w:pPr>
        <w:pStyle w:val="Code"/>
      </w:pPr>
      <w:proofErr w:type="spellStart"/>
      <w:proofErr w:type="gramStart"/>
      <w:r w:rsidRPr="007D5A4B">
        <w:t>SCEFPDNConnectionEstablishment</w:t>
      </w:r>
      <w:proofErr w:type="spellEnd"/>
      <w:r w:rsidRPr="007D5A4B">
        <w:t xml:space="preserve"> ::=</w:t>
      </w:r>
      <w:proofErr w:type="gramEnd"/>
      <w:r w:rsidRPr="007D5A4B">
        <w:t xml:space="preserve"> SEQUENCE</w:t>
      </w:r>
    </w:p>
    <w:p w14:paraId="4B8614EB" w14:textId="77777777" w:rsidR="00E45986" w:rsidRPr="007D5A4B" w:rsidRDefault="00E45986" w:rsidP="00E45986">
      <w:pPr>
        <w:pStyle w:val="Code"/>
      </w:pPr>
      <w:r w:rsidRPr="007D5A4B">
        <w:t>{</w:t>
      </w:r>
    </w:p>
    <w:p w14:paraId="71DD57C1" w14:textId="77777777" w:rsidR="00E45986" w:rsidRPr="007D5A4B" w:rsidRDefault="00E45986" w:rsidP="00E45986">
      <w:pPr>
        <w:pStyle w:val="Code"/>
      </w:pPr>
      <w:r w:rsidRPr="007D5A4B">
        <w:t xml:space="preserve">    </w:t>
      </w:r>
      <w:proofErr w:type="spellStart"/>
      <w:r w:rsidRPr="007D5A4B">
        <w:t>iMSI</w:t>
      </w:r>
      <w:proofErr w:type="spellEnd"/>
      <w:r w:rsidRPr="007D5A4B">
        <w:t xml:space="preserve">               </w:t>
      </w:r>
      <w:proofErr w:type="gramStart"/>
      <w:r w:rsidRPr="007D5A4B">
        <w:t xml:space="preserve">   [</w:t>
      </w:r>
      <w:proofErr w:type="gramEnd"/>
      <w:r w:rsidRPr="007D5A4B">
        <w:t>1] IMSI OPTIONAL,</w:t>
      </w:r>
    </w:p>
    <w:p w14:paraId="537C85E4" w14:textId="77777777" w:rsidR="00E45986" w:rsidRPr="007D5A4B" w:rsidRDefault="00E45986" w:rsidP="00E45986">
      <w:pPr>
        <w:pStyle w:val="Code"/>
      </w:pPr>
      <w:r w:rsidRPr="007D5A4B">
        <w:t xml:space="preserve">    </w:t>
      </w:r>
      <w:proofErr w:type="spellStart"/>
      <w:r w:rsidRPr="007D5A4B">
        <w:t>mSISDN</w:t>
      </w:r>
      <w:proofErr w:type="spellEnd"/>
      <w:r w:rsidRPr="007D5A4B">
        <w:t xml:space="preserve">             </w:t>
      </w:r>
      <w:proofErr w:type="gramStart"/>
      <w:r w:rsidRPr="007D5A4B">
        <w:t xml:space="preserve">   [</w:t>
      </w:r>
      <w:proofErr w:type="gramEnd"/>
      <w:r w:rsidRPr="007D5A4B">
        <w:t>2] MSISDN OPTIONAL,</w:t>
      </w:r>
    </w:p>
    <w:p w14:paraId="6B29628D" w14:textId="77777777" w:rsidR="00E45986" w:rsidRPr="007D5A4B" w:rsidRDefault="00E45986" w:rsidP="00E45986">
      <w:pPr>
        <w:pStyle w:val="Code"/>
      </w:pPr>
      <w:r w:rsidRPr="007D5A4B">
        <w:t xml:space="preserve">    </w:t>
      </w:r>
      <w:proofErr w:type="spellStart"/>
      <w:r w:rsidRPr="007D5A4B">
        <w:t>externalIdentifier</w:t>
      </w:r>
      <w:proofErr w:type="spellEnd"/>
      <w:r w:rsidRPr="007D5A4B">
        <w:t xml:space="preserve"> </w:t>
      </w:r>
      <w:proofErr w:type="gramStart"/>
      <w:r w:rsidRPr="007D5A4B">
        <w:t xml:space="preserve">   [</w:t>
      </w:r>
      <w:proofErr w:type="gramEnd"/>
      <w:r w:rsidRPr="007D5A4B">
        <w:t>3] NAI OPTIONAL,</w:t>
      </w:r>
    </w:p>
    <w:p w14:paraId="2DB6BC8D" w14:textId="77777777" w:rsidR="00E45986" w:rsidRPr="007D5A4B" w:rsidRDefault="00E45986" w:rsidP="00E45986">
      <w:pPr>
        <w:pStyle w:val="Code"/>
      </w:pPr>
      <w:r w:rsidRPr="007D5A4B">
        <w:t xml:space="preserve">    </w:t>
      </w:r>
      <w:proofErr w:type="spellStart"/>
      <w:r w:rsidRPr="007D5A4B">
        <w:t>iMEI</w:t>
      </w:r>
      <w:proofErr w:type="spellEnd"/>
      <w:r w:rsidRPr="007D5A4B">
        <w:t xml:space="preserve">               </w:t>
      </w:r>
      <w:proofErr w:type="gramStart"/>
      <w:r w:rsidRPr="007D5A4B">
        <w:t xml:space="preserve">   [</w:t>
      </w:r>
      <w:proofErr w:type="gramEnd"/>
      <w:r w:rsidRPr="007D5A4B">
        <w:t>4] IMEI OPTIONAL,</w:t>
      </w:r>
    </w:p>
    <w:p w14:paraId="566C347A" w14:textId="77777777" w:rsidR="00E45986" w:rsidRDefault="00E45986" w:rsidP="00E45986">
      <w:pPr>
        <w:pStyle w:val="Code"/>
      </w:pPr>
      <w:r w:rsidRPr="007D5A4B">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1026228F" w14:textId="77777777" w:rsidR="00E45986" w:rsidRDefault="00E45986" w:rsidP="00E45986">
      <w:pPr>
        <w:pStyle w:val="Code"/>
      </w:pPr>
      <w:r>
        <w:t xml:space="preserve">    </w:t>
      </w:r>
      <w:proofErr w:type="spellStart"/>
      <w:r>
        <w:t>sCEFID</w:t>
      </w:r>
      <w:proofErr w:type="spellEnd"/>
      <w:r>
        <w:t xml:space="preserve">             </w:t>
      </w:r>
      <w:proofErr w:type="gramStart"/>
      <w:r>
        <w:t xml:space="preserve">   [</w:t>
      </w:r>
      <w:proofErr w:type="gramEnd"/>
      <w:r>
        <w:t>6] SCEFID,</w:t>
      </w:r>
    </w:p>
    <w:p w14:paraId="2208938E" w14:textId="77777777" w:rsidR="00E45986" w:rsidRDefault="00E45986" w:rsidP="00E45986">
      <w:pPr>
        <w:pStyle w:val="Code"/>
      </w:pPr>
      <w:r>
        <w:t xml:space="preserve">    </w:t>
      </w:r>
      <w:proofErr w:type="spellStart"/>
      <w:r>
        <w:t>aPN</w:t>
      </w:r>
      <w:proofErr w:type="spellEnd"/>
      <w:r>
        <w:t xml:space="preserve">                </w:t>
      </w:r>
      <w:proofErr w:type="gramStart"/>
      <w:r>
        <w:t xml:space="preserve">   [</w:t>
      </w:r>
      <w:proofErr w:type="gramEnd"/>
      <w:r>
        <w:t>7] APN,</w:t>
      </w:r>
    </w:p>
    <w:p w14:paraId="3E116CA1" w14:textId="77777777" w:rsidR="00E45986" w:rsidRDefault="00E45986" w:rsidP="00E45986">
      <w:pPr>
        <w:pStyle w:val="Code"/>
      </w:pPr>
      <w:r>
        <w:t xml:space="preserve">    </w:t>
      </w:r>
      <w:proofErr w:type="spellStart"/>
      <w:r>
        <w:t>rDSSupport</w:t>
      </w:r>
      <w:proofErr w:type="spellEnd"/>
      <w:r>
        <w:t xml:space="preserve">         </w:t>
      </w:r>
      <w:proofErr w:type="gramStart"/>
      <w:r>
        <w:t xml:space="preserve">   [</w:t>
      </w:r>
      <w:proofErr w:type="gramEnd"/>
      <w:r>
        <w:t xml:space="preserve">8] </w:t>
      </w:r>
      <w:proofErr w:type="spellStart"/>
      <w:r>
        <w:t>RDSSupport</w:t>
      </w:r>
      <w:proofErr w:type="spellEnd"/>
      <w:r>
        <w:t>,</w:t>
      </w:r>
    </w:p>
    <w:p w14:paraId="3D811F40"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9] SCSASID</w:t>
      </w:r>
    </w:p>
    <w:p w14:paraId="1D98AE06" w14:textId="77777777" w:rsidR="00E45986" w:rsidRDefault="00E45986" w:rsidP="00E45986">
      <w:pPr>
        <w:pStyle w:val="Code"/>
      </w:pPr>
      <w:r>
        <w:t>}</w:t>
      </w:r>
    </w:p>
    <w:p w14:paraId="0558D282" w14:textId="77777777" w:rsidR="00E45986" w:rsidRDefault="00E45986" w:rsidP="00E45986">
      <w:pPr>
        <w:pStyle w:val="Code"/>
      </w:pPr>
    </w:p>
    <w:p w14:paraId="3B906CCA" w14:textId="77777777" w:rsidR="00E45986" w:rsidRDefault="00E45986" w:rsidP="00E45986">
      <w:pPr>
        <w:pStyle w:val="Code"/>
      </w:pPr>
      <w:r>
        <w:t>-- See clause 7.8.2.1.3 for details of this structure</w:t>
      </w:r>
    </w:p>
    <w:p w14:paraId="2EAA57A0" w14:textId="77777777" w:rsidR="00E45986" w:rsidRDefault="00E45986" w:rsidP="00E45986">
      <w:pPr>
        <w:pStyle w:val="Code"/>
      </w:pPr>
      <w:proofErr w:type="spellStart"/>
      <w:proofErr w:type="gramStart"/>
      <w:r>
        <w:t>SCEFPDNConnectionUpdate</w:t>
      </w:r>
      <w:proofErr w:type="spellEnd"/>
      <w:r>
        <w:t xml:space="preserve"> ::=</w:t>
      </w:r>
      <w:proofErr w:type="gramEnd"/>
      <w:r>
        <w:t xml:space="preserve"> SEQUENCE</w:t>
      </w:r>
    </w:p>
    <w:p w14:paraId="57F07196" w14:textId="77777777" w:rsidR="00E45986" w:rsidRDefault="00E45986" w:rsidP="00E45986">
      <w:pPr>
        <w:pStyle w:val="Code"/>
      </w:pPr>
      <w:r>
        <w:t>{</w:t>
      </w:r>
    </w:p>
    <w:p w14:paraId="3E4266E0"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1] IMSI OPTIONAL,</w:t>
      </w:r>
    </w:p>
    <w:p w14:paraId="147181FC"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2] MSISDN OPTIONAL,</w:t>
      </w:r>
    </w:p>
    <w:p w14:paraId="61945585" w14:textId="77777777" w:rsidR="00E45986" w:rsidRDefault="00E45986" w:rsidP="00E45986">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12A1B945" w14:textId="77777777" w:rsidR="00E45986" w:rsidRDefault="00E45986" w:rsidP="00E45986">
      <w:pPr>
        <w:pStyle w:val="Code"/>
      </w:pPr>
      <w:r>
        <w:t xml:space="preserve">    initiator                 </w:t>
      </w:r>
      <w:proofErr w:type="gramStart"/>
      <w:r>
        <w:t xml:space="preserve">   [</w:t>
      </w:r>
      <w:proofErr w:type="gramEnd"/>
      <w:r>
        <w:t>4] Initiator,</w:t>
      </w:r>
    </w:p>
    <w:p w14:paraId="614D3965" w14:textId="77777777" w:rsidR="00E45986" w:rsidRDefault="00E45986" w:rsidP="00E45986">
      <w:pPr>
        <w:pStyle w:val="Code"/>
      </w:pPr>
      <w:r>
        <w:t xml:space="preserve">    </w:t>
      </w:r>
      <w:proofErr w:type="spellStart"/>
      <w:r>
        <w:t>rDSSourcePortNumber</w:t>
      </w:r>
      <w:proofErr w:type="spellEnd"/>
      <w:r>
        <w:t xml:space="preserve">       </w:t>
      </w:r>
      <w:proofErr w:type="gramStart"/>
      <w:r>
        <w:t xml:space="preserve">   [</w:t>
      </w:r>
      <w:proofErr w:type="gramEnd"/>
      <w:r>
        <w:t xml:space="preserve">5] </w:t>
      </w:r>
      <w:proofErr w:type="spellStart"/>
      <w:r>
        <w:t>RDSPortNumber</w:t>
      </w:r>
      <w:proofErr w:type="spellEnd"/>
      <w:r>
        <w:t xml:space="preserve"> OPTIONAL,</w:t>
      </w:r>
    </w:p>
    <w:p w14:paraId="6A9FD3C5" w14:textId="77777777" w:rsidR="00E45986" w:rsidRDefault="00E45986" w:rsidP="00E45986">
      <w:pPr>
        <w:pStyle w:val="Code"/>
      </w:pPr>
      <w:r>
        <w:t xml:space="preserve">    </w:t>
      </w:r>
      <w:proofErr w:type="spellStart"/>
      <w:r>
        <w:t>rDSDestinationPortNumber</w:t>
      </w:r>
      <w:proofErr w:type="spellEnd"/>
      <w:r>
        <w:t xml:space="preserve">  </w:t>
      </w:r>
      <w:proofErr w:type="gramStart"/>
      <w:r>
        <w:t xml:space="preserve">   [</w:t>
      </w:r>
      <w:proofErr w:type="gramEnd"/>
      <w:r>
        <w:t xml:space="preserve">6] </w:t>
      </w:r>
      <w:proofErr w:type="spellStart"/>
      <w:r>
        <w:t>RDSPortNumber</w:t>
      </w:r>
      <w:proofErr w:type="spellEnd"/>
      <w:r>
        <w:t xml:space="preserve"> OPTIONAL,</w:t>
      </w:r>
    </w:p>
    <w:p w14:paraId="108C24FB" w14:textId="77777777" w:rsidR="00E45986" w:rsidRDefault="00E45986" w:rsidP="00E45986">
      <w:pPr>
        <w:pStyle w:val="Code"/>
      </w:pPr>
      <w:r>
        <w:t xml:space="preserve">    </w:t>
      </w:r>
      <w:proofErr w:type="spellStart"/>
      <w:r>
        <w:t>applicationID</w:t>
      </w:r>
      <w:proofErr w:type="spellEnd"/>
      <w:r>
        <w:t xml:space="preserve">             </w:t>
      </w:r>
      <w:proofErr w:type="gramStart"/>
      <w:r>
        <w:t xml:space="preserve">   [</w:t>
      </w:r>
      <w:proofErr w:type="gramEnd"/>
      <w:r>
        <w:t xml:space="preserve">7] </w:t>
      </w:r>
      <w:proofErr w:type="spellStart"/>
      <w:r>
        <w:t>ApplicationID</w:t>
      </w:r>
      <w:proofErr w:type="spellEnd"/>
      <w:r>
        <w:t xml:space="preserve"> OPTIONAL,</w:t>
      </w:r>
    </w:p>
    <w:p w14:paraId="6B7360B0"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8] SCSASID OPTIONAL,</w:t>
      </w:r>
    </w:p>
    <w:p w14:paraId="44511FEC" w14:textId="77777777" w:rsidR="00E45986" w:rsidRDefault="00E45986" w:rsidP="00E45986">
      <w:pPr>
        <w:pStyle w:val="Code"/>
      </w:pPr>
      <w:r>
        <w:t xml:space="preserve">    </w:t>
      </w:r>
      <w:proofErr w:type="spellStart"/>
      <w:r>
        <w:t>rDSAction</w:t>
      </w:r>
      <w:proofErr w:type="spellEnd"/>
      <w:r>
        <w:t xml:space="preserve">                 </w:t>
      </w:r>
      <w:proofErr w:type="gramStart"/>
      <w:r>
        <w:t xml:space="preserve">   [</w:t>
      </w:r>
      <w:proofErr w:type="gramEnd"/>
      <w:r>
        <w:t xml:space="preserve">9] </w:t>
      </w:r>
      <w:proofErr w:type="spellStart"/>
      <w:r>
        <w:t>RDSAction</w:t>
      </w:r>
      <w:proofErr w:type="spellEnd"/>
      <w:r>
        <w:t xml:space="preserve"> OPTIONAL,</w:t>
      </w:r>
    </w:p>
    <w:p w14:paraId="77426E6F" w14:textId="77777777" w:rsidR="00E45986" w:rsidRDefault="00E45986" w:rsidP="00E45986">
      <w:pPr>
        <w:pStyle w:val="Code"/>
      </w:pPr>
      <w:r>
        <w:t xml:space="preserve">    </w:t>
      </w:r>
      <w:proofErr w:type="spellStart"/>
      <w:r>
        <w:t>serializationFormat</w:t>
      </w:r>
      <w:proofErr w:type="spellEnd"/>
      <w:r>
        <w:t xml:space="preserve">       </w:t>
      </w:r>
      <w:proofErr w:type="gramStart"/>
      <w:r>
        <w:t xml:space="preserve">   [</w:t>
      </w:r>
      <w:proofErr w:type="gramEnd"/>
      <w:r>
        <w:t xml:space="preserve">10] </w:t>
      </w:r>
      <w:proofErr w:type="spellStart"/>
      <w:r>
        <w:t>SerializationFormat</w:t>
      </w:r>
      <w:proofErr w:type="spellEnd"/>
      <w:r>
        <w:t xml:space="preserve"> OPTIONAL</w:t>
      </w:r>
    </w:p>
    <w:p w14:paraId="4A938006" w14:textId="77777777" w:rsidR="00E45986" w:rsidRDefault="00E45986" w:rsidP="00E45986">
      <w:pPr>
        <w:pStyle w:val="Code"/>
      </w:pPr>
      <w:r>
        <w:t>}</w:t>
      </w:r>
    </w:p>
    <w:p w14:paraId="17A34F02" w14:textId="77777777" w:rsidR="00E45986" w:rsidRDefault="00E45986" w:rsidP="00E45986">
      <w:pPr>
        <w:pStyle w:val="Code"/>
      </w:pPr>
    </w:p>
    <w:p w14:paraId="6F1AB79F" w14:textId="77777777" w:rsidR="00E45986" w:rsidRDefault="00E45986" w:rsidP="00E45986">
      <w:pPr>
        <w:pStyle w:val="Code"/>
      </w:pPr>
      <w:r>
        <w:t>-- See clause 7.8.2.1.4 for details of this structure</w:t>
      </w:r>
    </w:p>
    <w:p w14:paraId="6F033BEE" w14:textId="77777777" w:rsidR="00E45986" w:rsidRDefault="00E45986" w:rsidP="00E45986">
      <w:pPr>
        <w:pStyle w:val="Code"/>
      </w:pPr>
      <w:proofErr w:type="spellStart"/>
      <w:proofErr w:type="gramStart"/>
      <w:r>
        <w:t>SCEFPDNConnectionRelease</w:t>
      </w:r>
      <w:proofErr w:type="spellEnd"/>
      <w:r>
        <w:t xml:space="preserve"> ::=</w:t>
      </w:r>
      <w:proofErr w:type="gramEnd"/>
      <w:r>
        <w:t xml:space="preserve"> SEQUENCE</w:t>
      </w:r>
    </w:p>
    <w:p w14:paraId="6A1F0C53" w14:textId="77777777" w:rsidR="00E45986" w:rsidRDefault="00E45986" w:rsidP="00E45986">
      <w:pPr>
        <w:pStyle w:val="Code"/>
      </w:pPr>
      <w:r>
        <w:t>{</w:t>
      </w:r>
    </w:p>
    <w:p w14:paraId="4428B786"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1] IMSI OPTIONAL,</w:t>
      </w:r>
    </w:p>
    <w:p w14:paraId="691574AE" w14:textId="77777777" w:rsidR="00E45986" w:rsidRDefault="00E45986" w:rsidP="00E45986">
      <w:pPr>
        <w:pStyle w:val="Code"/>
      </w:pPr>
      <w:r>
        <w:lastRenderedPageBreak/>
        <w:t xml:space="preserve">    </w:t>
      </w:r>
      <w:proofErr w:type="spellStart"/>
      <w:r>
        <w:t>mSISDN</w:t>
      </w:r>
      <w:proofErr w:type="spellEnd"/>
      <w:r>
        <w:t xml:space="preserve">              </w:t>
      </w:r>
      <w:proofErr w:type="gramStart"/>
      <w:r>
        <w:t xml:space="preserve">   [</w:t>
      </w:r>
      <w:proofErr w:type="gramEnd"/>
      <w:r>
        <w:t>2] MSISDN OPTIONAL,</w:t>
      </w:r>
    </w:p>
    <w:p w14:paraId="772A31B7" w14:textId="77777777" w:rsidR="00E45986" w:rsidRDefault="00E45986" w:rsidP="00E45986">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28C23903" w14:textId="77777777" w:rsidR="00E45986" w:rsidRDefault="00E45986" w:rsidP="00E45986">
      <w:pPr>
        <w:pStyle w:val="Code"/>
      </w:pPr>
      <w:r>
        <w:t xml:space="preserve">    </w:t>
      </w:r>
      <w:proofErr w:type="spellStart"/>
      <w:r>
        <w:t>ePSBearerID</w:t>
      </w:r>
      <w:proofErr w:type="spellEnd"/>
      <w:r>
        <w:t xml:space="preserve">         </w:t>
      </w:r>
      <w:proofErr w:type="gramStart"/>
      <w:r>
        <w:t xml:space="preserve">   [</w:t>
      </w:r>
      <w:proofErr w:type="gramEnd"/>
      <w:r>
        <w:t xml:space="preserve">4] </w:t>
      </w:r>
      <w:proofErr w:type="spellStart"/>
      <w:r>
        <w:t>EPSBearerID</w:t>
      </w:r>
      <w:proofErr w:type="spellEnd"/>
      <w:r>
        <w:t>,</w:t>
      </w:r>
    </w:p>
    <w:p w14:paraId="3E11E18F" w14:textId="77777777" w:rsidR="00E45986" w:rsidRDefault="00E45986" w:rsidP="00E45986">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4F071100" w14:textId="77777777" w:rsidR="00E45986" w:rsidRDefault="00E45986" w:rsidP="00E45986">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5D2415F9" w14:textId="77777777" w:rsidR="00E45986" w:rsidRDefault="00E45986" w:rsidP="00E45986">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4C6BDDA7" w14:textId="77777777" w:rsidR="00E45986" w:rsidRDefault="00E45986" w:rsidP="00E45986">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61233498" w14:textId="77777777" w:rsidR="00E45986" w:rsidRDefault="00E45986" w:rsidP="00E45986">
      <w:pPr>
        <w:pStyle w:val="Code"/>
      </w:pPr>
      <w:r>
        <w:t xml:space="preserve">    </w:t>
      </w:r>
      <w:proofErr w:type="spellStart"/>
      <w:r>
        <w:t>releaseCause</w:t>
      </w:r>
      <w:proofErr w:type="spellEnd"/>
      <w:r>
        <w:t xml:space="preserve">        </w:t>
      </w:r>
      <w:proofErr w:type="gramStart"/>
      <w:r>
        <w:t xml:space="preserve">   [</w:t>
      </w:r>
      <w:proofErr w:type="gramEnd"/>
      <w:r>
        <w:t xml:space="preserve">9] </w:t>
      </w:r>
      <w:proofErr w:type="spellStart"/>
      <w:r>
        <w:t>SCEFReleaseCause</w:t>
      </w:r>
      <w:proofErr w:type="spellEnd"/>
    </w:p>
    <w:p w14:paraId="1EA59EC3" w14:textId="77777777" w:rsidR="00E45986" w:rsidRDefault="00E45986" w:rsidP="00E45986">
      <w:pPr>
        <w:pStyle w:val="Code"/>
      </w:pPr>
      <w:r>
        <w:t>}</w:t>
      </w:r>
    </w:p>
    <w:p w14:paraId="52C855C3" w14:textId="77777777" w:rsidR="00E45986" w:rsidRDefault="00E45986" w:rsidP="00E45986">
      <w:pPr>
        <w:pStyle w:val="Code"/>
      </w:pPr>
    </w:p>
    <w:p w14:paraId="6A8EF925" w14:textId="77777777" w:rsidR="00E45986" w:rsidRDefault="00E45986" w:rsidP="00E45986">
      <w:pPr>
        <w:pStyle w:val="Code"/>
      </w:pPr>
      <w:r>
        <w:t>-- See clause 7.8.2.1.5 for details of this structure</w:t>
      </w:r>
    </w:p>
    <w:p w14:paraId="09F90272" w14:textId="77777777" w:rsidR="00E45986" w:rsidRDefault="00E45986" w:rsidP="00E45986">
      <w:pPr>
        <w:pStyle w:val="Code"/>
      </w:pPr>
      <w:proofErr w:type="spellStart"/>
      <w:proofErr w:type="gramStart"/>
      <w:r>
        <w:t>SCEFUnsuccessfulProcedure</w:t>
      </w:r>
      <w:proofErr w:type="spellEnd"/>
      <w:r>
        <w:t xml:space="preserve"> ::=</w:t>
      </w:r>
      <w:proofErr w:type="gramEnd"/>
      <w:r>
        <w:t xml:space="preserve"> SEQUENCE</w:t>
      </w:r>
    </w:p>
    <w:p w14:paraId="30DF8883" w14:textId="77777777" w:rsidR="00E45986" w:rsidRDefault="00E45986" w:rsidP="00E45986">
      <w:pPr>
        <w:pStyle w:val="Code"/>
      </w:pPr>
      <w:r>
        <w:t>{</w:t>
      </w:r>
    </w:p>
    <w:p w14:paraId="0A84CCCE"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1] </w:t>
      </w:r>
      <w:proofErr w:type="spellStart"/>
      <w:r>
        <w:t>SCEFFailureCause</w:t>
      </w:r>
      <w:proofErr w:type="spellEnd"/>
      <w:r>
        <w:t>,</w:t>
      </w:r>
    </w:p>
    <w:p w14:paraId="23B1ABB1"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2] IMSI OPTIONAL,</w:t>
      </w:r>
    </w:p>
    <w:p w14:paraId="72146942" w14:textId="77777777" w:rsidR="00E45986" w:rsidRPr="007D5A4B" w:rsidRDefault="00E45986" w:rsidP="00E45986">
      <w:pPr>
        <w:pStyle w:val="Code"/>
      </w:pPr>
      <w:r>
        <w:t xml:space="preserve">    </w:t>
      </w:r>
      <w:proofErr w:type="spellStart"/>
      <w:r w:rsidRPr="007D5A4B">
        <w:t>mSISDN</w:t>
      </w:r>
      <w:proofErr w:type="spellEnd"/>
      <w:r w:rsidRPr="007D5A4B">
        <w:t xml:space="preserve">                    </w:t>
      </w:r>
      <w:proofErr w:type="gramStart"/>
      <w:r w:rsidRPr="007D5A4B">
        <w:t xml:space="preserve">   [</w:t>
      </w:r>
      <w:proofErr w:type="gramEnd"/>
      <w:r w:rsidRPr="007D5A4B">
        <w:t>3] MSISDN OPTIONAL,</w:t>
      </w:r>
    </w:p>
    <w:p w14:paraId="1416FF84" w14:textId="77777777" w:rsidR="00E45986" w:rsidRPr="007D5A4B" w:rsidRDefault="00E45986" w:rsidP="00E45986">
      <w:pPr>
        <w:pStyle w:val="Code"/>
      </w:pPr>
      <w:r w:rsidRPr="007D5A4B">
        <w:t xml:space="preserve">    </w:t>
      </w:r>
      <w:proofErr w:type="spellStart"/>
      <w:r w:rsidRPr="007D5A4B">
        <w:t>externalIdentifier</w:t>
      </w:r>
      <w:proofErr w:type="spellEnd"/>
      <w:r w:rsidRPr="007D5A4B">
        <w:t xml:space="preserve">        </w:t>
      </w:r>
      <w:proofErr w:type="gramStart"/>
      <w:r w:rsidRPr="007D5A4B">
        <w:t xml:space="preserve">   [</w:t>
      </w:r>
      <w:proofErr w:type="gramEnd"/>
      <w:r w:rsidRPr="007D5A4B">
        <w:t>4] NAI OPTIONAL,</w:t>
      </w:r>
    </w:p>
    <w:p w14:paraId="51552C37" w14:textId="77777777" w:rsidR="00E45986" w:rsidRDefault="00E45986" w:rsidP="00E45986">
      <w:pPr>
        <w:pStyle w:val="Code"/>
      </w:pPr>
      <w:r w:rsidRPr="007D5A4B">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4B8E1BD6" w14:textId="77777777" w:rsidR="00E45986" w:rsidRDefault="00E45986" w:rsidP="00E45986">
      <w:pPr>
        <w:pStyle w:val="Code"/>
      </w:pPr>
      <w:r>
        <w:t xml:space="preserve">    </w:t>
      </w:r>
      <w:proofErr w:type="spellStart"/>
      <w:r>
        <w:t>aPN</w:t>
      </w:r>
      <w:proofErr w:type="spellEnd"/>
      <w:r>
        <w:t xml:space="preserve">                       </w:t>
      </w:r>
      <w:proofErr w:type="gramStart"/>
      <w:r>
        <w:t xml:space="preserve">   [</w:t>
      </w:r>
      <w:proofErr w:type="gramEnd"/>
      <w:r>
        <w:t>6] APN,</w:t>
      </w:r>
    </w:p>
    <w:p w14:paraId="25CEC320" w14:textId="77777777" w:rsidR="00E45986" w:rsidRDefault="00E45986" w:rsidP="00E45986">
      <w:pPr>
        <w:pStyle w:val="Code"/>
      </w:pPr>
      <w:r>
        <w:t xml:space="preserve">    </w:t>
      </w:r>
      <w:proofErr w:type="spellStart"/>
      <w:r>
        <w:t>rDSDestinationPortNumber</w:t>
      </w:r>
      <w:proofErr w:type="spellEnd"/>
      <w:r>
        <w:t xml:space="preserve">  </w:t>
      </w:r>
      <w:proofErr w:type="gramStart"/>
      <w:r>
        <w:t xml:space="preserve">   [</w:t>
      </w:r>
      <w:proofErr w:type="gramEnd"/>
      <w:r>
        <w:t xml:space="preserve">7] </w:t>
      </w:r>
      <w:proofErr w:type="spellStart"/>
      <w:r>
        <w:t>RDSPortNumber</w:t>
      </w:r>
      <w:proofErr w:type="spellEnd"/>
      <w:r>
        <w:t xml:space="preserve"> OPTIONAL,</w:t>
      </w:r>
    </w:p>
    <w:p w14:paraId="08206910" w14:textId="77777777" w:rsidR="00E45986" w:rsidRDefault="00E45986" w:rsidP="00E45986">
      <w:pPr>
        <w:pStyle w:val="Code"/>
      </w:pPr>
      <w:r>
        <w:t xml:space="preserve">    </w:t>
      </w:r>
      <w:proofErr w:type="spellStart"/>
      <w:r>
        <w:t>applicationID</w:t>
      </w:r>
      <w:proofErr w:type="spellEnd"/>
      <w:r>
        <w:t xml:space="preserve">             </w:t>
      </w:r>
      <w:proofErr w:type="gramStart"/>
      <w:r>
        <w:t xml:space="preserve">   [</w:t>
      </w:r>
      <w:proofErr w:type="gramEnd"/>
      <w:r>
        <w:t xml:space="preserve">8] </w:t>
      </w:r>
      <w:proofErr w:type="spellStart"/>
      <w:r>
        <w:t>ApplicationID</w:t>
      </w:r>
      <w:proofErr w:type="spellEnd"/>
      <w:r>
        <w:t xml:space="preserve"> OPTIONAL,</w:t>
      </w:r>
    </w:p>
    <w:p w14:paraId="5E6B3465"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9] SCSASID</w:t>
      </w:r>
    </w:p>
    <w:p w14:paraId="51C5FFA0" w14:textId="77777777" w:rsidR="00E45986" w:rsidRDefault="00E45986" w:rsidP="00E45986">
      <w:pPr>
        <w:pStyle w:val="Code"/>
      </w:pPr>
      <w:r>
        <w:t>}</w:t>
      </w:r>
    </w:p>
    <w:p w14:paraId="33EC7D69" w14:textId="77777777" w:rsidR="00E45986" w:rsidRDefault="00E45986" w:rsidP="00E45986">
      <w:pPr>
        <w:pStyle w:val="Code"/>
      </w:pPr>
    </w:p>
    <w:p w14:paraId="1293E849" w14:textId="77777777" w:rsidR="00E45986" w:rsidRDefault="00E45986" w:rsidP="00E45986">
      <w:pPr>
        <w:pStyle w:val="Code"/>
      </w:pPr>
      <w:r>
        <w:t>-- See clause 7.8.2.1.6 for details of this structure</w:t>
      </w:r>
    </w:p>
    <w:p w14:paraId="4F42E267" w14:textId="77777777" w:rsidR="00E45986" w:rsidRDefault="00E45986" w:rsidP="00E45986">
      <w:pPr>
        <w:pStyle w:val="Code"/>
      </w:pPr>
      <w:proofErr w:type="spellStart"/>
      <w:proofErr w:type="gramStart"/>
      <w:r>
        <w:t>SCEFStartOfInterceptionWithEstablishedPDNConnection</w:t>
      </w:r>
      <w:proofErr w:type="spellEnd"/>
      <w:r>
        <w:t xml:space="preserve"> ::=</w:t>
      </w:r>
      <w:proofErr w:type="gramEnd"/>
      <w:r>
        <w:t xml:space="preserve"> SEQUENCE</w:t>
      </w:r>
    </w:p>
    <w:p w14:paraId="53F477DD" w14:textId="77777777" w:rsidR="00E45986" w:rsidRDefault="00E45986" w:rsidP="00E45986">
      <w:pPr>
        <w:pStyle w:val="Code"/>
      </w:pPr>
      <w:r>
        <w:t>{</w:t>
      </w:r>
    </w:p>
    <w:p w14:paraId="64A72915"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1] IMSI OPTIONAL,</w:t>
      </w:r>
    </w:p>
    <w:p w14:paraId="7BDFF5A0"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2] MSISDN OPTIONAL,</w:t>
      </w:r>
    </w:p>
    <w:p w14:paraId="59DEE3A6" w14:textId="77777777" w:rsidR="00E45986" w:rsidRDefault="00E45986" w:rsidP="00E45986">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56D04021" w14:textId="77777777" w:rsidR="00E45986" w:rsidRDefault="00E45986" w:rsidP="00E45986">
      <w:pPr>
        <w:pStyle w:val="Code"/>
      </w:pPr>
      <w:r>
        <w:t xml:space="preserve">    </w:t>
      </w:r>
      <w:proofErr w:type="spellStart"/>
      <w:r>
        <w:t>iMEI</w:t>
      </w:r>
      <w:proofErr w:type="spellEnd"/>
      <w:r>
        <w:t xml:space="preserve">               </w:t>
      </w:r>
      <w:proofErr w:type="gramStart"/>
      <w:r>
        <w:t xml:space="preserve">   [</w:t>
      </w:r>
      <w:proofErr w:type="gramEnd"/>
      <w:r>
        <w:t>4] IMEI OPTIONAL,</w:t>
      </w:r>
    </w:p>
    <w:p w14:paraId="0E391040" w14:textId="77777777" w:rsidR="00E45986" w:rsidRDefault="00E45986" w:rsidP="00E45986">
      <w:pPr>
        <w:pStyle w:val="Code"/>
      </w:pPr>
      <w:r>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3E312E0F" w14:textId="77777777" w:rsidR="00E45986" w:rsidRDefault="00E45986" w:rsidP="00E45986">
      <w:pPr>
        <w:pStyle w:val="Code"/>
      </w:pPr>
      <w:r>
        <w:t xml:space="preserve">    </w:t>
      </w:r>
      <w:proofErr w:type="spellStart"/>
      <w:r>
        <w:t>sCEFID</w:t>
      </w:r>
      <w:proofErr w:type="spellEnd"/>
      <w:r>
        <w:t xml:space="preserve">             </w:t>
      </w:r>
      <w:proofErr w:type="gramStart"/>
      <w:r>
        <w:t xml:space="preserve">   [</w:t>
      </w:r>
      <w:proofErr w:type="gramEnd"/>
      <w:r>
        <w:t>6] SCEFID,</w:t>
      </w:r>
    </w:p>
    <w:p w14:paraId="7FC0C1DF" w14:textId="77777777" w:rsidR="00E45986" w:rsidRDefault="00E45986" w:rsidP="00E45986">
      <w:pPr>
        <w:pStyle w:val="Code"/>
      </w:pPr>
      <w:r>
        <w:t xml:space="preserve">    </w:t>
      </w:r>
      <w:proofErr w:type="spellStart"/>
      <w:r>
        <w:t>aPN</w:t>
      </w:r>
      <w:proofErr w:type="spellEnd"/>
      <w:r>
        <w:t xml:space="preserve">                </w:t>
      </w:r>
      <w:proofErr w:type="gramStart"/>
      <w:r>
        <w:t xml:space="preserve">   [</w:t>
      </w:r>
      <w:proofErr w:type="gramEnd"/>
      <w:r>
        <w:t>7] APN,</w:t>
      </w:r>
    </w:p>
    <w:p w14:paraId="20DA92B5" w14:textId="77777777" w:rsidR="00E45986" w:rsidRDefault="00E45986" w:rsidP="00E45986">
      <w:pPr>
        <w:pStyle w:val="Code"/>
      </w:pPr>
      <w:r>
        <w:t xml:space="preserve">    </w:t>
      </w:r>
      <w:proofErr w:type="spellStart"/>
      <w:r>
        <w:t>rDSSupport</w:t>
      </w:r>
      <w:proofErr w:type="spellEnd"/>
      <w:r>
        <w:t xml:space="preserve">         </w:t>
      </w:r>
      <w:proofErr w:type="gramStart"/>
      <w:r>
        <w:t xml:space="preserve">   [</w:t>
      </w:r>
      <w:proofErr w:type="gramEnd"/>
      <w:r>
        <w:t xml:space="preserve">8] </w:t>
      </w:r>
      <w:proofErr w:type="spellStart"/>
      <w:r>
        <w:t>RDSSupport</w:t>
      </w:r>
      <w:proofErr w:type="spellEnd"/>
      <w:r>
        <w:t>,</w:t>
      </w:r>
    </w:p>
    <w:p w14:paraId="7C3AE59E"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9] SCSASID</w:t>
      </w:r>
    </w:p>
    <w:p w14:paraId="7A87E39E" w14:textId="77777777" w:rsidR="00E45986" w:rsidRDefault="00E45986" w:rsidP="00E45986">
      <w:pPr>
        <w:pStyle w:val="Code"/>
      </w:pPr>
      <w:r>
        <w:t>}</w:t>
      </w:r>
    </w:p>
    <w:p w14:paraId="4A34231A" w14:textId="77777777" w:rsidR="00E45986" w:rsidRDefault="00E45986" w:rsidP="00E45986">
      <w:pPr>
        <w:pStyle w:val="Code"/>
      </w:pPr>
    </w:p>
    <w:p w14:paraId="4D337C47" w14:textId="77777777" w:rsidR="00E45986" w:rsidRDefault="00E45986" w:rsidP="00E45986">
      <w:pPr>
        <w:pStyle w:val="Code"/>
      </w:pPr>
      <w:r>
        <w:t>-- See clause 7.8.3.1.1 for details of this structure</w:t>
      </w:r>
    </w:p>
    <w:p w14:paraId="4B3395D8" w14:textId="77777777" w:rsidR="00E45986" w:rsidRDefault="00E45986" w:rsidP="00E45986">
      <w:pPr>
        <w:pStyle w:val="Code"/>
      </w:pPr>
      <w:proofErr w:type="spellStart"/>
      <w:proofErr w:type="gramStart"/>
      <w:r>
        <w:t>SCEFDeviceTrigger</w:t>
      </w:r>
      <w:proofErr w:type="spellEnd"/>
      <w:r>
        <w:t xml:space="preserve"> ::=</w:t>
      </w:r>
      <w:proofErr w:type="gramEnd"/>
      <w:r>
        <w:t xml:space="preserve"> SEQUENCE</w:t>
      </w:r>
    </w:p>
    <w:p w14:paraId="15086872" w14:textId="77777777" w:rsidR="00E45986" w:rsidRDefault="00E45986" w:rsidP="00E45986">
      <w:pPr>
        <w:pStyle w:val="Code"/>
      </w:pPr>
      <w:r>
        <w:t>{</w:t>
      </w:r>
    </w:p>
    <w:p w14:paraId="7E9BA33E"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1] IMSI,</w:t>
      </w:r>
    </w:p>
    <w:p w14:paraId="33D28CD1"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2] MSISDN,</w:t>
      </w:r>
    </w:p>
    <w:p w14:paraId="2F70FB2E" w14:textId="77777777" w:rsidR="00E45986" w:rsidRDefault="00E45986" w:rsidP="00E45986">
      <w:pPr>
        <w:pStyle w:val="Code"/>
      </w:pPr>
      <w:r>
        <w:t xml:space="preserve">    </w:t>
      </w:r>
      <w:proofErr w:type="spellStart"/>
      <w:r>
        <w:t>externalIdentifier</w:t>
      </w:r>
      <w:proofErr w:type="spellEnd"/>
      <w:r>
        <w:t xml:space="preserve"> </w:t>
      </w:r>
      <w:proofErr w:type="gramStart"/>
      <w:r>
        <w:t xml:space="preserve">   [</w:t>
      </w:r>
      <w:proofErr w:type="gramEnd"/>
      <w:r>
        <w:t>3] NAI,</w:t>
      </w:r>
    </w:p>
    <w:p w14:paraId="1C60D19B"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4955DC22"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5] SCSASID OPTIONAL,</w:t>
      </w:r>
    </w:p>
    <w:p w14:paraId="7DEAE05C" w14:textId="77777777" w:rsidR="00E45986" w:rsidRDefault="00E45986" w:rsidP="00E45986">
      <w:pPr>
        <w:pStyle w:val="Code"/>
      </w:pPr>
      <w:r>
        <w:t xml:space="preserve">    </w:t>
      </w:r>
      <w:proofErr w:type="spellStart"/>
      <w:r>
        <w:t>triggerPayload</w:t>
      </w:r>
      <w:proofErr w:type="spellEnd"/>
      <w:r>
        <w:t xml:space="preserve">     </w:t>
      </w:r>
      <w:proofErr w:type="gramStart"/>
      <w:r>
        <w:t xml:space="preserve">   [</w:t>
      </w:r>
      <w:proofErr w:type="gramEnd"/>
      <w:r>
        <w:t xml:space="preserve">6] </w:t>
      </w:r>
      <w:proofErr w:type="spellStart"/>
      <w:r>
        <w:t>TriggerPayload</w:t>
      </w:r>
      <w:proofErr w:type="spellEnd"/>
      <w:r>
        <w:t xml:space="preserve"> OPTIONAL,</w:t>
      </w:r>
    </w:p>
    <w:p w14:paraId="36AE2BB9" w14:textId="77777777" w:rsidR="00E45986" w:rsidRDefault="00E45986" w:rsidP="00E45986">
      <w:pPr>
        <w:pStyle w:val="Code"/>
      </w:pPr>
      <w:r>
        <w:t xml:space="preserve">    </w:t>
      </w:r>
      <w:proofErr w:type="spellStart"/>
      <w:r>
        <w:t>validityPeriod</w:t>
      </w:r>
      <w:proofErr w:type="spellEnd"/>
      <w:r>
        <w:t xml:space="preserve">     </w:t>
      </w:r>
      <w:proofErr w:type="gramStart"/>
      <w:r>
        <w:t xml:space="preserve">   [</w:t>
      </w:r>
      <w:proofErr w:type="gramEnd"/>
      <w:r>
        <w:t>7] INTEGER OPTIONAL,</w:t>
      </w:r>
    </w:p>
    <w:p w14:paraId="52D02D40" w14:textId="77777777" w:rsidR="00E45986" w:rsidRDefault="00E45986" w:rsidP="00E45986">
      <w:pPr>
        <w:pStyle w:val="Code"/>
      </w:pPr>
      <w:r>
        <w:t xml:space="preserve">    </w:t>
      </w:r>
      <w:proofErr w:type="spellStart"/>
      <w:r>
        <w:t>priorityDT</w:t>
      </w:r>
      <w:proofErr w:type="spellEnd"/>
      <w:r>
        <w:t xml:space="preserve">         </w:t>
      </w:r>
      <w:proofErr w:type="gramStart"/>
      <w:r>
        <w:t xml:space="preserve">   [</w:t>
      </w:r>
      <w:proofErr w:type="gramEnd"/>
      <w:r>
        <w:t xml:space="preserve">8] </w:t>
      </w:r>
      <w:proofErr w:type="spellStart"/>
      <w:r>
        <w:t>PriorityDT</w:t>
      </w:r>
      <w:proofErr w:type="spellEnd"/>
      <w:r>
        <w:t xml:space="preserve"> OPTIONAL,</w:t>
      </w:r>
    </w:p>
    <w:p w14:paraId="1764D050" w14:textId="77777777" w:rsidR="00E45986" w:rsidRDefault="00E45986" w:rsidP="00E45986">
      <w:pPr>
        <w:pStyle w:val="Code"/>
      </w:pPr>
      <w:r>
        <w:t xml:space="preserve">    </w:t>
      </w:r>
      <w:proofErr w:type="spellStart"/>
      <w:r>
        <w:t>sourcePortId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11983B4C" w14:textId="77777777" w:rsidR="00E45986" w:rsidRDefault="00E45986" w:rsidP="00E45986">
      <w:pPr>
        <w:pStyle w:val="Code"/>
      </w:pPr>
      <w:r>
        <w:t xml:space="preserve">    </w:t>
      </w:r>
      <w:proofErr w:type="spellStart"/>
      <w:r>
        <w:t>destinationPortId</w:t>
      </w:r>
      <w:proofErr w:type="spellEnd"/>
      <w:r>
        <w:t xml:space="preserve">  </w:t>
      </w:r>
      <w:proofErr w:type="gramStart"/>
      <w:r>
        <w:t xml:space="preserve">   [</w:t>
      </w:r>
      <w:proofErr w:type="gramEnd"/>
      <w:r>
        <w:t xml:space="preserve">10] </w:t>
      </w:r>
      <w:proofErr w:type="spellStart"/>
      <w:r>
        <w:t>PortNumber</w:t>
      </w:r>
      <w:proofErr w:type="spellEnd"/>
      <w:r>
        <w:t xml:space="preserve"> OPTIONAL</w:t>
      </w:r>
    </w:p>
    <w:p w14:paraId="182788DC" w14:textId="77777777" w:rsidR="00E45986" w:rsidRDefault="00E45986" w:rsidP="00E45986">
      <w:pPr>
        <w:pStyle w:val="Code"/>
      </w:pPr>
      <w:r>
        <w:t>}</w:t>
      </w:r>
    </w:p>
    <w:p w14:paraId="3FBA26E1" w14:textId="77777777" w:rsidR="00E45986" w:rsidRDefault="00E45986" w:rsidP="00E45986">
      <w:pPr>
        <w:pStyle w:val="Code"/>
      </w:pPr>
    </w:p>
    <w:p w14:paraId="6372601A" w14:textId="77777777" w:rsidR="00E45986" w:rsidRDefault="00E45986" w:rsidP="00E45986">
      <w:pPr>
        <w:pStyle w:val="Code"/>
      </w:pPr>
      <w:r>
        <w:t>-- See clause 7.8.3.1.2 for details of this structure</w:t>
      </w:r>
    </w:p>
    <w:p w14:paraId="35DDA188" w14:textId="77777777" w:rsidR="00E45986" w:rsidRDefault="00E45986" w:rsidP="00E45986">
      <w:pPr>
        <w:pStyle w:val="Code"/>
      </w:pPr>
      <w:proofErr w:type="spellStart"/>
      <w:proofErr w:type="gramStart"/>
      <w:r>
        <w:t>SCEFDeviceTriggerReplace</w:t>
      </w:r>
      <w:proofErr w:type="spellEnd"/>
      <w:r>
        <w:t xml:space="preserve"> ::=</w:t>
      </w:r>
      <w:proofErr w:type="gramEnd"/>
      <w:r>
        <w:t xml:space="preserve"> SEQUENCE</w:t>
      </w:r>
    </w:p>
    <w:p w14:paraId="128AC151" w14:textId="77777777" w:rsidR="00E45986" w:rsidRDefault="00E45986" w:rsidP="00E45986">
      <w:pPr>
        <w:pStyle w:val="Code"/>
      </w:pPr>
      <w:r>
        <w:t>{</w:t>
      </w:r>
    </w:p>
    <w:p w14:paraId="7026EAE8"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1] IMSI OPTIONAL,</w:t>
      </w:r>
    </w:p>
    <w:p w14:paraId="200EC61C"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2] MSISDN OPTIONAL,</w:t>
      </w:r>
    </w:p>
    <w:p w14:paraId="71D2F583" w14:textId="77777777" w:rsidR="00E45986" w:rsidRDefault="00E45986" w:rsidP="00E45986">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45219E85"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35CB3EF1"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5] SCSASID OPTIONAL,</w:t>
      </w:r>
    </w:p>
    <w:p w14:paraId="513A693C" w14:textId="77777777" w:rsidR="00E45986" w:rsidRDefault="00E45986" w:rsidP="00E45986">
      <w:pPr>
        <w:pStyle w:val="Code"/>
      </w:pPr>
      <w:r>
        <w:t xml:space="preserve">    </w:t>
      </w:r>
      <w:proofErr w:type="spellStart"/>
      <w:r>
        <w:t>triggerPayload</w:t>
      </w:r>
      <w:proofErr w:type="spellEnd"/>
      <w:r>
        <w:t xml:space="preserve">        </w:t>
      </w:r>
      <w:proofErr w:type="gramStart"/>
      <w:r>
        <w:t xml:space="preserve">   [</w:t>
      </w:r>
      <w:proofErr w:type="gramEnd"/>
      <w:r>
        <w:t xml:space="preserve">6] </w:t>
      </w:r>
      <w:proofErr w:type="spellStart"/>
      <w:r>
        <w:t>TriggerPayload</w:t>
      </w:r>
      <w:proofErr w:type="spellEnd"/>
      <w:r>
        <w:t xml:space="preserve"> OPTIONAL,</w:t>
      </w:r>
    </w:p>
    <w:p w14:paraId="48E3F9CA" w14:textId="77777777" w:rsidR="00E45986" w:rsidRDefault="00E45986" w:rsidP="00E45986">
      <w:pPr>
        <w:pStyle w:val="Code"/>
      </w:pPr>
      <w:r>
        <w:t xml:space="preserve">    </w:t>
      </w:r>
      <w:proofErr w:type="spellStart"/>
      <w:r>
        <w:t>validityPeriod</w:t>
      </w:r>
      <w:proofErr w:type="spellEnd"/>
      <w:r>
        <w:t xml:space="preserve">        </w:t>
      </w:r>
      <w:proofErr w:type="gramStart"/>
      <w:r>
        <w:t xml:space="preserve">   [</w:t>
      </w:r>
      <w:proofErr w:type="gramEnd"/>
      <w:r>
        <w:t>7] INTEGER OPTIONAL,</w:t>
      </w:r>
    </w:p>
    <w:p w14:paraId="6CF28FCC" w14:textId="77777777" w:rsidR="00E45986" w:rsidRDefault="00E45986" w:rsidP="00E45986">
      <w:pPr>
        <w:pStyle w:val="Code"/>
      </w:pPr>
      <w:r>
        <w:t xml:space="preserve">    </w:t>
      </w:r>
      <w:proofErr w:type="spellStart"/>
      <w:r>
        <w:t>priorityDT</w:t>
      </w:r>
      <w:proofErr w:type="spellEnd"/>
      <w:r>
        <w:t xml:space="preserve">            </w:t>
      </w:r>
      <w:proofErr w:type="gramStart"/>
      <w:r>
        <w:t xml:space="preserve">   [</w:t>
      </w:r>
      <w:proofErr w:type="gramEnd"/>
      <w:r>
        <w:t xml:space="preserve">8] </w:t>
      </w:r>
      <w:proofErr w:type="spellStart"/>
      <w:r>
        <w:t>PriorityDT</w:t>
      </w:r>
      <w:proofErr w:type="spellEnd"/>
      <w:r>
        <w:t xml:space="preserve"> OPTIONAL,</w:t>
      </w:r>
    </w:p>
    <w:p w14:paraId="30838803" w14:textId="77777777" w:rsidR="00E45986" w:rsidRDefault="00E45986" w:rsidP="00E45986">
      <w:pPr>
        <w:pStyle w:val="Code"/>
      </w:pPr>
      <w:r>
        <w:t xml:space="preserve">    </w:t>
      </w:r>
      <w:proofErr w:type="spellStart"/>
      <w:r>
        <w:t>sourcePortId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41059B27" w14:textId="77777777" w:rsidR="00E45986" w:rsidRDefault="00E45986" w:rsidP="00E45986">
      <w:pPr>
        <w:pStyle w:val="Code"/>
      </w:pPr>
      <w:r>
        <w:t xml:space="preserve">    </w:t>
      </w:r>
      <w:proofErr w:type="spellStart"/>
      <w:r>
        <w:t>destinationPortId</w:t>
      </w:r>
      <w:proofErr w:type="spellEnd"/>
      <w:r>
        <w:t xml:space="preserve">     </w:t>
      </w:r>
      <w:proofErr w:type="gramStart"/>
      <w:r>
        <w:t xml:space="preserve">   [</w:t>
      </w:r>
      <w:proofErr w:type="gramEnd"/>
      <w:r>
        <w:t xml:space="preserve">10] </w:t>
      </w:r>
      <w:proofErr w:type="spellStart"/>
      <w:r>
        <w:t>PortNumber</w:t>
      </w:r>
      <w:proofErr w:type="spellEnd"/>
      <w:r>
        <w:t xml:space="preserve"> OPTIONAL</w:t>
      </w:r>
    </w:p>
    <w:p w14:paraId="0F1E0CA0" w14:textId="77777777" w:rsidR="00E45986" w:rsidRDefault="00E45986" w:rsidP="00E45986">
      <w:pPr>
        <w:pStyle w:val="Code"/>
      </w:pPr>
      <w:r>
        <w:t>}</w:t>
      </w:r>
    </w:p>
    <w:p w14:paraId="0ED7075B" w14:textId="77777777" w:rsidR="00E45986" w:rsidRDefault="00E45986" w:rsidP="00E45986">
      <w:pPr>
        <w:pStyle w:val="Code"/>
      </w:pPr>
    </w:p>
    <w:p w14:paraId="6A41EE7F" w14:textId="77777777" w:rsidR="00E45986" w:rsidRDefault="00E45986" w:rsidP="00E45986">
      <w:pPr>
        <w:pStyle w:val="Code"/>
      </w:pPr>
      <w:r>
        <w:t>-- See clause 7.8.3.1.3 for details of this structure</w:t>
      </w:r>
    </w:p>
    <w:p w14:paraId="7E676011" w14:textId="77777777" w:rsidR="00E45986" w:rsidRDefault="00E45986" w:rsidP="00E45986">
      <w:pPr>
        <w:pStyle w:val="Code"/>
      </w:pPr>
      <w:proofErr w:type="spellStart"/>
      <w:proofErr w:type="gramStart"/>
      <w:r>
        <w:t>SCEFDeviceTriggerCancellation</w:t>
      </w:r>
      <w:proofErr w:type="spellEnd"/>
      <w:r>
        <w:t xml:space="preserve"> ::=</w:t>
      </w:r>
      <w:proofErr w:type="gramEnd"/>
      <w:r>
        <w:t xml:space="preserve"> SEQUENCE</w:t>
      </w:r>
    </w:p>
    <w:p w14:paraId="5EDD5586" w14:textId="77777777" w:rsidR="00E45986" w:rsidRDefault="00E45986" w:rsidP="00E45986">
      <w:pPr>
        <w:pStyle w:val="Code"/>
      </w:pPr>
      <w:r>
        <w:t>{</w:t>
      </w:r>
    </w:p>
    <w:p w14:paraId="6C26DE81"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1] IMSI OPTIONAL,</w:t>
      </w:r>
    </w:p>
    <w:p w14:paraId="2A32D920"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2] MSISDN OPTIONAL,</w:t>
      </w:r>
    </w:p>
    <w:p w14:paraId="7BC06794" w14:textId="77777777" w:rsidR="00E45986" w:rsidRDefault="00E45986" w:rsidP="00E45986">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1F52997F"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p>
    <w:p w14:paraId="3ED75303" w14:textId="77777777" w:rsidR="00E45986" w:rsidRDefault="00E45986" w:rsidP="00E45986">
      <w:pPr>
        <w:pStyle w:val="Code"/>
      </w:pPr>
      <w:r>
        <w:t>}</w:t>
      </w:r>
    </w:p>
    <w:p w14:paraId="65986491" w14:textId="77777777" w:rsidR="00E45986" w:rsidRDefault="00E45986" w:rsidP="00E45986">
      <w:pPr>
        <w:pStyle w:val="Code"/>
      </w:pPr>
    </w:p>
    <w:p w14:paraId="2256FDA6" w14:textId="77777777" w:rsidR="00E45986" w:rsidRDefault="00E45986" w:rsidP="00E45986">
      <w:pPr>
        <w:pStyle w:val="Code"/>
      </w:pPr>
      <w:r>
        <w:t>-- See clause 7.8.3.1.4 for details of this structure</w:t>
      </w:r>
    </w:p>
    <w:p w14:paraId="7E4D7D27" w14:textId="77777777" w:rsidR="00E45986" w:rsidRDefault="00E45986" w:rsidP="00E45986">
      <w:pPr>
        <w:pStyle w:val="Code"/>
      </w:pPr>
      <w:proofErr w:type="spellStart"/>
      <w:proofErr w:type="gramStart"/>
      <w:r>
        <w:lastRenderedPageBreak/>
        <w:t>SCEFDeviceTriggerReportNotify</w:t>
      </w:r>
      <w:proofErr w:type="spellEnd"/>
      <w:r>
        <w:t xml:space="preserve"> ::=</w:t>
      </w:r>
      <w:proofErr w:type="gramEnd"/>
      <w:r>
        <w:t xml:space="preserve"> SEQUENCE</w:t>
      </w:r>
    </w:p>
    <w:p w14:paraId="7DC735AE" w14:textId="77777777" w:rsidR="00E45986" w:rsidRDefault="00E45986" w:rsidP="00E45986">
      <w:pPr>
        <w:pStyle w:val="Code"/>
      </w:pPr>
      <w:r>
        <w:t>{</w:t>
      </w:r>
    </w:p>
    <w:p w14:paraId="5E633F6F"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1] IMSI OPTIONAL,</w:t>
      </w:r>
    </w:p>
    <w:p w14:paraId="20855C78" w14:textId="77777777" w:rsidR="00E45986" w:rsidRPr="007D5A4B" w:rsidRDefault="00E45986" w:rsidP="00E45986">
      <w:pPr>
        <w:pStyle w:val="Code"/>
      </w:pPr>
      <w:r>
        <w:t xml:space="preserve">    </w:t>
      </w:r>
      <w:proofErr w:type="spellStart"/>
      <w:r w:rsidRPr="007D5A4B">
        <w:t>mSISDN</w:t>
      </w:r>
      <w:proofErr w:type="spellEnd"/>
      <w:r w:rsidRPr="007D5A4B">
        <w:t xml:space="preserve">                        </w:t>
      </w:r>
      <w:proofErr w:type="gramStart"/>
      <w:r w:rsidRPr="007D5A4B">
        <w:t xml:space="preserve">   [</w:t>
      </w:r>
      <w:proofErr w:type="gramEnd"/>
      <w:r w:rsidRPr="007D5A4B">
        <w:t>2] MSISDN OPTIONAL,</w:t>
      </w:r>
    </w:p>
    <w:p w14:paraId="37392496" w14:textId="77777777" w:rsidR="00E45986" w:rsidRPr="007D5A4B" w:rsidRDefault="00E45986" w:rsidP="00E45986">
      <w:pPr>
        <w:pStyle w:val="Code"/>
      </w:pPr>
      <w:r w:rsidRPr="007D5A4B">
        <w:t xml:space="preserve">    </w:t>
      </w:r>
      <w:proofErr w:type="spellStart"/>
      <w:r w:rsidRPr="007D5A4B">
        <w:t>externalIdentifier</w:t>
      </w:r>
      <w:proofErr w:type="spellEnd"/>
      <w:r w:rsidRPr="007D5A4B">
        <w:t xml:space="preserve">            </w:t>
      </w:r>
      <w:proofErr w:type="gramStart"/>
      <w:r w:rsidRPr="007D5A4B">
        <w:t xml:space="preserve">   [</w:t>
      </w:r>
      <w:proofErr w:type="gramEnd"/>
      <w:r w:rsidRPr="007D5A4B">
        <w:t>3] NAI OPTIONAL,</w:t>
      </w:r>
    </w:p>
    <w:p w14:paraId="263D62CA" w14:textId="77777777" w:rsidR="00E45986" w:rsidRDefault="00E45986" w:rsidP="00E45986">
      <w:pPr>
        <w:pStyle w:val="Code"/>
      </w:pPr>
      <w:r w:rsidRPr="007D5A4B">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1C03A020" w14:textId="77777777" w:rsidR="00E45986" w:rsidRDefault="00E45986" w:rsidP="00E45986">
      <w:pPr>
        <w:pStyle w:val="Code"/>
      </w:pPr>
      <w:r>
        <w:t xml:space="preserve">    </w:t>
      </w:r>
      <w:proofErr w:type="spellStart"/>
      <w:r>
        <w:t>deviceTriggerDeliveryResult</w:t>
      </w:r>
      <w:proofErr w:type="spellEnd"/>
      <w:r>
        <w:t xml:space="preserve">   </w:t>
      </w:r>
      <w:proofErr w:type="gramStart"/>
      <w:r>
        <w:t xml:space="preserve">   [</w:t>
      </w:r>
      <w:proofErr w:type="gramEnd"/>
      <w:r>
        <w:t xml:space="preserve">5] </w:t>
      </w:r>
      <w:proofErr w:type="spellStart"/>
      <w:r>
        <w:t>DeviceTriggerDeliveryResult</w:t>
      </w:r>
      <w:proofErr w:type="spellEnd"/>
    </w:p>
    <w:p w14:paraId="52229CB4" w14:textId="77777777" w:rsidR="00E45986" w:rsidRDefault="00E45986" w:rsidP="00E45986">
      <w:pPr>
        <w:pStyle w:val="Code"/>
      </w:pPr>
      <w:r>
        <w:t>}</w:t>
      </w:r>
    </w:p>
    <w:p w14:paraId="14E27E42" w14:textId="77777777" w:rsidR="00E45986" w:rsidRDefault="00E45986" w:rsidP="00E45986">
      <w:pPr>
        <w:pStyle w:val="Code"/>
      </w:pPr>
    </w:p>
    <w:p w14:paraId="50126DC9" w14:textId="77777777" w:rsidR="00E45986" w:rsidRDefault="00E45986" w:rsidP="00E45986">
      <w:pPr>
        <w:pStyle w:val="Code"/>
      </w:pPr>
      <w:r>
        <w:t>-- See clause 7.8.4.1.1 for details of this structure</w:t>
      </w:r>
    </w:p>
    <w:p w14:paraId="6E0AA09E" w14:textId="77777777" w:rsidR="00E45986" w:rsidRDefault="00E45986" w:rsidP="00E45986">
      <w:pPr>
        <w:pStyle w:val="Code"/>
      </w:pPr>
      <w:proofErr w:type="spellStart"/>
      <w:proofErr w:type="gramStart"/>
      <w:r>
        <w:t>SCEFMSISDNLessMOSMS</w:t>
      </w:r>
      <w:proofErr w:type="spellEnd"/>
      <w:r>
        <w:t xml:space="preserve"> ::=</w:t>
      </w:r>
      <w:proofErr w:type="gramEnd"/>
      <w:r>
        <w:t xml:space="preserve"> SEQUENCE</w:t>
      </w:r>
    </w:p>
    <w:p w14:paraId="28C0BD1E" w14:textId="77777777" w:rsidR="00E45986" w:rsidRDefault="00E45986" w:rsidP="00E45986">
      <w:pPr>
        <w:pStyle w:val="Code"/>
      </w:pPr>
      <w:r>
        <w:t>{</w:t>
      </w:r>
    </w:p>
    <w:p w14:paraId="0523FB26"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1] IMSI OPTIONAL,</w:t>
      </w:r>
    </w:p>
    <w:p w14:paraId="50668CB6"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2] MSISDN OPTIONAL,</w:t>
      </w:r>
    </w:p>
    <w:p w14:paraId="09310CE5" w14:textId="77777777" w:rsidR="00E45986" w:rsidRDefault="00E45986" w:rsidP="00E45986">
      <w:pPr>
        <w:pStyle w:val="Code"/>
      </w:pPr>
      <w:r>
        <w:t xml:space="preserve">    </w:t>
      </w:r>
      <w:proofErr w:type="spellStart"/>
      <w:r>
        <w:t>externalIdentifie</w:t>
      </w:r>
      <w:proofErr w:type="spellEnd"/>
      <w:r>
        <w:t xml:space="preserve">      </w:t>
      </w:r>
      <w:proofErr w:type="gramStart"/>
      <w:r>
        <w:t xml:space="preserve">   [</w:t>
      </w:r>
      <w:proofErr w:type="gramEnd"/>
      <w:r>
        <w:t>3] NAI OPTIONAL,</w:t>
      </w:r>
    </w:p>
    <w:p w14:paraId="39C85A73" w14:textId="77777777" w:rsidR="00E45986" w:rsidRDefault="00E45986" w:rsidP="00E45986">
      <w:pPr>
        <w:pStyle w:val="Code"/>
      </w:pPr>
      <w:r>
        <w:t xml:space="preserve">    </w:t>
      </w:r>
      <w:proofErr w:type="spellStart"/>
      <w:r>
        <w:t>terminatingSMSParty</w:t>
      </w:r>
      <w:proofErr w:type="spellEnd"/>
      <w:r>
        <w:t xml:space="preserve">    </w:t>
      </w:r>
      <w:proofErr w:type="gramStart"/>
      <w:r>
        <w:t xml:space="preserve">   [</w:t>
      </w:r>
      <w:proofErr w:type="gramEnd"/>
      <w:r>
        <w:t>4] SCSASID,</w:t>
      </w:r>
    </w:p>
    <w:p w14:paraId="5642BC87" w14:textId="77777777" w:rsidR="00E45986" w:rsidRDefault="00E45986" w:rsidP="00E45986">
      <w:pPr>
        <w:pStyle w:val="Code"/>
      </w:pPr>
      <w:r>
        <w:t xml:space="preserve">    </w:t>
      </w:r>
      <w:proofErr w:type="spellStart"/>
      <w:r>
        <w:t>sMS</w:t>
      </w:r>
      <w:proofErr w:type="spellEnd"/>
      <w:r>
        <w:t xml:space="preserve">                    </w:t>
      </w:r>
      <w:proofErr w:type="gramStart"/>
      <w:r>
        <w:t xml:space="preserve">   [</w:t>
      </w:r>
      <w:proofErr w:type="gramEnd"/>
      <w:r>
        <w:t xml:space="preserve">5] </w:t>
      </w:r>
      <w:proofErr w:type="spellStart"/>
      <w:r>
        <w:t>SMSTPDUData</w:t>
      </w:r>
      <w:proofErr w:type="spellEnd"/>
      <w:r>
        <w:t xml:space="preserve"> OPTIONAL,</w:t>
      </w:r>
    </w:p>
    <w:p w14:paraId="59475D36" w14:textId="77777777" w:rsidR="00E45986" w:rsidRDefault="00E45986" w:rsidP="00E45986">
      <w:pPr>
        <w:pStyle w:val="Code"/>
      </w:pPr>
      <w:r>
        <w:t xml:space="preserve">    </w:t>
      </w:r>
      <w:proofErr w:type="spellStart"/>
      <w:r>
        <w:t>sourcePort</w:t>
      </w:r>
      <w:proofErr w:type="spellEnd"/>
      <w:r>
        <w:t xml:space="preserve">             </w:t>
      </w:r>
      <w:proofErr w:type="gramStart"/>
      <w:r>
        <w:t xml:space="preserve">   [</w:t>
      </w:r>
      <w:proofErr w:type="gramEnd"/>
      <w:r>
        <w:t xml:space="preserve">6] </w:t>
      </w:r>
      <w:proofErr w:type="spellStart"/>
      <w:r>
        <w:t>PortNumber</w:t>
      </w:r>
      <w:proofErr w:type="spellEnd"/>
      <w:r>
        <w:t xml:space="preserve"> OPTIONAL,</w:t>
      </w:r>
    </w:p>
    <w:p w14:paraId="21CFB61D" w14:textId="77777777" w:rsidR="00E45986" w:rsidRDefault="00E45986" w:rsidP="00E45986">
      <w:pPr>
        <w:pStyle w:val="Code"/>
      </w:pPr>
      <w:r>
        <w:t xml:space="preserve">    </w:t>
      </w:r>
      <w:proofErr w:type="spellStart"/>
      <w:r>
        <w:t>destinationPort</w:t>
      </w:r>
      <w:proofErr w:type="spellEnd"/>
      <w:r>
        <w:t xml:space="preserve">        </w:t>
      </w:r>
      <w:proofErr w:type="gramStart"/>
      <w:r>
        <w:t xml:space="preserve">   [</w:t>
      </w:r>
      <w:proofErr w:type="gramEnd"/>
      <w:r>
        <w:t xml:space="preserve">7] </w:t>
      </w:r>
      <w:proofErr w:type="spellStart"/>
      <w:r>
        <w:t>PortNumber</w:t>
      </w:r>
      <w:proofErr w:type="spellEnd"/>
      <w:r>
        <w:t xml:space="preserve"> OPTIONAL</w:t>
      </w:r>
    </w:p>
    <w:p w14:paraId="388A33AD" w14:textId="77777777" w:rsidR="00E45986" w:rsidRDefault="00E45986" w:rsidP="00E45986">
      <w:pPr>
        <w:pStyle w:val="Code"/>
      </w:pPr>
      <w:r>
        <w:t>}</w:t>
      </w:r>
    </w:p>
    <w:p w14:paraId="28ED5615" w14:textId="77777777" w:rsidR="00E45986" w:rsidRDefault="00E45986" w:rsidP="00E45986">
      <w:pPr>
        <w:pStyle w:val="Code"/>
      </w:pPr>
    </w:p>
    <w:p w14:paraId="340C1C20" w14:textId="77777777" w:rsidR="00E45986" w:rsidRDefault="00E45986" w:rsidP="00E45986">
      <w:pPr>
        <w:pStyle w:val="Code"/>
      </w:pPr>
      <w:r>
        <w:t>-- See clause 7.8.5.1.1 for details of this structure</w:t>
      </w:r>
    </w:p>
    <w:p w14:paraId="4F9FCFD1" w14:textId="77777777" w:rsidR="00E45986" w:rsidRDefault="00E45986" w:rsidP="00E45986">
      <w:pPr>
        <w:pStyle w:val="Code"/>
      </w:pPr>
      <w:proofErr w:type="spellStart"/>
      <w:proofErr w:type="gramStart"/>
      <w:r>
        <w:t>SCEFCommunicationPatternUpdate</w:t>
      </w:r>
      <w:proofErr w:type="spellEnd"/>
      <w:r>
        <w:t xml:space="preserve"> ::=</w:t>
      </w:r>
      <w:proofErr w:type="gramEnd"/>
      <w:r>
        <w:t xml:space="preserve"> SEQUENCE</w:t>
      </w:r>
    </w:p>
    <w:p w14:paraId="40F456BF" w14:textId="77777777" w:rsidR="00E45986" w:rsidRDefault="00E45986" w:rsidP="00E45986">
      <w:pPr>
        <w:pStyle w:val="Code"/>
      </w:pPr>
      <w:r>
        <w:t>{</w:t>
      </w:r>
    </w:p>
    <w:p w14:paraId="78B0C4B6"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1] MSISDN OPTIONAL,</w:t>
      </w:r>
    </w:p>
    <w:p w14:paraId="30776677" w14:textId="77777777" w:rsidR="00E45986" w:rsidRDefault="00E45986" w:rsidP="00E45986">
      <w:pPr>
        <w:pStyle w:val="Code"/>
      </w:pPr>
      <w:r>
        <w:t xml:space="preserve">    </w:t>
      </w:r>
      <w:proofErr w:type="spellStart"/>
      <w:r>
        <w:t>externalIdentifier</w:t>
      </w:r>
      <w:proofErr w:type="spellEnd"/>
      <w:r>
        <w:t xml:space="preserve">                 </w:t>
      </w:r>
      <w:proofErr w:type="gramStart"/>
      <w:r>
        <w:t xml:space="preserve">   [</w:t>
      </w:r>
      <w:proofErr w:type="gramEnd"/>
      <w:r>
        <w:t>2] NAI OPTIONAL,</w:t>
      </w:r>
    </w:p>
    <w:p w14:paraId="6FA2AFE1" w14:textId="77777777" w:rsidR="00E45986" w:rsidRDefault="00E45986" w:rsidP="00E45986">
      <w:pPr>
        <w:pStyle w:val="Code"/>
      </w:pPr>
      <w:r>
        <w:t xml:space="preserve">    </w:t>
      </w:r>
      <w:proofErr w:type="spellStart"/>
      <w:r>
        <w:t>periodicCommunicationIndicator</w:t>
      </w:r>
      <w:proofErr w:type="spellEnd"/>
      <w:r>
        <w:t xml:space="preserve">     </w:t>
      </w:r>
      <w:proofErr w:type="gramStart"/>
      <w:r>
        <w:t xml:space="preserve">   [</w:t>
      </w:r>
      <w:proofErr w:type="gramEnd"/>
      <w:r>
        <w:t xml:space="preserve">3] </w:t>
      </w:r>
      <w:proofErr w:type="spellStart"/>
      <w:r>
        <w:t>PeriodicCommunicationIndicator</w:t>
      </w:r>
      <w:proofErr w:type="spellEnd"/>
      <w:r>
        <w:t xml:space="preserve"> OPTIONAL,</w:t>
      </w:r>
    </w:p>
    <w:p w14:paraId="4F4243F9" w14:textId="77777777" w:rsidR="00E45986" w:rsidRDefault="00E45986" w:rsidP="00E45986">
      <w:pPr>
        <w:pStyle w:val="Code"/>
      </w:pPr>
      <w:r>
        <w:t xml:space="preserve">    </w:t>
      </w:r>
      <w:proofErr w:type="spellStart"/>
      <w:r>
        <w:t>communicationDurationTime</w:t>
      </w:r>
      <w:proofErr w:type="spellEnd"/>
      <w:r>
        <w:t xml:space="preserve">          </w:t>
      </w:r>
      <w:proofErr w:type="gramStart"/>
      <w:r>
        <w:t xml:space="preserve">   [</w:t>
      </w:r>
      <w:proofErr w:type="gramEnd"/>
      <w:r>
        <w:t>4] INTEGER OPTIONAL,</w:t>
      </w:r>
    </w:p>
    <w:p w14:paraId="3C367D66" w14:textId="77777777" w:rsidR="00E45986" w:rsidRDefault="00E45986" w:rsidP="00E45986">
      <w:pPr>
        <w:pStyle w:val="Code"/>
      </w:pPr>
      <w:r>
        <w:t xml:space="preserve">    </w:t>
      </w:r>
      <w:proofErr w:type="spellStart"/>
      <w:r>
        <w:t>periodicTime</w:t>
      </w:r>
      <w:proofErr w:type="spellEnd"/>
      <w:r>
        <w:t xml:space="preserve">                       </w:t>
      </w:r>
      <w:proofErr w:type="gramStart"/>
      <w:r>
        <w:t xml:space="preserve">   [</w:t>
      </w:r>
      <w:proofErr w:type="gramEnd"/>
      <w:r>
        <w:t>5] INTEGER OPTIONAL,</w:t>
      </w:r>
    </w:p>
    <w:p w14:paraId="11759902" w14:textId="77777777" w:rsidR="00E45986" w:rsidRDefault="00E45986" w:rsidP="00E45986">
      <w:pPr>
        <w:pStyle w:val="Code"/>
      </w:pPr>
      <w:r>
        <w:t xml:space="preserve">    </w:t>
      </w:r>
      <w:proofErr w:type="spellStart"/>
      <w:r>
        <w:t>scheduledCommunicationTime</w:t>
      </w:r>
      <w:proofErr w:type="spellEnd"/>
      <w:r>
        <w:t xml:space="preserve">         </w:t>
      </w:r>
      <w:proofErr w:type="gramStart"/>
      <w:r>
        <w:t xml:space="preserve">   [</w:t>
      </w:r>
      <w:proofErr w:type="gramEnd"/>
      <w:r>
        <w:t xml:space="preserve">6] </w:t>
      </w:r>
      <w:proofErr w:type="spellStart"/>
      <w:r>
        <w:t>ScheduledCommunicationTime</w:t>
      </w:r>
      <w:proofErr w:type="spellEnd"/>
      <w:r>
        <w:t xml:space="preserve"> OPTIONAL,</w:t>
      </w:r>
    </w:p>
    <w:p w14:paraId="677BAB3B" w14:textId="77777777" w:rsidR="00E45986" w:rsidRDefault="00E45986" w:rsidP="00E45986">
      <w:pPr>
        <w:pStyle w:val="Code"/>
      </w:pPr>
      <w:r>
        <w:t xml:space="preserve">    </w:t>
      </w:r>
      <w:proofErr w:type="spellStart"/>
      <w:r>
        <w:t>scheduledCommunicationType</w:t>
      </w:r>
      <w:proofErr w:type="spellEnd"/>
      <w:r>
        <w:t xml:space="preserve">         </w:t>
      </w:r>
      <w:proofErr w:type="gramStart"/>
      <w:r>
        <w:t xml:space="preserve">   [</w:t>
      </w:r>
      <w:proofErr w:type="gramEnd"/>
      <w:r>
        <w:t xml:space="preserve">7] </w:t>
      </w:r>
      <w:proofErr w:type="spellStart"/>
      <w:r>
        <w:t>ScheduledCommunicationType</w:t>
      </w:r>
      <w:proofErr w:type="spellEnd"/>
      <w:r>
        <w:t xml:space="preserve"> OPTIONAL,</w:t>
      </w:r>
    </w:p>
    <w:p w14:paraId="0E64D78B" w14:textId="77777777" w:rsidR="00E45986" w:rsidRDefault="00E45986" w:rsidP="00E45986">
      <w:pPr>
        <w:pStyle w:val="Code"/>
      </w:pPr>
      <w:r>
        <w:t xml:space="preserve">    </w:t>
      </w:r>
      <w:proofErr w:type="spellStart"/>
      <w:r>
        <w:t>stationaryIndication</w:t>
      </w:r>
      <w:proofErr w:type="spellEnd"/>
      <w:r>
        <w:t xml:space="preserve">               </w:t>
      </w:r>
      <w:proofErr w:type="gramStart"/>
      <w:r>
        <w:t xml:space="preserve">   [</w:t>
      </w:r>
      <w:proofErr w:type="gramEnd"/>
      <w:r>
        <w:t xml:space="preserve">8] </w:t>
      </w:r>
      <w:proofErr w:type="spellStart"/>
      <w:r>
        <w:t>StationaryIndication</w:t>
      </w:r>
      <w:proofErr w:type="spellEnd"/>
      <w:r>
        <w:t xml:space="preserve"> OPTIONAL,</w:t>
      </w:r>
    </w:p>
    <w:p w14:paraId="4DADB28E" w14:textId="77777777" w:rsidR="00E45986" w:rsidRDefault="00E45986" w:rsidP="00E45986">
      <w:pPr>
        <w:pStyle w:val="Code"/>
      </w:pPr>
      <w:r>
        <w:t xml:space="preserve">    </w:t>
      </w:r>
      <w:proofErr w:type="spellStart"/>
      <w:r>
        <w:t>batteryIndication</w:t>
      </w:r>
      <w:proofErr w:type="spellEnd"/>
      <w:r>
        <w:t xml:space="preserve">                  </w:t>
      </w:r>
      <w:proofErr w:type="gramStart"/>
      <w:r>
        <w:t xml:space="preserve">   [</w:t>
      </w:r>
      <w:proofErr w:type="gramEnd"/>
      <w:r>
        <w:t xml:space="preserve">9] </w:t>
      </w:r>
      <w:proofErr w:type="spellStart"/>
      <w:r>
        <w:t>BatteryIndication</w:t>
      </w:r>
      <w:proofErr w:type="spellEnd"/>
      <w:r>
        <w:t xml:space="preserve"> OPTIONAL,</w:t>
      </w:r>
    </w:p>
    <w:p w14:paraId="1BA7E13B" w14:textId="77777777" w:rsidR="00E45986" w:rsidRDefault="00E45986" w:rsidP="00E45986">
      <w:pPr>
        <w:pStyle w:val="Code"/>
      </w:pPr>
      <w:r>
        <w:t xml:space="preserve">    </w:t>
      </w:r>
      <w:proofErr w:type="spellStart"/>
      <w:r>
        <w:t>trafficProfile</w:t>
      </w:r>
      <w:proofErr w:type="spellEnd"/>
      <w:r>
        <w:t xml:space="preserve">                     </w:t>
      </w:r>
      <w:proofErr w:type="gramStart"/>
      <w:r>
        <w:t xml:space="preserve">   [</w:t>
      </w:r>
      <w:proofErr w:type="gramEnd"/>
      <w:r>
        <w:t xml:space="preserve">10] </w:t>
      </w:r>
      <w:proofErr w:type="spellStart"/>
      <w:r>
        <w:t>TrafficProfile</w:t>
      </w:r>
      <w:proofErr w:type="spellEnd"/>
      <w:r>
        <w:t xml:space="preserve"> OPTIONAL,</w:t>
      </w:r>
    </w:p>
    <w:p w14:paraId="127860A4" w14:textId="77777777" w:rsidR="00E45986" w:rsidRDefault="00E45986" w:rsidP="00E45986">
      <w:pPr>
        <w:pStyle w:val="Code"/>
      </w:pPr>
      <w:r>
        <w:t xml:space="preserve">    </w:t>
      </w:r>
      <w:proofErr w:type="spellStart"/>
      <w:r>
        <w:t>expectedUEMovingTrajectory</w:t>
      </w:r>
      <w:proofErr w:type="spellEnd"/>
      <w:r>
        <w:t xml:space="preserve">         </w:t>
      </w:r>
      <w:proofErr w:type="gramStart"/>
      <w:r>
        <w:t xml:space="preserve">   [</w:t>
      </w:r>
      <w:proofErr w:type="gramEnd"/>
      <w:r>
        <w:t>11] SEQUENCE OF UMTLocationArea5G OPTIONAL,</w:t>
      </w:r>
    </w:p>
    <w:p w14:paraId="2F201CA4"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13] SCSASID,</w:t>
      </w:r>
    </w:p>
    <w:p w14:paraId="7DF787BB" w14:textId="77777777" w:rsidR="00E45986" w:rsidRDefault="00E45986" w:rsidP="00E45986">
      <w:pPr>
        <w:pStyle w:val="Code"/>
      </w:pPr>
      <w:r>
        <w:t xml:space="preserve">    </w:t>
      </w:r>
      <w:proofErr w:type="spellStart"/>
      <w:r>
        <w:t>validityTime</w:t>
      </w:r>
      <w:proofErr w:type="spellEnd"/>
      <w:r>
        <w:t xml:space="preserve">                       </w:t>
      </w:r>
      <w:proofErr w:type="gramStart"/>
      <w:r>
        <w:t xml:space="preserve">   [</w:t>
      </w:r>
      <w:proofErr w:type="gramEnd"/>
      <w:r>
        <w:t>14] Timestamp OPTIONAL</w:t>
      </w:r>
    </w:p>
    <w:p w14:paraId="1C1F0E11" w14:textId="77777777" w:rsidR="00E45986" w:rsidRDefault="00E45986" w:rsidP="00E45986">
      <w:pPr>
        <w:pStyle w:val="Code"/>
      </w:pPr>
      <w:r>
        <w:t>}</w:t>
      </w:r>
    </w:p>
    <w:p w14:paraId="6E6B62D6" w14:textId="77777777" w:rsidR="00E45986" w:rsidRDefault="00E45986" w:rsidP="00E45986">
      <w:pPr>
        <w:pStyle w:val="Code"/>
      </w:pPr>
    </w:p>
    <w:p w14:paraId="28BBA295" w14:textId="77777777" w:rsidR="00E45986" w:rsidRDefault="00E45986" w:rsidP="00E45986">
      <w:pPr>
        <w:pStyle w:val="CodeHeader"/>
      </w:pPr>
      <w:r>
        <w:t>-- =================</w:t>
      </w:r>
    </w:p>
    <w:p w14:paraId="4158E4E7" w14:textId="77777777" w:rsidR="00E45986" w:rsidRDefault="00E45986" w:rsidP="00E45986">
      <w:pPr>
        <w:pStyle w:val="CodeHeader"/>
      </w:pPr>
      <w:r>
        <w:t>-- SCEF parameters</w:t>
      </w:r>
    </w:p>
    <w:p w14:paraId="0A52434B" w14:textId="77777777" w:rsidR="00E45986" w:rsidRDefault="00E45986" w:rsidP="00E45986">
      <w:pPr>
        <w:pStyle w:val="Code"/>
      </w:pPr>
      <w:r>
        <w:t>-- =================</w:t>
      </w:r>
    </w:p>
    <w:p w14:paraId="10EC51C4" w14:textId="77777777" w:rsidR="00E45986" w:rsidRDefault="00E45986" w:rsidP="00E45986">
      <w:pPr>
        <w:pStyle w:val="Code"/>
      </w:pPr>
    </w:p>
    <w:p w14:paraId="5509848C" w14:textId="77777777" w:rsidR="00E45986" w:rsidRDefault="00E45986" w:rsidP="00E45986">
      <w:pPr>
        <w:pStyle w:val="Code"/>
      </w:pPr>
      <w:proofErr w:type="spellStart"/>
      <w:proofErr w:type="gramStart"/>
      <w:r>
        <w:t>SCEFFailureCause</w:t>
      </w:r>
      <w:proofErr w:type="spellEnd"/>
      <w:r>
        <w:t xml:space="preserve"> ::=</w:t>
      </w:r>
      <w:proofErr w:type="gramEnd"/>
      <w:r>
        <w:t xml:space="preserve"> ENUMERATED</w:t>
      </w:r>
    </w:p>
    <w:p w14:paraId="692EDF79" w14:textId="77777777" w:rsidR="00E45986" w:rsidRDefault="00E45986" w:rsidP="00E45986">
      <w:pPr>
        <w:pStyle w:val="Code"/>
      </w:pPr>
      <w:r>
        <w:t>{</w:t>
      </w:r>
    </w:p>
    <w:p w14:paraId="46402562" w14:textId="77777777" w:rsidR="00E45986" w:rsidRDefault="00E45986" w:rsidP="00E45986">
      <w:pPr>
        <w:pStyle w:val="Code"/>
      </w:pPr>
      <w:r>
        <w:t xml:space="preserve">    </w:t>
      </w:r>
      <w:proofErr w:type="spellStart"/>
      <w:proofErr w:type="gramStart"/>
      <w:r>
        <w:t>userUnknown</w:t>
      </w:r>
      <w:proofErr w:type="spellEnd"/>
      <w:r>
        <w:t>(</w:t>
      </w:r>
      <w:proofErr w:type="gramEnd"/>
      <w:r>
        <w:t>1),</w:t>
      </w:r>
    </w:p>
    <w:p w14:paraId="25E7072E" w14:textId="77777777" w:rsidR="00E45986" w:rsidRDefault="00E45986" w:rsidP="00E45986">
      <w:pPr>
        <w:pStyle w:val="Code"/>
      </w:pPr>
      <w:r>
        <w:t xml:space="preserve">    </w:t>
      </w:r>
      <w:proofErr w:type="spellStart"/>
      <w:proofErr w:type="gramStart"/>
      <w:r>
        <w:t>niddConfigurationNotAvailable</w:t>
      </w:r>
      <w:proofErr w:type="spellEnd"/>
      <w:r>
        <w:t>(</w:t>
      </w:r>
      <w:proofErr w:type="gramEnd"/>
      <w:r>
        <w:t>2),</w:t>
      </w:r>
    </w:p>
    <w:p w14:paraId="2B0B3CBD" w14:textId="77777777" w:rsidR="00E45986" w:rsidRDefault="00E45986" w:rsidP="00E45986">
      <w:pPr>
        <w:pStyle w:val="Code"/>
      </w:pPr>
      <w:r>
        <w:t xml:space="preserve">    </w:t>
      </w:r>
      <w:proofErr w:type="spellStart"/>
      <w:proofErr w:type="gramStart"/>
      <w:r>
        <w:t>invalidEPSBearer</w:t>
      </w:r>
      <w:proofErr w:type="spellEnd"/>
      <w:r>
        <w:t>(</w:t>
      </w:r>
      <w:proofErr w:type="gramEnd"/>
      <w:r>
        <w:t>3),</w:t>
      </w:r>
    </w:p>
    <w:p w14:paraId="6925EE02" w14:textId="77777777" w:rsidR="00E45986" w:rsidRDefault="00E45986" w:rsidP="00E45986">
      <w:pPr>
        <w:pStyle w:val="Code"/>
      </w:pPr>
      <w:r>
        <w:t xml:space="preserve">    </w:t>
      </w:r>
      <w:proofErr w:type="spellStart"/>
      <w:proofErr w:type="gramStart"/>
      <w:r>
        <w:t>operationNotAllowed</w:t>
      </w:r>
      <w:proofErr w:type="spellEnd"/>
      <w:r>
        <w:t>(</w:t>
      </w:r>
      <w:proofErr w:type="gramEnd"/>
      <w:r>
        <w:t>4),</w:t>
      </w:r>
    </w:p>
    <w:p w14:paraId="6F28AA46" w14:textId="77777777" w:rsidR="00E45986" w:rsidRDefault="00E45986" w:rsidP="00E45986">
      <w:pPr>
        <w:pStyle w:val="Code"/>
      </w:pPr>
      <w:r>
        <w:t xml:space="preserve">    </w:t>
      </w:r>
      <w:proofErr w:type="spellStart"/>
      <w:proofErr w:type="gramStart"/>
      <w:r>
        <w:t>portNotFree</w:t>
      </w:r>
      <w:proofErr w:type="spellEnd"/>
      <w:r>
        <w:t>(</w:t>
      </w:r>
      <w:proofErr w:type="gramEnd"/>
      <w:r>
        <w:t>5),</w:t>
      </w:r>
    </w:p>
    <w:p w14:paraId="061940AF" w14:textId="77777777" w:rsidR="00E45986" w:rsidRDefault="00E45986" w:rsidP="00E45986">
      <w:pPr>
        <w:pStyle w:val="Code"/>
      </w:pPr>
      <w:r>
        <w:t xml:space="preserve">    </w:t>
      </w:r>
      <w:proofErr w:type="spellStart"/>
      <w:proofErr w:type="gramStart"/>
      <w:r>
        <w:t>portNotAssociatedWithSpecifiedApplication</w:t>
      </w:r>
      <w:proofErr w:type="spellEnd"/>
      <w:r>
        <w:t>(</w:t>
      </w:r>
      <w:proofErr w:type="gramEnd"/>
      <w:r>
        <w:t>6)</w:t>
      </w:r>
    </w:p>
    <w:p w14:paraId="11D339CA" w14:textId="77777777" w:rsidR="00E45986" w:rsidRDefault="00E45986" w:rsidP="00E45986">
      <w:pPr>
        <w:pStyle w:val="Code"/>
      </w:pPr>
      <w:r>
        <w:t>}</w:t>
      </w:r>
    </w:p>
    <w:p w14:paraId="6F5CC768" w14:textId="77777777" w:rsidR="00E45986" w:rsidRDefault="00E45986" w:rsidP="00E45986">
      <w:pPr>
        <w:pStyle w:val="Code"/>
      </w:pPr>
    </w:p>
    <w:p w14:paraId="555AD67E" w14:textId="77777777" w:rsidR="00E45986" w:rsidRDefault="00E45986" w:rsidP="00E45986">
      <w:pPr>
        <w:pStyle w:val="Code"/>
      </w:pPr>
      <w:proofErr w:type="spellStart"/>
      <w:proofErr w:type="gramStart"/>
      <w:r>
        <w:t>SCEFReleaseCause</w:t>
      </w:r>
      <w:proofErr w:type="spellEnd"/>
      <w:r>
        <w:t xml:space="preserve"> ::=</w:t>
      </w:r>
      <w:proofErr w:type="gramEnd"/>
      <w:r>
        <w:t xml:space="preserve"> ENUMERATED</w:t>
      </w:r>
    </w:p>
    <w:p w14:paraId="18E38767" w14:textId="77777777" w:rsidR="00E45986" w:rsidRDefault="00E45986" w:rsidP="00E45986">
      <w:pPr>
        <w:pStyle w:val="Code"/>
      </w:pPr>
      <w:r>
        <w:t>{</w:t>
      </w:r>
    </w:p>
    <w:p w14:paraId="6BCE35E9" w14:textId="77777777" w:rsidR="00E45986" w:rsidRDefault="00E45986" w:rsidP="00E45986">
      <w:pPr>
        <w:pStyle w:val="Code"/>
      </w:pPr>
      <w:r>
        <w:t xml:space="preserve">    </w:t>
      </w:r>
      <w:proofErr w:type="spellStart"/>
      <w:proofErr w:type="gramStart"/>
      <w:r>
        <w:t>mMERelease</w:t>
      </w:r>
      <w:proofErr w:type="spellEnd"/>
      <w:r>
        <w:t>(</w:t>
      </w:r>
      <w:proofErr w:type="gramEnd"/>
      <w:r>
        <w:t>1),</w:t>
      </w:r>
    </w:p>
    <w:p w14:paraId="60F70E06" w14:textId="77777777" w:rsidR="00E45986" w:rsidRDefault="00E45986" w:rsidP="00E45986">
      <w:pPr>
        <w:pStyle w:val="Code"/>
      </w:pPr>
      <w:r>
        <w:t xml:space="preserve">    </w:t>
      </w:r>
      <w:proofErr w:type="spellStart"/>
      <w:proofErr w:type="gramStart"/>
      <w:r>
        <w:t>dNRelease</w:t>
      </w:r>
      <w:proofErr w:type="spellEnd"/>
      <w:r>
        <w:t>(</w:t>
      </w:r>
      <w:proofErr w:type="gramEnd"/>
      <w:r>
        <w:t>2),</w:t>
      </w:r>
    </w:p>
    <w:p w14:paraId="00E1E90E" w14:textId="77777777" w:rsidR="00E45986" w:rsidRDefault="00E45986" w:rsidP="00E45986">
      <w:pPr>
        <w:pStyle w:val="Code"/>
      </w:pPr>
      <w:r>
        <w:t xml:space="preserve">    </w:t>
      </w:r>
      <w:proofErr w:type="spellStart"/>
      <w:proofErr w:type="gramStart"/>
      <w:r>
        <w:t>hSSRelease</w:t>
      </w:r>
      <w:proofErr w:type="spellEnd"/>
      <w:r>
        <w:t>(</w:t>
      </w:r>
      <w:proofErr w:type="gramEnd"/>
      <w:r>
        <w:t>3),</w:t>
      </w:r>
    </w:p>
    <w:p w14:paraId="75B66EA3" w14:textId="77777777" w:rsidR="00E45986" w:rsidRDefault="00E45986" w:rsidP="00E45986">
      <w:pPr>
        <w:pStyle w:val="Code"/>
      </w:pPr>
      <w:r>
        <w:t xml:space="preserve">    </w:t>
      </w:r>
      <w:proofErr w:type="spellStart"/>
      <w:proofErr w:type="gramStart"/>
      <w:r>
        <w:t>localConfigurationPolicy</w:t>
      </w:r>
      <w:proofErr w:type="spellEnd"/>
      <w:r>
        <w:t>(</w:t>
      </w:r>
      <w:proofErr w:type="gramEnd"/>
      <w:r>
        <w:t>4),</w:t>
      </w:r>
    </w:p>
    <w:p w14:paraId="72BF5807" w14:textId="77777777" w:rsidR="00E45986" w:rsidRDefault="00E45986" w:rsidP="00E45986">
      <w:pPr>
        <w:pStyle w:val="Code"/>
      </w:pPr>
      <w:r>
        <w:t xml:space="preserve">    </w:t>
      </w:r>
      <w:proofErr w:type="spellStart"/>
      <w:proofErr w:type="gramStart"/>
      <w:r>
        <w:t>unknownCause</w:t>
      </w:r>
      <w:proofErr w:type="spellEnd"/>
      <w:r>
        <w:t>(</w:t>
      </w:r>
      <w:proofErr w:type="gramEnd"/>
      <w:r>
        <w:t>5)</w:t>
      </w:r>
    </w:p>
    <w:p w14:paraId="31A0F0D1" w14:textId="77777777" w:rsidR="00E45986" w:rsidRDefault="00E45986" w:rsidP="00E45986">
      <w:pPr>
        <w:pStyle w:val="Code"/>
      </w:pPr>
      <w:r>
        <w:t>}</w:t>
      </w:r>
    </w:p>
    <w:p w14:paraId="0643478A" w14:textId="77777777" w:rsidR="00E45986" w:rsidRDefault="00E45986" w:rsidP="00E45986">
      <w:pPr>
        <w:pStyle w:val="Code"/>
      </w:pPr>
    </w:p>
    <w:p w14:paraId="5E1C22CB" w14:textId="77777777" w:rsidR="00E45986" w:rsidRDefault="00E45986" w:rsidP="00E45986">
      <w:pPr>
        <w:pStyle w:val="Code"/>
      </w:pPr>
      <w:proofErr w:type="gramStart"/>
      <w:r>
        <w:t>SCSASID ::=</w:t>
      </w:r>
      <w:proofErr w:type="gramEnd"/>
      <w:r>
        <w:t xml:space="preserve"> UTF8String</w:t>
      </w:r>
    </w:p>
    <w:p w14:paraId="786F9F48" w14:textId="77777777" w:rsidR="00E45986" w:rsidRDefault="00E45986" w:rsidP="00E45986">
      <w:pPr>
        <w:pStyle w:val="Code"/>
      </w:pPr>
    </w:p>
    <w:p w14:paraId="6D3E8FAE" w14:textId="77777777" w:rsidR="00E45986" w:rsidRDefault="00E45986" w:rsidP="00E45986">
      <w:pPr>
        <w:pStyle w:val="Code"/>
      </w:pPr>
      <w:proofErr w:type="gramStart"/>
      <w:r>
        <w:t>SCEFID ::=</w:t>
      </w:r>
      <w:proofErr w:type="gramEnd"/>
      <w:r>
        <w:t xml:space="preserve"> UTF8String</w:t>
      </w:r>
    </w:p>
    <w:p w14:paraId="141AF03D" w14:textId="77777777" w:rsidR="00E45986" w:rsidRDefault="00E45986" w:rsidP="00E45986">
      <w:pPr>
        <w:pStyle w:val="Code"/>
      </w:pPr>
    </w:p>
    <w:p w14:paraId="687F0888" w14:textId="77777777" w:rsidR="00E45986" w:rsidRDefault="00E45986" w:rsidP="00E45986">
      <w:pPr>
        <w:pStyle w:val="Code"/>
      </w:pPr>
      <w:proofErr w:type="spellStart"/>
      <w:proofErr w:type="gramStart"/>
      <w:r>
        <w:t>PeriodicCommunicationIndicator</w:t>
      </w:r>
      <w:proofErr w:type="spellEnd"/>
      <w:r>
        <w:t xml:space="preserve"> ::=</w:t>
      </w:r>
      <w:proofErr w:type="gramEnd"/>
      <w:r>
        <w:t xml:space="preserve"> ENUMERATED</w:t>
      </w:r>
    </w:p>
    <w:p w14:paraId="6C774855" w14:textId="77777777" w:rsidR="00E45986" w:rsidRDefault="00E45986" w:rsidP="00E45986">
      <w:pPr>
        <w:pStyle w:val="Code"/>
      </w:pPr>
      <w:r>
        <w:t>{</w:t>
      </w:r>
    </w:p>
    <w:p w14:paraId="371ED98B" w14:textId="77777777" w:rsidR="00E45986" w:rsidRDefault="00E45986" w:rsidP="00E45986">
      <w:pPr>
        <w:pStyle w:val="Code"/>
      </w:pPr>
      <w:r>
        <w:t xml:space="preserve">    </w:t>
      </w:r>
      <w:proofErr w:type="gramStart"/>
      <w:r>
        <w:t>periodic(</w:t>
      </w:r>
      <w:proofErr w:type="gramEnd"/>
      <w:r>
        <w:t>1),</w:t>
      </w:r>
    </w:p>
    <w:p w14:paraId="358C7C4B" w14:textId="77777777" w:rsidR="00E45986" w:rsidRDefault="00E45986" w:rsidP="00E45986">
      <w:pPr>
        <w:pStyle w:val="Code"/>
      </w:pPr>
      <w:r>
        <w:t xml:space="preserve">    </w:t>
      </w:r>
      <w:proofErr w:type="spellStart"/>
      <w:proofErr w:type="gramStart"/>
      <w:r>
        <w:t>nonPeriodic</w:t>
      </w:r>
      <w:proofErr w:type="spellEnd"/>
      <w:r>
        <w:t>(</w:t>
      </w:r>
      <w:proofErr w:type="gramEnd"/>
      <w:r>
        <w:t>2)</w:t>
      </w:r>
    </w:p>
    <w:p w14:paraId="69891812" w14:textId="77777777" w:rsidR="00E45986" w:rsidRDefault="00E45986" w:rsidP="00E45986">
      <w:pPr>
        <w:pStyle w:val="Code"/>
      </w:pPr>
      <w:r>
        <w:t>}</w:t>
      </w:r>
    </w:p>
    <w:p w14:paraId="4B6D47AD" w14:textId="77777777" w:rsidR="00E45986" w:rsidRDefault="00E45986" w:rsidP="00E45986">
      <w:pPr>
        <w:pStyle w:val="Code"/>
      </w:pPr>
    </w:p>
    <w:p w14:paraId="3A638938" w14:textId="77777777" w:rsidR="00E45986" w:rsidRDefault="00E45986" w:rsidP="00E45986">
      <w:pPr>
        <w:pStyle w:val="Code"/>
      </w:pPr>
      <w:proofErr w:type="spellStart"/>
      <w:proofErr w:type="gramStart"/>
      <w:r>
        <w:t>EPSBearerID</w:t>
      </w:r>
      <w:proofErr w:type="spellEnd"/>
      <w:r>
        <w:t xml:space="preserve"> ::=</w:t>
      </w:r>
      <w:proofErr w:type="gramEnd"/>
      <w:r>
        <w:t xml:space="preserve"> INTEGER (0..255)</w:t>
      </w:r>
    </w:p>
    <w:p w14:paraId="17940D3A" w14:textId="77777777" w:rsidR="00E45986" w:rsidRDefault="00E45986" w:rsidP="00E45986">
      <w:pPr>
        <w:pStyle w:val="Code"/>
      </w:pPr>
    </w:p>
    <w:p w14:paraId="25CC226B" w14:textId="77777777" w:rsidR="00E45986" w:rsidRDefault="00E45986" w:rsidP="00E45986">
      <w:pPr>
        <w:pStyle w:val="Code"/>
      </w:pPr>
      <w:proofErr w:type="gramStart"/>
      <w:r>
        <w:t>APN ::=</w:t>
      </w:r>
      <w:proofErr w:type="gramEnd"/>
      <w:r>
        <w:t xml:space="preserve"> UTF8String</w:t>
      </w:r>
    </w:p>
    <w:p w14:paraId="23512D21" w14:textId="77777777" w:rsidR="00E45986" w:rsidRDefault="00E45986" w:rsidP="00E45986">
      <w:pPr>
        <w:pStyle w:val="Code"/>
      </w:pPr>
    </w:p>
    <w:p w14:paraId="7C3CFEAF" w14:textId="77777777" w:rsidR="00E45986" w:rsidRDefault="00E45986" w:rsidP="00E45986">
      <w:pPr>
        <w:pStyle w:val="CodeHeader"/>
      </w:pPr>
      <w:r>
        <w:t>-- =======================</w:t>
      </w:r>
    </w:p>
    <w:p w14:paraId="4B038C84" w14:textId="77777777" w:rsidR="00E45986" w:rsidRDefault="00E45986" w:rsidP="00E45986">
      <w:pPr>
        <w:pStyle w:val="CodeHeader"/>
      </w:pPr>
      <w:r>
        <w:t xml:space="preserve">-- AKMA </w:t>
      </w:r>
      <w:proofErr w:type="spellStart"/>
      <w:r>
        <w:t>AAnF</w:t>
      </w:r>
      <w:proofErr w:type="spellEnd"/>
      <w:r>
        <w:t xml:space="preserve"> definitions</w:t>
      </w:r>
    </w:p>
    <w:p w14:paraId="6232710D" w14:textId="77777777" w:rsidR="00E45986" w:rsidRDefault="00E45986" w:rsidP="00E45986">
      <w:pPr>
        <w:pStyle w:val="Code"/>
      </w:pPr>
      <w:r>
        <w:lastRenderedPageBreak/>
        <w:t>-- =======================</w:t>
      </w:r>
    </w:p>
    <w:p w14:paraId="4427FC67" w14:textId="77777777" w:rsidR="00E45986" w:rsidRDefault="00E45986" w:rsidP="00E45986">
      <w:pPr>
        <w:pStyle w:val="Code"/>
      </w:pPr>
    </w:p>
    <w:p w14:paraId="4D0ADED9" w14:textId="77777777" w:rsidR="00E45986" w:rsidRDefault="00E45986" w:rsidP="00E45986">
      <w:pPr>
        <w:pStyle w:val="Code"/>
      </w:pPr>
      <w:proofErr w:type="spellStart"/>
      <w:proofErr w:type="gramStart"/>
      <w:r>
        <w:t>AAnFAnchorKeyRegister</w:t>
      </w:r>
      <w:proofErr w:type="spellEnd"/>
      <w:r>
        <w:t xml:space="preserve"> ::=</w:t>
      </w:r>
      <w:proofErr w:type="gramEnd"/>
      <w:r>
        <w:t xml:space="preserve"> SEQUENCE</w:t>
      </w:r>
    </w:p>
    <w:p w14:paraId="35140618" w14:textId="77777777" w:rsidR="00E45986" w:rsidRDefault="00E45986" w:rsidP="00E45986">
      <w:pPr>
        <w:pStyle w:val="Code"/>
      </w:pPr>
      <w:r>
        <w:t>{</w:t>
      </w:r>
    </w:p>
    <w:p w14:paraId="5C3AA9B3"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1] NAI,</w:t>
      </w:r>
    </w:p>
    <w:p w14:paraId="518D0FD8"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2] SUPI,</w:t>
      </w:r>
    </w:p>
    <w:p w14:paraId="2BA5A6D0" w14:textId="77777777" w:rsidR="00E45986" w:rsidRDefault="00E45986" w:rsidP="00E45986">
      <w:pPr>
        <w:pStyle w:val="Code"/>
      </w:pPr>
      <w:r>
        <w:t xml:space="preserve">    </w:t>
      </w:r>
      <w:proofErr w:type="spellStart"/>
      <w:r>
        <w:t>kAKMA</w:t>
      </w:r>
      <w:proofErr w:type="spellEnd"/>
      <w:r>
        <w:t xml:space="preserve">              </w:t>
      </w:r>
      <w:proofErr w:type="gramStart"/>
      <w:r>
        <w:t xml:space="preserve">   [</w:t>
      </w:r>
      <w:proofErr w:type="gramEnd"/>
      <w:r>
        <w:t>3] KAKMA OPTIONAL</w:t>
      </w:r>
    </w:p>
    <w:p w14:paraId="0CFD4F22" w14:textId="77777777" w:rsidR="00E45986" w:rsidRDefault="00E45986" w:rsidP="00E45986">
      <w:pPr>
        <w:pStyle w:val="Code"/>
      </w:pPr>
      <w:r>
        <w:t>}</w:t>
      </w:r>
    </w:p>
    <w:p w14:paraId="6CD18F75" w14:textId="77777777" w:rsidR="00E45986" w:rsidRDefault="00E45986" w:rsidP="00E45986">
      <w:pPr>
        <w:pStyle w:val="Code"/>
      </w:pPr>
    </w:p>
    <w:p w14:paraId="3E797FFA" w14:textId="77777777" w:rsidR="00E45986" w:rsidRDefault="00E45986" w:rsidP="00E45986">
      <w:pPr>
        <w:pStyle w:val="Code"/>
      </w:pPr>
      <w:proofErr w:type="spellStart"/>
      <w:proofErr w:type="gramStart"/>
      <w:r>
        <w:t>AAnFKAKMAApplicationKeyGet</w:t>
      </w:r>
      <w:proofErr w:type="spellEnd"/>
      <w:r>
        <w:t xml:space="preserve"> ::=</w:t>
      </w:r>
      <w:proofErr w:type="gramEnd"/>
      <w:r>
        <w:t xml:space="preserve"> SEQUENCE</w:t>
      </w:r>
    </w:p>
    <w:p w14:paraId="562F790E" w14:textId="77777777" w:rsidR="00E45986" w:rsidRDefault="00E45986" w:rsidP="00E45986">
      <w:pPr>
        <w:pStyle w:val="Code"/>
      </w:pPr>
      <w:r>
        <w:t>{</w:t>
      </w:r>
    </w:p>
    <w:p w14:paraId="7643E2C0" w14:textId="77777777" w:rsidR="00E45986" w:rsidRDefault="00E45986" w:rsidP="00E45986">
      <w:pPr>
        <w:pStyle w:val="Code"/>
      </w:pPr>
      <w:r>
        <w:t xml:space="preserve">    type               </w:t>
      </w:r>
      <w:proofErr w:type="gramStart"/>
      <w:r>
        <w:t xml:space="preserve">   [</w:t>
      </w:r>
      <w:proofErr w:type="gramEnd"/>
      <w:r>
        <w:t xml:space="preserve">1] </w:t>
      </w:r>
      <w:proofErr w:type="spellStart"/>
      <w:r>
        <w:t>KeyGetType</w:t>
      </w:r>
      <w:proofErr w:type="spellEnd"/>
      <w:r>
        <w:t>,</w:t>
      </w:r>
    </w:p>
    <w:p w14:paraId="255EE9B2"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2] NAI,</w:t>
      </w:r>
    </w:p>
    <w:p w14:paraId="45381493" w14:textId="77777777" w:rsidR="00E45986" w:rsidRDefault="00E45986" w:rsidP="00E45986">
      <w:pPr>
        <w:pStyle w:val="Code"/>
      </w:pPr>
      <w:r>
        <w:t xml:space="preserve">    </w:t>
      </w:r>
      <w:proofErr w:type="spellStart"/>
      <w:r>
        <w:t>keyInfo</w:t>
      </w:r>
      <w:proofErr w:type="spellEnd"/>
      <w:r>
        <w:t xml:space="preserve">            </w:t>
      </w:r>
      <w:proofErr w:type="gramStart"/>
      <w:r>
        <w:t xml:space="preserve">   [</w:t>
      </w:r>
      <w:proofErr w:type="gramEnd"/>
      <w:r>
        <w:t xml:space="preserve">3] </w:t>
      </w:r>
      <w:proofErr w:type="spellStart"/>
      <w:r>
        <w:t>AFKeyInfo</w:t>
      </w:r>
      <w:proofErr w:type="spellEnd"/>
    </w:p>
    <w:p w14:paraId="137A2D1D" w14:textId="77777777" w:rsidR="00E45986" w:rsidRDefault="00E45986" w:rsidP="00E45986">
      <w:pPr>
        <w:pStyle w:val="Code"/>
      </w:pPr>
      <w:r>
        <w:t>}</w:t>
      </w:r>
    </w:p>
    <w:p w14:paraId="51215F9E" w14:textId="77777777" w:rsidR="00E45986" w:rsidRDefault="00E45986" w:rsidP="00E45986">
      <w:pPr>
        <w:pStyle w:val="Code"/>
      </w:pPr>
    </w:p>
    <w:p w14:paraId="085DFF14" w14:textId="77777777" w:rsidR="00E45986" w:rsidRDefault="00E45986" w:rsidP="00E45986">
      <w:pPr>
        <w:pStyle w:val="Code"/>
      </w:pPr>
      <w:proofErr w:type="spellStart"/>
      <w:proofErr w:type="gramStart"/>
      <w:r>
        <w:t>AAnFStartOfInterceptWithEstablishedAKMAKeyMaterial</w:t>
      </w:r>
      <w:proofErr w:type="spellEnd"/>
      <w:r>
        <w:t xml:space="preserve"> ::=</w:t>
      </w:r>
      <w:proofErr w:type="gramEnd"/>
      <w:r>
        <w:t xml:space="preserve"> SEQUENCE</w:t>
      </w:r>
    </w:p>
    <w:p w14:paraId="190F4B1B" w14:textId="77777777" w:rsidR="00E45986" w:rsidRDefault="00E45986" w:rsidP="00E45986">
      <w:pPr>
        <w:pStyle w:val="Code"/>
      </w:pPr>
      <w:r>
        <w:t>{</w:t>
      </w:r>
    </w:p>
    <w:p w14:paraId="7AC0FE0E"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1] NAI,</w:t>
      </w:r>
    </w:p>
    <w:p w14:paraId="58DF6894" w14:textId="77777777" w:rsidR="00E45986" w:rsidRDefault="00E45986" w:rsidP="00E45986">
      <w:pPr>
        <w:pStyle w:val="Code"/>
      </w:pPr>
      <w:r>
        <w:t xml:space="preserve">    </w:t>
      </w:r>
      <w:proofErr w:type="spellStart"/>
      <w:r>
        <w:t>kAKMA</w:t>
      </w:r>
      <w:proofErr w:type="spellEnd"/>
      <w:r>
        <w:t xml:space="preserve">              </w:t>
      </w:r>
      <w:proofErr w:type="gramStart"/>
      <w:r>
        <w:t xml:space="preserve">   [</w:t>
      </w:r>
      <w:proofErr w:type="gramEnd"/>
      <w:r>
        <w:t>2] KAKMA OPTIONAL,</w:t>
      </w:r>
    </w:p>
    <w:p w14:paraId="0DBBDB99" w14:textId="77777777" w:rsidR="00E45986" w:rsidRDefault="00E45986" w:rsidP="00E45986">
      <w:pPr>
        <w:pStyle w:val="Code"/>
      </w:pPr>
      <w:r>
        <w:t xml:space="preserve">    </w:t>
      </w:r>
      <w:proofErr w:type="spellStart"/>
      <w:r>
        <w:t>aFKeyList</w:t>
      </w:r>
      <w:proofErr w:type="spellEnd"/>
      <w:r>
        <w:t xml:space="preserve">          </w:t>
      </w:r>
      <w:proofErr w:type="gramStart"/>
      <w:r>
        <w:t xml:space="preserve">   [</w:t>
      </w:r>
      <w:proofErr w:type="gramEnd"/>
      <w:r>
        <w:t xml:space="preserve">3] SEQUENCE OF </w:t>
      </w:r>
      <w:proofErr w:type="spellStart"/>
      <w:r>
        <w:t>AFKeyInfo</w:t>
      </w:r>
      <w:proofErr w:type="spellEnd"/>
      <w:r>
        <w:t xml:space="preserve"> OPTIONAL</w:t>
      </w:r>
    </w:p>
    <w:p w14:paraId="7AE42A49" w14:textId="77777777" w:rsidR="00E45986" w:rsidRDefault="00E45986" w:rsidP="00E45986">
      <w:pPr>
        <w:pStyle w:val="Code"/>
      </w:pPr>
      <w:r>
        <w:t>}</w:t>
      </w:r>
    </w:p>
    <w:p w14:paraId="1E372B15" w14:textId="77777777" w:rsidR="00E45986" w:rsidRDefault="00E45986" w:rsidP="00E45986">
      <w:pPr>
        <w:pStyle w:val="Code"/>
      </w:pPr>
    </w:p>
    <w:p w14:paraId="457C8225" w14:textId="77777777" w:rsidR="00E45986" w:rsidRDefault="00E45986" w:rsidP="00E45986">
      <w:pPr>
        <w:pStyle w:val="Code"/>
      </w:pPr>
      <w:proofErr w:type="spellStart"/>
      <w:proofErr w:type="gramStart"/>
      <w:r>
        <w:t>AAnFAKMAContextRemovalRecord</w:t>
      </w:r>
      <w:proofErr w:type="spellEnd"/>
      <w:r>
        <w:t xml:space="preserve"> ::=</w:t>
      </w:r>
      <w:proofErr w:type="gramEnd"/>
      <w:r>
        <w:t xml:space="preserve"> SEQUENCE</w:t>
      </w:r>
    </w:p>
    <w:p w14:paraId="5499A426" w14:textId="77777777" w:rsidR="00E45986" w:rsidRDefault="00E45986" w:rsidP="00E45986">
      <w:pPr>
        <w:pStyle w:val="Code"/>
      </w:pPr>
      <w:r>
        <w:t>{</w:t>
      </w:r>
    </w:p>
    <w:p w14:paraId="253B366D"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1] NAI,</w:t>
      </w:r>
    </w:p>
    <w:p w14:paraId="6BA3A74C" w14:textId="77777777" w:rsidR="00E45986" w:rsidRDefault="00E45986" w:rsidP="00E45986">
      <w:pPr>
        <w:pStyle w:val="Code"/>
      </w:pPr>
      <w:r>
        <w:t xml:space="preserve">    </w:t>
      </w:r>
      <w:proofErr w:type="spellStart"/>
      <w:r>
        <w:t>nFID</w:t>
      </w:r>
      <w:proofErr w:type="spellEnd"/>
      <w:r>
        <w:t xml:space="preserve">               </w:t>
      </w:r>
      <w:proofErr w:type="gramStart"/>
      <w:r>
        <w:t xml:space="preserve">   [</w:t>
      </w:r>
      <w:proofErr w:type="gramEnd"/>
      <w:r>
        <w:t>2] NFID</w:t>
      </w:r>
    </w:p>
    <w:p w14:paraId="0055F531" w14:textId="77777777" w:rsidR="00E45986" w:rsidRDefault="00E45986" w:rsidP="00E45986">
      <w:pPr>
        <w:pStyle w:val="Code"/>
      </w:pPr>
      <w:r>
        <w:t>}</w:t>
      </w:r>
    </w:p>
    <w:p w14:paraId="7CABFF89" w14:textId="77777777" w:rsidR="00E45986" w:rsidRDefault="00E45986" w:rsidP="00E45986">
      <w:pPr>
        <w:pStyle w:val="Code"/>
      </w:pPr>
    </w:p>
    <w:p w14:paraId="6D772773" w14:textId="77777777" w:rsidR="00E45986" w:rsidRDefault="00E45986" w:rsidP="00E45986">
      <w:pPr>
        <w:pStyle w:val="CodeHeader"/>
      </w:pPr>
      <w:r>
        <w:t>-- ======================</w:t>
      </w:r>
    </w:p>
    <w:p w14:paraId="0F315899" w14:textId="77777777" w:rsidR="00E45986" w:rsidRDefault="00E45986" w:rsidP="00E45986">
      <w:pPr>
        <w:pStyle w:val="CodeHeader"/>
      </w:pPr>
      <w:r>
        <w:t>-- AKMA common parameters</w:t>
      </w:r>
    </w:p>
    <w:p w14:paraId="732095C2" w14:textId="77777777" w:rsidR="00E45986" w:rsidRDefault="00E45986" w:rsidP="00E45986">
      <w:pPr>
        <w:pStyle w:val="Code"/>
      </w:pPr>
      <w:r>
        <w:t>-- ======================</w:t>
      </w:r>
    </w:p>
    <w:p w14:paraId="441E2BD0" w14:textId="77777777" w:rsidR="00E45986" w:rsidRDefault="00E45986" w:rsidP="00E45986">
      <w:pPr>
        <w:pStyle w:val="Code"/>
      </w:pPr>
    </w:p>
    <w:p w14:paraId="5483999C" w14:textId="77777777" w:rsidR="00E45986" w:rsidRDefault="00E45986" w:rsidP="00E45986">
      <w:pPr>
        <w:pStyle w:val="Code"/>
      </w:pPr>
      <w:proofErr w:type="gramStart"/>
      <w:r>
        <w:t>FQDN ::=</w:t>
      </w:r>
      <w:proofErr w:type="gramEnd"/>
      <w:r>
        <w:t xml:space="preserve"> UTF8String</w:t>
      </w:r>
    </w:p>
    <w:p w14:paraId="57A8E7B6" w14:textId="77777777" w:rsidR="00E45986" w:rsidRDefault="00E45986" w:rsidP="00E45986">
      <w:pPr>
        <w:pStyle w:val="Code"/>
      </w:pPr>
    </w:p>
    <w:p w14:paraId="05CE1C7E" w14:textId="77777777" w:rsidR="00E45986" w:rsidRDefault="00E45986" w:rsidP="00E45986">
      <w:pPr>
        <w:pStyle w:val="Code"/>
      </w:pPr>
      <w:proofErr w:type="gramStart"/>
      <w:r>
        <w:t>NFID ::=</w:t>
      </w:r>
      <w:proofErr w:type="gramEnd"/>
      <w:r>
        <w:t xml:space="preserve"> UTF8String</w:t>
      </w:r>
    </w:p>
    <w:p w14:paraId="4F27CC6A" w14:textId="77777777" w:rsidR="00E45986" w:rsidRDefault="00E45986" w:rsidP="00E45986">
      <w:pPr>
        <w:pStyle w:val="Code"/>
      </w:pPr>
    </w:p>
    <w:p w14:paraId="44D9D2A7" w14:textId="77777777" w:rsidR="00E45986" w:rsidRDefault="00E45986" w:rsidP="00E45986">
      <w:pPr>
        <w:pStyle w:val="Code"/>
      </w:pPr>
      <w:proofErr w:type="spellStart"/>
      <w:proofErr w:type="gramStart"/>
      <w:r>
        <w:t>UAProtocolID</w:t>
      </w:r>
      <w:proofErr w:type="spellEnd"/>
      <w:r>
        <w:t xml:space="preserve"> ::=</w:t>
      </w:r>
      <w:proofErr w:type="gramEnd"/>
      <w:r>
        <w:t xml:space="preserve"> OCTET STRING (SIZE(5))</w:t>
      </w:r>
    </w:p>
    <w:p w14:paraId="737329D4" w14:textId="77777777" w:rsidR="00E45986" w:rsidRDefault="00E45986" w:rsidP="00E45986">
      <w:pPr>
        <w:pStyle w:val="Code"/>
      </w:pPr>
    </w:p>
    <w:p w14:paraId="2418B010" w14:textId="77777777" w:rsidR="00E45986" w:rsidRDefault="00E45986" w:rsidP="00E45986">
      <w:pPr>
        <w:pStyle w:val="Code"/>
      </w:pPr>
      <w:proofErr w:type="gramStart"/>
      <w:r>
        <w:t>AKMAAFID ::=</w:t>
      </w:r>
      <w:proofErr w:type="gramEnd"/>
      <w:r>
        <w:t xml:space="preserve"> SEQUENCE</w:t>
      </w:r>
    </w:p>
    <w:p w14:paraId="62272E00" w14:textId="77777777" w:rsidR="00E45986" w:rsidRDefault="00E45986" w:rsidP="00E45986">
      <w:pPr>
        <w:pStyle w:val="Code"/>
      </w:pPr>
      <w:r>
        <w:t>{</w:t>
      </w:r>
    </w:p>
    <w:p w14:paraId="141CAE30" w14:textId="77777777" w:rsidR="00E45986" w:rsidRDefault="00E45986" w:rsidP="00E45986">
      <w:pPr>
        <w:pStyle w:val="Code"/>
      </w:pPr>
      <w:r>
        <w:t xml:space="preserve">   </w:t>
      </w:r>
      <w:proofErr w:type="spellStart"/>
      <w:r>
        <w:t>aFFQDN</w:t>
      </w:r>
      <w:proofErr w:type="spellEnd"/>
      <w:r>
        <w:t xml:space="preserve">             </w:t>
      </w:r>
      <w:proofErr w:type="gramStart"/>
      <w:r>
        <w:t xml:space="preserve">   [</w:t>
      </w:r>
      <w:proofErr w:type="gramEnd"/>
      <w:r>
        <w:t>1] FQDN,</w:t>
      </w:r>
    </w:p>
    <w:p w14:paraId="2B532867" w14:textId="77777777" w:rsidR="00E45986" w:rsidRDefault="00E45986" w:rsidP="00E45986">
      <w:pPr>
        <w:pStyle w:val="Code"/>
      </w:pPr>
      <w:r>
        <w:t xml:space="preserve">   </w:t>
      </w:r>
      <w:proofErr w:type="spellStart"/>
      <w:r>
        <w:t>uaProtocolID</w:t>
      </w:r>
      <w:proofErr w:type="spellEnd"/>
      <w:r>
        <w:t xml:space="preserve">       </w:t>
      </w:r>
      <w:proofErr w:type="gramStart"/>
      <w:r>
        <w:t xml:space="preserve">   [</w:t>
      </w:r>
      <w:proofErr w:type="gramEnd"/>
      <w:r>
        <w:t xml:space="preserve">2] </w:t>
      </w:r>
      <w:proofErr w:type="spellStart"/>
      <w:r>
        <w:t>UAProtocolID</w:t>
      </w:r>
      <w:proofErr w:type="spellEnd"/>
    </w:p>
    <w:p w14:paraId="3041BD67" w14:textId="77777777" w:rsidR="00E45986" w:rsidRDefault="00E45986" w:rsidP="00E45986">
      <w:pPr>
        <w:pStyle w:val="Code"/>
      </w:pPr>
      <w:r>
        <w:t>}</w:t>
      </w:r>
    </w:p>
    <w:p w14:paraId="650BE4EB" w14:textId="77777777" w:rsidR="00E45986" w:rsidRDefault="00E45986" w:rsidP="00E45986">
      <w:pPr>
        <w:pStyle w:val="Code"/>
      </w:pPr>
    </w:p>
    <w:p w14:paraId="1459F6AC" w14:textId="77777777" w:rsidR="00E45986" w:rsidRDefault="00E45986" w:rsidP="00E45986">
      <w:pPr>
        <w:pStyle w:val="Code"/>
      </w:pPr>
      <w:proofErr w:type="spellStart"/>
      <w:proofErr w:type="gramStart"/>
      <w:r>
        <w:t>UAStarParams</w:t>
      </w:r>
      <w:proofErr w:type="spellEnd"/>
      <w:r>
        <w:t xml:space="preserve"> ::=</w:t>
      </w:r>
      <w:proofErr w:type="gramEnd"/>
      <w:r>
        <w:t xml:space="preserve"> CHOICE</w:t>
      </w:r>
    </w:p>
    <w:p w14:paraId="5A58DC28" w14:textId="77777777" w:rsidR="00E45986" w:rsidRDefault="00E45986" w:rsidP="00E45986">
      <w:pPr>
        <w:pStyle w:val="Code"/>
      </w:pPr>
      <w:r>
        <w:t>{</w:t>
      </w:r>
    </w:p>
    <w:p w14:paraId="1E02C2CD" w14:textId="77777777" w:rsidR="00E45986" w:rsidRDefault="00E45986" w:rsidP="00E45986">
      <w:pPr>
        <w:pStyle w:val="Code"/>
      </w:pPr>
      <w:r>
        <w:t xml:space="preserve">   tls12              </w:t>
      </w:r>
      <w:proofErr w:type="gramStart"/>
      <w:r>
        <w:t xml:space="preserve">   [</w:t>
      </w:r>
      <w:proofErr w:type="gramEnd"/>
      <w:r>
        <w:t>1] TLS12UAStarParams,</w:t>
      </w:r>
    </w:p>
    <w:p w14:paraId="6AF7E4E6" w14:textId="77777777" w:rsidR="00E45986" w:rsidRDefault="00E45986" w:rsidP="00E45986">
      <w:pPr>
        <w:pStyle w:val="Code"/>
      </w:pPr>
      <w:r>
        <w:t xml:space="preserve">   generic            </w:t>
      </w:r>
      <w:proofErr w:type="gramStart"/>
      <w:r>
        <w:t xml:space="preserve">   [</w:t>
      </w:r>
      <w:proofErr w:type="gramEnd"/>
      <w:r>
        <w:t xml:space="preserve">2] </w:t>
      </w:r>
      <w:proofErr w:type="spellStart"/>
      <w:r>
        <w:t>GenericUAStarParams</w:t>
      </w:r>
      <w:proofErr w:type="spellEnd"/>
    </w:p>
    <w:p w14:paraId="43152EC3" w14:textId="77777777" w:rsidR="00E45986" w:rsidRDefault="00E45986" w:rsidP="00E45986">
      <w:pPr>
        <w:pStyle w:val="Code"/>
      </w:pPr>
      <w:r>
        <w:t>}</w:t>
      </w:r>
    </w:p>
    <w:p w14:paraId="1EAFB533" w14:textId="77777777" w:rsidR="00E45986" w:rsidRDefault="00E45986" w:rsidP="00E45986">
      <w:pPr>
        <w:pStyle w:val="Code"/>
      </w:pPr>
    </w:p>
    <w:p w14:paraId="55C72E82" w14:textId="77777777" w:rsidR="00E45986" w:rsidRDefault="00E45986" w:rsidP="00E45986">
      <w:pPr>
        <w:pStyle w:val="Code"/>
      </w:pPr>
      <w:proofErr w:type="spellStart"/>
      <w:proofErr w:type="gramStart"/>
      <w:r>
        <w:t>GenericUAStarParams</w:t>
      </w:r>
      <w:proofErr w:type="spellEnd"/>
      <w:r>
        <w:t xml:space="preserve"> ::=</w:t>
      </w:r>
      <w:proofErr w:type="gramEnd"/>
      <w:r>
        <w:t xml:space="preserve"> SEQUENCE</w:t>
      </w:r>
    </w:p>
    <w:p w14:paraId="555007EB" w14:textId="77777777" w:rsidR="00E45986" w:rsidRDefault="00E45986" w:rsidP="00E45986">
      <w:pPr>
        <w:pStyle w:val="Code"/>
      </w:pPr>
      <w:r>
        <w:t>{</w:t>
      </w:r>
    </w:p>
    <w:p w14:paraId="7A4CA247" w14:textId="77777777" w:rsidR="00E45986" w:rsidRDefault="00E45986" w:rsidP="00E45986">
      <w:pPr>
        <w:pStyle w:val="Code"/>
      </w:pPr>
      <w:r>
        <w:t xml:space="preserve">    </w:t>
      </w:r>
      <w:proofErr w:type="spellStart"/>
      <w:r>
        <w:t>genericClientParams</w:t>
      </w:r>
      <w:proofErr w:type="spellEnd"/>
      <w:r>
        <w:t xml:space="preserve"> [1] OCTET STRING,</w:t>
      </w:r>
    </w:p>
    <w:p w14:paraId="68FA6AD0" w14:textId="77777777" w:rsidR="00E45986" w:rsidRDefault="00E45986" w:rsidP="00E45986">
      <w:pPr>
        <w:pStyle w:val="Code"/>
      </w:pPr>
      <w:r>
        <w:t xml:space="preserve">    </w:t>
      </w:r>
      <w:proofErr w:type="spellStart"/>
      <w:r>
        <w:t>genericServerParams</w:t>
      </w:r>
      <w:proofErr w:type="spellEnd"/>
      <w:r>
        <w:t xml:space="preserve"> [2] OCTET STRING</w:t>
      </w:r>
    </w:p>
    <w:p w14:paraId="69E0927D" w14:textId="77777777" w:rsidR="00E45986" w:rsidRDefault="00E45986" w:rsidP="00E45986">
      <w:pPr>
        <w:pStyle w:val="Code"/>
      </w:pPr>
      <w:r>
        <w:t>}</w:t>
      </w:r>
    </w:p>
    <w:p w14:paraId="6760B8F3" w14:textId="77777777" w:rsidR="00E45986" w:rsidRDefault="00E45986" w:rsidP="00E45986">
      <w:pPr>
        <w:pStyle w:val="Code"/>
      </w:pPr>
    </w:p>
    <w:p w14:paraId="04A41F91" w14:textId="77777777" w:rsidR="00E45986" w:rsidRDefault="00E45986" w:rsidP="00E45986">
      <w:pPr>
        <w:pStyle w:val="CodeHeader"/>
      </w:pPr>
      <w:r>
        <w:t>-- ===========================================</w:t>
      </w:r>
    </w:p>
    <w:p w14:paraId="275BB6A0" w14:textId="77777777" w:rsidR="00E45986" w:rsidRDefault="00E45986" w:rsidP="00E45986">
      <w:pPr>
        <w:pStyle w:val="CodeHeader"/>
      </w:pPr>
      <w:r>
        <w:t xml:space="preserve">-- Specific </w:t>
      </w:r>
      <w:proofErr w:type="spellStart"/>
      <w:r>
        <w:t>UaStarParmas</w:t>
      </w:r>
      <w:proofErr w:type="spellEnd"/>
      <w:r>
        <w:t xml:space="preserve"> for TLS 1.2 (RFC5246)</w:t>
      </w:r>
    </w:p>
    <w:p w14:paraId="0479CD67" w14:textId="77777777" w:rsidR="00E45986" w:rsidRDefault="00E45986" w:rsidP="00E45986">
      <w:pPr>
        <w:pStyle w:val="Code"/>
      </w:pPr>
      <w:r>
        <w:t>-- ===========================================</w:t>
      </w:r>
    </w:p>
    <w:p w14:paraId="4FC9A183" w14:textId="77777777" w:rsidR="00E45986" w:rsidRDefault="00E45986" w:rsidP="00E45986">
      <w:pPr>
        <w:pStyle w:val="Code"/>
      </w:pPr>
    </w:p>
    <w:p w14:paraId="0546082B" w14:textId="77777777" w:rsidR="00E45986" w:rsidRDefault="00E45986" w:rsidP="00E45986">
      <w:pPr>
        <w:pStyle w:val="Code"/>
      </w:pPr>
      <w:proofErr w:type="spellStart"/>
      <w:proofErr w:type="gramStart"/>
      <w:r>
        <w:t>TLSCipherType</w:t>
      </w:r>
      <w:proofErr w:type="spellEnd"/>
      <w:r>
        <w:t xml:space="preserve"> ::=</w:t>
      </w:r>
      <w:proofErr w:type="gramEnd"/>
      <w:r>
        <w:t xml:space="preserve"> ENUMERATED</w:t>
      </w:r>
    </w:p>
    <w:p w14:paraId="6AB40A79" w14:textId="77777777" w:rsidR="00E45986" w:rsidRDefault="00E45986" w:rsidP="00E45986">
      <w:pPr>
        <w:pStyle w:val="Code"/>
      </w:pPr>
      <w:r>
        <w:t>{</w:t>
      </w:r>
    </w:p>
    <w:p w14:paraId="1802AE48" w14:textId="77777777" w:rsidR="00E45986" w:rsidRDefault="00E45986" w:rsidP="00E45986">
      <w:pPr>
        <w:pStyle w:val="Code"/>
      </w:pPr>
      <w:r>
        <w:t xml:space="preserve">    </w:t>
      </w:r>
      <w:proofErr w:type="gramStart"/>
      <w:r>
        <w:t>stream(</w:t>
      </w:r>
      <w:proofErr w:type="gramEnd"/>
      <w:r>
        <w:t>1),</w:t>
      </w:r>
    </w:p>
    <w:p w14:paraId="39E4D055" w14:textId="77777777" w:rsidR="00E45986" w:rsidRDefault="00E45986" w:rsidP="00E45986">
      <w:pPr>
        <w:pStyle w:val="Code"/>
      </w:pPr>
      <w:r>
        <w:t xml:space="preserve">    </w:t>
      </w:r>
      <w:proofErr w:type="gramStart"/>
      <w:r>
        <w:t>block(</w:t>
      </w:r>
      <w:proofErr w:type="gramEnd"/>
      <w:r>
        <w:t>2),</w:t>
      </w:r>
    </w:p>
    <w:p w14:paraId="1A190DFF" w14:textId="77777777" w:rsidR="00E45986" w:rsidRDefault="00E45986" w:rsidP="00E45986">
      <w:pPr>
        <w:pStyle w:val="Code"/>
      </w:pPr>
      <w:r>
        <w:t xml:space="preserve">    </w:t>
      </w:r>
      <w:proofErr w:type="spellStart"/>
      <w:proofErr w:type="gramStart"/>
      <w:r>
        <w:t>aead</w:t>
      </w:r>
      <w:proofErr w:type="spellEnd"/>
      <w:r>
        <w:t>(</w:t>
      </w:r>
      <w:proofErr w:type="gramEnd"/>
      <w:r>
        <w:t>3)</w:t>
      </w:r>
    </w:p>
    <w:p w14:paraId="4E3A9D31" w14:textId="77777777" w:rsidR="00E45986" w:rsidRDefault="00E45986" w:rsidP="00E45986">
      <w:pPr>
        <w:pStyle w:val="Code"/>
      </w:pPr>
      <w:r>
        <w:t>}</w:t>
      </w:r>
    </w:p>
    <w:p w14:paraId="39AD4B6D" w14:textId="77777777" w:rsidR="00E45986" w:rsidRDefault="00E45986" w:rsidP="00E45986">
      <w:pPr>
        <w:pStyle w:val="Code"/>
      </w:pPr>
    </w:p>
    <w:p w14:paraId="48335A48" w14:textId="77777777" w:rsidR="00E45986" w:rsidRDefault="00E45986" w:rsidP="00E45986">
      <w:pPr>
        <w:pStyle w:val="Code"/>
      </w:pPr>
      <w:proofErr w:type="spellStart"/>
      <w:proofErr w:type="gramStart"/>
      <w:r>
        <w:t>TLSCompressionAlgorithm</w:t>
      </w:r>
      <w:proofErr w:type="spellEnd"/>
      <w:r>
        <w:t xml:space="preserve"> ::=</w:t>
      </w:r>
      <w:proofErr w:type="gramEnd"/>
      <w:r>
        <w:t xml:space="preserve"> ENUMERATED</w:t>
      </w:r>
    </w:p>
    <w:p w14:paraId="751B5325" w14:textId="77777777" w:rsidR="00E45986" w:rsidRDefault="00E45986" w:rsidP="00E45986">
      <w:pPr>
        <w:pStyle w:val="Code"/>
      </w:pPr>
      <w:r>
        <w:t>{</w:t>
      </w:r>
    </w:p>
    <w:p w14:paraId="3451AE39" w14:textId="77777777" w:rsidR="00E45986" w:rsidRDefault="00E45986" w:rsidP="00E45986">
      <w:pPr>
        <w:pStyle w:val="Code"/>
      </w:pPr>
      <w:r>
        <w:t xml:space="preserve">   </w:t>
      </w:r>
      <w:proofErr w:type="gramStart"/>
      <w:r>
        <w:t>null(</w:t>
      </w:r>
      <w:proofErr w:type="gramEnd"/>
      <w:r>
        <w:t>1),</w:t>
      </w:r>
    </w:p>
    <w:p w14:paraId="3C959D3E" w14:textId="77777777" w:rsidR="00E45986" w:rsidRDefault="00E45986" w:rsidP="00E45986">
      <w:pPr>
        <w:pStyle w:val="Code"/>
      </w:pPr>
      <w:r>
        <w:t xml:space="preserve">   </w:t>
      </w:r>
      <w:proofErr w:type="gramStart"/>
      <w:r>
        <w:t>deflate(</w:t>
      </w:r>
      <w:proofErr w:type="gramEnd"/>
      <w:r>
        <w:t>2)</w:t>
      </w:r>
    </w:p>
    <w:p w14:paraId="52BE39E0" w14:textId="77777777" w:rsidR="00E45986" w:rsidRDefault="00E45986" w:rsidP="00E45986">
      <w:pPr>
        <w:pStyle w:val="Code"/>
      </w:pPr>
      <w:r>
        <w:t>}</w:t>
      </w:r>
    </w:p>
    <w:p w14:paraId="66BF24DC" w14:textId="77777777" w:rsidR="00E45986" w:rsidRDefault="00E45986" w:rsidP="00E45986">
      <w:pPr>
        <w:pStyle w:val="Code"/>
      </w:pPr>
    </w:p>
    <w:p w14:paraId="4DF5E7A2" w14:textId="77777777" w:rsidR="00E45986" w:rsidRDefault="00E45986" w:rsidP="00E45986">
      <w:pPr>
        <w:pStyle w:val="Code"/>
      </w:pPr>
      <w:proofErr w:type="spellStart"/>
      <w:proofErr w:type="gramStart"/>
      <w:r>
        <w:t>TLSPRFAlgorithm</w:t>
      </w:r>
      <w:proofErr w:type="spellEnd"/>
      <w:r>
        <w:t xml:space="preserve"> ::=</w:t>
      </w:r>
      <w:proofErr w:type="gramEnd"/>
      <w:r>
        <w:t xml:space="preserve"> ENUMERATED</w:t>
      </w:r>
    </w:p>
    <w:p w14:paraId="6DC41847" w14:textId="77777777" w:rsidR="00E45986" w:rsidRDefault="00E45986" w:rsidP="00E45986">
      <w:pPr>
        <w:pStyle w:val="Code"/>
      </w:pPr>
      <w:r>
        <w:t>{</w:t>
      </w:r>
    </w:p>
    <w:p w14:paraId="16E44140" w14:textId="77777777" w:rsidR="00E45986" w:rsidRDefault="00E45986" w:rsidP="00E45986">
      <w:pPr>
        <w:pStyle w:val="Code"/>
      </w:pPr>
      <w:r>
        <w:t xml:space="preserve">   rfc5246(1)</w:t>
      </w:r>
    </w:p>
    <w:p w14:paraId="4DA7E5A1" w14:textId="77777777" w:rsidR="00E45986" w:rsidRDefault="00E45986" w:rsidP="00E45986">
      <w:pPr>
        <w:pStyle w:val="Code"/>
      </w:pPr>
      <w:r>
        <w:t>}</w:t>
      </w:r>
    </w:p>
    <w:p w14:paraId="3D211FDD" w14:textId="77777777" w:rsidR="00E45986" w:rsidRDefault="00E45986" w:rsidP="00E45986">
      <w:pPr>
        <w:pStyle w:val="Code"/>
      </w:pPr>
    </w:p>
    <w:p w14:paraId="3AD03AFA" w14:textId="77777777" w:rsidR="00E45986" w:rsidRDefault="00E45986" w:rsidP="00E45986">
      <w:pPr>
        <w:pStyle w:val="Code"/>
      </w:pPr>
      <w:proofErr w:type="spellStart"/>
      <w:proofErr w:type="gramStart"/>
      <w:r>
        <w:t>TLSCipherSuite</w:t>
      </w:r>
      <w:proofErr w:type="spellEnd"/>
      <w:r>
        <w:t xml:space="preserve"> ::=</w:t>
      </w:r>
      <w:proofErr w:type="gramEnd"/>
      <w:r>
        <w:t xml:space="preserve"> SEQUENCE (SIZE(2)) OF INTEGER (0..255)</w:t>
      </w:r>
    </w:p>
    <w:p w14:paraId="61734C8E" w14:textId="77777777" w:rsidR="00E45986" w:rsidRDefault="00E45986" w:rsidP="00E45986">
      <w:pPr>
        <w:pStyle w:val="Code"/>
      </w:pPr>
    </w:p>
    <w:p w14:paraId="1F4CC538" w14:textId="77777777" w:rsidR="00E45986" w:rsidRDefault="00E45986" w:rsidP="00E45986">
      <w:pPr>
        <w:pStyle w:val="Code"/>
      </w:pPr>
      <w:r>
        <w:t>TLS12</w:t>
      </w:r>
      <w:proofErr w:type="gramStart"/>
      <w:r>
        <w:t>UAStarParams ::=</w:t>
      </w:r>
      <w:proofErr w:type="gramEnd"/>
      <w:r>
        <w:t xml:space="preserve"> SEQUENCE</w:t>
      </w:r>
    </w:p>
    <w:p w14:paraId="5F36C2D1" w14:textId="77777777" w:rsidR="00E45986" w:rsidRDefault="00E45986" w:rsidP="00E45986">
      <w:pPr>
        <w:pStyle w:val="Code"/>
      </w:pPr>
      <w:r>
        <w:t>{</w:t>
      </w:r>
    </w:p>
    <w:p w14:paraId="52DCC516" w14:textId="77777777" w:rsidR="00E45986" w:rsidRDefault="00E45986" w:rsidP="00E45986">
      <w:pPr>
        <w:pStyle w:val="Code"/>
      </w:pPr>
      <w:r>
        <w:t xml:space="preserve">   </w:t>
      </w:r>
      <w:proofErr w:type="spellStart"/>
      <w:r>
        <w:t>preMasterSecret</w:t>
      </w:r>
      <w:proofErr w:type="spellEnd"/>
      <w:r>
        <w:t xml:space="preserve">    </w:t>
      </w:r>
      <w:proofErr w:type="gramStart"/>
      <w:r>
        <w:t xml:space="preserve">   [</w:t>
      </w:r>
      <w:proofErr w:type="gramEnd"/>
      <w:r>
        <w:t>1] OCTET STRING (SIZE(6)) OPTIONAL,</w:t>
      </w:r>
    </w:p>
    <w:p w14:paraId="7A81ABD0" w14:textId="77777777" w:rsidR="00E45986" w:rsidRDefault="00E45986" w:rsidP="00E45986">
      <w:pPr>
        <w:pStyle w:val="Code"/>
      </w:pPr>
      <w:r>
        <w:t xml:space="preserve">   </w:t>
      </w:r>
      <w:proofErr w:type="spellStart"/>
      <w:r>
        <w:t>masterSecret</w:t>
      </w:r>
      <w:proofErr w:type="spellEnd"/>
      <w:r>
        <w:t xml:space="preserve">       </w:t>
      </w:r>
      <w:proofErr w:type="gramStart"/>
      <w:r>
        <w:t xml:space="preserve">   [</w:t>
      </w:r>
      <w:proofErr w:type="gramEnd"/>
      <w:r>
        <w:t>2] OCTET STRING (SIZE(6)),</w:t>
      </w:r>
    </w:p>
    <w:p w14:paraId="5BA94E0F" w14:textId="77777777" w:rsidR="00E45986" w:rsidRDefault="00E45986" w:rsidP="00E45986">
      <w:pPr>
        <w:pStyle w:val="Code"/>
      </w:pPr>
      <w:r>
        <w:t xml:space="preserve">   </w:t>
      </w:r>
      <w:proofErr w:type="spellStart"/>
      <w:r>
        <w:t>pRFAlgorithm</w:t>
      </w:r>
      <w:proofErr w:type="spellEnd"/>
      <w:r>
        <w:t xml:space="preserve">       </w:t>
      </w:r>
      <w:proofErr w:type="gramStart"/>
      <w:r>
        <w:t xml:space="preserve">   [</w:t>
      </w:r>
      <w:proofErr w:type="gramEnd"/>
      <w:r>
        <w:t xml:space="preserve">3] </w:t>
      </w:r>
      <w:proofErr w:type="spellStart"/>
      <w:r>
        <w:t>TLSPRFAlgorithm</w:t>
      </w:r>
      <w:proofErr w:type="spellEnd"/>
      <w:r>
        <w:t>,</w:t>
      </w:r>
    </w:p>
    <w:p w14:paraId="09248D43" w14:textId="77777777" w:rsidR="00E45986" w:rsidRDefault="00E45986" w:rsidP="00E45986">
      <w:pPr>
        <w:pStyle w:val="Code"/>
      </w:pPr>
      <w:r>
        <w:t xml:space="preserve">   </w:t>
      </w:r>
      <w:proofErr w:type="spellStart"/>
      <w:r>
        <w:t>cipherSuite</w:t>
      </w:r>
      <w:proofErr w:type="spellEnd"/>
      <w:r>
        <w:t xml:space="preserve">        </w:t>
      </w:r>
      <w:proofErr w:type="gramStart"/>
      <w:r>
        <w:t xml:space="preserve">   [</w:t>
      </w:r>
      <w:proofErr w:type="gramEnd"/>
      <w:r>
        <w:t xml:space="preserve">4] </w:t>
      </w:r>
      <w:proofErr w:type="spellStart"/>
      <w:r>
        <w:t>TLSCipherSuite</w:t>
      </w:r>
      <w:proofErr w:type="spellEnd"/>
      <w:r>
        <w:t>,</w:t>
      </w:r>
    </w:p>
    <w:p w14:paraId="5A4C07D3" w14:textId="77777777" w:rsidR="00E45986" w:rsidRDefault="00E45986" w:rsidP="00E45986">
      <w:pPr>
        <w:pStyle w:val="Code"/>
      </w:pPr>
      <w:r>
        <w:t xml:space="preserve">   </w:t>
      </w:r>
      <w:proofErr w:type="spellStart"/>
      <w:r>
        <w:t>cipherType</w:t>
      </w:r>
      <w:proofErr w:type="spellEnd"/>
      <w:r>
        <w:t xml:space="preserve">         </w:t>
      </w:r>
      <w:proofErr w:type="gramStart"/>
      <w:r>
        <w:t xml:space="preserve">   [</w:t>
      </w:r>
      <w:proofErr w:type="gramEnd"/>
      <w:r>
        <w:t xml:space="preserve">5] </w:t>
      </w:r>
      <w:proofErr w:type="spellStart"/>
      <w:r>
        <w:t>TLSCipherType</w:t>
      </w:r>
      <w:proofErr w:type="spellEnd"/>
      <w:r>
        <w:t>,</w:t>
      </w:r>
    </w:p>
    <w:p w14:paraId="31D5043E" w14:textId="77777777" w:rsidR="00E45986" w:rsidRDefault="00E45986" w:rsidP="00E45986">
      <w:pPr>
        <w:pStyle w:val="Code"/>
      </w:pPr>
      <w:r>
        <w:t xml:space="preserve">   </w:t>
      </w:r>
      <w:proofErr w:type="spellStart"/>
      <w:r>
        <w:t>encKeyLength</w:t>
      </w:r>
      <w:proofErr w:type="spellEnd"/>
      <w:r>
        <w:t xml:space="preserve">       </w:t>
      </w:r>
      <w:proofErr w:type="gramStart"/>
      <w:r>
        <w:t xml:space="preserve">   [</w:t>
      </w:r>
      <w:proofErr w:type="gramEnd"/>
      <w:r>
        <w:t>6] INTEGER (0..255),</w:t>
      </w:r>
    </w:p>
    <w:p w14:paraId="54108927" w14:textId="77777777" w:rsidR="00E45986" w:rsidRDefault="00E45986" w:rsidP="00E45986">
      <w:pPr>
        <w:pStyle w:val="Code"/>
      </w:pPr>
      <w:r>
        <w:t xml:space="preserve">   </w:t>
      </w:r>
      <w:proofErr w:type="spellStart"/>
      <w:r>
        <w:t>blockLength</w:t>
      </w:r>
      <w:proofErr w:type="spellEnd"/>
      <w:r>
        <w:t xml:space="preserve">        </w:t>
      </w:r>
      <w:proofErr w:type="gramStart"/>
      <w:r>
        <w:t xml:space="preserve">   [</w:t>
      </w:r>
      <w:proofErr w:type="gramEnd"/>
      <w:r>
        <w:t>7] INTEGER (0..255),</w:t>
      </w:r>
    </w:p>
    <w:p w14:paraId="196A73B6" w14:textId="77777777" w:rsidR="00E45986" w:rsidRDefault="00E45986" w:rsidP="00E45986">
      <w:pPr>
        <w:pStyle w:val="Code"/>
      </w:pPr>
      <w:r>
        <w:t xml:space="preserve">   </w:t>
      </w:r>
      <w:proofErr w:type="spellStart"/>
      <w:r>
        <w:t>fixedIVLength</w:t>
      </w:r>
      <w:proofErr w:type="spellEnd"/>
      <w:r>
        <w:t xml:space="preserve">      </w:t>
      </w:r>
      <w:proofErr w:type="gramStart"/>
      <w:r>
        <w:t xml:space="preserve">   [</w:t>
      </w:r>
      <w:proofErr w:type="gramEnd"/>
      <w:r>
        <w:t>8] INTEGER (0..255),</w:t>
      </w:r>
    </w:p>
    <w:p w14:paraId="23E5DF17" w14:textId="77777777" w:rsidR="00E45986" w:rsidRDefault="00E45986" w:rsidP="00E45986">
      <w:pPr>
        <w:pStyle w:val="Code"/>
      </w:pPr>
      <w:r>
        <w:t xml:space="preserve">   </w:t>
      </w:r>
      <w:proofErr w:type="spellStart"/>
      <w:r>
        <w:t>recordIVLength</w:t>
      </w:r>
      <w:proofErr w:type="spellEnd"/>
      <w:r>
        <w:t xml:space="preserve">     </w:t>
      </w:r>
      <w:proofErr w:type="gramStart"/>
      <w:r>
        <w:t xml:space="preserve">   [</w:t>
      </w:r>
      <w:proofErr w:type="gramEnd"/>
      <w:r>
        <w:t>9] INTEGER (0..255),</w:t>
      </w:r>
    </w:p>
    <w:p w14:paraId="44AC4441" w14:textId="77777777" w:rsidR="00E45986" w:rsidRDefault="00E45986" w:rsidP="00E45986">
      <w:pPr>
        <w:pStyle w:val="Code"/>
      </w:pPr>
      <w:r>
        <w:t xml:space="preserve">   </w:t>
      </w:r>
      <w:proofErr w:type="spellStart"/>
      <w:r>
        <w:t>macLength</w:t>
      </w:r>
      <w:proofErr w:type="spellEnd"/>
      <w:r>
        <w:t xml:space="preserve">          </w:t>
      </w:r>
      <w:proofErr w:type="gramStart"/>
      <w:r>
        <w:t xml:space="preserve">   [</w:t>
      </w:r>
      <w:proofErr w:type="gramEnd"/>
      <w:r>
        <w:t>10] INTEGER (0..255),</w:t>
      </w:r>
    </w:p>
    <w:p w14:paraId="1FC355B8" w14:textId="77777777" w:rsidR="00E45986" w:rsidRDefault="00E45986" w:rsidP="00E45986">
      <w:pPr>
        <w:pStyle w:val="Code"/>
      </w:pPr>
      <w:r>
        <w:t xml:space="preserve">   </w:t>
      </w:r>
      <w:proofErr w:type="spellStart"/>
      <w:r>
        <w:t>macKeyLength</w:t>
      </w:r>
      <w:proofErr w:type="spellEnd"/>
      <w:r>
        <w:t xml:space="preserve">       </w:t>
      </w:r>
      <w:proofErr w:type="gramStart"/>
      <w:r>
        <w:t xml:space="preserve">   [</w:t>
      </w:r>
      <w:proofErr w:type="gramEnd"/>
      <w:r>
        <w:t>11] INTEGER (0..255),</w:t>
      </w:r>
    </w:p>
    <w:p w14:paraId="23BC4119" w14:textId="77777777" w:rsidR="00E45986" w:rsidRDefault="00E45986" w:rsidP="00E45986">
      <w:pPr>
        <w:pStyle w:val="Code"/>
      </w:pPr>
      <w:r>
        <w:t xml:space="preserve">   </w:t>
      </w:r>
      <w:proofErr w:type="spellStart"/>
      <w:proofErr w:type="gramStart"/>
      <w:r>
        <w:t>compressionAlgorithm</w:t>
      </w:r>
      <w:proofErr w:type="spellEnd"/>
      <w:r>
        <w:t xml:space="preserve">  [</w:t>
      </w:r>
      <w:proofErr w:type="gramEnd"/>
      <w:r>
        <w:t xml:space="preserve">12] </w:t>
      </w:r>
      <w:proofErr w:type="spellStart"/>
      <w:r>
        <w:t>TLSCompressionAlgorithm</w:t>
      </w:r>
      <w:proofErr w:type="spellEnd"/>
      <w:r>
        <w:t>,</w:t>
      </w:r>
    </w:p>
    <w:p w14:paraId="081A19FA" w14:textId="77777777" w:rsidR="00E45986" w:rsidRDefault="00E45986" w:rsidP="00E45986">
      <w:pPr>
        <w:pStyle w:val="Code"/>
      </w:pPr>
      <w:r>
        <w:t xml:space="preserve">   </w:t>
      </w:r>
      <w:proofErr w:type="spellStart"/>
      <w:r>
        <w:t>clientRandom</w:t>
      </w:r>
      <w:proofErr w:type="spellEnd"/>
      <w:r>
        <w:t xml:space="preserve">       </w:t>
      </w:r>
      <w:proofErr w:type="gramStart"/>
      <w:r>
        <w:t xml:space="preserve">   [</w:t>
      </w:r>
      <w:proofErr w:type="gramEnd"/>
      <w:r>
        <w:t>13] OCTET STRING (SIZE(4)),</w:t>
      </w:r>
    </w:p>
    <w:p w14:paraId="6C6340A4" w14:textId="77777777" w:rsidR="00E45986" w:rsidRDefault="00E45986" w:rsidP="00E45986">
      <w:pPr>
        <w:pStyle w:val="Code"/>
      </w:pPr>
      <w:r>
        <w:t xml:space="preserve">   </w:t>
      </w:r>
      <w:proofErr w:type="spellStart"/>
      <w:r>
        <w:t>serverRandom</w:t>
      </w:r>
      <w:proofErr w:type="spellEnd"/>
      <w:r>
        <w:t xml:space="preserve">       </w:t>
      </w:r>
      <w:proofErr w:type="gramStart"/>
      <w:r>
        <w:t xml:space="preserve">   [</w:t>
      </w:r>
      <w:proofErr w:type="gramEnd"/>
      <w:r>
        <w:t>14] OCTET STRING (SIZE(4)),</w:t>
      </w:r>
    </w:p>
    <w:p w14:paraId="36B3D5F4" w14:textId="77777777" w:rsidR="00E45986" w:rsidRDefault="00E45986" w:rsidP="00E45986">
      <w:pPr>
        <w:pStyle w:val="Code"/>
      </w:pPr>
      <w:r>
        <w:t xml:space="preserve">   </w:t>
      </w:r>
      <w:proofErr w:type="spellStart"/>
      <w:proofErr w:type="gramStart"/>
      <w:r>
        <w:t>clientSequenceNumber</w:t>
      </w:r>
      <w:proofErr w:type="spellEnd"/>
      <w:r>
        <w:t xml:space="preserve">  [</w:t>
      </w:r>
      <w:proofErr w:type="gramEnd"/>
      <w:r>
        <w:t>15] INTEGER,</w:t>
      </w:r>
    </w:p>
    <w:p w14:paraId="2C23CD94" w14:textId="77777777" w:rsidR="00E45986" w:rsidRDefault="00E45986" w:rsidP="00E45986">
      <w:pPr>
        <w:pStyle w:val="Code"/>
      </w:pPr>
      <w:r>
        <w:t xml:space="preserve">   </w:t>
      </w:r>
      <w:proofErr w:type="spellStart"/>
      <w:proofErr w:type="gramStart"/>
      <w:r>
        <w:t>serverSequenceNumber</w:t>
      </w:r>
      <w:proofErr w:type="spellEnd"/>
      <w:r>
        <w:t xml:space="preserve">  [</w:t>
      </w:r>
      <w:proofErr w:type="gramEnd"/>
      <w:r>
        <w:t>16] INTEGER,</w:t>
      </w:r>
    </w:p>
    <w:p w14:paraId="74927BBB" w14:textId="77777777" w:rsidR="00E45986" w:rsidRDefault="00E45986" w:rsidP="00E45986">
      <w:pPr>
        <w:pStyle w:val="Code"/>
      </w:pPr>
      <w:r>
        <w:t xml:space="preserve">   </w:t>
      </w:r>
      <w:proofErr w:type="spellStart"/>
      <w:r>
        <w:t>sessionID</w:t>
      </w:r>
      <w:proofErr w:type="spellEnd"/>
      <w:r>
        <w:t xml:space="preserve">          </w:t>
      </w:r>
      <w:proofErr w:type="gramStart"/>
      <w:r>
        <w:t xml:space="preserve">   [</w:t>
      </w:r>
      <w:proofErr w:type="gramEnd"/>
      <w:r>
        <w:t>17] OCTET STRING (SIZE(0..32)),</w:t>
      </w:r>
    </w:p>
    <w:p w14:paraId="32A1B463" w14:textId="77777777" w:rsidR="00E45986" w:rsidRDefault="00E45986" w:rsidP="00E45986">
      <w:pPr>
        <w:pStyle w:val="Code"/>
      </w:pPr>
      <w:r>
        <w:t xml:space="preserve">   </w:t>
      </w:r>
      <w:proofErr w:type="spellStart"/>
      <w:r>
        <w:t>tLSExtensions</w:t>
      </w:r>
      <w:proofErr w:type="spellEnd"/>
      <w:r>
        <w:t xml:space="preserve">      </w:t>
      </w:r>
      <w:proofErr w:type="gramStart"/>
      <w:r>
        <w:t xml:space="preserve">   [</w:t>
      </w:r>
      <w:proofErr w:type="gramEnd"/>
      <w:r>
        <w:t>18] OCTET STRING (SIZE(0..65535))</w:t>
      </w:r>
    </w:p>
    <w:p w14:paraId="009212C2" w14:textId="77777777" w:rsidR="00E45986" w:rsidRDefault="00E45986" w:rsidP="00E45986">
      <w:pPr>
        <w:pStyle w:val="Code"/>
      </w:pPr>
      <w:r>
        <w:t>}</w:t>
      </w:r>
    </w:p>
    <w:p w14:paraId="7EE65951" w14:textId="77777777" w:rsidR="00E45986" w:rsidRDefault="00E45986" w:rsidP="00E45986">
      <w:pPr>
        <w:pStyle w:val="Code"/>
      </w:pPr>
    </w:p>
    <w:p w14:paraId="65FD6525" w14:textId="77777777" w:rsidR="00E45986" w:rsidRDefault="00E45986" w:rsidP="00E45986">
      <w:pPr>
        <w:pStyle w:val="Code"/>
      </w:pPr>
      <w:proofErr w:type="gramStart"/>
      <w:r>
        <w:t>KAF ::=</w:t>
      </w:r>
      <w:proofErr w:type="gramEnd"/>
      <w:r>
        <w:t xml:space="preserve"> OCTET STRING</w:t>
      </w:r>
    </w:p>
    <w:p w14:paraId="451E3766" w14:textId="77777777" w:rsidR="00E45986" w:rsidRDefault="00E45986" w:rsidP="00E45986">
      <w:pPr>
        <w:pStyle w:val="Code"/>
      </w:pPr>
    </w:p>
    <w:p w14:paraId="334020AB" w14:textId="77777777" w:rsidR="00E45986" w:rsidRDefault="00E45986" w:rsidP="00E45986">
      <w:pPr>
        <w:pStyle w:val="Code"/>
      </w:pPr>
      <w:proofErr w:type="gramStart"/>
      <w:r>
        <w:t>KAKMA ::=</w:t>
      </w:r>
      <w:proofErr w:type="gramEnd"/>
      <w:r>
        <w:t xml:space="preserve"> OCTET STRING</w:t>
      </w:r>
    </w:p>
    <w:p w14:paraId="3E320714" w14:textId="77777777" w:rsidR="00E45986" w:rsidRDefault="00E45986" w:rsidP="00E45986">
      <w:pPr>
        <w:pStyle w:val="Code"/>
      </w:pPr>
    </w:p>
    <w:p w14:paraId="204664A2" w14:textId="77777777" w:rsidR="00E45986" w:rsidRDefault="00E45986" w:rsidP="00E45986">
      <w:pPr>
        <w:pStyle w:val="CodeHeader"/>
      </w:pPr>
      <w:r>
        <w:t>-- ====================</w:t>
      </w:r>
    </w:p>
    <w:p w14:paraId="478F5093" w14:textId="77777777" w:rsidR="00E45986" w:rsidRDefault="00E45986" w:rsidP="00E45986">
      <w:pPr>
        <w:pStyle w:val="CodeHeader"/>
      </w:pPr>
      <w:r>
        <w:t xml:space="preserve">-- AKMA </w:t>
      </w:r>
      <w:proofErr w:type="spellStart"/>
      <w:r>
        <w:t>AAnF</w:t>
      </w:r>
      <w:proofErr w:type="spellEnd"/>
      <w:r>
        <w:t xml:space="preserve"> parameters</w:t>
      </w:r>
    </w:p>
    <w:p w14:paraId="6012FA4E" w14:textId="77777777" w:rsidR="00E45986" w:rsidRDefault="00E45986" w:rsidP="00E45986">
      <w:pPr>
        <w:pStyle w:val="Code"/>
      </w:pPr>
      <w:r>
        <w:t>-- ====================</w:t>
      </w:r>
    </w:p>
    <w:p w14:paraId="5319798C" w14:textId="77777777" w:rsidR="00E45986" w:rsidRDefault="00E45986" w:rsidP="00E45986">
      <w:pPr>
        <w:pStyle w:val="Code"/>
      </w:pPr>
    </w:p>
    <w:p w14:paraId="1358C954" w14:textId="77777777" w:rsidR="00E45986" w:rsidRDefault="00E45986" w:rsidP="00E45986">
      <w:pPr>
        <w:pStyle w:val="Code"/>
      </w:pPr>
      <w:proofErr w:type="spellStart"/>
      <w:proofErr w:type="gramStart"/>
      <w:r>
        <w:t>KeyGetType</w:t>
      </w:r>
      <w:proofErr w:type="spellEnd"/>
      <w:r>
        <w:t xml:space="preserve"> ::=</w:t>
      </w:r>
      <w:proofErr w:type="gramEnd"/>
      <w:r>
        <w:t xml:space="preserve"> ENUMERATED</w:t>
      </w:r>
    </w:p>
    <w:p w14:paraId="50304A58" w14:textId="77777777" w:rsidR="00E45986" w:rsidRDefault="00E45986" w:rsidP="00E45986">
      <w:pPr>
        <w:pStyle w:val="Code"/>
      </w:pPr>
      <w:r>
        <w:t>{</w:t>
      </w:r>
    </w:p>
    <w:p w14:paraId="67A0FFF6" w14:textId="77777777" w:rsidR="00E45986" w:rsidRDefault="00E45986" w:rsidP="00E45986">
      <w:pPr>
        <w:pStyle w:val="Code"/>
      </w:pPr>
      <w:r>
        <w:t xml:space="preserve">    </w:t>
      </w:r>
      <w:proofErr w:type="gramStart"/>
      <w:r>
        <w:t>internal(</w:t>
      </w:r>
      <w:proofErr w:type="gramEnd"/>
      <w:r>
        <w:t>1),</w:t>
      </w:r>
    </w:p>
    <w:p w14:paraId="26887316" w14:textId="77777777" w:rsidR="00E45986" w:rsidRDefault="00E45986" w:rsidP="00E45986">
      <w:pPr>
        <w:pStyle w:val="Code"/>
      </w:pPr>
      <w:r>
        <w:t xml:space="preserve">    </w:t>
      </w:r>
      <w:proofErr w:type="gramStart"/>
      <w:r>
        <w:t>external(</w:t>
      </w:r>
      <w:proofErr w:type="gramEnd"/>
      <w:r>
        <w:t>2)</w:t>
      </w:r>
    </w:p>
    <w:p w14:paraId="5BB3C9FD" w14:textId="77777777" w:rsidR="00E45986" w:rsidRDefault="00E45986" w:rsidP="00E45986">
      <w:pPr>
        <w:pStyle w:val="Code"/>
      </w:pPr>
      <w:r>
        <w:t>}</w:t>
      </w:r>
    </w:p>
    <w:p w14:paraId="1B58D531" w14:textId="77777777" w:rsidR="00E45986" w:rsidRDefault="00E45986" w:rsidP="00E45986">
      <w:pPr>
        <w:pStyle w:val="Code"/>
      </w:pPr>
    </w:p>
    <w:p w14:paraId="39F769F4" w14:textId="77777777" w:rsidR="00E45986" w:rsidRDefault="00E45986" w:rsidP="00E45986">
      <w:pPr>
        <w:pStyle w:val="Code"/>
      </w:pPr>
      <w:proofErr w:type="spellStart"/>
      <w:proofErr w:type="gramStart"/>
      <w:r>
        <w:t>AFKeyInfo</w:t>
      </w:r>
      <w:proofErr w:type="spellEnd"/>
      <w:r>
        <w:t xml:space="preserve"> ::=</w:t>
      </w:r>
      <w:proofErr w:type="gramEnd"/>
      <w:r>
        <w:t xml:space="preserve"> SEQUENCE</w:t>
      </w:r>
    </w:p>
    <w:p w14:paraId="63A89579" w14:textId="77777777" w:rsidR="00E45986" w:rsidRDefault="00E45986" w:rsidP="00E45986">
      <w:pPr>
        <w:pStyle w:val="Code"/>
      </w:pPr>
      <w:r>
        <w:t>{</w:t>
      </w:r>
    </w:p>
    <w:p w14:paraId="557B2902"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 AKMAAFID,</w:t>
      </w:r>
    </w:p>
    <w:p w14:paraId="70E11AB3" w14:textId="77777777" w:rsidR="00E45986" w:rsidRDefault="00E45986" w:rsidP="00E45986">
      <w:pPr>
        <w:pStyle w:val="Code"/>
      </w:pPr>
      <w:r>
        <w:t xml:space="preserve">    </w:t>
      </w:r>
      <w:proofErr w:type="spellStart"/>
      <w:r>
        <w:t>kAF</w:t>
      </w:r>
      <w:proofErr w:type="spellEnd"/>
      <w:r>
        <w:t xml:space="preserve">               </w:t>
      </w:r>
      <w:proofErr w:type="gramStart"/>
      <w:r>
        <w:t xml:space="preserve">   [</w:t>
      </w:r>
      <w:proofErr w:type="gramEnd"/>
      <w:r>
        <w:t>2] KAF,</w:t>
      </w:r>
    </w:p>
    <w:p w14:paraId="06CA313A" w14:textId="77777777" w:rsidR="00E45986" w:rsidRDefault="00E45986" w:rsidP="00E45986">
      <w:pPr>
        <w:pStyle w:val="Code"/>
      </w:pPr>
      <w:r>
        <w:t xml:space="preserve">    </w:t>
      </w:r>
      <w:proofErr w:type="spellStart"/>
      <w:r>
        <w:t>kAFExpTime</w:t>
      </w:r>
      <w:proofErr w:type="spellEnd"/>
      <w:r>
        <w:t xml:space="preserve">        </w:t>
      </w:r>
      <w:proofErr w:type="gramStart"/>
      <w:r>
        <w:t xml:space="preserve">   [</w:t>
      </w:r>
      <w:proofErr w:type="gramEnd"/>
      <w:r>
        <w:t xml:space="preserve">3] </w:t>
      </w:r>
      <w:proofErr w:type="spellStart"/>
      <w:r>
        <w:t>KAFExpiryTime</w:t>
      </w:r>
      <w:proofErr w:type="spellEnd"/>
    </w:p>
    <w:p w14:paraId="15CF3CA3" w14:textId="77777777" w:rsidR="00E45986" w:rsidRDefault="00E45986" w:rsidP="00E45986">
      <w:pPr>
        <w:pStyle w:val="Code"/>
      </w:pPr>
      <w:r>
        <w:t>}</w:t>
      </w:r>
    </w:p>
    <w:p w14:paraId="4A560664" w14:textId="77777777" w:rsidR="00E45986" w:rsidRDefault="00E45986" w:rsidP="00E45986">
      <w:pPr>
        <w:pStyle w:val="Code"/>
      </w:pPr>
    </w:p>
    <w:p w14:paraId="6140079D" w14:textId="77777777" w:rsidR="00E45986" w:rsidRDefault="00E45986" w:rsidP="00E45986">
      <w:pPr>
        <w:pStyle w:val="CodeHeader"/>
      </w:pPr>
      <w:r>
        <w:t>-- =======================</w:t>
      </w:r>
    </w:p>
    <w:p w14:paraId="7070F157" w14:textId="77777777" w:rsidR="00E45986" w:rsidRDefault="00E45986" w:rsidP="00E45986">
      <w:pPr>
        <w:pStyle w:val="CodeHeader"/>
      </w:pPr>
      <w:r>
        <w:t>-- AKMA AF definitions</w:t>
      </w:r>
    </w:p>
    <w:p w14:paraId="37E7989B" w14:textId="77777777" w:rsidR="00E45986" w:rsidRDefault="00E45986" w:rsidP="00E45986">
      <w:pPr>
        <w:pStyle w:val="Code"/>
      </w:pPr>
      <w:r>
        <w:t>-- =======================</w:t>
      </w:r>
    </w:p>
    <w:p w14:paraId="4AD651D8" w14:textId="77777777" w:rsidR="00E45986" w:rsidRDefault="00E45986" w:rsidP="00E45986">
      <w:pPr>
        <w:pStyle w:val="Code"/>
      </w:pPr>
    </w:p>
    <w:p w14:paraId="1B0E95A6" w14:textId="77777777" w:rsidR="00E45986" w:rsidRDefault="00E45986" w:rsidP="00E45986">
      <w:pPr>
        <w:pStyle w:val="Code"/>
      </w:pPr>
      <w:proofErr w:type="spellStart"/>
      <w:proofErr w:type="gramStart"/>
      <w:r>
        <w:t>AFAKMAApplicationKeyRefresh</w:t>
      </w:r>
      <w:proofErr w:type="spellEnd"/>
      <w:r>
        <w:t xml:space="preserve"> ::=</w:t>
      </w:r>
      <w:proofErr w:type="gramEnd"/>
      <w:r>
        <w:t xml:space="preserve"> SEQUENCE</w:t>
      </w:r>
    </w:p>
    <w:p w14:paraId="198FD467" w14:textId="77777777" w:rsidR="00E45986" w:rsidRDefault="00E45986" w:rsidP="00E45986">
      <w:pPr>
        <w:pStyle w:val="Code"/>
      </w:pPr>
      <w:r>
        <w:t>{</w:t>
      </w:r>
    </w:p>
    <w:p w14:paraId="3DD437C1"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 AFID,</w:t>
      </w:r>
    </w:p>
    <w:p w14:paraId="116BB3C5"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2] NAI,</w:t>
      </w:r>
    </w:p>
    <w:p w14:paraId="6BDC3912" w14:textId="77777777" w:rsidR="00E45986" w:rsidRDefault="00E45986" w:rsidP="00E45986">
      <w:pPr>
        <w:pStyle w:val="Code"/>
      </w:pPr>
      <w:r>
        <w:t xml:space="preserve">    </w:t>
      </w:r>
      <w:proofErr w:type="spellStart"/>
      <w:r>
        <w:t>kAF</w:t>
      </w:r>
      <w:proofErr w:type="spellEnd"/>
      <w:r>
        <w:t xml:space="preserve">                </w:t>
      </w:r>
      <w:proofErr w:type="gramStart"/>
      <w:r>
        <w:t xml:space="preserve">   [</w:t>
      </w:r>
      <w:proofErr w:type="gramEnd"/>
      <w:r>
        <w:t>3] KAF,</w:t>
      </w:r>
    </w:p>
    <w:p w14:paraId="7A8663B1" w14:textId="77777777" w:rsidR="00E45986" w:rsidRDefault="00E45986" w:rsidP="00E45986">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r>
        <w:t xml:space="preserve"> OPTIONAL</w:t>
      </w:r>
    </w:p>
    <w:p w14:paraId="10AB7CC2" w14:textId="77777777" w:rsidR="00E45986" w:rsidRDefault="00E45986" w:rsidP="00E45986">
      <w:pPr>
        <w:pStyle w:val="Code"/>
      </w:pPr>
      <w:r>
        <w:t>}</w:t>
      </w:r>
    </w:p>
    <w:p w14:paraId="1DDDD0E8" w14:textId="77777777" w:rsidR="00E45986" w:rsidRDefault="00E45986" w:rsidP="00E45986">
      <w:pPr>
        <w:pStyle w:val="Code"/>
      </w:pPr>
    </w:p>
    <w:p w14:paraId="61A4111F" w14:textId="77777777" w:rsidR="00E45986" w:rsidRDefault="00E45986" w:rsidP="00E45986">
      <w:pPr>
        <w:pStyle w:val="Code"/>
      </w:pPr>
      <w:proofErr w:type="spellStart"/>
      <w:proofErr w:type="gramStart"/>
      <w:r>
        <w:t>AFStartOfInterceptWithEstablishedAKMAApplicationKey</w:t>
      </w:r>
      <w:proofErr w:type="spellEnd"/>
      <w:r>
        <w:t xml:space="preserve"> ::=</w:t>
      </w:r>
      <w:proofErr w:type="gramEnd"/>
      <w:r>
        <w:t xml:space="preserve"> SEQUENCE</w:t>
      </w:r>
    </w:p>
    <w:p w14:paraId="6E31BEFB" w14:textId="77777777" w:rsidR="00E45986" w:rsidRDefault="00E45986" w:rsidP="00E45986">
      <w:pPr>
        <w:pStyle w:val="Code"/>
      </w:pPr>
      <w:r>
        <w:t>{</w:t>
      </w:r>
    </w:p>
    <w:p w14:paraId="05789288"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 FQDN,</w:t>
      </w:r>
    </w:p>
    <w:p w14:paraId="7D9A1BE2"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2] NAI,</w:t>
      </w:r>
    </w:p>
    <w:p w14:paraId="1C2C9AF3" w14:textId="77777777" w:rsidR="00E45986" w:rsidRDefault="00E45986" w:rsidP="00E45986">
      <w:pPr>
        <w:pStyle w:val="Code"/>
      </w:pPr>
      <w:r>
        <w:t xml:space="preserve">    </w:t>
      </w:r>
      <w:proofErr w:type="spellStart"/>
      <w:r>
        <w:t>kAFParamList</w:t>
      </w:r>
      <w:proofErr w:type="spellEnd"/>
      <w:r>
        <w:t xml:space="preserve">       </w:t>
      </w:r>
      <w:proofErr w:type="gramStart"/>
      <w:r>
        <w:t xml:space="preserve">   [</w:t>
      </w:r>
      <w:proofErr w:type="gramEnd"/>
      <w:r>
        <w:t xml:space="preserve">3] SEQUENCE OF </w:t>
      </w:r>
      <w:proofErr w:type="spellStart"/>
      <w:r>
        <w:t>AFSecurityParams</w:t>
      </w:r>
      <w:proofErr w:type="spellEnd"/>
    </w:p>
    <w:p w14:paraId="76411AD7" w14:textId="77777777" w:rsidR="00E45986" w:rsidRDefault="00E45986" w:rsidP="00E45986">
      <w:pPr>
        <w:pStyle w:val="Code"/>
      </w:pPr>
      <w:r>
        <w:t>}</w:t>
      </w:r>
    </w:p>
    <w:p w14:paraId="3AAF9DA5" w14:textId="77777777" w:rsidR="00E45986" w:rsidRDefault="00E45986" w:rsidP="00E45986">
      <w:pPr>
        <w:pStyle w:val="Code"/>
      </w:pPr>
    </w:p>
    <w:p w14:paraId="7E3FA060" w14:textId="77777777" w:rsidR="00E45986" w:rsidRDefault="00E45986" w:rsidP="00E45986">
      <w:pPr>
        <w:pStyle w:val="Code"/>
      </w:pPr>
      <w:proofErr w:type="spellStart"/>
      <w:proofErr w:type="gramStart"/>
      <w:r>
        <w:t>AFAuxiliarySecurityParameterEstablishment</w:t>
      </w:r>
      <w:proofErr w:type="spellEnd"/>
      <w:r>
        <w:t xml:space="preserve"> ::=</w:t>
      </w:r>
      <w:proofErr w:type="gramEnd"/>
      <w:r>
        <w:t xml:space="preserve"> SEQUENCE</w:t>
      </w:r>
    </w:p>
    <w:p w14:paraId="69F8701E" w14:textId="77777777" w:rsidR="00E45986" w:rsidRDefault="00E45986" w:rsidP="00E45986">
      <w:pPr>
        <w:pStyle w:val="Code"/>
      </w:pPr>
      <w:r>
        <w:t>{</w:t>
      </w:r>
    </w:p>
    <w:p w14:paraId="7AF228CE" w14:textId="77777777" w:rsidR="00E45986" w:rsidRDefault="00E45986" w:rsidP="00E45986">
      <w:pPr>
        <w:pStyle w:val="Code"/>
      </w:pPr>
      <w:r>
        <w:t xml:space="preserve">    </w:t>
      </w:r>
      <w:proofErr w:type="spellStart"/>
      <w:r>
        <w:t>aFSecurityParams</w:t>
      </w:r>
      <w:proofErr w:type="spellEnd"/>
      <w:r>
        <w:t xml:space="preserve">   </w:t>
      </w:r>
      <w:proofErr w:type="gramStart"/>
      <w:r>
        <w:t xml:space="preserve">   [</w:t>
      </w:r>
      <w:proofErr w:type="gramEnd"/>
      <w:r>
        <w:t xml:space="preserve">1] </w:t>
      </w:r>
      <w:proofErr w:type="spellStart"/>
      <w:r>
        <w:t>AFSecurityParams</w:t>
      </w:r>
      <w:proofErr w:type="spellEnd"/>
    </w:p>
    <w:p w14:paraId="371454FB" w14:textId="77777777" w:rsidR="00E45986" w:rsidRDefault="00E45986" w:rsidP="00E45986">
      <w:pPr>
        <w:pStyle w:val="Code"/>
      </w:pPr>
      <w:r>
        <w:t>}</w:t>
      </w:r>
    </w:p>
    <w:p w14:paraId="220CFBA0" w14:textId="77777777" w:rsidR="00E45986" w:rsidRDefault="00E45986" w:rsidP="00E45986">
      <w:pPr>
        <w:pStyle w:val="Code"/>
      </w:pPr>
    </w:p>
    <w:p w14:paraId="671DE5D1" w14:textId="77777777" w:rsidR="00E45986" w:rsidRDefault="00E45986" w:rsidP="00E45986">
      <w:pPr>
        <w:pStyle w:val="Code"/>
      </w:pPr>
      <w:proofErr w:type="spellStart"/>
      <w:proofErr w:type="gramStart"/>
      <w:r>
        <w:t>AFSecurityParams</w:t>
      </w:r>
      <w:proofErr w:type="spellEnd"/>
      <w:r>
        <w:t xml:space="preserve"> ::=</w:t>
      </w:r>
      <w:proofErr w:type="gramEnd"/>
      <w:r>
        <w:t xml:space="preserve"> SEQUENCE</w:t>
      </w:r>
    </w:p>
    <w:p w14:paraId="010661B7" w14:textId="77777777" w:rsidR="00E45986" w:rsidRDefault="00E45986" w:rsidP="00E45986">
      <w:pPr>
        <w:pStyle w:val="Code"/>
      </w:pPr>
      <w:r>
        <w:t>{</w:t>
      </w:r>
    </w:p>
    <w:p w14:paraId="6CDF5456"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 AFID,</w:t>
      </w:r>
    </w:p>
    <w:p w14:paraId="4EB3638D"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2] NAI,</w:t>
      </w:r>
    </w:p>
    <w:p w14:paraId="52FEE46D" w14:textId="77777777" w:rsidR="00E45986" w:rsidRDefault="00E45986" w:rsidP="00E45986">
      <w:pPr>
        <w:pStyle w:val="Code"/>
      </w:pPr>
      <w:r>
        <w:t xml:space="preserve">    </w:t>
      </w:r>
      <w:proofErr w:type="spellStart"/>
      <w:r>
        <w:t>kAF</w:t>
      </w:r>
      <w:proofErr w:type="spellEnd"/>
      <w:r>
        <w:t xml:space="preserve">                </w:t>
      </w:r>
      <w:proofErr w:type="gramStart"/>
      <w:r>
        <w:t xml:space="preserve">   [</w:t>
      </w:r>
      <w:proofErr w:type="gramEnd"/>
      <w:r>
        <w:t>3] KAF,</w:t>
      </w:r>
    </w:p>
    <w:p w14:paraId="178DF906" w14:textId="77777777" w:rsidR="00E45986" w:rsidRDefault="00E45986" w:rsidP="00E45986">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p>
    <w:p w14:paraId="3C972356" w14:textId="77777777" w:rsidR="00E45986" w:rsidRDefault="00E45986" w:rsidP="00E45986">
      <w:pPr>
        <w:pStyle w:val="Code"/>
      </w:pPr>
      <w:r>
        <w:t>}</w:t>
      </w:r>
    </w:p>
    <w:p w14:paraId="0D337103" w14:textId="77777777" w:rsidR="00E45986" w:rsidRDefault="00E45986" w:rsidP="00E45986">
      <w:pPr>
        <w:pStyle w:val="Code"/>
      </w:pPr>
    </w:p>
    <w:p w14:paraId="0983409B" w14:textId="77777777" w:rsidR="00E45986" w:rsidRDefault="00E45986" w:rsidP="00E45986">
      <w:pPr>
        <w:pStyle w:val="Code"/>
      </w:pPr>
      <w:proofErr w:type="spellStart"/>
      <w:proofErr w:type="gramStart"/>
      <w:r>
        <w:lastRenderedPageBreak/>
        <w:t>AFApplicationKeyRemoval</w:t>
      </w:r>
      <w:proofErr w:type="spellEnd"/>
      <w:r>
        <w:t xml:space="preserve"> ::=</w:t>
      </w:r>
      <w:proofErr w:type="gramEnd"/>
      <w:r>
        <w:t xml:space="preserve"> SEQUENCE</w:t>
      </w:r>
    </w:p>
    <w:p w14:paraId="0B523CD9" w14:textId="77777777" w:rsidR="00E45986" w:rsidRDefault="00E45986" w:rsidP="00E45986">
      <w:pPr>
        <w:pStyle w:val="Code"/>
      </w:pPr>
      <w:r>
        <w:t>{</w:t>
      </w:r>
    </w:p>
    <w:p w14:paraId="6CF50FB2"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 AFID,</w:t>
      </w:r>
    </w:p>
    <w:p w14:paraId="106808B7"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2] NAI,</w:t>
      </w:r>
    </w:p>
    <w:p w14:paraId="02232170" w14:textId="77777777" w:rsidR="00E45986" w:rsidRDefault="00E45986" w:rsidP="00E45986">
      <w:pPr>
        <w:pStyle w:val="Code"/>
      </w:pPr>
      <w:r>
        <w:t xml:space="preserve">    </w:t>
      </w:r>
      <w:proofErr w:type="spellStart"/>
      <w:r>
        <w:t>removalCause</w:t>
      </w:r>
      <w:proofErr w:type="spellEnd"/>
      <w:r>
        <w:t xml:space="preserve">       </w:t>
      </w:r>
      <w:proofErr w:type="gramStart"/>
      <w:r>
        <w:t xml:space="preserve">   [</w:t>
      </w:r>
      <w:proofErr w:type="gramEnd"/>
      <w:r>
        <w:t xml:space="preserve">3] </w:t>
      </w:r>
      <w:proofErr w:type="spellStart"/>
      <w:r>
        <w:t>AFKeyRemovalCause</w:t>
      </w:r>
      <w:proofErr w:type="spellEnd"/>
    </w:p>
    <w:p w14:paraId="18C667B5" w14:textId="77777777" w:rsidR="00E45986" w:rsidRDefault="00E45986" w:rsidP="00E45986">
      <w:pPr>
        <w:pStyle w:val="Code"/>
      </w:pPr>
      <w:r>
        <w:t>}</w:t>
      </w:r>
    </w:p>
    <w:p w14:paraId="0E855011" w14:textId="77777777" w:rsidR="00E45986" w:rsidRDefault="00E45986" w:rsidP="00E45986">
      <w:pPr>
        <w:pStyle w:val="Code"/>
      </w:pPr>
    </w:p>
    <w:p w14:paraId="2B5D6755" w14:textId="77777777" w:rsidR="00E45986" w:rsidRDefault="00E45986" w:rsidP="00E45986">
      <w:pPr>
        <w:pStyle w:val="CodeHeader"/>
      </w:pPr>
      <w:r>
        <w:t>-- ===================</w:t>
      </w:r>
    </w:p>
    <w:p w14:paraId="3951E279" w14:textId="77777777" w:rsidR="00E45986" w:rsidRDefault="00E45986" w:rsidP="00E45986">
      <w:pPr>
        <w:pStyle w:val="CodeHeader"/>
      </w:pPr>
      <w:r>
        <w:t>-- AKMA AF parameters</w:t>
      </w:r>
    </w:p>
    <w:p w14:paraId="156A1773" w14:textId="77777777" w:rsidR="00E45986" w:rsidRDefault="00E45986" w:rsidP="00E45986">
      <w:pPr>
        <w:pStyle w:val="Code"/>
      </w:pPr>
      <w:r>
        <w:t>-- ===================</w:t>
      </w:r>
    </w:p>
    <w:p w14:paraId="221241F0" w14:textId="77777777" w:rsidR="00E45986" w:rsidRDefault="00E45986" w:rsidP="00E45986">
      <w:pPr>
        <w:pStyle w:val="Code"/>
      </w:pPr>
    </w:p>
    <w:p w14:paraId="31785FA4" w14:textId="77777777" w:rsidR="00E45986" w:rsidRDefault="00E45986" w:rsidP="00E45986">
      <w:pPr>
        <w:pStyle w:val="Code"/>
      </w:pPr>
      <w:proofErr w:type="spellStart"/>
      <w:proofErr w:type="gramStart"/>
      <w:r>
        <w:t>KAFParams</w:t>
      </w:r>
      <w:proofErr w:type="spellEnd"/>
      <w:r>
        <w:t xml:space="preserve"> ::=</w:t>
      </w:r>
      <w:proofErr w:type="gramEnd"/>
      <w:r>
        <w:t xml:space="preserve"> SEQUENCE</w:t>
      </w:r>
    </w:p>
    <w:p w14:paraId="71F9ED0B" w14:textId="77777777" w:rsidR="00E45986" w:rsidRDefault="00E45986" w:rsidP="00E45986">
      <w:pPr>
        <w:pStyle w:val="Code"/>
      </w:pPr>
      <w:r>
        <w:t>{</w:t>
      </w:r>
    </w:p>
    <w:p w14:paraId="1C07B05D"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1] NAI,</w:t>
      </w:r>
    </w:p>
    <w:p w14:paraId="6E05B2E1" w14:textId="77777777" w:rsidR="00E45986" w:rsidRDefault="00E45986" w:rsidP="00E45986">
      <w:pPr>
        <w:pStyle w:val="Code"/>
      </w:pPr>
      <w:r>
        <w:t xml:space="preserve">    </w:t>
      </w:r>
      <w:proofErr w:type="spellStart"/>
      <w:r>
        <w:t>kAF</w:t>
      </w:r>
      <w:proofErr w:type="spellEnd"/>
      <w:r>
        <w:t xml:space="preserve">               </w:t>
      </w:r>
      <w:proofErr w:type="gramStart"/>
      <w:r>
        <w:t xml:space="preserve">   [</w:t>
      </w:r>
      <w:proofErr w:type="gramEnd"/>
      <w:r>
        <w:t>2] KAF,</w:t>
      </w:r>
    </w:p>
    <w:p w14:paraId="6BAC4C6F" w14:textId="77777777" w:rsidR="00E45986" w:rsidRDefault="00E45986" w:rsidP="00E45986">
      <w:pPr>
        <w:pStyle w:val="Code"/>
      </w:pPr>
      <w:r>
        <w:t xml:space="preserve">    </w:t>
      </w:r>
      <w:proofErr w:type="spellStart"/>
      <w:r>
        <w:t>kAFExpTime</w:t>
      </w:r>
      <w:proofErr w:type="spellEnd"/>
      <w:r>
        <w:t xml:space="preserve">        </w:t>
      </w:r>
      <w:proofErr w:type="gramStart"/>
      <w:r>
        <w:t xml:space="preserve">   [</w:t>
      </w:r>
      <w:proofErr w:type="gramEnd"/>
      <w:r>
        <w:t xml:space="preserve">3] </w:t>
      </w:r>
      <w:proofErr w:type="spellStart"/>
      <w:r>
        <w:t>KAFExpiryTime</w:t>
      </w:r>
      <w:proofErr w:type="spellEnd"/>
      <w:r>
        <w:t>,</w:t>
      </w:r>
    </w:p>
    <w:p w14:paraId="4BFD3157" w14:textId="77777777" w:rsidR="00E45986" w:rsidRDefault="00E45986" w:rsidP="00E45986">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p>
    <w:p w14:paraId="4B5AA98D" w14:textId="77777777" w:rsidR="00E45986" w:rsidRDefault="00E45986" w:rsidP="00E45986">
      <w:pPr>
        <w:pStyle w:val="Code"/>
      </w:pPr>
      <w:r>
        <w:t>}</w:t>
      </w:r>
    </w:p>
    <w:p w14:paraId="702762FB" w14:textId="77777777" w:rsidR="00E45986" w:rsidRDefault="00E45986" w:rsidP="00E45986">
      <w:pPr>
        <w:pStyle w:val="Code"/>
      </w:pPr>
    </w:p>
    <w:p w14:paraId="320D3271" w14:textId="77777777" w:rsidR="00E45986" w:rsidRDefault="00E45986" w:rsidP="00E45986">
      <w:pPr>
        <w:pStyle w:val="Code"/>
      </w:pPr>
      <w:proofErr w:type="spellStart"/>
      <w:proofErr w:type="gramStart"/>
      <w:r>
        <w:t>KAFExpiryTime</w:t>
      </w:r>
      <w:proofErr w:type="spellEnd"/>
      <w:r>
        <w:t xml:space="preserve"> ::=</w:t>
      </w:r>
      <w:proofErr w:type="gramEnd"/>
      <w:r>
        <w:t xml:space="preserve"> </w:t>
      </w:r>
      <w:proofErr w:type="spellStart"/>
      <w:r>
        <w:t>GeneralizedTime</w:t>
      </w:r>
      <w:proofErr w:type="spellEnd"/>
    </w:p>
    <w:p w14:paraId="3F54EB3F" w14:textId="77777777" w:rsidR="00E45986" w:rsidRDefault="00E45986" w:rsidP="00E45986">
      <w:pPr>
        <w:pStyle w:val="Code"/>
      </w:pPr>
    </w:p>
    <w:p w14:paraId="37D1B3B1" w14:textId="77777777" w:rsidR="00E45986" w:rsidRDefault="00E45986" w:rsidP="00E45986">
      <w:pPr>
        <w:pStyle w:val="Code"/>
      </w:pPr>
      <w:proofErr w:type="spellStart"/>
      <w:proofErr w:type="gramStart"/>
      <w:r>
        <w:t>AFKeyRemovalCause</w:t>
      </w:r>
      <w:proofErr w:type="spellEnd"/>
      <w:r>
        <w:t xml:space="preserve"> ::=</w:t>
      </w:r>
      <w:proofErr w:type="gramEnd"/>
      <w:r>
        <w:t xml:space="preserve"> ENUMERATED</w:t>
      </w:r>
    </w:p>
    <w:p w14:paraId="02E7650C" w14:textId="77777777" w:rsidR="00E45986" w:rsidRDefault="00E45986" w:rsidP="00E45986">
      <w:pPr>
        <w:pStyle w:val="Code"/>
      </w:pPr>
      <w:r>
        <w:t>{</w:t>
      </w:r>
    </w:p>
    <w:p w14:paraId="021C2560" w14:textId="77777777" w:rsidR="00E45986" w:rsidRDefault="00E45986" w:rsidP="00E45986">
      <w:pPr>
        <w:pStyle w:val="Code"/>
      </w:pPr>
      <w:r>
        <w:t xml:space="preserve">    </w:t>
      </w:r>
      <w:proofErr w:type="gramStart"/>
      <w:r>
        <w:t>unknown(</w:t>
      </w:r>
      <w:proofErr w:type="gramEnd"/>
      <w:r>
        <w:t>1),</w:t>
      </w:r>
    </w:p>
    <w:p w14:paraId="0CD28735" w14:textId="77777777" w:rsidR="00E45986" w:rsidRDefault="00E45986" w:rsidP="00E45986">
      <w:pPr>
        <w:pStyle w:val="Code"/>
      </w:pPr>
      <w:r>
        <w:t xml:space="preserve">    </w:t>
      </w:r>
      <w:proofErr w:type="spellStart"/>
      <w:proofErr w:type="gramStart"/>
      <w:r>
        <w:t>keyExpiry</w:t>
      </w:r>
      <w:proofErr w:type="spellEnd"/>
      <w:r>
        <w:t>(</w:t>
      </w:r>
      <w:proofErr w:type="gramEnd"/>
      <w:r>
        <w:t>2),</w:t>
      </w:r>
    </w:p>
    <w:p w14:paraId="0399B0A1" w14:textId="77777777" w:rsidR="00E45986" w:rsidRDefault="00E45986" w:rsidP="00E45986">
      <w:pPr>
        <w:pStyle w:val="Code"/>
      </w:pPr>
      <w:r>
        <w:t xml:space="preserve">    </w:t>
      </w:r>
      <w:proofErr w:type="spellStart"/>
      <w:proofErr w:type="gramStart"/>
      <w:r>
        <w:t>applicationSpecific</w:t>
      </w:r>
      <w:proofErr w:type="spellEnd"/>
      <w:r>
        <w:t>(</w:t>
      </w:r>
      <w:proofErr w:type="gramEnd"/>
      <w:r>
        <w:t>3)</w:t>
      </w:r>
    </w:p>
    <w:p w14:paraId="3A19BB11" w14:textId="77777777" w:rsidR="00E45986" w:rsidRDefault="00E45986" w:rsidP="00E45986">
      <w:pPr>
        <w:pStyle w:val="Code"/>
      </w:pPr>
      <w:r>
        <w:t>}</w:t>
      </w:r>
    </w:p>
    <w:p w14:paraId="082A53C3" w14:textId="77777777" w:rsidR="00E45986" w:rsidRDefault="00E45986" w:rsidP="00E45986">
      <w:pPr>
        <w:pStyle w:val="Code"/>
      </w:pPr>
    </w:p>
    <w:p w14:paraId="5ADC2645" w14:textId="77777777" w:rsidR="00E45986" w:rsidRDefault="00E45986" w:rsidP="00E45986">
      <w:pPr>
        <w:pStyle w:val="CodeHeader"/>
      </w:pPr>
      <w:r>
        <w:t>-- ==================</w:t>
      </w:r>
    </w:p>
    <w:p w14:paraId="4AB51B61" w14:textId="77777777" w:rsidR="00E45986" w:rsidRDefault="00E45986" w:rsidP="00E45986">
      <w:pPr>
        <w:pStyle w:val="CodeHeader"/>
      </w:pPr>
      <w:r>
        <w:t>-- 5G AMF definitions</w:t>
      </w:r>
    </w:p>
    <w:p w14:paraId="20E82AD0" w14:textId="77777777" w:rsidR="00E45986" w:rsidRDefault="00E45986" w:rsidP="00E45986">
      <w:pPr>
        <w:pStyle w:val="Code"/>
      </w:pPr>
      <w:r>
        <w:t>-- ==================</w:t>
      </w:r>
    </w:p>
    <w:p w14:paraId="05BF277C" w14:textId="77777777" w:rsidR="00E45986" w:rsidRDefault="00E45986" w:rsidP="00E45986">
      <w:pPr>
        <w:pStyle w:val="Code"/>
      </w:pPr>
    </w:p>
    <w:p w14:paraId="115A8330" w14:textId="77777777" w:rsidR="00E45986" w:rsidRDefault="00E45986" w:rsidP="00E45986">
      <w:pPr>
        <w:pStyle w:val="Code"/>
      </w:pPr>
      <w:r>
        <w:t>-- See clause 6.2.2.2.2 for details of this structure</w:t>
      </w:r>
    </w:p>
    <w:p w14:paraId="58677252" w14:textId="77777777" w:rsidR="00E45986" w:rsidRDefault="00E45986" w:rsidP="00E45986">
      <w:pPr>
        <w:pStyle w:val="Code"/>
      </w:pPr>
      <w:proofErr w:type="spellStart"/>
      <w:proofErr w:type="gramStart"/>
      <w:r>
        <w:t>AMFRegistration</w:t>
      </w:r>
      <w:proofErr w:type="spellEnd"/>
      <w:r>
        <w:t xml:space="preserve"> ::=</w:t>
      </w:r>
      <w:proofErr w:type="gramEnd"/>
      <w:r>
        <w:t xml:space="preserve"> SEQUENCE</w:t>
      </w:r>
    </w:p>
    <w:p w14:paraId="1399A23D" w14:textId="77777777" w:rsidR="00E45986" w:rsidRDefault="00E45986" w:rsidP="00E45986">
      <w:pPr>
        <w:pStyle w:val="Code"/>
      </w:pPr>
      <w:r>
        <w:t>{</w:t>
      </w:r>
    </w:p>
    <w:p w14:paraId="07F1A799" w14:textId="77777777" w:rsidR="00E45986" w:rsidRDefault="00E45986" w:rsidP="00E45986">
      <w:pPr>
        <w:pStyle w:val="Code"/>
      </w:pPr>
      <w:r>
        <w:t xml:space="preserve">    </w:t>
      </w:r>
      <w:proofErr w:type="spellStart"/>
      <w:r>
        <w:t>registrationType</w:t>
      </w:r>
      <w:proofErr w:type="spellEnd"/>
      <w:r>
        <w:t xml:space="preserve">         </w:t>
      </w:r>
      <w:proofErr w:type="gramStart"/>
      <w:r>
        <w:t xml:space="preserve">   [</w:t>
      </w:r>
      <w:proofErr w:type="gramEnd"/>
      <w:r>
        <w:t xml:space="preserve">1] </w:t>
      </w:r>
      <w:proofErr w:type="spellStart"/>
      <w:r>
        <w:t>AMFRegistrationType</w:t>
      </w:r>
      <w:proofErr w:type="spellEnd"/>
      <w:r>
        <w:t>,</w:t>
      </w:r>
    </w:p>
    <w:p w14:paraId="5CB75D37" w14:textId="77777777" w:rsidR="00E45986" w:rsidRDefault="00E45986" w:rsidP="00E45986">
      <w:pPr>
        <w:pStyle w:val="Code"/>
      </w:pPr>
      <w:r>
        <w:t xml:space="preserve">    </w:t>
      </w:r>
      <w:proofErr w:type="spellStart"/>
      <w:r>
        <w:t>registrationResult</w:t>
      </w:r>
      <w:proofErr w:type="spellEnd"/>
      <w:r>
        <w:t xml:space="preserve">       </w:t>
      </w:r>
      <w:proofErr w:type="gramStart"/>
      <w:r>
        <w:t xml:space="preserve">   [</w:t>
      </w:r>
      <w:proofErr w:type="gramEnd"/>
      <w:r>
        <w:t xml:space="preserve">2] </w:t>
      </w:r>
      <w:proofErr w:type="spellStart"/>
      <w:r>
        <w:t>AMFRegistrationResult</w:t>
      </w:r>
      <w:proofErr w:type="spellEnd"/>
      <w:r>
        <w:t>,</w:t>
      </w:r>
    </w:p>
    <w:p w14:paraId="017FEF82" w14:textId="77777777" w:rsidR="00E45986" w:rsidRDefault="00E45986" w:rsidP="00E45986">
      <w:pPr>
        <w:pStyle w:val="Code"/>
      </w:pPr>
      <w:r>
        <w:t xml:space="preserve">    slice                    </w:t>
      </w:r>
      <w:proofErr w:type="gramStart"/>
      <w:r>
        <w:t xml:space="preserve">   [</w:t>
      </w:r>
      <w:proofErr w:type="gramEnd"/>
      <w:r>
        <w:t>3] Slice OPTIONAL,</w:t>
      </w:r>
    </w:p>
    <w:p w14:paraId="2414109D"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4] SUPI,</w:t>
      </w:r>
    </w:p>
    <w:p w14:paraId="30CE2E54" w14:textId="77777777" w:rsidR="00E45986" w:rsidRPr="00E45986" w:rsidRDefault="00E45986" w:rsidP="00E45986">
      <w:pPr>
        <w:pStyle w:val="Code"/>
        <w:rPr>
          <w:lang w:val="fr-FR"/>
        </w:rPr>
      </w:pPr>
      <w:r>
        <w:t xml:space="preserve">    </w:t>
      </w:r>
      <w:proofErr w:type="spellStart"/>
      <w:r w:rsidRPr="00E45986">
        <w:rPr>
          <w:lang w:val="fr-FR"/>
        </w:rPr>
        <w:t>sUCI</w:t>
      </w:r>
      <w:proofErr w:type="spellEnd"/>
      <w:r w:rsidRPr="00E45986">
        <w:rPr>
          <w:lang w:val="fr-FR"/>
        </w:rPr>
        <w:t xml:space="preserve">                     </w:t>
      </w:r>
      <w:proofErr w:type="gramStart"/>
      <w:r w:rsidRPr="00E45986">
        <w:rPr>
          <w:lang w:val="fr-FR"/>
        </w:rPr>
        <w:t xml:space="preserve">   [</w:t>
      </w:r>
      <w:proofErr w:type="gramEnd"/>
      <w:r w:rsidRPr="00E45986">
        <w:rPr>
          <w:lang w:val="fr-FR"/>
        </w:rPr>
        <w:t>5] SUCI OPTIONAL,</w:t>
      </w:r>
    </w:p>
    <w:p w14:paraId="70D422F1"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6] PEI OPTIONAL,</w:t>
      </w:r>
    </w:p>
    <w:p w14:paraId="154D789E" w14:textId="77777777" w:rsidR="00E45986" w:rsidRDefault="00E45986" w:rsidP="00E45986">
      <w:pPr>
        <w:pStyle w:val="Code"/>
      </w:pPr>
      <w:r w:rsidRPr="00E45986">
        <w:rPr>
          <w:lang w:val="fr-FR"/>
        </w:rPr>
        <w:t xml:space="preserve">    </w:t>
      </w:r>
      <w:proofErr w:type="spellStart"/>
      <w:r>
        <w:t>gPSI</w:t>
      </w:r>
      <w:proofErr w:type="spellEnd"/>
      <w:r>
        <w:t xml:space="preserve">                     </w:t>
      </w:r>
      <w:proofErr w:type="gramStart"/>
      <w:r>
        <w:t xml:space="preserve">   [</w:t>
      </w:r>
      <w:proofErr w:type="gramEnd"/>
      <w:r>
        <w:t>7] GPSI OPTIONAL,</w:t>
      </w:r>
    </w:p>
    <w:p w14:paraId="58190769"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 xml:space="preserve">8] </w:t>
      </w:r>
      <w:proofErr w:type="spellStart"/>
      <w:r>
        <w:t>FiveGGUTI</w:t>
      </w:r>
      <w:proofErr w:type="spellEnd"/>
      <w:r>
        <w:t>,</w:t>
      </w:r>
    </w:p>
    <w:p w14:paraId="533E21F5" w14:textId="77777777" w:rsidR="00E45986" w:rsidRDefault="00E45986" w:rsidP="00E45986">
      <w:pPr>
        <w:pStyle w:val="Code"/>
      </w:pPr>
      <w:r>
        <w:t xml:space="preserve">    location                 </w:t>
      </w:r>
      <w:proofErr w:type="gramStart"/>
      <w:r>
        <w:t xml:space="preserve">   [</w:t>
      </w:r>
      <w:proofErr w:type="gramEnd"/>
      <w:r>
        <w:t>9] Location OPTIONAL,</w:t>
      </w:r>
    </w:p>
    <w:p w14:paraId="11A9938A" w14:textId="77777777" w:rsidR="00E45986" w:rsidRDefault="00E45986" w:rsidP="00E45986">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318DDF50" w14:textId="77777777" w:rsidR="00E45986" w:rsidRDefault="00E45986" w:rsidP="00E45986">
      <w:pPr>
        <w:pStyle w:val="Code"/>
      </w:pPr>
      <w:r>
        <w:t xml:space="preserve">    </w:t>
      </w:r>
      <w:proofErr w:type="spellStart"/>
      <w:r>
        <w:t>fiveGSTAIList</w:t>
      </w:r>
      <w:proofErr w:type="spellEnd"/>
      <w:r>
        <w:t xml:space="preserve">            </w:t>
      </w:r>
      <w:proofErr w:type="gramStart"/>
      <w:r>
        <w:t xml:space="preserve">   [</w:t>
      </w:r>
      <w:proofErr w:type="gramEnd"/>
      <w:r>
        <w:t xml:space="preserve">11] </w:t>
      </w:r>
      <w:proofErr w:type="spellStart"/>
      <w:r>
        <w:t>TAIList</w:t>
      </w:r>
      <w:proofErr w:type="spellEnd"/>
      <w:r>
        <w:t xml:space="preserve"> OPTIONAL,</w:t>
      </w:r>
    </w:p>
    <w:p w14:paraId="2ABCD329" w14:textId="77777777" w:rsidR="00E45986" w:rsidRDefault="00E45986" w:rsidP="00E45986">
      <w:pPr>
        <w:pStyle w:val="Code"/>
      </w:pPr>
      <w:r>
        <w:t xml:space="preserve">    </w:t>
      </w:r>
      <w:proofErr w:type="spellStart"/>
      <w:r>
        <w:t>sMSOverNasIndicator</w:t>
      </w:r>
      <w:proofErr w:type="spellEnd"/>
      <w:r>
        <w:t xml:space="preserve">      </w:t>
      </w:r>
      <w:proofErr w:type="gramStart"/>
      <w:r>
        <w:t xml:space="preserve">   [</w:t>
      </w:r>
      <w:proofErr w:type="gramEnd"/>
      <w:r>
        <w:t xml:space="preserve">12] </w:t>
      </w:r>
      <w:proofErr w:type="spellStart"/>
      <w:r>
        <w:t>SMSOverNASIndicator</w:t>
      </w:r>
      <w:proofErr w:type="spellEnd"/>
      <w:r>
        <w:t xml:space="preserve"> OPTIONAL,</w:t>
      </w:r>
    </w:p>
    <w:p w14:paraId="28FD903B" w14:textId="77777777" w:rsidR="00E45986" w:rsidRDefault="00E45986" w:rsidP="00E45986">
      <w:pPr>
        <w:pStyle w:val="Code"/>
      </w:pPr>
      <w:r>
        <w:t xml:space="preserve">    </w:t>
      </w:r>
      <w:proofErr w:type="spellStart"/>
      <w:r>
        <w:t>oldGUTI</w:t>
      </w:r>
      <w:proofErr w:type="spellEnd"/>
      <w:r>
        <w:t xml:space="preserve">                  </w:t>
      </w:r>
      <w:proofErr w:type="gramStart"/>
      <w:r>
        <w:t xml:space="preserve">   [</w:t>
      </w:r>
      <w:proofErr w:type="gramEnd"/>
      <w:r>
        <w:t>13] EPS5GGUTI OPTIONAL,</w:t>
      </w:r>
    </w:p>
    <w:p w14:paraId="2292F416" w14:textId="77777777" w:rsidR="00E45986" w:rsidRDefault="00E45986" w:rsidP="00E45986">
      <w:pPr>
        <w:pStyle w:val="Code"/>
      </w:pPr>
      <w:r>
        <w:t xml:space="preserve">    eMM5GRegStatus           </w:t>
      </w:r>
      <w:proofErr w:type="gramStart"/>
      <w:r>
        <w:t xml:space="preserve">   [</w:t>
      </w:r>
      <w:proofErr w:type="gramEnd"/>
      <w:r>
        <w:t>14] EMM5GMMStatus OPTIONAL,</w:t>
      </w:r>
    </w:p>
    <w:p w14:paraId="7AAAC2DC" w14:textId="77777777" w:rsidR="00E45986" w:rsidRDefault="00E45986" w:rsidP="00E45986">
      <w:pPr>
        <w:pStyle w:val="Code"/>
      </w:pPr>
      <w:r>
        <w:t xml:space="preserve">    </w:t>
      </w:r>
      <w:proofErr w:type="spellStart"/>
      <w:r>
        <w:t>nonIMEISVPEI</w:t>
      </w:r>
      <w:proofErr w:type="spellEnd"/>
      <w:r>
        <w:t xml:space="preserve">             </w:t>
      </w:r>
      <w:proofErr w:type="gramStart"/>
      <w:r>
        <w:t xml:space="preserve">   [</w:t>
      </w:r>
      <w:proofErr w:type="gramEnd"/>
      <w:r>
        <w:t xml:space="preserve">15] </w:t>
      </w:r>
      <w:proofErr w:type="spellStart"/>
      <w:r>
        <w:t>NonIMEISVPEI</w:t>
      </w:r>
      <w:proofErr w:type="spellEnd"/>
      <w:r>
        <w:t xml:space="preserve"> OPTIONAL,</w:t>
      </w:r>
    </w:p>
    <w:p w14:paraId="04026E15" w14:textId="77777777" w:rsidR="00E45986" w:rsidRDefault="00E45986" w:rsidP="00E45986">
      <w:pPr>
        <w:pStyle w:val="Code"/>
      </w:pPr>
      <w:r>
        <w:t xml:space="preserve">    </w:t>
      </w:r>
      <w:proofErr w:type="spellStart"/>
      <w:r>
        <w:t>mACRestIndicator</w:t>
      </w:r>
      <w:proofErr w:type="spellEnd"/>
      <w:r>
        <w:t xml:space="preserve">         </w:t>
      </w:r>
      <w:proofErr w:type="gramStart"/>
      <w:r>
        <w:t xml:space="preserve">   [</w:t>
      </w:r>
      <w:proofErr w:type="gramEnd"/>
      <w:r>
        <w:t xml:space="preserve">16] </w:t>
      </w:r>
      <w:proofErr w:type="spellStart"/>
      <w:r>
        <w:t>MACRestrictionIndicator</w:t>
      </w:r>
      <w:proofErr w:type="spellEnd"/>
      <w:r>
        <w:t xml:space="preserve"> OPTIONAL</w:t>
      </w:r>
    </w:p>
    <w:p w14:paraId="6C45CE5A" w14:textId="77777777" w:rsidR="00E45986" w:rsidRDefault="00E45986" w:rsidP="00E45986">
      <w:pPr>
        <w:pStyle w:val="Code"/>
      </w:pPr>
      <w:r>
        <w:t>}</w:t>
      </w:r>
    </w:p>
    <w:p w14:paraId="4D0A51C6" w14:textId="77777777" w:rsidR="00E45986" w:rsidRDefault="00E45986" w:rsidP="00E45986">
      <w:pPr>
        <w:pStyle w:val="Code"/>
      </w:pPr>
    </w:p>
    <w:p w14:paraId="1FEFF52B" w14:textId="77777777" w:rsidR="00E45986" w:rsidRDefault="00E45986" w:rsidP="00E45986">
      <w:pPr>
        <w:pStyle w:val="Code"/>
      </w:pPr>
      <w:r>
        <w:t>-- See clause 6.2.2.2.3 for details of this structure</w:t>
      </w:r>
    </w:p>
    <w:p w14:paraId="539D3D19" w14:textId="77777777" w:rsidR="00E45986" w:rsidRDefault="00E45986" w:rsidP="00E45986">
      <w:pPr>
        <w:pStyle w:val="Code"/>
      </w:pPr>
      <w:proofErr w:type="spellStart"/>
      <w:proofErr w:type="gramStart"/>
      <w:r>
        <w:t>AMFDeregistration</w:t>
      </w:r>
      <w:proofErr w:type="spellEnd"/>
      <w:r>
        <w:t xml:space="preserve"> ::=</w:t>
      </w:r>
      <w:proofErr w:type="gramEnd"/>
      <w:r>
        <w:t xml:space="preserve"> SEQUENCE</w:t>
      </w:r>
    </w:p>
    <w:p w14:paraId="523DD70D" w14:textId="77777777" w:rsidR="00E45986" w:rsidRDefault="00E45986" w:rsidP="00E45986">
      <w:pPr>
        <w:pStyle w:val="Code"/>
      </w:pPr>
      <w:r>
        <w:t>{</w:t>
      </w:r>
    </w:p>
    <w:p w14:paraId="296FE7F0" w14:textId="77777777" w:rsidR="00E45986" w:rsidRDefault="00E45986" w:rsidP="00E45986">
      <w:pPr>
        <w:pStyle w:val="Code"/>
      </w:pPr>
      <w:r>
        <w:t xml:space="preserve">    </w:t>
      </w:r>
      <w:proofErr w:type="spellStart"/>
      <w:r>
        <w:t>deregistrationDirection</w:t>
      </w:r>
      <w:proofErr w:type="spellEnd"/>
      <w:r>
        <w:t xml:space="preserve">  </w:t>
      </w:r>
      <w:proofErr w:type="gramStart"/>
      <w:r>
        <w:t xml:space="preserve">   [</w:t>
      </w:r>
      <w:proofErr w:type="gramEnd"/>
      <w:r>
        <w:t xml:space="preserve">1] </w:t>
      </w:r>
      <w:proofErr w:type="spellStart"/>
      <w:r>
        <w:t>AMFDirection</w:t>
      </w:r>
      <w:proofErr w:type="spellEnd"/>
      <w:r>
        <w:t>,</w:t>
      </w:r>
    </w:p>
    <w:p w14:paraId="4521B056"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r>
        <w:t>,</w:t>
      </w:r>
    </w:p>
    <w:p w14:paraId="3876BE64"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3] SUPI OPTIONAL,</w:t>
      </w:r>
    </w:p>
    <w:p w14:paraId="3E72D26D" w14:textId="77777777" w:rsidR="00E45986" w:rsidRDefault="00E45986" w:rsidP="00E45986">
      <w:pPr>
        <w:pStyle w:val="Code"/>
      </w:pPr>
      <w:r>
        <w:t xml:space="preserve">    </w:t>
      </w:r>
      <w:proofErr w:type="spellStart"/>
      <w:r>
        <w:t>sUCI</w:t>
      </w:r>
      <w:proofErr w:type="spellEnd"/>
      <w:r>
        <w:t xml:space="preserve">                     </w:t>
      </w:r>
      <w:proofErr w:type="gramStart"/>
      <w:r>
        <w:t xml:space="preserve">   [</w:t>
      </w:r>
      <w:proofErr w:type="gramEnd"/>
      <w:r>
        <w:t>4] SUCI OPTIONAL,</w:t>
      </w:r>
    </w:p>
    <w:p w14:paraId="55FF801B" w14:textId="77777777" w:rsidR="00E45986" w:rsidRDefault="00E45986" w:rsidP="00E45986">
      <w:pPr>
        <w:pStyle w:val="Code"/>
      </w:pPr>
      <w:r>
        <w:t xml:space="preserve">    </w:t>
      </w:r>
      <w:proofErr w:type="spellStart"/>
      <w:r>
        <w:t>pEI</w:t>
      </w:r>
      <w:proofErr w:type="spellEnd"/>
      <w:r>
        <w:t xml:space="preserve">                      </w:t>
      </w:r>
      <w:proofErr w:type="gramStart"/>
      <w:r>
        <w:t xml:space="preserve">   [</w:t>
      </w:r>
      <w:proofErr w:type="gramEnd"/>
      <w:r>
        <w:t>5] PEI OPTIONAL,</w:t>
      </w:r>
    </w:p>
    <w:p w14:paraId="45E263D9"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6] GPSI OPTIONAL,</w:t>
      </w:r>
    </w:p>
    <w:p w14:paraId="191D6615"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 xml:space="preserve">7] </w:t>
      </w:r>
      <w:proofErr w:type="spellStart"/>
      <w:r>
        <w:t>FiveGGUTI</w:t>
      </w:r>
      <w:proofErr w:type="spellEnd"/>
      <w:r>
        <w:t xml:space="preserve"> OPTIONAL,</w:t>
      </w:r>
    </w:p>
    <w:p w14:paraId="17E1FCD6" w14:textId="77777777" w:rsidR="00E45986" w:rsidRDefault="00E45986" w:rsidP="00E45986">
      <w:pPr>
        <w:pStyle w:val="Code"/>
      </w:pPr>
      <w:r>
        <w:t xml:space="preserve">    cause                    </w:t>
      </w:r>
      <w:proofErr w:type="gramStart"/>
      <w:r>
        <w:t xml:space="preserve">   [</w:t>
      </w:r>
      <w:proofErr w:type="gramEnd"/>
      <w:r>
        <w:t xml:space="preserve">8] </w:t>
      </w:r>
      <w:proofErr w:type="spellStart"/>
      <w:r>
        <w:t>FiveGMMCause</w:t>
      </w:r>
      <w:proofErr w:type="spellEnd"/>
      <w:r>
        <w:t xml:space="preserve"> OPTIONAL,</w:t>
      </w:r>
    </w:p>
    <w:p w14:paraId="53AD62FA" w14:textId="77777777" w:rsidR="00E45986" w:rsidRDefault="00E45986" w:rsidP="00E45986">
      <w:pPr>
        <w:pStyle w:val="Code"/>
      </w:pPr>
      <w:r>
        <w:t xml:space="preserve">    location                 </w:t>
      </w:r>
      <w:proofErr w:type="gramStart"/>
      <w:r>
        <w:t xml:space="preserve">   [</w:t>
      </w:r>
      <w:proofErr w:type="gramEnd"/>
      <w:r>
        <w:t>9] Location OPTIONAL,</w:t>
      </w:r>
    </w:p>
    <w:p w14:paraId="3DBAE45E" w14:textId="77777777" w:rsidR="00E45986" w:rsidRDefault="00E45986" w:rsidP="00E45986">
      <w:pPr>
        <w:pStyle w:val="Code"/>
      </w:pPr>
      <w:r>
        <w:t xml:space="preserve">    </w:t>
      </w:r>
      <w:proofErr w:type="spellStart"/>
      <w:r>
        <w:t>switchOffIndicator</w:t>
      </w:r>
      <w:proofErr w:type="spellEnd"/>
      <w:r>
        <w:t xml:space="preserve">       </w:t>
      </w:r>
      <w:proofErr w:type="gramStart"/>
      <w:r>
        <w:t xml:space="preserve">   [</w:t>
      </w:r>
      <w:proofErr w:type="gramEnd"/>
      <w:r>
        <w:t xml:space="preserve">10] </w:t>
      </w:r>
      <w:proofErr w:type="spellStart"/>
      <w:r>
        <w:t>SwitchOffIndicator</w:t>
      </w:r>
      <w:proofErr w:type="spellEnd"/>
      <w:r>
        <w:t xml:space="preserve"> OPTIONAL,</w:t>
      </w:r>
    </w:p>
    <w:p w14:paraId="45D7B1EE" w14:textId="77777777" w:rsidR="00E45986" w:rsidRDefault="00E45986" w:rsidP="00E45986">
      <w:pPr>
        <w:pStyle w:val="Code"/>
      </w:pPr>
      <w:r>
        <w:t xml:space="preserve">    </w:t>
      </w:r>
      <w:proofErr w:type="spellStart"/>
      <w:r>
        <w:t>reRegRequiredIndicator</w:t>
      </w:r>
      <w:proofErr w:type="spellEnd"/>
      <w:r>
        <w:t xml:space="preserve">   </w:t>
      </w:r>
      <w:proofErr w:type="gramStart"/>
      <w:r>
        <w:t xml:space="preserve">   [</w:t>
      </w:r>
      <w:proofErr w:type="gramEnd"/>
      <w:r>
        <w:t xml:space="preserve">11] </w:t>
      </w:r>
      <w:proofErr w:type="spellStart"/>
      <w:r>
        <w:t>ReRegRequiredIndicator</w:t>
      </w:r>
      <w:proofErr w:type="spellEnd"/>
      <w:r>
        <w:t xml:space="preserve"> OPTIONAL</w:t>
      </w:r>
    </w:p>
    <w:p w14:paraId="7ED1D1BF" w14:textId="77777777" w:rsidR="00E45986" w:rsidRDefault="00E45986" w:rsidP="00E45986">
      <w:pPr>
        <w:pStyle w:val="Code"/>
      </w:pPr>
      <w:r>
        <w:t>}</w:t>
      </w:r>
    </w:p>
    <w:p w14:paraId="526887DE" w14:textId="77777777" w:rsidR="00E45986" w:rsidRDefault="00E45986" w:rsidP="00E45986">
      <w:pPr>
        <w:pStyle w:val="Code"/>
      </w:pPr>
    </w:p>
    <w:p w14:paraId="0F3136AE" w14:textId="77777777" w:rsidR="00E45986" w:rsidRDefault="00E45986" w:rsidP="00E45986">
      <w:pPr>
        <w:pStyle w:val="Code"/>
      </w:pPr>
      <w:r>
        <w:t>-- See clause 6.2.2.2.4 for details of this structure</w:t>
      </w:r>
    </w:p>
    <w:p w14:paraId="6E0B5B51" w14:textId="77777777" w:rsidR="00E45986" w:rsidRPr="00E45986" w:rsidRDefault="00E45986" w:rsidP="00E45986">
      <w:pPr>
        <w:pStyle w:val="Code"/>
        <w:rPr>
          <w:lang w:val="fr-FR"/>
        </w:rPr>
      </w:pPr>
      <w:proofErr w:type="spellStart"/>
      <w:proofErr w:type="gramStart"/>
      <w:r w:rsidRPr="00E45986">
        <w:rPr>
          <w:lang w:val="fr-FR"/>
        </w:rPr>
        <w:t>AMFLocationUpdate</w:t>
      </w:r>
      <w:proofErr w:type="spellEnd"/>
      <w:r w:rsidRPr="00E45986">
        <w:rPr>
          <w:lang w:val="fr-FR"/>
        </w:rPr>
        <w:t xml:space="preserve"> ::</w:t>
      </w:r>
      <w:proofErr w:type="gramEnd"/>
      <w:r w:rsidRPr="00E45986">
        <w:rPr>
          <w:lang w:val="fr-FR"/>
        </w:rPr>
        <w:t>= SEQUENCE</w:t>
      </w:r>
    </w:p>
    <w:p w14:paraId="44BB35C6" w14:textId="77777777" w:rsidR="00E45986" w:rsidRPr="00E45986" w:rsidRDefault="00E45986" w:rsidP="00E45986">
      <w:pPr>
        <w:pStyle w:val="Code"/>
        <w:rPr>
          <w:lang w:val="fr-FR"/>
        </w:rPr>
      </w:pPr>
      <w:r w:rsidRPr="00E45986">
        <w:rPr>
          <w:lang w:val="fr-FR"/>
        </w:rPr>
        <w:t>{</w:t>
      </w:r>
    </w:p>
    <w:p w14:paraId="5D0AD6CD"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w:t>
      </w:r>
    </w:p>
    <w:p w14:paraId="03DF6991"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sUCI</w:t>
      </w:r>
      <w:proofErr w:type="spellEnd"/>
      <w:r w:rsidRPr="00E45986">
        <w:rPr>
          <w:lang w:val="fr-FR"/>
        </w:rPr>
        <w:t xml:space="preserve">                     </w:t>
      </w:r>
      <w:proofErr w:type="gramStart"/>
      <w:r w:rsidRPr="00E45986">
        <w:rPr>
          <w:lang w:val="fr-FR"/>
        </w:rPr>
        <w:t xml:space="preserve">   [</w:t>
      </w:r>
      <w:proofErr w:type="gramEnd"/>
      <w:r w:rsidRPr="00E45986">
        <w:rPr>
          <w:lang w:val="fr-FR"/>
        </w:rPr>
        <w:t>2] SUCI OPTIONAL,</w:t>
      </w:r>
    </w:p>
    <w:p w14:paraId="2CE19327"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3] PEI OPTIONAL,</w:t>
      </w:r>
    </w:p>
    <w:p w14:paraId="64D710D6"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4] GPSI OPTIONAL,</w:t>
      </w:r>
    </w:p>
    <w:p w14:paraId="29ADE17F" w14:textId="77777777" w:rsidR="00E45986" w:rsidRDefault="00E45986" w:rsidP="00E45986">
      <w:pPr>
        <w:pStyle w:val="Code"/>
      </w:pPr>
      <w:r w:rsidRPr="00E45986">
        <w:rPr>
          <w:lang w:val="fr-FR"/>
        </w:rPr>
        <w:t xml:space="preserve">    </w:t>
      </w:r>
      <w:proofErr w:type="spellStart"/>
      <w:r>
        <w:t>gUTI</w:t>
      </w:r>
      <w:proofErr w:type="spellEnd"/>
      <w:r>
        <w:t xml:space="preserve">                     </w:t>
      </w:r>
      <w:proofErr w:type="gramStart"/>
      <w:r>
        <w:t xml:space="preserve">   [</w:t>
      </w:r>
      <w:proofErr w:type="gramEnd"/>
      <w:r>
        <w:t xml:space="preserve">5] </w:t>
      </w:r>
      <w:proofErr w:type="spellStart"/>
      <w:r>
        <w:t>FiveGGUTI</w:t>
      </w:r>
      <w:proofErr w:type="spellEnd"/>
      <w:r>
        <w:t xml:space="preserve"> OPTIONAL,</w:t>
      </w:r>
    </w:p>
    <w:p w14:paraId="0EB0935D" w14:textId="77777777" w:rsidR="00E45986" w:rsidRDefault="00E45986" w:rsidP="00E45986">
      <w:pPr>
        <w:pStyle w:val="Code"/>
      </w:pPr>
      <w:r>
        <w:t xml:space="preserve">    location                 </w:t>
      </w:r>
      <w:proofErr w:type="gramStart"/>
      <w:r>
        <w:t xml:space="preserve">   [</w:t>
      </w:r>
      <w:proofErr w:type="gramEnd"/>
      <w:r>
        <w:t>6] Location,</w:t>
      </w:r>
    </w:p>
    <w:p w14:paraId="2712228A" w14:textId="77777777" w:rsidR="00E45986" w:rsidRDefault="00E45986" w:rsidP="00E45986">
      <w:pPr>
        <w:pStyle w:val="Code"/>
      </w:pPr>
      <w:r>
        <w:lastRenderedPageBreak/>
        <w:t xml:space="preserve">    </w:t>
      </w:r>
      <w:proofErr w:type="spellStart"/>
      <w:r>
        <w:t>sMSOverNASIndicator</w:t>
      </w:r>
      <w:proofErr w:type="spellEnd"/>
      <w:r>
        <w:t xml:space="preserve">      </w:t>
      </w:r>
      <w:proofErr w:type="gramStart"/>
      <w:r>
        <w:t xml:space="preserve">   [</w:t>
      </w:r>
      <w:proofErr w:type="gramEnd"/>
      <w:r>
        <w:t xml:space="preserve">7] </w:t>
      </w:r>
      <w:proofErr w:type="spellStart"/>
      <w:r>
        <w:t>SMSOverNASIndicator</w:t>
      </w:r>
      <w:proofErr w:type="spellEnd"/>
      <w:r>
        <w:t xml:space="preserve"> OPTIONAL,</w:t>
      </w:r>
    </w:p>
    <w:p w14:paraId="7DC3D41B" w14:textId="77777777" w:rsidR="00E45986" w:rsidRDefault="00E45986" w:rsidP="00E45986">
      <w:pPr>
        <w:pStyle w:val="Code"/>
      </w:pPr>
      <w:r>
        <w:t xml:space="preserve">    </w:t>
      </w:r>
      <w:proofErr w:type="spellStart"/>
      <w:r>
        <w:t>oldGUTI</w:t>
      </w:r>
      <w:proofErr w:type="spellEnd"/>
      <w:r>
        <w:t xml:space="preserve">                  </w:t>
      </w:r>
      <w:proofErr w:type="gramStart"/>
      <w:r>
        <w:t xml:space="preserve">   [</w:t>
      </w:r>
      <w:proofErr w:type="gramEnd"/>
      <w:r>
        <w:t>8] EPS5GGUTI OPTIONAL</w:t>
      </w:r>
    </w:p>
    <w:p w14:paraId="5CAD170E" w14:textId="77777777" w:rsidR="00E45986" w:rsidRDefault="00E45986" w:rsidP="00E45986">
      <w:pPr>
        <w:pStyle w:val="Code"/>
      </w:pPr>
      <w:r>
        <w:t>}</w:t>
      </w:r>
    </w:p>
    <w:p w14:paraId="775A48AD" w14:textId="77777777" w:rsidR="00E45986" w:rsidRDefault="00E45986" w:rsidP="00E45986">
      <w:pPr>
        <w:pStyle w:val="Code"/>
      </w:pPr>
    </w:p>
    <w:p w14:paraId="5DA317D2" w14:textId="77777777" w:rsidR="00E45986" w:rsidRDefault="00E45986" w:rsidP="00E45986">
      <w:pPr>
        <w:pStyle w:val="Code"/>
      </w:pPr>
      <w:r>
        <w:t>-- See clause 6.2.2.2.5 for details of this structure</w:t>
      </w:r>
    </w:p>
    <w:p w14:paraId="54D5C09C" w14:textId="77777777" w:rsidR="00E45986" w:rsidRDefault="00E45986" w:rsidP="00E45986">
      <w:pPr>
        <w:pStyle w:val="Code"/>
      </w:pPr>
      <w:proofErr w:type="spellStart"/>
      <w:proofErr w:type="gramStart"/>
      <w:r>
        <w:t>AMFStartOfInterceptionWithRegisteredUE</w:t>
      </w:r>
      <w:proofErr w:type="spellEnd"/>
      <w:r>
        <w:t xml:space="preserve"> ::=</w:t>
      </w:r>
      <w:proofErr w:type="gramEnd"/>
      <w:r>
        <w:t xml:space="preserve"> SEQUENCE</w:t>
      </w:r>
    </w:p>
    <w:p w14:paraId="274AFB0A" w14:textId="77777777" w:rsidR="00E45986" w:rsidRDefault="00E45986" w:rsidP="00E45986">
      <w:pPr>
        <w:pStyle w:val="Code"/>
      </w:pPr>
      <w:r>
        <w:t>{</w:t>
      </w:r>
    </w:p>
    <w:p w14:paraId="028D645C" w14:textId="77777777" w:rsidR="00E45986" w:rsidRDefault="00E45986" w:rsidP="00E45986">
      <w:pPr>
        <w:pStyle w:val="Code"/>
      </w:pPr>
      <w:r>
        <w:t xml:space="preserve">    </w:t>
      </w:r>
      <w:proofErr w:type="spellStart"/>
      <w:r>
        <w:t>registrationResult</w:t>
      </w:r>
      <w:proofErr w:type="spellEnd"/>
      <w:r>
        <w:t xml:space="preserve">       </w:t>
      </w:r>
      <w:proofErr w:type="gramStart"/>
      <w:r>
        <w:t xml:space="preserve">   [</w:t>
      </w:r>
      <w:proofErr w:type="gramEnd"/>
      <w:r>
        <w:t xml:space="preserve">1] </w:t>
      </w:r>
      <w:proofErr w:type="spellStart"/>
      <w:r>
        <w:t>AMFRegistrationResult</w:t>
      </w:r>
      <w:proofErr w:type="spellEnd"/>
      <w:r>
        <w:t>,</w:t>
      </w:r>
    </w:p>
    <w:p w14:paraId="054FD9F8" w14:textId="77777777" w:rsidR="00E45986" w:rsidRDefault="00E45986" w:rsidP="00E45986">
      <w:pPr>
        <w:pStyle w:val="Code"/>
      </w:pPr>
      <w:r>
        <w:t xml:space="preserve">    </w:t>
      </w:r>
      <w:proofErr w:type="spellStart"/>
      <w:r>
        <w:t>registrationType</w:t>
      </w:r>
      <w:proofErr w:type="spellEnd"/>
      <w:r>
        <w:t xml:space="preserve">         </w:t>
      </w:r>
      <w:proofErr w:type="gramStart"/>
      <w:r>
        <w:t xml:space="preserve">   [</w:t>
      </w:r>
      <w:proofErr w:type="gramEnd"/>
      <w:r>
        <w:t xml:space="preserve">2] </w:t>
      </w:r>
      <w:proofErr w:type="spellStart"/>
      <w:r>
        <w:t>AMFRegistrationType</w:t>
      </w:r>
      <w:proofErr w:type="spellEnd"/>
      <w:r>
        <w:t xml:space="preserve"> OPTIONAL,</w:t>
      </w:r>
    </w:p>
    <w:p w14:paraId="6369A994" w14:textId="77777777" w:rsidR="00E45986" w:rsidRDefault="00E45986" w:rsidP="00E45986">
      <w:pPr>
        <w:pStyle w:val="Code"/>
      </w:pPr>
      <w:r>
        <w:t xml:space="preserve">    slice                    </w:t>
      </w:r>
      <w:proofErr w:type="gramStart"/>
      <w:r>
        <w:t xml:space="preserve">   [</w:t>
      </w:r>
      <w:proofErr w:type="gramEnd"/>
      <w:r>
        <w:t>3] Slice OPTIONAL,</w:t>
      </w:r>
    </w:p>
    <w:p w14:paraId="679B8339"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4] SUPI,</w:t>
      </w:r>
    </w:p>
    <w:p w14:paraId="540604E9" w14:textId="77777777" w:rsidR="00E45986" w:rsidRPr="00E45986" w:rsidRDefault="00E45986" w:rsidP="00E45986">
      <w:pPr>
        <w:pStyle w:val="Code"/>
        <w:rPr>
          <w:lang w:val="fr-FR"/>
        </w:rPr>
      </w:pPr>
      <w:r>
        <w:t xml:space="preserve">    </w:t>
      </w:r>
      <w:proofErr w:type="spellStart"/>
      <w:r w:rsidRPr="00E45986">
        <w:rPr>
          <w:lang w:val="fr-FR"/>
        </w:rPr>
        <w:t>sUCI</w:t>
      </w:r>
      <w:proofErr w:type="spellEnd"/>
      <w:r w:rsidRPr="00E45986">
        <w:rPr>
          <w:lang w:val="fr-FR"/>
        </w:rPr>
        <w:t xml:space="preserve">                     </w:t>
      </w:r>
      <w:proofErr w:type="gramStart"/>
      <w:r w:rsidRPr="00E45986">
        <w:rPr>
          <w:lang w:val="fr-FR"/>
        </w:rPr>
        <w:t xml:space="preserve">   [</w:t>
      </w:r>
      <w:proofErr w:type="gramEnd"/>
      <w:r w:rsidRPr="00E45986">
        <w:rPr>
          <w:lang w:val="fr-FR"/>
        </w:rPr>
        <w:t>5] SUCI OPTIONAL,</w:t>
      </w:r>
    </w:p>
    <w:p w14:paraId="05F74B5F"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6] PEI OPTIONAL,</w:t>
      </w:r>
    </w:p>
    <w:p w14:paraId="7B131E20" w14:textId="77777777" w:rsidR="00E45986" w:rsidRDefault="00E45986" w:rsidP="00E45986">
      <w:pPr>
        <w:pStyle w:val="Code"/>
      </w:pPr>
      <w:r w:rsidRPr="00E45986">
        <w:rPr>
          <w:lang w:val="fr-FR"/>
        </w:rPr>
        <w:t xml:space="preserve">    </w:t>
      </w:r>
      <w:proofErr w:type="spellStart"/>
      <w:r>
        <w:t>gPSI</w:t>
      </w:r>
      <w:proofErr w:type="spellEnd"/>
      <w:r>
        <w:t xml:space="preserve">                     </w:t>
      </w:r>
      <w:proofErr w:type="gramStart"/>
      <w:r>
        <w:t xml:space="preserve">   [</w:t>
      </w:r>
      <w:proofErr w:type="gramEnd"/>
      <w:r>
        <w:t>7] GPSI OPTIONAL,</w:t>
      </w:r>
    </w:p>
    <w:p w14:paraId="2777AEAF"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 xml:space="preserve">8] </w:t>
      </w:r>
      <w:proofErr w:type="spellStart"/>
      <w:r>
        <w:t>FiveGGUTI</w:t>
      </w:r>
      <w:proofErr w:type="spellEnd"/>
      <w:r>
        <w:t>,</w:t>
      </w:r>
    </w:p>
    <w:p w14:paraId="35752932" w14:textId="77777777" w:rsidR="00E45986" w:rsidRDefault="00E45986" w:rsidP="00E45986">
      <w:pPr>
        <w:pStyle w:val="Code"/>
      </w:pPr>
      <w:r>
        <w:t xml:space="preserve">    location                 </w:t>
      </w:r>
      <w:proofErr w:type="gramStart"/>
      <w:r>
        <w:t xml:space="preserve">   [</w:t>
      </w:r>
      <w:proofErr w:type="gramEnd"/>
      <w:r>
        <w:t>9] Location OPTIONAL,</w:t>
      </w:r>
    </w:p>
    <w:p w14:paraId="6ABA30CA" w14:textId="77777777" w:rsidR="00E45986" w:rsidRDefault="00E45986" w:rsidP="00E45986">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03EE961F" w14:textId="77777777" w:rsidR="00E45986" w:rsidRDefault="00E45986" w:rsidP="00E45986">
      <w:pPr>
        <w:pStyle w:val="Code"/>
      </w:pPr>
      <w:r>
        <w:t xml:space="preserve">    </w:t>
      </w:r>
      <w:proofErr w:type="spellStart"/>
      <w:r>
        <w:t>timeOfRegistration</w:t>
      </w:r>
      <w:proofErr w:type="spellEnd"/>
      <w:r>
        <w:t xml:space="preserve">       </w:t>
      </w:r>
      <w:proofErr w:type="gramStart"/>
      <w:r>
        <w:t xml:space="preserve">   [</w:t>
      </w:r>
      <w:proofErr w:type="gramEnd"/>
      <w:r>
        <w:t>11] Timestamp OPTIONAL,</w:t>
      </w:r>
    </w:p>
    <w:p w14:paraId="7301C37A" w14:textId="77777777" w:rsidR="00E45986" w:rsidRDefault="00E45986" w:rsidP="00E45986">
      <w:pPr>
        <w:pStyle w:val="Code"/>
      </w:pPr>
      <w:r>
        <w:t xml:space="preserve">    </w:t>
      </w:r>
      <w:proofErr w:type="spellStart"/>
      <w:r>
        <w:t>fiveGSTAIList</w:t>
      </w:r>
      <w:proofErr w:type="spellEnd"/>
      <w:r>
        <w:t xml:space="preserve">            </w:t>
      </w:r>
      <w:proofErr w:type="gramStart"/>
      <w:r>
        <w:t xml:space="preserve">   [</w:t>
      </w:r>
      <w:proofErr w:type="gramEnd"/>
      <w:r>
        <w:t xml:space="preserve">12] </w:t>
      </w:r>
      <w:proofErr w:type="spellStart"/>
      <w:r>
        <w:t>TAIList</w:t>
      </w:r>
      <w:proofErr w:type="spellEnd"/>
      <w:r>
        <w:t xml:space="preserve"> OPTIONAL,</w:t>
      </w:r>
    </w:p>
    <w:p w14:paraId="25B52392" w14:textId="77777777" w:rsidR="00E45986" w:rsidRDefault="00E45986" w:rsidP="00E45986">
      <w:pPr>
        <w:pStyle w:val="Code"/>
      </w:pPr>
      <w:r>
        <w:t xml:space="preserve">    </w:t>
      </w:r>
      <w:proofErr w:type="spellStart"/>
      <w:r>
        <w:t>sMSOverNASIndicator</w:t>
      </w:r>
      <w:proofErr w:type="spellEnd"/>
      <w:r>
        <w:t xml:space="preserve">      </w:t>
      </w:r>
      <w:proofErr w:type="gramStart"/>
      <w:r>
        <w:t xml:space="preserve">   [</w:t>
      </w:r>
      <w:proofErr w:type="gramEnd"/>
      <w:r>
        <w:t xml:space="preserve">13] </w:t>
      </w:r>
      <w:proofErr w:type="spellStart"/>
      <w:r>
        <w:t>SMSOverNASIndicator</w:t>
      </w:r>
      <w:proofErr w:type="spellEnd"/>
      <w:r>
        <w:t xml:space="preserve"> OPTIONAL,</w:t>
      </w:r>
    </w:p>
    <w:p w14:paraId="31226272" w14:textId="77777777" w:rsidR="00E45986" w:rsidRDefault="00E45986" w:rsidP="00E45986">
      <w:pPr>
        <w:pStyle w:val="Code"/>
      </w:pPr>
      <w:r>
        <w:t xml:space="preserve">    </w:t>
      </w:r>
      <w:proofErr w:type="spellStart"/>
      <w:r>
        <w:t>oldGUTI</w:t>
      </w:r>
      <w:proofErr w:type="spellEnd"/>
      <w:r>
        <w:t xml:space="preserve">                  </w:t>
      </w:r>
      <w:proofErr w:type="gramStart"/>
      <w:r>
        <w:t xml:space="preserve">   [</w:t>
      </w:r>
      <w:proofErr w:type="gramEnd"/>
      <w:r>
        <w:t>14] EPS5GGUTI OPTIONAL,</w:t>
      </w:r>
    </w:p>
    <w:p w14:paraId="0F27710E" w14:textId="77777777" w:rsidR="00E45986" w:rsidRDefault="00E45986" w:rsidP="00E45986">
      <w:pPr>
        <w:pStyle w:val="Code"/>
      </w:pPr>
      <w:r>
        <w:t xml:space="preserve">    eMM5GRegStatus           </w:t>
      </w:r>
      <w:proofErr w:type="gramStart"/>
      <w:r>
        <w:t xml:space="preserve">   [</w:t>
      </w:r>
      <w:proofErr w:type="gramEnd"/>
      <w:r>
        <w:t>15] EMM5GMMStatus OPTIONAL</w:t>
      </w:r>
    </w:p>
    <w:p w14:paraId="7728DE0E" w14:textId="77777777" w:rsidR="00E45986" w:rsidRDefault="00E45986" w:rsidP="00E45986">
      <w:pPr>
        <w:pStyle w:val="Code"/>
      </w:pPr>
      <w:r>
        <w:t>}</w:t>
      </w:r>
    </w:p>
    <w:p w14:paraId="75DBB339" w14:textId="77777777" w:rsidR="00E45986" w:rsidRDefault="00E45986" w:rsidP="00E45986">
      <w:pPr>
        <w:pStyle w:val="Code"/>
      </w:pPr>
    </w:p>
    <w:p w14:paraId="08778088" w14:textId="77777777" w:rsidR="00E45986" w:rsidRDefault="00E45986" w:rsidP="00E45986">
      <w:pPr>
        <w:pStyle w:val="Code"/>
      </w:pPr>
      <w:r>
        <w:t>-- See clause 6.2.2.2.6 for details of this structure</w:t>
      </w:r>
    </w:p>
    <w:p w14:paraId="6B8A8764" w14:textId="77777777" w:rsidR="00E45986" w:rsidRDefault="00E45986" w:rsidP="00E45986">
      <w:pPr>
        <w:pStyle w:val="Code"/>
      </w:pPr>
      <w:proofErr w:type="spellStart"/>
      <w:proofErr w:type="gramStart"/>
      <w:r>
        <w:t>AMFUnsuccessfulProcedure</w:t>
      </w:r>
      <w:proofErr w:type="spellEnd"/>
      <w:r>
        <w:t xml:space="preserve"> ::=</w:t>
      </w:r>
      <w:proofErr w:type="gramEnd"/>
      <w:r>
        <w:t xml:space="preserve"> SEQUENCE</w:t>
      </w:r>
    </w:p>
    <w:p w14:paraId="3C790B0D" w14:textId="77777777" w:rsidR="00E45986" w:rsidRDefault="00E45986" w:rsidP="00E45986">
      <w:pPr>
        <w:pStyle w:val="Code"/>
      </w:pPr>
      <w:r>
        <w:t>{</w:t>
      </w:r>
    </w:p>
    <w:p w14:paraId="0AA9D827" w14:textId="77777777" w:rsidR="00E45986" w:rsidRDefault="00E45986" w:rsidP="00E45986">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AMFFailedProcedureType</w:t>
      </w:r>
      <w:proofErr w:type="spellEnd"/>
      <w:r>
        <w:t>,</w:t>
      </w:r>
    </w:p>
    <w:p w14:paraId="30D60F42"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AMFFailureCause</w:t>
      </w:r>
      <w:proofErr w:type="spellEnd"/>
      <w:r>
        <w:t>,</w:t>
      </w:r>
    </w:p>
    <w:p w14:paraId="1F142E92" w14:textId="77777777" w:rsidR="00E45986" w:rsidRPr="00E45986" w:rsidRDefault="00E45986" w:rsidP="00E45986">
      <w:pPr>
        <w:pStyle w:val="Code"/>
        <w:rPr>
          <w:lang w:val="fr-FR"/>
        </w:rPr>
      </w:pPr>
      <w:r>
        <w:t xml:space="preserve">    </w:t>
      </w:r>
      <w:proofErr w:type="spellStart"/>
      <w:r w:rsidRPr="00E45986">
        <w:rPr>
          <w:lang w:val="fr-FR"/>
        </w:rPr>
        <w:t>requestedSlice</w:t>
      </w:r>
      <w:proofErr w:type="spellEnd"/>
      <w:r w:rsidRPr="00E45986">
        <w:rPr>
          <w:lang w:val="fr-FR"/>
        </w:rPr>
        <w:t xml:space="preserve">           </w:t>
      </w:r>
      <w:proofErr w:type="gramStart"/>
      <w:r w:rsidRPr="00E45986">
        <w:rPr>
          <w:lang w:val="fr-FR"/>
        </w:rPr>
        <w:t xml:space="preserve">   [</w:t>
      </w:r>
      <w:proofErr w:type="gramEnd"/>
      <w:r w:rsidRPr="00E45986">
        <w:rPr>
          <w:lang w:val="fr-FR"/>
        </w:rPr>
        <w:t>3] NSSAI OPTIONAL,</w:t>
      </w:r>
    </w:p>
    <w:p w14:paraId="644B577A"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4] SUPI OPTIONAL,</w:t>
      </w:r>
    </w:p>
    <w:p w14:paraId="3967C541"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sUCI</w:t>
      </w:r>
      <w:proofErr w:type="spellEnd"/>
      <w:r w:rsidRPr="00E45986">
        <w:rPr>
          <w:lang w:val="fr-FR"/>
        </w:rPr>
        <w:t xml:space="preserve">                     </w:t>
      </w:r>
      <w:proofErr w:type="gramStart"/>
      <w:r w:rsidRPr="00E45986">
        <w:rPr>
          <w:lang w:val="fr-FR"/>
        </w:rPr>
        <w:t xml:space="preserve">   [</w:t>
      </w:r>
      <w:proofErr w:type="gramEnd"/>
      <w:r w:rsidRPr="00E45986">
        <w:rPr>
          <w:lang w:val="fr-FR"/>
        </w:rPr>
        <w:t>5] SUCI OPTIONAL,</w:t>
      </w:r>
    </w:p>
    <w:p w14:paraId="5D07119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6] PEI OPTIONAL,</w:t>
      </w:r>
    </w:p>
    <w:p w14:paraId="733B0341" w14:textId="77777777" w:rsidR="00E45986" w:rsidRDefault="00E45986" w:rsidP="00E45986">
      <w:pPr>
        <w:pStyle w:val="Code"/>
      </w:pPr>
      <w:r w:rsidRPr="00E45986">
        <w:rPr>
          <w:lang w:val="fr-FR"/>
        </w:rPr>
        <w:t xml:space="preserve">    </w:t>
      </w:r>
      <w:proofErr w:type="spellStart"/>
      <w:r>
        <w:t>gPSI</w:t>
      </w:r>
      <w:proofErr w:type="spellEnd"/>
      <w:r>
        <w:t xml:space="preserve">                     </w:t>
      </w:r>
      <w:proofErr w:type="gramStart"/>
      <w:r>
        <w:t xml:space="preserve">   [</w:t>
      </w:r>
      <w:proofErr w:type="gramEnd"/>
      <w:r>
        <w:t>7] GPSI OPTIONAL,</w:t>
      </w:r>
    </w:p>
    <w:p w14:paraId="39F8CB4D"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 xml:space="preserve">8] </w:t>
      </w:r>
      <w:proofErr w:type="spellStart"/>
      <w:r>
        <w:t>FiveGGUTI</w:t>
      </w:r>
      <w:proofErr w:type="spellEnd"/>
      <w:r>
        <w:t xml:space="preserve"> OPTIONAL,</w:t>
      </w:r>
    </w:p>
    <w:p w14:paraId="189C1806" w14:textId="77777777" w:rsidR="00E45986" w:rsidRDefault="00E45986" w:rsidP="00E45986">
      <w:pPr>
        <w:pStyle w:val="Code"/>
      </w:pPr>
      <w:r>
        <w:t xml:space="preserve">    location                 </w:t>
      </w:r>
      <w:proofErr w:type="gramStart"/>
      <w:r>
        <w:t xml:space="preserve">   [</w:t>
      </w:r>
      <w:proofErr w:type="gramEnd"/>
      <w:r>
        <w:t>9] Location OPTIONAL</w:t>
      </w:r>
    </w:p>
    <w:p w14:paraId="375269DC" w14:textId="77777777" w:rsidR="00E45986" w:rsidRDefault="00E45986" w:rsidP="00E45986">
      <w:pPr>
        <w:pStyle w:val="Code"/>
      </w:pPr>
      <w:r>
        <w:t>}</w:t>
      </w:r>
    </w:p>
    <w:p w14:paraId="6FB3E1EE" w14:textId="77777777" w:rsidR="00E45986" w:rsidRDefault="00E45986" w:rsidP="00E45986">
      <w:pPr>
        <w:pStyle w:val="Code"/>
      </w:pPr>
    </w:p>
    <w:p w14:paraId="62EF4C76" w14:textId="77777777" w:rsidR="00E45986" w:rsidRDefault="00E45986" w:rsidP="00E45986">
      <w:pPr>
        <w:pStyle w:val="CodeHeader"/>
      </w:pPr>
      <w:r>
        <w:t>-- =================</w:t>
      </w:r>
    </w:p>
    <w:p w14:paraId="11554561" w14:textId="77777777" w:rsidR="00E45986" w:rsidRDefault="00E45986" w:rsidP="00E45986">
      <w:pPr>
        <w:pStyle w:val="CodeHeader"/>
      </w:pPr>
      <w:r>
        <w:t>-- 5G AMF parameters</w:t>
      </w:r>
    </w:p>
    <w:p w14:paraId="0F534D0B" w14:textId="77777777" w:rsidR="00E45986" w:rsidRDefault="00E45986" w:rsidP="00E45986">
      <w:pPr>
        <w:pStyle w:val="Code"/>
      </w:pPr>
      <w:r>
        <w:t>-- =================</w:t>
      </w:r>
    </w:p>
    <w:p w14:paraId="09BF5852" w14:textId="77777777" w:rsidR="00E45986" w:rsidRDefault="00E45986" w:rsidP="00E45986">
      <w:pPr>
        <w:pStyle w:val="Code"/>
      </w:pPr>
    </w:p>
    <w:p w14:paraId="0CABF38B" w14:textId="77777777" w:rsidR="00E45986" w:rsidRDefault="00E45986" w:rsidP="00E45986">
      <w:pPr>
        <w:pStyle w:val="Code"/>
      </w:pPr>
      <w:proofErr w:type="gramStart"/>
      <w:r>
        <w:t>AMFID ::=</w:t>
      </w:r>
      <w:proofErr w:type="gramEnd"/>
      <w:r>
        <w:t xml:space="preserve"> SEQUENCE</w:t>
      </w:r>
    </w:p>
    <w:p w14:paraId="3BAAE65A" w14:textId="77777777" w:rsidR="00E45986" w:rsidRDefault="00E45986" w:rsidP="00E45986">
      <w:pPr>
        <w:pStyle w:val="Code"/>
      </w:pPr>
      <w:r>
        <w:t>{</w:t>
      </w:r>
    </w:p>
    <w:p w14:paraId="2653CFC8" w14:textId="77777777" w:rsidR="00E45986" w:rsidRDefault="00E45986" w:rsidP="00E45986">
      <w:pPr>
        <w:pStyle w:val="Code"/>
      </w:pPr>
      <w:r>
        <w:t xml:space="preserve">    </w:t>
      </w:r>
      <w:proofErr w:type="spellStart"/>
      <w:r>
        <w:t>aMFRegionID</w:t>
      </w:r>
      <w:proofErr w:type="spellEnd"/>
      <w:r>
        <w:t xml:space="preserve"> [1] </w:t>
      </w:r>
      <w:proofErr w:type="spellStart"/>
      <w:r>
        <w:t>AMFRegionID</w:t>
      </w:r>
      <w:proofErr w:type="spellEnd"/>
      <w:r>
        <w:t>,</w:t>
      </w:r>
    </w:p>
    <w:p w14:paraId="7856F143" w14:textId="77777777" w:rsidR="00E45986" w:rsidRDefault="00E45986" w:rsidP="00E45986">
      <w:pPr>
        <w:pStyle w:val="Code"/>
      </w:pPr>
      <w:r>
        <w:t xml:space="preserve">    </w:t>
      </w:r>
      <w:proofErr w:type="spellStart"/>
      <w:r>
        <w:t>aMFSetID</w:t>
      </w:r>
      <w:proofErr w:type="spellEnd"/>
      <w:r>
        <w:t xml:space="preserve"> </w:t>
      </w:r>
      <w:proofErr w:type="gramStart"/>
      <w:r>
        <w:t xml:space="preserve">   [</w:t>
      </w:r>
      <w:proofErr w:type="gramEnd"/>
      <w:r>
        <w:t xml:space="preserve">2] </w:t>
      </w:r>
      <w:proofErr w:type="spellStart"/>
      <w:r>
        <w:t>AMFSetID</w:t>
      </w:r>
      <w:proofErr w:type="spellEnd"/>
      <w:r>
        <w:t>,</w:t>
      </w:r>
    </w:p>
    <w:p w14:paraId="3A728DBA" w14:textId="77777777" w:rsidR="00E45986" w:rsidRDefault="00E45986" w:rsidP="00E45986">
      <w:pPr>
        <w:pStyle w:val="Code"/>
      </w:pPr>
      <w:r>
        <w:t xml:space="preserve">    </w:t>
      </w:r>
      <w:proofErr w:type="spellStart"/>
      <w:proofErr w:type="gramStart"/>
      <w:r>
        <w:t>aMFPointer</w:t>
      </w:r>
      <w:proofErr w:type="spellEnd"/>
      <w:r>
        <w:t xml:space="preserve">  [</w:t>
      </w:r>
      <w:proofErr w:type="gramEnd"/>
      <w:r>
        <w:t xml:space="preserve">3] </w:t>
      </w:r>
      <w:proofErr w:type="spellStart"/>
      <w:r>
        <w:t>AMFPointer</w:t>
      </w:r>
      <w:proofErr w:type="spellEnd"/>
    </w:p>
    <w:p w14:paraId="57B3F21C" w14:textId="77777777" w:rsidR="00E45986" w:rsidRDefault="00E45986" w:rsidP="00E45986">
      <w:pPr>
        <w:pStyle w:val="Code"/>
      </w:pPr>
      <w:r>
        <w:t>}</w:t>
      </w:r>
    </w:p>
    <w:p w14:paraId="2D5BF856" w14:textId="77777777" w:rsidR="00E45986" w:rsidRDefault="00E45986" w:rsidP="00E45986">
      <w:pPr>
        <w:pStyle w:val="Code"/>
      </w:pPr>
    </w:p>
    <w:p w14:paraId="3C52BEC1" w14:textId="77777777" w:rsidR="00E45986" w:rsidRDefault="00E45986" w:rsidP="00E45986">
      <w:pPr>
        <w:pStyle w:val="Code"/>
      </w:pPr>
      <w:proofErr w:type="spellStart"/>
      <w:proofErr w:type="gramStart"/>
      <w:r>
        <w:t>AMFDirection</w:t>
      </w:r>
      <w:proofErr w:type="spellEnd"/>
      <w:r>
        <w:t xml:space="preserve"> ::=</w:t>
      </w:r>
      <w:proofErr w:type="gramEnd"/>
      <w:r>
        <w:t xml:space="preserve"> ENUMERATED</w:t>
      </w:r>
    </w:p>
    <w:p w14:paraId="4D6CBED7" w14:textId="77777777" w:rsidR="00E45986" w:rsidRDefault="00E45986" w:rsidP="00E45986">
      <w:pPr>
        <w:pStyle w:val="Code"/>
      </w:pPr>
      <w:r>
        <w:t>{</w:t>
      </w:r>
    </w:p>
    <w:p w14:paraId="5FE217F1" w14:textId="77777777" w:rsidR="00E45986" w:rsidRDefault="00E45986" w:rsidP="00E45986">
      <w:pPr>
        <w:pStyle w:val="Code"/>
      </w:pPr>
      <w:r>
        <w:t xml:space="preserve">    </w:t>
      </w:r>
      <w:proofErr w:type="spellStart"/>
      <w:proofErr w:type="gramStart"/>
      <w:r>
        <w:t>networkInitiated</w:t>
      </w:r>
      <w:proofErr w:type="spellEnd"/>
      <w:r>
        <w:t>(</w:t>
      </w:r>
      <w:proofErr w:type="gramEnd"/>
      <w:r>
        <w:t>1),</w:t>
      </w:r>
    </w:p>
    <w:p w14:paraId="7FBD7095" w14:textId="77777777" w:rsidR="00E45986" w:rsidRDefault="00E45986" w:rsidP="00E45986">
      <w:pPr>
        <w:pStyle w:val="Code"/>
      </w:pPr>
      <w:r>
        <w:t xml:space="preserve">    </w:t>
      </w:r>
      <w:proofErr w:type="spellStart"/>
      <w:proofErr w:type="gramStart"/>
      <w:r>
        <w:t>uEInitiated</w:t>
      </w:r>
      <w:proofErr w:type="spellEnd"/>
      <w:r>
        <w:t>(</w:t>
      </w:r>
      <w:proofErr w:type="gramEnd"/>
      <w:r>
        <w:t>2)</w:t>
      </w:r>
    </w:p>
    <w:p w14:paraId="219503E2" w14:textId="77777777" w:rsidR="00E45986" w:rsidRDefault="00E45986" w:rsidP="00E45986">
      <w:pPr>
        <w:pStyle w:val="Code"/>
      </w:pPr>
      <w:r>
        <w:t>}</w:t>
      </w:r>
    </w:p>
    <w:p w14:paraId="6CC2C366" w14:textId="77777777" w:rsidR="00E45986" w:rsidRDefault="00E45986" w:rsidP="00E45986">
      <w:pPr>
        <w:pStyle w:val="Code"/>
      </w:pPr>
    </w:p>
    <w:p w14:paraId="06CF1925" w14:textId="77777777" w:rsidR="00E45986" w:rsidRDefault="00E45986" w:rsidP="00E45986">
      <w:pPr>
        <w:pStyle w:val="Code"/>
      </w:pPr>
      <w:proofErr w:type="spellStart"/>
      <w:proofErr w:type="gramStart"/>
      <w:r>
        <w:t>AMFFailedProcedureType</w:t>
      </w:r>
      <w:proofErr w:type="spellEnd"/>
      <w:r>
        <w:t xml:space="preserve"> ::=</w:t>
      </w:r>
      <w:proofErr w:type="gramEnd"/>
      <w:r>
        <w:t xml:space="preserve"> ENUMERATED</w:t>
      </w:r>
    </w:p>
    <w:p w14:paraId="520441EF" w14:textId="77777777" w:rsidR="00E45986" w:rsidRDefault="00E45986" w:rsidP="00E45986">
      <w:pPr>
        <w:pStyle w:val="Code"/>
      </w:pPr>
      <w:r>
        <w:t>{</w:t>
      </w:r>
    </w:p>
    <w:p w14:paraId="08624F16" w14:textId="77777777" w:rsidR="00E45986" w:rsidRDefault="00E45986" w:rsidP="00E45986">
      <w:pPr>
        <w:pStyle w:val="Code"/>
      </w:pPr>
      <w:r>
        <w:t xml:space="preserve">    </w:t>
      </w:r>
      <w:proofErr w:type="gramStart"/>
      <w:r>
        <w:t>registration(</w:t>
      </w:r>
      <w:proofErr w:type="gramEnd"/>
      <w:r>
        <w:t>1),</w:t>
      </w:r>
    </w:p>
    <w:p w14:paraId="3E80A9A0" w14:textId="77777777" w:rsidR="00E45986" w:rsidRDefault="00E45986" w:rsidP="00E45986">
      <w:pPr>
        <w:pStyle w:val="Code"/>
      </w:pPr>
      <w:r>
        <w:t xml:space="preserve">    </w:t>
      </w:r>
      <w:proofErr w:type="spellStart"/>
      <w:proofErr w:type="gramStart"/>
      <w:r>
        <w:t>sMS</w:t>
      </w:r>
      <w:proofErr w:type="spellEnd"/>
      <w:r>
        <w:t>(</w:t>
      </w:r>
      <w:proofErr w:type="gramEnd"/>
      <w:r>
        <w:t>2),</w:t>
      </w:r>
    </w:p>
    <w:p w14:paraId="68F84686" w14:textId="77777777" w:rsidR="00E45986" w:rsidRDefault="00E45986" w:rsidP="00E45986">
      <w:pPr>
        <w:pStyle w:val="Code"/>
      </w:pPr>
      <w:r>
        <w:t xml:space="preserve">    </w:t>
      </w:r>
      <w:proofErr w:type="spellStart"/>
      <w:proofErr w:type="gramStart"/>
      <w:r>
        <w:t>pDUSessionEstablishment</w:t>
      </w:r>
      <w:proofErr w:type="spellEnd"/>
      <w:r>
        <w:t>(</w:t>
      </w:r>
      <w:proofErr w:type="gramEnd"/>
      <w:r>
        <w:t>3)</w:t>
      </w:r>
    </w:p>
    <w:p w14:paraId="17B675FF" w14:textId="77777777" w:rsidR="00E45986" w:rsidRDefault="00E45986" w:rsidP="00E45986">
      <w:pPr>
        <w:pStyle w:val="Code"/>
      </w:pPr>
      <w:r>
        <w:t>}</w:t>
      </w:r>
    </w:p>
    <w:p w14:paraId="4DD98004" w14:textId="77777777" w:rsidR="00E45986" w:rsidRDefault="00E45986" w:rsidP="00E45986">
      <w:pPr>
        <w:pStyle w:val="Code"/>
      </w:pPr>
    </w:p>
    <w:p w14:paraId="2C110520" w14:textId="77777777" w:rsidR="00E45986" w:rsidRDefault="00E45986" w:rsidP="00E45986">
      <w:pPr>
        <w:pStyle w:val="Code"/>
      </w:pPr>
      <w:proofErr w:type="spellStart"/>
      <w:proofErr w:type="gramStart"/>
      <w:r>
        <w:t>AMFFailureCause</w:t>
      </w:r>
      <w:proofErr w:type="spellEnd"/>
      <w:r>
        <w:t xml:space="preserve"> ::=</w:t>
      </w:r>
      <w:proofErr w:type="gramEnd"/>
      <w:r>
        <w:t xml:space="preserve"> CHOICE</w:t>
      </w:r>
    </w:p>
    <w:p w14:paraId="23FE7724" w14:textId="77777777" w:rsidR="00E45986" w:rsidRDefault="00E45986" w:rsidP="00E45986">
      <w:pPr>
        <w:pStyle w:val="Code"/>
      </w:pPr>
      <w:r>
        <w:t>{</w:t>
      </w:r>
    </w:p>
    <w:p w14:paraId="742D63BC" w14:textId="77777777" w:rsidR="00E45986" w:rsidRDefault="00E45986" w:rsidP="00E45986">
      <w:pPr>
        <w:pStyle w:val="Code"/>
      </w:pPr>
      <w:r>
        <w:t xml:space="preserve">    </w:t>
      </w:r>
      <w:proofErr w:type="spellStart"/>
      <w:r>
        <w:t>fiveGMMCause</w:t>
      </w:r>
      <w:proofErr w:type="spellEnd"/>
      <w:r>
        <w:t xml:space="preserve">     </w:t>
      </w:r>
      <w:proofErr w:type="gramStart"/>
      <w:r>
        <w:t xml:space="preserve">   [</w:t>
      </w:r>
      <w:proofErr w:type="gramEnd"/>
      <w:r>
        <w:t xml:space="preserve">1] </w:t>
      </w:r>
      <w:proofErr w:type="spellStart"/>
      <w:r>
        <w:t>FiveGMMCause</w:t>
      </w:r>
      <w:proofErr w:type="spellEnd"/>
      <w:r>
        <w:t>,</w:t>
      </w:r>
    </w:p>
    <w:p w14:paraId="0C582454" w14:textId="77777777" w:rsidR="00E45986" w:rsidRDefault="00E45986" w:rsidP="00E45986">
      <w:pPr>
        <w:pStyle w:val="Code"/>
      </w:pPr>
      <w:r>
        <w:t xml:space="preserve">    </w:t>
      </w:r>
      <w:proofErr w:type="spellStart"/>
      <w:r>
        <w:t>fiveGSMCause</w:t>
      </w:r>
      <w:proofErr w:type="spellEnd"/>
      <w:r>
        <w:t xml:space="preserve">     </w:t>
      </w:r>
      <w:proofErr w:type="gramStart"/>
      <w:r>
        <w:t xml:space="preserve">   [</w:t>
      </w:r>
      <w:proofErr w:type="gramEnd"/>
      <w:r>
        <w:t xml:space="preserve">2] </w:t>
      </w:r>
      <w:proofErr w:type="spellStart"/>
      <w:r>
        <w:t>FiveGSMCause</w:t>
      </w:r>
      <w:proofErr w:type="spellEnd"/>
    </w:p>
    <w:p w14:paraId="2C7655E7" w14:textId="77777777" w:rsidR="00E45986" w:rsidRDefault="00E45986" w:rsidP="00E45986">
      <w:pPr>
        <w:pStyle w:val="Code"/>
      </w:pPr>
      <w:r>
        <w:t>}</w:t>
      </w:r>
    </w:p>
    <w:p w14:paraId="52CA38E9" w14:textId="77777777" w:rsidR="00E45986" w:rsidRDefault="00E45986" w:rsidP="00E45986">
      <w:pPr>
        <w:pStyle w:val="Code"/>
      </w:pPr>
    </w:p>
    <w:p w14:paraId="32F6331D" w14:textId="77777777" w:rsidR="00E45986" w:rsidRDefault="00E45986" w:rsidP="00E45986">
      <w:pPr>
        <w:pStyle w:val="Code"/>
      </w:pPr>
      <w:proofErr w:type="spellStart"/>
      <w:proofErr w:type="gramStart"/>
      <w:r>
        <w:t>AMFPointer</w:t>
      </w:r>
      <w:proofErr w:type="spellEnd"/>
      <w:r>
        <w:t xml:space="preserve"> ::=</w:t>
      </w:r>
      <w:proofErr w:type="gramEnd"/>
      <w:r>
        <w:t xml:space="preserve"> INTEGER (0..63)</w:t>
      </w:r>
    </w:p>
    <w:p w14:paraId="2A13ABAA" w14:textId="77777777" w:rsidR="00E45986" w:rsidRDefault="00E45986" w:rsidP="00E45986">
      <w:pPr>
        <w:pStyle w:val="Code"/>
      </w:pPr>
    </w:p>
    <w:p w14:paraId="4FAD6136" w14:textId="77777777" w:rsidR="00E45986" w:rsidRDefault="00E45986" w:rsidP="00E45986">
      <w:pPr>
        <w:pStyle w:val="Code"/>
      </w:pPr>
      <w:proofErr w:type="spellStart"/>
      <w:proofErr w:type="gramStart"/>
      <w:r>
        <w:t>AMFRegistrationResult</w:t>
      </w:r>
      <w:proofErr w:type="spellEnd"/>
      <w:r>
        <w:t xml:space="preserve"> ::=</w:t>
      </w:r>
      <w:proofErr w:type="gramEnd"/>
      <w:r>
        <w:t xml:space="preserve"> ENUMERATED</w:t>
      </w:r>
    </w:p>
    <w:p w14:paraId="49774742" w14:textId="77777777" w:rsidR="00E45986" w:rsidRDefault="00E45986" w:rsidP="00E45986">
      <w:pPr>
        <w:pStyle w:val="Code"/>
      </w:pPr>
      <w:r>
        <w:t>{</w:t>
      </w:r>
    </w:p>
    <w:p w14:paraId="7FF5855E" w14:textId="77777777" w:rsidR="00E45986" w:rsidRDefault="00E45986" w:rsidP="00E45986">
      <w:pPr>
        <w:pStyle w:val="Code"/>
      </w:pPr>
      <w:r>
        <w:t xml:space="preserve">    </w:t>
      </w:r>
      <w:proofErr w:type="spellStart"/>
      <w:proofErr w:type="gramStart"/>
      <w:r>
        <w:t>threeGPPAccess</w:t>
      </w:r>
      <w:proofErr w:type="spellEnd"/>
      <w:r>
        <w:t>(</w:t>
      </w:r>
      <w:proofErr w:type="gramEnd"/>
      <w:r>
        <w:t>1),</w:t>
      </w:r>
    </w:p>
    <w:p w14:paraId="090A518D" w14:textId="77777777" w:rsidR="00E45986" w:rsidRDefault="00E45986" w:rsidP="00E45986">
      <w:pPr>
        <w:pStyle w:val="Code"/>
      </w:pPr>
      <w:r>
        <w:t xml:space="preserve">    </w:t>
      </w:r>
      <w:proofErr w:type="spellStart"/>
      <w:proofErr w:type="gramStart"/>
      <w:r>
        <w:t>nonThreeGPPAccess</w:t>
      </w:r>
      <w:proofErr w:type="spellEnd"/>
      <w:r>
        <w:t>(</w:t>
      </w:r>
      <w:proofErr w:type="gramEnd"/>
      <w:r>
        <w:t>2),</w:t>
      </w:r>
    </w:p>
    <w:p w14:paraId="6BE73F00" w14:textId="77777777" w:rsidR="00E45986" w:rsidRDefault="00E45986" w:rsidP="00E45986">
      <w:pPr>
        <w:pStyle w:val="Code"/>
      </w:pPr>
      <w:r>
        <w:t xml:space="preserve">    </w:t>
      </w:r>
      <w:proofErr w:type="spellStart"/>
      <w:proofErr w:type="gramStart"/>
      <w:r>
        <w:t>threeGPPAndNonThreeGPPAccess</w:t>
      </w:r>
      <w:proofErr w:type="spellEnd"/>
      <w:r>
        <w:t>(</w:t>
      </w:r>
      <w:proofErr w:type="gramEnd"/>
      <w:r>
        <w:t>3)</w:t>
      </w:r>
    </w:p>
    <w:p w14:paraId="2168C65B" w14:textId="77777777" w:rsidR="00E45986" w:rsidRDefault="00E45986" w:rsidP="00E45986">
      <w:pPr>
        <w:pStyle w:val="Code"/>
      </w:pPr>
      <w:r>
        <w:t>}</w:t>
      </w:r>
    </w:p>
    <w:p w14:paraId="4B8E6581" w14:textId="77777777" w:rsidR="00E45986" w:rsidRDefault="00E45986" w:rsidP="00E45986">
      <w:pPr>
        <w:pStyle w:val="Code"/>
      </w:pPr>
    </w:p>
    <w:p w14:paraId="30D8D48A" w14:textId="77777777" w:rsidR="00E45986" w:rsidRDefault="00E45986" w:rsidP="00E45986">
      <w:pPr>
        <w:pStyle w:val="Code"/>
      </w:pPr>
      <w:proofErr w:type="spellStart"/>
      <w:proofErr w:type="gramStart"/>
      <w:r>
        <w:t>AMFRegionID</w:t>
      </w:r>
      <w:proofErr w:type="spellEnd"/>
      <w:r>
        <w:t xml:space="preserve"> ::=</w:t>
      </w:r>
      <w:proofErr w:type="gramEnd"/>
      <w:r>
        <w:t xml:space="preserve"> INTEGER (0..255)</w:t>
      </w:r>
    </w:p>
    <w:p w14:paraId="095E8156" w14:textId="77777777" w:rsidR="00E45986" w:rsidRDefault="00E45986" w:rsidP="00E45986">
      <w:pPr>
        <w:pStyle w:val="Code"/>
      </w:pPr>
    </w:p>
    <w:p w14:paraId="0994737F" w14:textId="77777777" w:rsidR="00E45986" w:rsidRDefault="00E45986" w:rsidP="00E45986">
      <w:pPr>
        <w:pStyle w:val="Code"/>
      </w:pPr>
      <w:proofErr w:type="spellStart"/>
      <w:proofErr w:type="gramStart"/>
      <w:r>
        <w:t>AMFRegistrationType</w:t>
      </w:r>
      <w:proofErr w:type="spellEnd"/>
      <w:r>
        <w:t xml:space="preserve"> ::=</w:t>
      </w:r>
      <w:proofErr w:type="gramEnd"/>
      <w:r>
        <w:t xml:space="preserve"> ENUMERATED</w:t>
      </w:r>
    </w:p>
    <w:p w14:paraId="1F1F8BE8" w14:textId="77777777" w:rsidR="00E45986" w:rsidRDefault="00E45986" w:rsidP="00E45986">
      <w:pPr>
        <w:pStyle w:val="Code"/>
      </w:pPr>
      <w:r>
        <w:t>{</w:t>
      </w:r>
    </w:p>
    <w:p w14:paraId="184702AC" w14:textId="77777777" w:rsidR="00E45986" w:rsidRDefault="00E45986" w:rsidP="00E45986">
      <w:pPr>
        <w:pStyle w:val="Code"/>
      </w:pPr>
      <w:r>
        <w:t xml:space="preserve">    </w:t>
      </w:r>
      <w:proofErr w:type="gramStart"/>
      <w:r>
        <w:t>initial(</w:t>
      </w:r>
      <w:proofErr w:type="gramEnd"/>
      <w:r>
        <w:t>1),</w:t>
      </w:r>
    </w:p>
    <w:p w14:paraId="773E4D95" w14:textId="77777777" w:rsidR="00E45986" w:rsidRDefault="00E45986" w:rsidP="00E45986">
      <w:pPr>
        <w:pStyle w:val="Code"/>
      </w:pPr>
      <w:r>
        <w:t xml:space="preserve">    </w:t>
      </w:r>
      <w:proofErr w:type="gramStart"/>
      <w:r>
        <w:t>mobility(</w:t>
      </w:r>
      <w:proofErr w:type="gramEnd"/>
      <w:r>
        <w:t>2),</w:t>
      </w:r>
    </w:p>
    <w:p w14:paraId="2C3349D0" w14:textId="77777777" w:rsidR="00E45986" w:rsidRDefault="00E45986" w:rsidP="00E45986">
      <w:pPr>
        <w:pStyle w:val="Code"/>
      </w:pPr>
      <w:r>
        <w:t xml:space="preserve">    </w:t>
      </w:r>
      <w:proofErr w:type="gramStart"/>
      <w:r>
        <w:t>periodic(</w:t>
      </w:r>
      <w:proofErr w:type="gramEnd"/>
      <w:r>
        <w:t>3),</w:t>
      </w:r>
    </w:p>
    <w:p w14:paraId="46A36DA1" w14:textId="77777777" w:rsidR="00E45986" w:rsidRDefault="00E45986" w:rsidP="00E45986">
      <w:pPr>
        <w:pStyle w:val="Code"/>
      </w:pPr>
      <w:r>
        <w:t xml:space="preserve">    </w:t>
      </w:r>
      <w:proofErr w:type="gramStart"/>
      <w:r>
        <w:t>emergency(</w:t>
      </w:r>
      <w:proofErr w:type="gramEnd"/>
      <w:r>
        <w:t>4)</w:t>
      </w:r>
    </w:p>
    <w:p w14:paraId="06B194C1" w14:textId="77777777" w:rsidR="00E45986" w:rsidRDefault="00E45986" w:rsidP="00E45986">
      <w:pPr>
        <w:pStyle w:val="Code"/>
      </w:pPr>
      <w:r>
        <w:t>}</w:t>
      </w:r>
    </w:p>
    <w:p w14:paraId="65A46CBA" w14:textId="77777777" w:rsidR="00E45986" w:rsidRDefault="00E45986" w:rsidP="00E45986">
      <w:pPr>
        <w:pStyle w:val="Code"/>
      </w:pPr>
    </w:p>
    <w:p w14:paraId="6FEC19BF" w14:textId="77777777" w:rsidR="00E45986" w:rsidRDefault="00E45986" w:rsidP="00E45986">
      <w:pPr>
        <w:pStyle w:val="Code"/>
      </w:pPr>
      <w:proofErr w:type="spellStart"/>
      <w:proofErr w:type="gramStart"/>
      <w:r>
        <w:t>AMFSetID</w:t>
      </w:r>
      <w:proofErr w:type="spellEnd"/>
      <w:r>
        <w:t xml:space="preserve"> ::=</w:t>
      </w:r>
      <w:proofErr w:type="gramEnd"/>
      <w:r>
        <w:t xml:space="preserve"> INTEGER (0..1023)</w:t>
      </w:r>
    </w:p>
    <w:p w14:paraId="4FA4B018" w14:textId="77777777" w:rsidR="00E45986" w:rsidRDefault="00E45986" w:rsidP="00E45986">
      <w:pPr>
        <w:pStyle w:val="Code"/>
      </w:pPr>
    </w:p>
    <w:p w14:paraId="7C045E5C" w14:textId="77777777" w:rsidR="00E45986" w:rsidRDefault="00E45986" w:rsidP="00E45986">
      <w:pPr>
        <w:pStyle w:val="CodeHeader"/>
      </w:pPr>
      <w:r>
        <w:t>-- ==================</w:t>
      </w:r>
    </w:p>
    <w:p w14:paraId="4EA4E0DD" w14:textId="77777777" w:rsidR="00E45986" w:rsidRDefault="00E45986" w:rsidP="00E45986">
      <w:pPr>
        <w:pStyle w:val="CodeHeader"/>
      </w:pPr>
      <w:r>
        <w:t>-- 5G SMF definitions</w:t>
      </w:r>
    </w:p>
    <w:p w14:paraId="2653586D" w14:textId="77777777" w:rsidR="00E45986" w:rsidRDefault="00E45986" w:rsidP="00E45986">
      <w:pPr>
        <w:pStyle w:val="Code"/>
      </w:pPr>
      <w:r>
        <w:t>-- ==================</w:t>
      </w:r>
    </w:p>
    <w:p w14:paraId="667414C7" w14:textId="77777777" w:rsidR="00E45986" w:rsidRDefault="00E45986" w:rsidP="00E45986">
      <w:pPr>
        <w:pStyle w:val="Code"/>
      </w:pPr>
    </w:p>
    <w:p w14:paraId="0E4E0591" w14:textId="77777777" w:rsidR="00E45986" w:rsidRDefault="00E45986" w:rsidP="00E45986">
      <w:pPr>
        <w:pStyle w:val="Code"/>
      </w:pPr>
      <w:r>
        <w:t>-- See clause 6.2.3.2.2 for details of this structure</w:t>
      </w:r>
    </w:p>
    <w:p w14:paraId="62383509" w14:textId="77777777" w:rsidR="00E45986" w:rsidRDefault="00E45986" w:rsidP="00E45986">
      <w:pPr>
        <w:pStyle w:val="Code"/>
      </w:pPr>
      <w:proofErr w:type="spellStart"/>
      <w:proofErr w:type="gramStart"/>
      <w:r>
        <w:t>SMFPDUSessionEstablishment</w:t>
      </w:r>
      <w:proofErr w:type="spellEnd"/>
      <w:r>
        <w:t xml:space="preserve"> ::=</w:t>
      </w:r>
      <w:proofErr w:type="gramEnd"/>
      <w:r>
        <w:t xml:space="preserve"> SEQUENCE</w:t>
      </w:r>
    </w:p>
    <w:p w14:paraId="21577E4D" w14:textId="77777777" w:rsidR="00E45986" w:rsidRDefault="00E45986" w:rsidP="00E45986">
      <w:pPr>
        <w:pStyle w:val="Code"/>
      </w:pPr>
      <w:r>
        <w:t>{</w:t>
      </w:r>
    </w:p>
    <w:p w14:paraId="34951642"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5683A3FD"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1336FBBA" w14:textId="77777777" w:rsidR="00E45986" w:rsidRPr="007D5A4B" w:rsidRDefault="00E45986" w:rsidP="00E45986">
      <w:pPr>
        <w:pStyle w:val="Code"/>
        <w:rPr>
          <w:lang w:val="fr-FR"/>
        </w:rPr>
      </w:pPr>
      <w:r>
        <w:t xml:space="preserve">    </w:t>
      </w:r>
      <w:proofErr w:type="spellStart"/>
      <w:r w:rsidRPr="007D5A4B">
        <w:rPr>
          <w:lang w:val="fr-FR"/>
        </w:rPr>
        <w:t>pEI</w:t>
      </w:r>
      <w:proofErr w:type="spellEnd"/>
      <w:r w:rsidRPr="007D5A4B">
        <w:rPr>
          <w:lang w:val="fr-FR"/>
        </w:rPr>
        <w:t xml:space="preserve">                      </w:t>
      </w:r>
      <w:proofErr w:type="gramStart"/>
      <w:r w:rsidRPr="007D5A4B">
        <w:rPr>
          <w:lang w:val="fr-FR"/>
        </w:rPr>
        <w:t xml:space="preserve">   [</w:t>
      </w:r>
      <w:proofErr w:type="gramEnd"/>
      <w:r w:rsidRPr="007D5A4B">
        <w:rPr>
          <w:lang w:val="fr-FR"/>
        </w:rPr>
        <w:t>3] PEI OPTIONAL,</w:t>
      </w:r>
    </w:p>
    <w:p w14:paraId="3F63C7BE" w14:textId="77777777" w:rsidR="00E45986" w:rsidRPr="007D5A4B" w:rsidRDefault="00E45986" w:rsidP="00E45986">
      <w:pPr>
        <w:pStyle w:val="Code"/>
        <w:rPr>
          <w:lang w:val="fr-FR"/>
        </w:rPr>
      </w:pPr>
      <w:r w:rsidRPr="007D5A4B">
        <w:rPr>
          <w:lang w:val="fr-FR"/>
        </w:rPr>
        <w:t xml:space="preserve">    </w:t>
      </w:r>
      <w:proofErr w:type="spellStart"/>
      <w:r w:rsidRPr="007D5A4B">
        <w:rPr>
          <w:lang w:val="fr-FR"/>
        </w:rPr>
        <w:t>gPSI</w:t>
      </w:r>
      <w:proofErr w:type="spellEnd"/>
      <w:r w:rsidRPr="007D5A4B">
        <w:rPr>
          <w:lang w:val="fr-FR"/>
        </w:rPr>
        <w:t xml:space="preserve">                     </w:t>
      </w:r>
      <w:proofErr w:type="gramStart"/>
      <w:r w:rsidRPr="007D5A4B">
        <w:rPr>
          <w:lang w:val="fr-FR"/>
        </w:rPr>
        <w:t xml:space="preserve">   [</w:t>
      </w:r>
      <w:proofErr w:type="gramEnd"/>
      <w:r w:rsidRPr="007D5A4B">
        <w:rPr>
          <w:lang w:val="fr-FR"/>
        </w:rPr>
        <w:t>4] GPSI OPTIONAL,</w:t>
      </w:r>
    </w:p>
    <w:p w14:paraId="71F28E33" w14:textId="77777777" w:rsidR="00E45986" w:rsidRDefault="00E45986" w:rsidP="00E45986">
      <w:pPr>
        <w:pStyle w:val="Code"/>
      </w:pPr>
      <w:r w:rsidRPr="007D5A4B">
        <w:rPr>
          <w:lang w:val="fr-FR"/>
        </w:rP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014633FE" w14:textId="77777777" w:rsidR="00E45986" w:rsidRDefault="00E45986" w:rsidP="00E45986">
      <w:pPr>
        <w:pStyle w:val="Code"/>
      </w:pPr>
      <w:r>
        <w:t xml:space="preserve">    </w:t>
      </w:r>
      <w:proofErr w:type="spellStart"/>
      <w:r>
        <w:t>gTPTunnelID</w:t>
      </w:r>
      <w:proofErr w:type="spellEnd"/>
      <w:r>
        <w:t xml:space="preserve">              </w:t>
      </w:r>
      <w:proofErr w:type="gramStart"/>
      <w:r>
        <w:t xml:space="preserve">   [</w:t>
      </w:r>
      <w:proofErr w:type="gramEnd"/>
      <w:r>
        <w:t>6] FTEID,</w:t>
      </w:r>
    </w:p>
    <w:p w14:paraId="7D453551" w14:textId="77777777" w:rsidR="00E45986" w:rsidRPr="007D5A4B" w:rsidRDefault="00E45986" w:rsidP="00E45986">
      <w:pPr>
        <w:pStyle w:val="Code"/>
      </w:pPr>
      <w:r>
        <w:t xml:space="preserve">    </w:t>
      </w:r>
      <w:proofErr w:type="spellStart"/>
      <w:r w:rsidRPr="007D5A4B">
        <w:t>pDUSessionType</w:t>
      </w:r>
      <w:proofErr w:type="spellEnd"/>
      <w:r w:rsidRPr="007D5A4B">
        <w:t xml:space="preserve">           </w:t>
      </w:r>
      <w:proofErr w:type="gramStart"/>
      <w:r w:rsidRPr="007D5A4B">
        <w:t xml:space="preserve">   [</w:t>
      </w:r>
      <w:proofErr w:type="gramEnd"/>
      <w:r w:rsidRPr="007D5A4B">
        <w:t xml:space="preserve">7] </w:t>
      </w:r>
      <w:proofErr w:type="spellStart"/>
      <w:r w:rsidRPr="007D5A4B">
        <w:t>PDUSessionType</w:t>
      </w:r>
      <w:proofErr w:type="spellEnd"/>
      <w:r w:rsidRPr="007D5A4B">
        <w:t>,</w:t>
      </w:r>
    </w:p>
    <w:p w14:paraId="631B5E69" w14:textId="77777777" w:rsidR="00E45986" w:rsidRPr="007D5A4B" w:rsidRDefault="00E45986" w:rsidP="00E45986">
      <w:pPr>
        <w:pStyle w:val="Code"/>
      </w:pPr>
      <w:r w:rsidRPr="007D5A4B">
        <w:t xml:space="preserve">    </w:t>
      </w:r>
      <w:proofErr w:type="spellStart"/>
      <w:r w:rsidRPr="007D5A4B">
        <w:t>sNSSAI</w:t>
      </w:r>
      <w:proofErr w:type="spellEnd"/>
      <w:r w:rsidRPr="007D5A4B">
        <w:t xml:space="preserve">                   </w:t>
      </w:r>
      <w:proofErr w:type="gramStart"/>
      <w:r w:rsidRPr="007D5A4B">
        <w:t xml:space="preserve">   [</w:t>
      </w:r>
      <w:proofErr w:type="gramEnd"/>
      <w:r w:rsidRPr="007D5A4B">
        <w:t>8] SNSSAI OPTIONAL,</w:t>
      </w:r>
    </w:p>
    <w:p w14:paraId="2C01BC6F" w14:textId="77777777" w:rsidR="00E45986" w:rsidRDefault="00E45986" w:rsidP="00E45986">
      <w:pPr>
        <w:pStyle w:val="Code"/>
      </w:pPr>
      <w:r w:rsidRPr="007D5A4B">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59A6C371" w14:textId="77777777" w:rsidR="00E45986" w:rsidRDefault="00E45986" w:rsidP="00E45986">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6DA4AD13" w14:textId="77777777" w:rsidR="00E45986" w:rsidRDefault="00E45986" w:rsidP="00E45986">
      <w:pPr>
        <w:pStyle w:val="Code"/>
      </w:pPr>
      <w:r>
        <w:t xml:space="preserve">    location                 </w:t>
      </w:r>
      <w:proofErr w:type="gramStart"/>
      <w:r>
        <w:t xml:space="preserve">   [</w:t>
      </w:r>
      <w:proofErr w:type="gramEnd"/>
      <w:r>
        <w:t>11] Location OPTIONAL,</w:t>
      </w:r>
    </w:p>
    <w:p w14:paraId="6190A8BD"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12] DNN,</w:t>
      </w:r>
    </w:p>
    <w:p w14:paraId="05A637CD"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13] AMFID OPTIONAL,</w:t>
      </w:r>
    </w:p>
    <w:p w14:paraId="54B75E7B"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14] HSMFURI OPTIONAL,</w:t>
      </w:r>
    </w:p>
    <w:p w14:paraId="19B07891"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w:t>
      </w:r>
    </w:p>
    <w:p w14:paraId="220E0B06"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0FC9AF70" w14:textId="77777777" w:rsidR="00E45986" w:rsidRDefault="00E45986" w:rsidP="00E45986">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475C0F63"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31C72F8B" w14:textId="77777777" w:rsidR="00E45986" w:rsidRDefault="00E45986" w:rsidP="00E45986">
      <w:pPr>
        <w:pStyle w:val="Code"/>
      </w:pPr>
      <w:r>
        <w:t xml:space="preserve">    </w:t>
      </w:r>
      <w:proofErr w:type="spellStart"/>
      <w:r>
        <w:t>uEEPSPDNConnection</w:t>
      </w:r>
      <w:proofErr w:type="spellEnd"/>
      <w:r>
        <w:t xml:space="preserve">       </w:t>
      </w:r>
      <w:proofErr w:type="gramStart"/>
      <w:r>
        <w:t xml:space="preserve">   [</w:t>
      </w:r>
      <w:proofErr w:type="gramEnd"/>
      <w:r>
        <w:t xml:space="preserve">19] </w:t>
      </w:r>
      <w:proofErr w:type="spellStart"/>
      <w:r>
        <w:t>UEEPSPDNConnection</w:t>
      </w:r>
      <w:proofErr w:type="spellEnd"/>
      <w:r>
        <w:t xml:space="preserve"> OPTIONAL</w:t>
      </w:r>
    </w:p>
    <w:p w14:paraId="4177B486" w14:textId="77777777" w:rsidR="00E45986" w:rsidRDefault="00E45986" w:rsidP="00E45986">
      <w:pPr>
        <w:pStyle w:val="Code"/>
      </w:pPr>
      <w:r>
        <w:t>}</w:t>
      </w:r>
    </w:p>
    <w:p w14:paraId="28554808" w14:textId="77777777" w:rsidR="00E45986" w:rsidRDefault="00E45986" w:rsidP="00E45986">
      <w:pPr>
        <w:pStyle w:val="Code"/>
      </w:pPr>
    </w:p>
    <w:p w14:paraId="6AB91C17" w14:textId="77777777" w:rsidR="00E45986" w:rsidRDefault="00E45986" w:rsidP="00E45986">
      <w:pPr>
        <w:pStyle w:val="Code"/>
      </w:pPr>
      <w:r>
        <w:t>-- See clause 6.2.3.2.3 for details of this structure</w:t>
      </w:r>
    </w:p>
    <w:p w14:paraId="5A779F9B" w14:textId="77777777" w:rsidR="00E45986" w:rsidRDefault="00E45986" w:rsidP="00E45986">
      <w:pPr>
        <w:pStyle w:val="Code"/>
      </w:pPr>
      <w:proofErr w:type="spellStart"/>
      <w:proofErr w:type="gramStart"/>
      <w:r>
        <w:t>SMFPDUSessionModification</w:t>
      </w:r>
      <w:proofErr w:type="spellEnd"/>
      <w:r>
        <w:t xml:space="preserve"> ::=</w:t>
      </w:r>
      <w:proofErr w:type="gramEnd"/>
      <w:r>
        <w:t xml:space="preserve"> SEQUENCE</w:t>
      </w:r>
    </w:p>
    <w:p w14:paraId="3A32E3D0" w14:textId="77777777" w:rsidR="00E45986" w:rsidRDefault="00E45986" w:rsidP="00E45986">
      <w:pPr>
        <w:pStyle w:val="Code"/>
      </w:pPr>
      <w:r>
        <w:t>{</w:t>
      </w:r>
    </w:p>
    <w:p w14:paraId="4D5A689F"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206C6F3C"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7AF4119B" w14:textId="77777777" w:rsidR="00E45986" w:rsidRDefault="00E45986" w:rsidP="00E45986">
      <w:pPr>
        <w:pStyle w:val="Code"/>
      </w:pPr>
      <w:r>
        <w:t xml:space="preserve">    </w:t>
      </w:r>
      <w:proofErr w:type="spellStart"/>
      <w:r>
        <w:t>pEI</w:t>
      </w:r>
      <w:proofErr w:type="spellEnd"/>
      <w:r>
        <w:t xml:space="preserve">                      </w:t>
      </w:r>
      <w:proofErr w:type="gramStart"/>
      <w:r>
        <w:t xml:space="preserve">   [</w:t>
      </w:r>
      <w:proofErr w:type="gramEnd"/>
      <w:r>
        <w:t>3] PEI OPTIONAL,</w:t>
      </w:r>
    </w:p>
    <w:p w14:paraId="00546C16"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4] GPSI OPTIONAL,</w:t>
      </w:r>
    </w:p>
    <w:p w14:paraId="41C3365F"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5] SNSSAI OPTIONAL,</w:t>
      </w:r>
    </w:p>
    <w:p w14:paraId="7909C50F" w14:textId="77777777" w:rsidR="00E45986" w:rsidRDefault="00E45986" w:rsidP="00E45986">
      <w:pPr>
        <w:pStyle w:val="Code"/>
      </w:pPr>
      <w:r>
        <w:t xml:space="preserve">    non3GPPAccessEndpoint    </w:t>
      </w:r>
      <w:proofErr w:type="gramStart"/>
      <w:r>
        <w:t xml:space="preserve">   [</w:t>
      </w:r>
      <w:proofErr w:type="gramEnd"/>
      <w:r>
        <w:t xml:space="preserve">6] </w:t>
      </w:r>
      <w:proofErr w:type="spellStart"/>
      <w:r>
        <w:t>UEEndpointAddress</w:t>
      </w:r>
      <w:proofErr w:type="spellEnd"/>
      <w:r>
        <w:t xml:space="preserve"> OPTIONAL,</w:t>
      </w:r>
    </w:p>
    <w:p w14:paraId="06D9C3EB" w14:textId="77777777" w:rsidR="00E45986" w:rsidRDefault="00E45986" w:rsidP="00E45986">
      <w:pPr>
        <w:pStyle w:val="Code"/>
      </w:pPr>
      <w:r>
        <w:t xml:space="preserve">    location                 </w:t>
      </w:r>
      <w:proofErr w:type="gramStart"/>
      <w:r>
        <w:t xml:space="preserve">   [</w:t>
      </w:r>
      <w:proofErr w:type="gramEnd"/>
      <w:r>
        <w:t>7] Location OPTIONAL,</w:t>
      </w:r>
    </w:p>
    <w:p w14:paraId="6B3DBE66"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8] </w:t>
      </w:r>
      <w:proofErr w:type="spellStart"/>
      <w:r>
        <w:t>FiveGSMRequestType</w:t>
      </w:r>
      <w:proofErr w:type="spellEnd"/>
      <w:r>
        <w:t>,</w:t>
      </w:r>
    </w:p>
    <w:p w14:paraId="3ABE3974"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9] </w:t>
      </w:r>
      <w:proofErr w:type="spellStart"/>
      <w:r>
        <w:t>AccessType</w:t>
      </w:r>
      <w:proofErr w:type="spellEnd"/>
      <w:r>
        <w:t xml:space="preserve"> OPTIONAL,</w:t>
      </w:r>
    </w:p>
    <w:p w14:paraId="2EAEEE49" w14:textId="77777777" w:rsidR="00E45986" w:rsidRDefault="00E45986" w:rsidP="00E45986">
      <w:pPr>
        <w:pStyle w:val="Code"/>
      </w:pPr>
      <w:r>
        <w:t xml:space="preserve">    </w:t>
      </w:r>
      <w:proofErr w:type="spellStart"/>
      <w:r>
        <w:t>rATType</w:t>
      </w:r>
      <w:proofErr w:type="spellEnd"/>
      <w:r>
        <w:t xml:space="preserve">                  </w:t>
      </w:r>
      <w:proofErr w:type="gramStart"/>
      <w:r>
        <w:t xml:space="preserve">   [</w:t>
      </w:r>
      <w:proofErr w:type="gramEnd"/>
      <w:r>
        <w:t xml:space="preserve">10] </w:t>
      </w:r>
      <w:proofErr w:type="spellStart"/>
      <w:r>
        <w:t>RATType</w:t>
      </w:r>
      <w:proofErr w:type="spellEnd"/>
      <w:r>
        <w:t xml:space="preserve"> OPTIONAL,</w:t>
      </w:r>
    </w:p>
    <w:p w14:paraId="07F82384"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11] </w:t>
      </w:r>
      <w:proofErr w:type="spellStart"/>
      <w:r>
        <w:t>PDUSessionID</w:t>
      </w:r>
      <w:proofErr w:type="spellEnd"/>
      <w:r>
        <w:t xml:space="preserve"> OPTIONAL</w:t>
      </w:r>
    </w:p>
    <w:p w14:paraId="55772CE2" w14:textId="77777777" w:rsidR="00E45986" w:rsidRDefault="00E45986" w:rsidP="00E45986">
      <w:pPr>
        <w:pStyle w:val="Code"/>
      </w:pPr>
      <w:r>
        <w:t>}</w:t>
      </w:r>
    </w:p>
    <w:p w14:paraId="5801C134" w14:textId="77777777" w:rsidR="00E45986" w:rsidRDefault="00E45986" w:rsidP="00E45986">
      <w:pPr>
        <w:pStyle w:val="Code"/>
      </w:pPr>
    </w:p>
    <w:p w14:paraId="565DBF55" w14:textId="77777777" w:rsidR="00E45986" w:rsidRDefault="00E45986" w:rsidP="00E45986">
      <w:pPr>
        <w:pStyle w:val="Code"/>
      </w:pPr>
      <w:r>
        <w:t>-- See clause 6.2.3.2.4 for details of this structure</w:t>
      </w:r>
    </w:p>
    <w:p w14:paraId="6581F8BE" w14:textId="77777777" w:rsidR="00E45986" w:rsidRPr="007D5A4B" w:rsidRDefault="00E45986" w:rsidP="00E45986">
      <w:pPr>
        <w:pStyle w:val="Code"/>
      </w:pPr>
      <w:proofErr w:type="spellStart"/>
      <w:proofErr w:type="gramStart"/>
      <w:r w:rsidRPr="007D5A4B">
        <w:t>SMFPDUSessionRelease</w:t>
      </w:r>
      <w:proofErr w:type="spellEnd"/>
      <w:r w:rsidRPr="007D5A4B">
        <w:t xml:space="preserve"> ::=</w:t>
      </w:r>
      <w:proofErr w:type="gramEnd"/>
      <w:r w:rsidRPr="007D5A4B">
        <w:t xml:space="preserve"> SEQUENCE</w:t>
      </w:r>
    </w:p>
    <w:p w14:paraId="46307B32" w14:textId="77777777" w:rsidR="00E45986" w:rsidRPr="007D5A4B" w:rsidRDefault="00E45986" w:rsidP="00E45986">
      <w:pPr>
        <w:pStyle w:val="Code"/>
      </w:pPr>
      <w:r w:rsidRPr="007D5A4B">
        <w:t>{</w:t>
      </w:r>
    </w:p>
    <w:p w14:paraId="4CF315C3" w14:textId="77777777" w:rsidR="00E45986" w:rsidRPr="007D5A4B" w:rsidRDefault="00E45986" w:rsidP="00E45986">
      <w:pPr>
        <w:pStyle w:val="Code"/>
      </w:pPr>
      <w:r w:rsidRPr="007D5A4B">
        <w:t xml:space="preserve">    </w:t>
      </w:r>
      <w:proofErr w:type="spellStart"/>
      <w:r w:rsidRPr="007D5A4B">
        <w:t>sUPI</w:t>
      </w:r>
      <w:proofErr w:type="spellEnd"/>
      <w:r w:rsidRPr="007D5A4B">
        <w:t xml:space="preserve">                     </w:t>
      </w:r>
      <w:proofErr w:type="gramStart"/>
      <w:r w:rsidRPr="007D5A4B">
        <w:t xml:space="preserve">   [</w:t>
      </w:r>
      <w:proofErr w:type="gramEnd"/>
      <w:r w:rsidRPr="007D5A4B">
        <w:t>1] SUPI,</w:t>
      </w:r>
    </w:p>
    <w:p w14:paraId="2496C98F" w14:textId="77777777" w:rsidR="00E45986" w:rsidRPr="007D5A4B" w:rsidRDefault="00E45986" w:rsidP="00E45986">
      <w:pPr>
        <w:pStyle w:val="Code"/>
      </w:pPr>
      <w:r w:rsidRPr="007D5A4B">
        <w:t xml:space="preserve">    </w:t>
      </w:r>
      <w:proofErr w:type="spellStart"/>
      <w:r w:rsidRPr="007D5A4B">
        <w:t>pEI</w:t>
      </w:r>
      <w:proofErr w:type="spellEnd"/>
      <w:r w:rsidRPr="007D5A4B">
        <w:t xml:space="preserve">                      </w:t>
      </w:r>
      <w:proofErr w:type="gramStart"/>
      <w:r w:rsidRPr="007D5A4B">
        <w:t xml:space="preserve">   [</w:t>
      </w:r>
      <w:proofErr w:type="gramEnd"/>
      <w:r w:rsidRPr="007D5A4B">
        <w:t>2] PEI OPTIONAL,</w:t>
      </w:r>
    </w:p>
    <w:p w14:paraId="47BF461F" w14:textId="77777777" w:rsidR="00E45986" w:rsidRPr="007D5A4B" w:rsidRDefault="00E45986" w:rsidP="00E45986">
      <w:pPr>
        <w:pStyle w:val="Code"/>
      </w:pPr>
      <w:r w:rsidRPr="007D5A4B">
        <w:t xml:space="preserve">    </w:t>
      </w:r>
      <w:proofErr w:type="spellStart"/>
      <w:r w:rsidRPr="007D5A4B">
        <w:t>gPSI</w:t>
      </w:r>
      <w:proofErr w:type="spellEnd"/>
      <w:r w:rsidRPr="007D5A4B">
        <w:t xml:space="preserve">                     </w:t>
      </w:r>
      <w:proofErr w:type="gramStart"/>
      <w:r w:rsidRPr="007D5A4B">
        <w:t xml:space="preserve">   [</w:t>
      </w:r>
      <w:proofErr w:type="gramEnd"/>
      <w:r w:rsidRPr="007D5A4B">
        <w:t>3] GPSI OPTIONAL,</w:t>
      </w:r>
    </w:p>
    <w:p w14:paraId="0FF1DE91" w14:textId="77777777" w:rsidR="00E45986" w:rsidRDefault="00E45986" w:rsidP="00E45986">
      <w:pPr>
        <w:pStyle w:val="Code"/>
      </w:pPr>
      <w:r w:rsidRPr="007D5A4B">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4CF42935" w14:textId="77777777" w:rsidR="00E45986" w:rsidRDefault="00E45986" w:rsidP="00E45986">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4DDDA980" w14:textId="77777777" w:rsidR="00E45986" w:rsidRDefault="00E45986" w:rsidP="00E45986">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4BBC65C5" w14:textId="77777777" w:rsidR="00E45986" w:rsidRDefault="00E45986" w:rsidP="00E45986">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15992158" w14:textId="77777777" w:rsidR="00E45986" w:rsidRDefault="00E45986" w:rsidP="00E45986">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2EA0DA3A" w14:textId="77777777" w:rsidR="00E45986" w:rsidRPr="00E56FA4" w:rsidRDefault="00E45986" w:rsidP="00E45986">
      <w:pPr>
        <w:pStyle w:val="Code"/>
        <w:rPr>
          <w:lang w:val="en-GB"/>
        </w:rPr>
      </w:pPr>
      <w:r>
        <w:t xml:space="preserve">    </w:t>
      </w:r>
      <w:r w:rsidRPr="00E56FA4">
        <w:rPr>
          <w:lang w:val="en-GB"/>
        </w:rPr>
        <w:t xml:space="preserve">location                 </w:t>
      </w:r>
      <w:proofErr w:type="gramStart"/>
      <w:r w:rsidRPr="00E56FA4">
        <w:rPr>
          <w:lang w:val="en-GB"/>
        </w:rPr>
        <w:t xml:space="preserve">   [</w:t>
      </w:r>
      <w:proofErr w:type="gramEnd"/>
      <w:r w:rsidRPr="00E56FA4">
        <w:rPr>
          <w:lang w:val="en-GB"/>
        </w:rPr>
        <w:t>9] Location OPTIONAL,</w:t>
      </w:r>
    </w:p>
    <w:p w14:paraId="6BE0B1D1" w14:textId="77777777" w:rsidR="00E45986" w:rsidRPr="00E56FA4" w:rsidRDefault="00E45986" w:rsidP="00E45986">
      <w:pPr>
        <w:pStyle w:val="Code"/>
        <w:rPr>
          <w:lang w:val="en-GB"/>
        </w:rPr>
      </w:pPr>
      <w:r w:rsidRPr="00E56FA4">
        <w:rPr>
          <w:lang w:val="en-GB"/>
        </w:rPr>
        <w:t xml:space="preserve">    cause                    </w:t>
      </w:r>
      <w:proofErr w:type="gramStart"/>
      <w:r w:rsidRPr="00E56FA4">
        <w:rPr>
          <w:lang w:val="en-GB"/>
        </w:rPr>
        <w:t xml:space="preserve">   [</w:t>
      </w:r>
      <w:proofErr w:type="gramEnd"/>
      <w:r w:rsidRPr="00E56FA4">
        <w:rPr>
          <w:lang w:val="en-GB"/>
        </w:rPr>
        <w:t xml:space="preserve">10] </w:t>
      </w:r>
      <w:proofErr w:type="spellStart"/>
      <w:r w:rsidRPr="00E56FA4">
        <w:rPr>
          <w:lang w:val="en-GB"/>
        </w:rPr>
        <w:t>SMFErrorCodes</w:t>
      </w:r>
      <w:proofErr w:type="spellEnd"/>
      <w:r w:rsidRPr="00E56FA4">
        <w:rPr>
          <w:lang w:val="en-GB"/>
        </w:rPr>
        <w:t xml:space="preserve"> OPTIONAL</w:t>
      </w:r>
    </w:p>
    <w:p w14:paraId="26129B75" w14:textId="77777777" w:rsidR="00E45986" w:rsidRDefault="00E45986" w:rsidP="00E45986">
      <w:pPr>
        <w:pStyle w:val="Code"/>
      </w:pPr>
      <w:r>
        <w:t>}</w:t>
      </w:r>
    </w:p>
    <w:p w14:paraId="32E2AD26" w14:textId="77777777" w:rsidR="00E45986" w:rsidRDefault="00E45986" w:rsidP="00E45986">
      <w:pPr>
        <w:pStyle w:val="Code"/>
      </w:pPr>
    </w:p>
    <w:p w14:paraId="3D1955E2" w14:textId="77777777" w:rsidR="00E45986" w:rsidRDefault="00E45986" w:rsidP="00E45986">
      <w:pPr>
        <w:pStyle w:val="Code"/>
      </w:pPr>
      <w:r>
        <w:t>-- See clause 6.2.3.2.5 for details of this structure</w:t>
      </w:r>
    </w:p>
    <w:p w14:paraId="10009918" w14:textId="77777777" w:rsidR="00E45986" w:rsidRDefault="00E45986" w:rsidP="00E45986">
      <w:pPr>
        <w:pStyle w:val="Code"/>
      </w:pPr>
      <w:proofErr w:type="spellStart"/>
      <w:proofErr w:type="gramStart"/>
      <w:r>
        <w:t>SMFStartOfInterceptionWithEstablishedPDUSession</w:t>
      </w:r>
      <w:proofErr w:type="spellEnd"/>
      <w:r>
        <w:t xml:space="preserve"> ::=</w:t>
      </w:r>
      <w:proofErr w:type="gramEnd"/>
      <w:r>
        <w:t xml:space="preserve"> SEQUENCE</w:t>
      </w:r>
    </w:p>
    <w:p w14:paraId="01FDE6F8" w14:textId="77777777" w:rsidR="00E45986" w:rsidRDefault="00E45986" w:rsidP="00E45986">
      <w:pPr>
        <w:pStyle w:val="Code"/>
      </w:pPr>
      <w:r>
        <w:t>{</w:t>
      </w:r>
    </w:p>
    <w:p w14:paraId="049262E2"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7EE820B6"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2A3BE82F" w14:textId="77777777" w:rsidR="00E45986" w:rsidRPr="00E56FA4" w:rsidRDefault="00E45986" w:rsidP="00E45986">
      <w:pPr>
        <w:pStyle w:val="Code"/>
      </w:pPr>
      <w:r>
        <w:t xml:space="preserve">    </w:t>
      </w:r>
      <w:proofErr w:type="spellStart"/>
      <w:r w:rsidRPr="00E56FA4">
        <w:t>pEI</w:t>
      </w:r>
      <w:proofErr w:type="spellEnd"/>
      <w:r w:rsidRPr="00E56FA4">
        <w:t xml:space="preserve">                      </w:t>
      </w:r>
      <w:proofErr w:type="gramStart"/>
      <w:r w:rsidRPr="00E56FA4">
        <w:t xml:space="preserve">   [</w:t>
      </w:r>
      <w:proofErr w:type="gramEnd"/>
      <w:r w:rsidRPr="00E56FA4">
        <w:t>3] PEI OPTIONAL,</w:t>
      </w:r>
    </w:p>
    <w:p w14:paraId="57472A5D" w14:textId="77777777" w:rsidR="00E45986" w:rsidRPr="00E56FA4" w:rsidRDefault="00E45986" w:rsidP="00E45986">
      <w:pPr>
        <w:pStyle w:val="Code"/>
      </w:pPr>
      <w:r w:rsidRPr="00E56FA4">
        <w:t xml:space="preserve">    </w:t>
      </w:r>
      <w:proofErr w:type="spellStart"/>
      <w:r w:rsidRPr="00E56FA4">
        <w:t>gPSI</w:t>
      </w:r>
      <w:proofErr w:type="spellEnd"/>
      <w:r w:rsidRPr="00E56FA4">
        <w:t xml:space="preserve">                     </w:t>
      </w:r>
      <w:proofErr w:type="gramStart"/>
      <w:r w:rsidRPr="00E56FA4">
        <w:t xml:space="preserve">   [</w:t>
      </w:r>
      <w:proofErr w:type="gramEnd"/>
      <w:r w:rsidRPr="00E56FA4">
        <w:t>4] GPSI OPTIONAL,</w:t>
      </w:r>
    </w:p>
    <w:p w14:paraId="60312313" w14:textId="77777777" w:rsidR="00E45986" w:rsidRDefault="00E45986" w:rsidP="00E45986">
      <w:pPr>
        <w:pStyle w:val="Code"/>
      </w:pPr>
      <w:r w:rsidRPr="00E56FA4">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581B8251" w14:textId="77777777" w:rsidR="00E45986" w:rsidRDefault="00E45986" w:rsidP="00E45986">
      <w:pPr>
        <w:pStyle w:val="Code"/>
      </w:pPr>
      <w:r>
        <w:lastRenderedPageBreak/>
        <w:t xml:space="preserve">    </w:t>
      </w:r>
      <w:proofErr w:type="spellStart"/>
      <w:r>
        <w:t>gTPTunnelID</w:t>
      </w:r>
      <w:proofErr w:type="spellEnd"/>
      <w:r>
        <w:t xml:space="preserve">              </w:t>
      </w:r>
      <w:proofErr w:type="gramStart"/>
      <w:r>
        <w:t xml:space="preserve">   [</w:t>
      </w:r>
      <w:proofErr w:type="gramEnd"/>
      <w:r>
        <w:t>6] FTEID,</w:t>
      </w:r>
    </w:p>
    <w:p w14:paraId="32634547" w14:textId="77777777" w:rsidR="00E45986" w:rsidRDefault="00E45986" w:rsidP="00E45986">
      <w:pPr>
        <w:pStyle w:val="Code"/>
      </w:pPr>
      <w:r>
        <w:t xml:space="preserve">    </w:t>
      </w:r>
      <w:proofErr w:type="spellStart"/>
      <w:r>
        <w:t>pDUSessionType</w:t>
      </w:r>
      <w:proofErr w:type="spellEnd"/>
      <w:r>
        <w:t xml:space="preserve">           </w:t>
      </w:r>
      <w:proofErr w:type="gramStart"/>
      <w:r>
        <w:t xml:space="preserve">   [</w:t>
      </w:r>
      <w:proofErr w:type="gramEnd"/>
      <w:r>
        <w:t xml:space="preserve">7] </w:t>
      </w:r>
      <w:proofErr w:type="spellStart"/>
      <w:r>
        <w:t>PDUSessionType</w:t>
      </w:r>
      <w:proofErr w:type="spellEnd"/>
      <w:r>
        <w:t>,</w:t>
      </w:r>
    </w:p>
    <w:p w14:paraId="25658531"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8] SNSSAI OPTIONAL,</w:t>
      </w:r>
    </w:p>
    <w:p w14:paraId="42B37ED2" w14:textId="77777777" w:rsidR="00E45986" w:rsidRDefault="00E45986" w:rsidP="00E45986">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w:t>
      </w:r>
    </w:p>
    <w:p w14:paraId="7B1505D8" w14:textId="77777777" w:rsidR="00E45986" w:rsidRDefault="00E45986" w:rsidP="00E45986">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708E1B37" w14:textId="77777777" w:rsidR="00E45986" w:rsidRDefault="00E45986" w:rsidP="00E45986">
      <w:pPr>
        <w:pStyle w:val="Code"/>
      </w:pPr>
      <w:r>
        <w:t xml:space="preserve">    location                 </w:t>
      </w:r>
      <w:proofErr w:type="gramStart"/>
      <w:r>
        <w:t xml:space="preserve">   [</w:t>
      </w:r>
      <w:proofErr w:type="gramEnd"/>
      <w:r>
        <w:t>11] Location OPTIONAL,</w:t>
      </w:r>
    </w:p>
    <w:p w14:paraId="16B6EE9D"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12] DNN,</w:t>
      </w:r>
    </w:p>
    <w:p w14:paraId="02ECCA97"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13] AMFID OPTIONAL,</w:t>
      </w:r>
    </w:p>
    <w:p w14:paraId="5124B641"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14] HSMFURI OPTIONAL,</w:t>
      </w:r>
    </w:p>
    <w:p w14:paraId="0870CCB0"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w:t>
      </w:r>
    </w:p>
    <w:p w14:paraId="6A6923B9"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5E8C5B5A" w14:textId="77777777" w:rsidR="00E45986" w:rsidRDefault="00E45986" w:rsidP="00E45986">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49998228"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2123190B" w14:textId="77777777" w:rsidR="00E45986" w:rsidRDefault="00E45986" w:rsidP="00E45986">
      <w:pPr>
        <w:pStyle w:val="Code"/>
      </w:pPr>
      <w:r>
        <w:t xml:space="preserve">    </w:t>
      </w:r>
      <w:proofErr w:type="spellStart"/>
      <w:proofErr w:type="gramStart"/>
      <w:r>
        <w:t>timeOfSessionEstablishment</w:t>
      </w:r>
      <w:proofErr w:type="spellEnd"/>
      <w:r>
        <w:t xml:space="preserve">  [</w:t>
      </w:r>
      <w:proofErr w:type="gramEnd"/>
      <w:r>
        <w:t>19] Timestamp OPTIONAL</w:t>
      </w:r>
    </w:p>
    <w:p w14:paraId="5A846CAC" w14:textId="77777777" w:rsidR="00E45986" w:rsidRDefault="00E45986" w:rsidP="00E45986">
      <w:pPr>
        <w:pStyle w:val="Code"/>
      </w:pPr>
      <w:r>
        <w:t>}</w:t>
      </w:r>
    </w:p>
    <w:p w14:paraId="2549ECBC" w14:textId="77777777" w:rsidR="00E45986" w:rsidRDefault="00E45986" w:rsidP="00E45986">
      <w:pPr>
        <w:pStyle w:val="Code"/>
      </w:pPr>
    </w:p>
    <w:p w14:paraId="200BB181" w14:textId="77777777" w:rsidR="00E45986" w:rsidRDefault="00E45986" w:rsidP="00E45986">
      <w:pPr>
        <w:pStyle w:val="Code"/>
      </w:pPr>
      <w:r>
        <w:t>-- See clause 6.2.3.2.6 for details of this structure</w:t>
      </w:r>
    </w:p>
    <w:p w14:paraId="7BA56718" w14:textId="77777777" w:rsidR="00E45986" w:rsidRDefault="00E45986" w:rsidP="00E45986">
      <w:pPr>
        <w:pStyle w:val="Code"/>
      </w:pPr>
      <w:proofErr w:type="spellStart"/>
      <w:proofErr w:type="gramStart"/>
      <w:r>
        <w:t>SMFUnsuccessfulProcedure</w:t>
      </w:r>
      <w:proofErr w:type="spellEnd"/>
      <w:r>
        <w:t xml:space="preserve"> ::=</w:t>
      </w:r>
      <w:proofErr w:type="gramEnd"/>
      <w:r>
        <w:t xml:space="preserve"> SEQUENCE</w:t>
      </w:r>
    </w:p>
    <w:p w14:paraId="1370FDA1" w14:textId="77777777" w:rsidR="00E45986" w:rsidRDefault="00E45986" w:rsidP="00E45986">
      <w:pPr>
        <w:pStyle w:val="Code"/>
      </w:pPr>
      <w:r>
        <w:t>{</w:t>
      </w:r>
    </w:p>
    <w:p w14:paraId="70BED158" w14:textId="77777777" w:rsidR="00E45986" w:rsidRDefault="00E45986" w:rsidP="00E45986">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SMFFailedProcedureType</w:t>
      </w:r>
      <w:proofErr w:type="spellEnd"/>
      <w:r>
        <w:t>,</w:t>
      </w:r>
    </w:p>
    <w:p w14:paraId="6371FE39"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FiveGSMCause</w:t>
      </w:r>
      <w:proofErr w:type="spellEnd"/>
      <w:r>
        <w:t>,</w:t>
      </w:r>
    </w:p>
    <w:p w14:paraId="2732C838" w14:textId="77777777" w:rsidR="00E45986" w:rsidRDefault="00E45986" w:rsidP="00E45986">
      <w:pPr>
        <w:pStyle w:val="Code"/>
      </w:pPr>
      <w:r>
        <w:t xml:space="preserve">    initiator                </w:t>
      </w:r>
      <w:proofErr w:type="gramStart"/>
      <w:r>
        <w:t xml:space="preserve">   [</w:t>
      </w:r>
      <w:proofErr w:type="gramEnd"/>
      <w:r>
        <w:t>3] Initiator,</w:t>
      </w:r>
    </w:p>
    <w:p w14:paraId="6237DB51" w14:textId="77777777" w:rsidR="00E45986" w:rsidRDefault="00E45986" w:rsidP="00E45986">
      <w:pPr>
        <w:pStyle w:val="Code"/>
      </w:pPr>
      <w:r>
        <w:t xml:space="preserve">    </w:t>
      </w:r>
      <w:proofErr w:type="spellStart"/>
      <w:r>
        <w:t>requestedSlice</w:t>
      </w:r>
      <w:proofErr w:type="spellEnd"/>
      <w:r>
        <w:t xml:space="preserve">           </w:t>
      </w:r>
      <w:proofErr w:type="gramStart"/>
      <w:r>
        <w:t xml:space="preserve">   [</w:t>
      </w:r>
      <w:proofErr w:type="gramEnd"/>
      <w:r>
        <w:t>4] NSSAI OPTIONAL,</w:t>
      </w:r>
    </w:p>
    <w:p w14:paraId="13E59D80"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5] SUPI OPTIONAL,</w:t>
      </w:r>
    </w:p>
    <w:p w14:paraId="6AD800A1"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6] </w:t>
      </w:r>
      <w:proofErr w:type="spellStart"/>
      <w:r>
        <w:t>SUPIUnauthenticatedIndication</w:t>
      </w:r>
      <w:proofErr w:type="spellEnd"/>
      <w:r>
        <w:t xml:space="preserve"> OPTIONAL,</w:t>
      </w:r>
    </w:p>
    <w:p w14:paraId="7B9D051D" w14:textId="77777777" w:rsidR="00E45986" w:rsidRPr="00E45986" w:rsidRDefault="00E45986" w:rsidP="00E45986">
      <w:pPr>
        <w:pStyle w:val="Code"/>
        <w:rPr>
          <w:lang w:val="fr-FR"/>
        </w:rPr>
      </w:pPr>
      <w: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7] PEI OPTIONAL,</w:t>
      </w:r>
    </w:p>
    <w:p w14:paraId="51DA27A4"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8] GPSI OPTIONAL,</w:t>
      </w:r>
    </w:p>
    <w:p w14:paraId="392F8D07" w14:textId="77777777" w:rsidR="00E45986" w:rsidRDefault="00E45986" w:rsidP="00E45986">
      <w:pPr>
        <w:pStyle w:val="Code"/>
      </w:pPr>
      <w:r w:rsidRPr="00E45986">
        <w:rPr>
          <w:lang w:val="fr-FR"/>
        </w:rPr>
        <w:t xml:space="preserve">    </w:t>
      </w:r>
      <w:proofErr w:type="spellStart"/>
      <w:r>
        <w:t>pDUSessionID</w:t>
      </w:r>
      <w:proofErr w:type="spellEnd"/>
      <w:r>
        <w:t xml:space="preserve">             </w:t>
      </w:r>
      <w:proofErr w:type="gramStart"/>
      <w:r>
        <w:t xml:space="preserve">   [</w:t>
      </w:r>
      <w:proofErr w:type="gramEnd"/>
      <w:r>
        <w:t xml:space="preserve">9] </w:t>
      </w:r>
      <w:proofErr w:type="spellStart"/>
      <w:r>
        <w:t>PDUSessionID</w:t>
      </w:r>
      <w:proofErr w:type="spellEnd"/>
      <w:r>
        <w:t xml:space="preserve"> OPTIONAL,</w:t>
      </w:r>
    </w:p>
    <w:p w14:paraId="70422633" w14:textId="77777777" w:rsidR="00E45986" w:rsidRDefault="00E45986" w:rsidP="00E45986">
      <w:pPr>
        <w:pStyle w:val="Code"/>
      </w:pPr>
      <w:r>
        <w:t xml:space="preserve">    </w:t>
      </w:r>
      <w:proofErr w:type="spellStart"/>
      <w:r>
        <w:t>uEEndpoint</w:t>
      </w:r>
      <w:proofErr w:type="spellEnd"/>
      <w:r>
        <w:t xml:space="preserve">               </w:t>
      </w:r>
      <w:proofErr w:type="gramStart"/>
      <w:r>
        <w:t xml:space="preserve">   [</w:t>
      </w:r>
      <w:proofErr w:type="gramEnd"/>
      <w:r>
        <w:t xml:space="preserve">10] SEQUENCE OF </w:t>
      </w:r>
      <w:proofErr w:type="spellStart"/>
      <w:r>
        <w:t>UEEndpointAddress</w:t>
      </w:r>
      <w:proofErr w:type="spellEnd"/>
      <w:r>
        <w:t xml:space="preserve"> OPTIONAL,</w:t>
      </w:r>
    </w:p>
    <w:p w14:paraId="34C05881" w14:textId="77777777" w:rsidR="00E45986" w:rsidRDefault="00E45986" w:rsidP="00E45986">
      <w:pPr>
        <w:pStyle w:val="Code"/>
      </w:pPr>
      <w:r>
        <w:t xml:space="preserve">    non3GPPAccessEndpoint    </w:t>
      </w:r>
      <w:proofErr w:type="gramStart"/>
      <w:r>
        <w:t xml:space="preserve">   [</w:t>
      </w:r>
      <w:proofErr w:type="gramEnd"/>
      <w:r>
        <w:t xml:space="preserve">11] </w:t>
      </w:r>
      <w:proofErr w:type="spellStart"/>
      <w:r>
        <w:t>UEEndpointAddress</w:t>
      </w:r>
      <w:proofErr w:type="spellEnd"/>
      <w:r>
        <w:t xml:space="preserve"> OPTIONAL,</w:t>
      </w:r>
    </w:p>
    <w:p w14:paraId="52102EF2"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12] DNN OPTIONAL,</w:t>
      </w:r>
    </w:p>
    <w:p w14:paraId="51E5CAD6"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13] AMFID OPTIONAL,</w:t>
      </w:r>
    </w:p>
    <w:p w14:paraId="77A3542C"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14] HSMFURI OPTIONAL,</w:t>
      </w:r>
    </w:p>
    <w:p w14:paraId="4FE1136B"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 xml:space="preserve"> OPTIONAL,</w:t>
      </w:r>
    </w:p>
    <w:p w14:paraId="08B2DE65"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510A7918" w14:textId="77777777" w:rsidR="00E45986" w:rsidRDefault="00E45986" w:rsidP="00E45986">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19D47499"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0689D41F" w14:textId="77777777" w:rsidR="00E45986" w:rsidRDefault="00E45986" w:rsidP="00E45986">
      <w:pPr>
        <w:pStyle w:val="Code"/>
      </w:pPr>
      <w:r>
        <w:t xml:space="preserve">    location                 </w:t>
      </w:r>
      <w:proofErr w:type="gramStart"/>
      <w:r>
        <w:t xml:space="preserve">   [</w:t>
      </w:r>
      <w:proofErr w:type="gramEnd"/>
      <w:r>
        <w:t>19] Location OPTIONAL</w:t>
      </w:r>
    </w:p>
    <w:p w14:paraId="709B6820" w14:textId="77777777" w:rsidR="00E45986" w:rsidRDefault="00E45986" w:rsidP="00E45986">
      <w:pPr>
        <w:pStyle w:val="Code"/>
      </w:pPr>
      <w:r>
        <w:t>}</w:t>
      </w:r>
    </w:p>
    <w:p w14:paraId="14F67CAD" w14:textId="77777777" w:rsidR="00E45986" w:rsidRDefault="00E45986" w:rsidP="00E45986">
      <w:pPr>
        <w:pStyle w:val="Code"/>
      </w:pPr>
    </w:p>
    <w:p w14:paraId="4F19C5CC" w14:textId="77777777" w:rsidR="00E45986" w:rsidRDefault="00E45986" w:rsidP="00E45986">
      <w:pPr>
        <w:pStyle w:val="Code"/>
      </w:pPr>
      <w:r>
        <w:t>-- See clause 6.2.3.2.8 for details of this structure</w:t>
      </w:r>
    </w:p>
    <w:p w14:paraId="2AC611DB" w14:textId="77777777" w:rsidR="00E45986" w:rsidRDefault="00E45986" w:rsidP="00E45986">
      <w:pPr>
        <w:pStyle w:val="Code"/>
      </w:pPr>
      <w:proofErr w:type="spellStart"/>
      <w:proofErr w:type="gramStart"/>
      <w:r>
        <w:t>SMFPDUtoMAPDUSessionModification</w:t>
      </w:r>
      <w:proofErr w:type="spellEnd"/>
      <w:r>
        <w:t xml:space="preserve"> ::=</w:t>
      </w:r>
      <w:proofErr w:type="gramEnd"/>
      <w:r>
        <w:t xml:space="preserve"> SEQUENCE</w:t>
      </w:r>
    </w:p>
    <w:p w14:paraId="0BA7C3DF" w14:textId="77777777" w:rsidR="00E45986" w:rsidRDefault="00E45986" w:rsidP="00E45986">
      <w:pPr>
        <w:pStyle w:val="Code"/>
      </w:pPr>
      <w:r>
        <w:t>{</w:t>
      </w:r>
    </w:p>
    <w:p w14:paraId="3E11F62A"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521D6CEB"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4DE84E09" w14:textId="77777777" w:rsidR="00E45986" w:rsidRDefault="00E45986" w:rsidP="00E45986">
      <w:pPr>
        <w:pStyle w:val="Code"/>
      </w:pPr>
      <w:r>
        <w:t xml:space="preserve">    </w:t>
      </w:r>
      <w:proofErr w:type="spellStart"/>
      <w:r>
        <w:t>pEI</w:t>
      </w:r>
      <w:proofErr w:type="spellEnd"/>
      <w:r>
        <w:t xml:space="preserve">                      </w:t>
      </w:r>
      <w:proofErr w:type="gramStart"/>
      <w:r>
        <w:t xml:space="preserve">   [</w:t>
      </w:r>
      <w:proofErr w:type="gramEnd"/>
      <w:r>
        <w:t>3] PEI OPTIONAL,</w:t>
      </w:r>
    </w:p>
    <w:p w14:paraId="640680DD"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4] GPSI OPTIONAL,</w:t>
      </w:r>
    </w:p>
    <w:p w14:paraId="688A9711"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5] SNSSAI OPTIONAL,</w:t>
      </w:r>
    </w:p>
    <w:p w14:paraId="27D25FE3" w14:textId="77777777" w:rsidR="00E45986" w:rsidRDefault="00E45986" w:rsidP="00E45986">
      <w:pPr>
        <w:pStyle w:val="Code"/>
      </w:pPr>
      <w:r>
        <w:t xml:space="preserve">    non3GPPAccessEndpoint    </w:t>
      </w:r>
      <w:proofErr w:type="gramStart"/>
      <w:r>
        <w:t xml:space="preserve">   [</w:t>
      </w:r>
      <w:proofErr w:type="gramEnd"/>
      <w:r>
        <w:t xml:space="preserve">6] </w:t>
      </w:r>
      <w:proofErr w:type="spellStart"/>
      <w:r>
        <w:t>UEEndpointAddress</w:t>
      </w:r>
      <w:proofErr w:type="spellEnd"/>
      <w:r>
        <w:t xml:space="preserve"> OPTIONAL,</w:t>
      </w:r>
    </w:p>
    <w:p w14:paraId="4CB552D8" w14:textId="77777777" w:rsidR="00E45986" w:rsidRDefault="00E45986" w:rsidP="00E45986">
      <w:pPr>
        <w:pStyle w:val="Code"/>
      </w:pPr>
      <w:r>
        <w:t xml:space="preserve">    location                 </w:t>
      </w:r>
      <w:proofErr w:type="gramStart"/>
      <w:r>
        <w:t xml:space="preserve">   [</w:t>
      </w:r>
      <w:proofErr w:type="gramEnd"/>
      <w:r>
        <w:t>7] Location OPTIONAL,</w:t>
      </w:r>
    </w:p>
    <w:p w14:paraId="6337F7F7"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8] </w:t>
      </w:r>
      <w:proofErr w:type="spellStart"/>
      <w:r>
        <w:t>FiveGSMRequestType</w:t>
      </w:r>
      <w:proofErr w:type="spellEnd"/>
      <w:r>
        <w:t>,</w:t>
      </w:r>
    </w:p>
    <w:p w14:paraId="7530B437"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9] </w:t>
      </w:r>
      <w:proofErr w:type="spellStart"/>
      <w:r>
        <w:t>AccessType</w:t>
      </w:r>
      <w:proofErr w:type="spellEnd"/>
      <w:r>
        <w:t xml:space="preserve"> OPTIONAL,</w:t>
      </w:r>
    </w:p>
    <w:p w14:paraId="687E9AFD" w14:textId="77777777" w:rsidR="00E45986" w:rsidRDefault="00E45986" w:rsidP="00E45986">
      <w:pPr>
        <w:pStyle w:val="Code"/>
      </w:pPr>
      <w:r>
        <w:t xml:space="preserve">    </w:t>
      </w:r>
      <w:proofErr w:type="spellStart"/>
      <w:r>
        <w:t>rATType</w:t>
      </w:r>
      <w:proofErr w:type="spellEnd"/>
      <w:r>
        <w:t xml:space="preserve">                  </w:t>
      </w:r>
      <w:proofErr w:type="gramStart"/>
      <w:r>
        <w:t xml:space="preserve">   [</w:t>
      </w:r>
      <w:proofErr w:type="gramEnd"/>
      <w:r>
        <w:t xml:space="preserve">10] </w:t>
      </w:r>
      <w:proofErr w:type="spellStart"/>
      <w:r>
        <w:t>RATType</w:t>
      </w:r>
      <w:proofErr w:type="spellEnd"/>
      <w:r>
        <w:t xml:space="preserve"> OPTIONAL,</w:t>
      </w:r>
    </w:p>
    <w:p w14:paraId="5C0CC33C"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11] </w:t>
      </w:r>
      <w:proofErr w:type="spellStart"/>
      <w:r>
        <w:t>PDUSessionID</w:t>
      </w:r>
      <w:proofErr w:type="spellEnd"/>
      <w:r>
        <w:t>,</w:t>
      </w:r>
    </w:p>
    <w:p w14:paraId="70AAC124" w14:textId="77777777" w:rsidR="00E45986" w:rsidRDefault="00E45986" w:rsidP="00E45986">
      <w:pPr>
        <w:pStyle w:val="Code"/>
      </w:pPr>
      <w:r>
        <w:t xml:space="preserve">    </w:t>
      </w:r>
      <w:proofErr w:type="spellStart"/>
      <w:r>
        <w:t>requestIndication</w:t>
      </w:r>
      <w:proofErr w:type="spellEnd"/>
      <w:r>
        <w:t xml:space="preserve">        </w:t>
      </w:r>
      <w:proofErr w:type="gramStart"/>
      <w:r>
        <w:t xml:space="preserve">   [</w:t>
      </w:r>
      <w:proofErr w:type="gramEnd"/>
      <w:r>
        <w:t xml:space="preserve">12] </w:t>
      </w:r>
      <w:proofErr w:type="spellStart"/>
      <w:r>
        <w:t>RequestIndication</w:t>
      </w:r>
      <w:proofErr w:type="spellEnd"/>
      <w:r>
        <w:t>,</w:t>
      </w:r>
    </w:p>
    <w:p w14:paraId="61C074F1" w14:textId="77777777" w:rsidR="00E45986" w:rsidRDefault="00E45986" w:rsidP="00E45986">
      <w:pPr>
        <w:pStyle w:val="Code"/>
      </w:pPr>
      <w:r>
        <w:t xml:space="preserve">    </w:t>
      </w:r>
      <w:proofErr w:type="spellStart"/>
      <w:r>
        <w:t>aTSSSContainer</w:t>
      </w:r>
      <w:proofErr w:type="spellEnd"/>
      <w:r>
        <w:t xml:space="preserve">           </w:t>
      </w:r>
      <w:proofErr w:type="gramStart"/>
      <w:r>
        <w:t xml:space="preserve">   [</w:t>
      </w:r>
      <w:proofErr w:type="gramEnd"/>
      <w:r>
        <w:t xml:space="preserve">13] </w:t>
      </w:r>
      <w:proofErr w:type="spellStart"/>
      <w:r>
        <w:t>ATSSSContainer</w:t>
      </w:r>
      <w:proofErr w:type="spellEnd"/>
    </w:p>
    <w:p w14:paraId="2F532CED" w14:textId="77777777" w:rsidR="00E45986" w:rsidRDefault="00E45986" w:rsidP="00E45986">
      <w:pPr>
        <w:pStyle w:val="Code"/>
      </w:pPr>
      <w:r>
        <w:t>}</w:t>
      </w:r>
    </w:p>
    <w:p w14:paraId="24EF3EBD" w14:textId="77777777" w:rsidR="00E45986" w:rsidRDefault="00E45986" w:rsidP="00E45986">
      <w:pPr>
        <w:pStyle w:val="Code"/>
      </w:pPr>
    </w:p>
    <w:p w14:paraId="0946ACCF" w14:textId="77777777" w:rsidR="00E45986" w:rsidRDefault="00E45986" w:rsidP="00E45986">
      <w:pPr>
        <w:pStyle w:val="Code"/>
      </w:pPr>
      <w:r>
        <w:t>-- See clause 6.2.3.2.7.1 for details of this structure</w:t>
      </w:r>
    </w:p>
    <w:p w14:paraId="776033FF" w14:textId="77777777" w:rsidR="00E45986" w:rsidRDefault="00E45986" w:rsidP="00E45986">
      <w:pPr>
        <w:pStyle w:val="Code"/>
      </w:pPr>
      <w:proofErr w:type="spellStart"/>
      <w:proofErr w:type="gramStart"/>
      <w:r>
        <w:t>SMFMAPDUSessionEstablishment</w:t>
      </w:r>
      <w:proofErr w:type="spellEnd"/>
      <w:r>
        <w:t xml:space="preserve"> ::=</w:t>
      </w:r>
      <w:proofErr w:type="gramEnd"/>
      <w:r>
        <w:t xml:space="preserve"> SEQUENCE</w:t>
      </w:r>
    </w:p>
    <w:p w14:paraId="40B7C3AF" w14:textId="77777777" w:rsidR="00E45986" w:rsidRDefault="00E45986" w:rsidP="00E45986">
      <w:pPr>
        <w:pStyle w:val="Code"/>
      </w:pPr>
      <w:r>
        <w:t>{</w:t>
      </w:r>
    </w:p>
    <w:p w14:paraId="64DAE8C3"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3D207906"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21CFC282" w14:textId="77777777" w:rsidR="00E45986" w:rsidRPr="00E56FA4" w:rsidRDefault="00E45986" w:rsidP="00E45986">
      <w:pPr>
        <w:pStyle w:val="Code"/>
      </w:pPr>
      <w:r>
        <w:t xml:space="preserve">    </w:t>
      </w:r>
      <w:proofErr w:type="spellStart"/>
      <w:r w:rsidRPr="00E56FA4">
        <w:t>pEI</w:t>
      </w:r>
      <w:proofErr w:type="spellEnd"/>
      <w:r w:rsidRPr="00E56FA4">
        <w:t xml:space="preserve">                      </w:t>
      </w:r>
      <w:proofErr w:type="gramStart"/>
      <w:r w:rsidRPr="00E56FA4">
        <w:t xml:space="preserve">   [</w:t>
      </w:r>
      <w:proofErr w:type="gramEnd"/>
      <w:r w:rsidRPr="00E56FA4">
        <w:t>3] PEI OPTIONAL,</w:t>
      </w:r>
    </w:p>
    <w:p w14:paraId="3A65BB36" w14:textId="77777777" w:rsidR="00E45986" w:rsidRPr="00E56FA4" w:rsidRDefault="00E45986" w:rsidP="00E45986">
      <w:pPr>
        <w:pStyle w:val="Code"/>
      </w:pPr>
      <w:r w:rsidRPr="00E56FA4">
        <w:t xml:space="preserve">    </w:t>
      </w:r>
      <w:proofErr w:type="spellStart"/>
      <w:r w:rsidRPr="00E56FA4">
        <w:t>gPSI</w:t>
      </w:r>
      <w:proofErr w:type="spellEnd"/>
      <w:r w:rsidRPr="00E56FA4">
        <w:t xml:space="preserve">                     </w:t>
      </w:r>
      <w:proofErr w:type="gramStart"/>
      <w:r w:rsidRPr="00E56FA4">
        <w:t xml:space="preserve">   [</w:t>
      </w:r>
      <w:proofErr w:type="gramEnd"/>
      <w:r w:rsidRPr="00E56FA4">
        <w:t>4] GPSI OPTIONAL,</w:t>
      </w:r>
    </w:p>
    <w:p w14:paraId="6BCBD31E" w14:textId="77777777" w:rsidR="00E45986" w:rsidRDefault="00E45986" w:rsidP="00E45986">
      <w:pPr>
        <w:pStyle w:val="Code"/>
      </w:pPr>
      <w:r w:rsidRPr="00E56FA4">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056F1133" w14:textId="77777777" w:rsidR="00E45986" w:rsidRDefault="00E45986" w:rsidP="00E45986">
      <w:pPr>
        <w:pStyle w:val="Code"/>
      </w:pPr>
      <w:r>
        <w:t xml:space="preserve">    </w:t>
      </w:r>
      <w:proofErr w:type="spellStart"/>
      <w:r>
        <w:t>pDUSessionType</w:t>
      </w:r>
      <w:proofErr w:type="spellEnd"/>
      <w:r>
        <w:t xml:space="preserve">           </w:t>
      </w:r>
      <w:proofErr w:type="gramStart"/>
      <w:r>
        <w:t xml:space="preserve">   [</w:t>
      </w:r>
      <w:proofErr w:type="gramEnd"/>
      <w:r>
        <w:t xml:space="preserve">6] </w:t>
      </w:r>
      <w:proofErr w:type="spellStart"/>
      <w:r>
        <w:t>PDUSessionType</w:t>
      </w:r>
      <w:proofErr w:type="spellEnd"/>
      <w:r>
        <w:t>,</w:t>
      </w:r>
    </w:p>
    <w:p w14:paraId="10F38934" w14:textId="77777777" w:rsidR="00E45986" w:rsidRDefault="00E45986" w:rsidP="00E45986">
      <w:pPr>
        <w:pStyle w:val="Code"/>
      </w:pPr>
      <w:r>
        <w:t xml:space="preserve">    </w:t>
      </w:r>
      <w:proofErr w:type="spellStart"/>
      <w:r>
        <w:t>accessInfo</w:t>
      </w:r>
      <w:proofErr w:type="spellEnd"/>
      <w:r>
        <w:t xml:space="preserve">               </w:t>
      </w:r>
      <w:proofErr w:type="gramStart"/>
      <w:r>
        <w:t xml:space="preserve">   [</w:t>
      </w:r>
      <w:proofErr w:type="gramEnd"/>
      <w:r>
        <w:t xml:space="preserve">7] SEQUENCE OF </w:t>
      </w:r>
      <w:proofErr w:type="spellStart"/>
      <w:r>
        <w:t>AccessInfo</w:t>
      </w:r>
      <w:proofErr w:type="spellEnd"/>
      <w:r>
        <w:t>,</w:t>
      </w:r>
    </w:p>
    <w:p w14:paraId="69E341CA"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8] SNSSAI OPTIONAL,</w:t>
      </w:r>
    </w:p>
    <w:p w14:paraId="4E5FE189" w14:textId="77777777" w:rsidR="00E45986" w:rsidRDefault="00E45986" w:rsidP="00E45986">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4F5C27F9" w14:textId="77777777" w:rsidR="00E45986" w:rsidRDefault="00E45986" w:rsidP="00E45986">
      <w:pPr>
        <w:pStyle w:val="Code"/>
      </w:pPr>
      <w:r>
        <w:t xml:space="preserve">    location                 </w:t>
      </w:r>
      <w:proofErr w:type="gramStart"/>
      <w:r>
        <w:t xml:space="preserve">   [</w:t>
      </w:r>
      <w:proofErr w:type="gramEnd"/>
      <w:r>
        <w:t>10] Location OPTIONAL,</w:t>
      </w:r>
    </w:p>
    <w:p w14:paraId="1D76682E"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11] DNN,</w:t>
      </w:r>
    </w:p>
    <w:p w14:paraId="628775B0"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12] AMFID OPTIONAL,</w:t>
      </w:r>
    </w:p>
    <w:p w14:paraId="01BADDFF"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13] HSMFURI OPTIONAL,</w:t>
      </w:r>
    </w:p>
    <w:p w14:paraId="78E3392E"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14] </w:t>
      </w:r>
      <w:proofErr w:type="spellStart"/>
      <w:r>
        <w:t>FiveGSMRequestType</w:t>
      </w:r>
      <w:proofErr w:type="spellEnd"/>
      <w:r>
        <w:t>,</w:t>
      </w:r>
    </w:p>
    <w:p w14:paraId="401586BC"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15] </w:t>
      </w:r>
      <w:proofErr w:type="spellStart"/>
      <w:r>
        <w:t>SMPDUDNRequest</w:t>
      </w:r>
      <w:proofErr w:type="spellEnd"/>
      <w:r>
        <w:t xml:space="preserve"> OPTIONAL,</w:t>
      </w:r>
    </w:p>
    <w:p w14:paraId="14DEAFCB" w14:textId="77777777" w:rsidR="00E45986" w:rsidRDefault="00E45986" w:rsidP="00E45986">
      <w:pPr>
        <w:pStyle w:val="Code"/>
      </w:pPr>
      <w:r>
        <w:t xml:space="preserve">    </w:t>
      </w:r>
      <w:proofErr w:type="spellStart"/>
      <w:r>
        <w:t>servingNetwork</w:t>
      </w:r>
      <w:proofErr w:type="spellEnd"/>
      <w:r>
        <w:t xml:space="preserve">           </w:t>
      </w:r>
      <w:proofErr w:type="gramStart"/>
      <w:r>
        <w:t xml:space="preserve">   [</w:t>
      </w:r>
      <w:proofErr w:type="gramEnd"/>
      <w:r>
        <w:t xml:space="preserve">16] </w:t>
      </w:r>
      <w:proofErr w:type="spellStart"/>
      <w:r>
        <w:t>SMFServingNetwork</w:t>
      </w:r>
      <w:proofErr w:type="spellEnd"/>
      <w:r>
        <w:t>,</w:t>
      </w:r>
    </w:p>
    <w:p w14:paraId="3E0ABBE3" w14:textId="77777777" w:rsidR="00E45986" w:rsidRDefault="00E45986" w:rsidP="00E45986">
      <w:pPr>
        <w:pStyle w:val="Code"/>
      </w:pPr>
      <w:r>
        <w:t xml:space="preserve">    </w:t>
      </w:r>
      <w:proofErr w:type="spellStart"/>
      <w:r>
        <w:t>oldPDUSessionID</w:t>
      </w:r>
      <w:proofErr w:type="spellEnd"/>
      <w:r>
        <w:t xml:space="preserve">          </w:t>
      </w:r>
      <w:proofErr w:type="gramStart"/>
      <w:r>
        <w:t xml:space="preserve">   [</w:t>
      </w:r>
      <w:proofErr w:type="gramEnd"/>
      <w:r>
        <w:t xml:space="preserve">17] </w:t>
      </w:r>
      <w:proofErr w:type="spellStart"/>
      <w:r>
        <w:t>PDUSessionID</w:t>
      </w:r>
      <w:proofErr w:type="spellEnd"/>
      <w:r>
        <w:t xml:space="preserve"> OPTIONAL,</w:t>
      </w:r>
    </w:p>
    <w:p w14:paraId="3CD6D5B2" w14:textId="77777777" w:rsidR="00E45986" w:rsidRDefault="00E45986" w:rsidP="00E45986">
      <w:pPr>
        <w:pStyle w:val="Code"/>
      </w:pPr>
      <w:r>
        <w:lastRenderedPageBreak/>
        <w:t xml:space="preserve">    </w:t>
      </w:r>
      <w:proofErr w:type="spellStart"/>
      <w:r>
        <w:t>mAUpgradeIndication</w:t>
      </w:r>
      <w:proofErr w:type="spellEnd"/>
      <w:r>
        <w:t xml:space="preserve">      </w:t>
      </w:r>
      <w:proofErr w:type="gramStart"/>
      <w:r>
        <w:t xml:space="preserve">   [</w:t>
      </w:r>
      <w:proofErr w:type="gramEnd"/>
      <w:r>
        <w:t xml:space="preserve">18] </w:t>
      </w:r>
      <w:proofErr w:type="spellStart"/>
      <w:r>
        <w:t>SMFMAUpgradeIndication</w:t>
      </w:r>
      <w:proofErr w:type="spellEnd"/>
      <w:r>
        <w:t xml:space="preserve"> OPTIONAL,</w:t>
      </w:r>
    </w:p>
    <w:p w14:paraId="18D0EC87" w14:textId="77777777" w:rsidR="00E45986" w:rsidRDefault="00E45986" w:rsidP="00E45986">
      <w:pPr>
        <w:pStyle w:val="Code"/>
      </w:pPr>
      <w:r>
        <w:t xml:space="preserve">    </w:t>
      </w:r>
      <w:proofErr w:type="spellStart"/>
      <w:r>
        <w:t>ePSPDNCnxInfo</w:t>
      </w:r>
      <w:proofErr w:type="spellEnd"/>
      <w:r>
        <w:t xml:space="preserve">            </w:t>
      </w:r>
      <w:proofErr w:type="gramStart"/>
      <w:r>
        <w:t xml:space="preserve">   [</w:t>
      </w:r>
      <w:proofErr w:type="gramEnd"/>
      <w:r>
        <w:t xml:space="preserve">19] </w:t>
      </w:r>
      <w:proofErr w:type="spellStart"/>
      <w:r>
        <w:t>SMFEPSPDNCnxInfo</w:t>
      </w:r>
      <w:proofErr w:type="spellEnd"/>
      <w:r>
        <w:t xml:space="preserve"> OPTIONAL,</w:t>
      </w:r>
    </w:p>
    <w:p w14:paraId="220EA8DF" w14:textId="77777777" w:rsidR="00E45986" w:rsidRDefault="00E45986" w:rsidP="00E45986">
      <w:pPr>
        <w:pStyle w:val="Code"/>
      </w:pPr>
      <w:r>
        <w:t xml:space="preserve">    </w:t>
      </w:r>
      <w:proofErr w:type="spellStart"/>
      <w:r>
        <w:t>mAAcceptedIndication</w:t>
      </w:r>
      <w:proofErr w:type="spellEnd"/>
      <w:r>
        <w:t xml:space="preserve">     </w:t>
      </w:r>
      <w:proofErr w:type="gramStart"/>
      <w:r>
        <w:t xml:space="preserve">   [</w:t>
      </w:r>
      <w:proofErr w:type="gramEnd"/>
      <w:r>
        <w:t xml:space="preserve">20] </w:t>
      </w:r>
      <w:proofErr w:type="spellStart"/>
      <w:r>
        <w:t>SMFMAAcceptedIndication</w:t>
      </w:r>
      <w:proofErr w:type="spellEnd"/>
      <w:r>
        <w:t>,</w:t>
      </w:r>
    </w:p>
    <w:p w14:paraId="277144D6" w14:textId="77777777" w:rsidR="00E45986" w:rsidRDefault="00E45986" w:rsidP="00E45986">
      <w:pPr>
        <w:pStyle w:val="Code"/>
      </w:pPr>
      <w:r>
        <w:t xml:space="preserve">    </w:t>
      </w:r>
      <w:proofErr w:type="spellStart"/>
      <w:r>
        <w:t>aTSSSContainer</w:t>
      </w:r>
      <w:proofErr w:type="spellEnd"/>
      <w:r>
        <w:t xml:space="preserve">           </w:t>
      </w:r>
      <w:proofErr w:type="gramStart"/>
      <w:r>
        <w:t xml:space="preserve">   [</w:t>
      </w:r>
      <w:proofErr w:type="gramEnd"/>
      <w:r>
        <w:t xml:space="preserve">21] </w:t>
      </w:r>
      <w:proofErr w:type="spellStart"/>
      <w:r>
        <w:t>ATSSSContainer</w:t>
      </w:r>
      <w:proofErr w:type="spellEnd"/>
      <w:r>
        <w:t xml:space="preserve"> OPTIONAL</w:t>
      </w:r>
    </w:p>
    <w:p w14:paraId="3F6A86B5" w14:textId="77777777" w:rsidR="00E45986" w:rsidRDefault="00E45986" w:rsidP="00E45986">
      <w:pPr>
        <w:pStyle w:val="Code"/>
      </w:pPr>
      <w:r>
        <w:t>}</w:t>
      </w:r>
    </w:p>
    <w:p w14:paraId="74BE93BC" w14:textId="77777777" w:rsidR="00E45986" w:rsidRDefault="00E45986" w:rsidP="00E45986">
      <w:pPr>
        <w:pStyle w:val="Code"/>
      </w:pPr>
    </w:p>
    <w:p w14:paraId="4E368629" w14:textId="77777777" w:rsidR="00E45986" w:rsidRDefault="00E45986" w:rsidP="00E45986">
      <w:pPr>
        <w:pStyle w:val="Code"/>
      </w:pPr>
      <w:r>
        <w:t>-- See clause 6.2.3.2.7.2 for details of this structure</w:t>
      </w:r>
    </w:p>
    <w:p w14:paraId="1CC5BE45" w14:textId="77777777" w:rsidR="00E45986" w:rsidRDefault="00E45986" w:rsidP="00E45986">
      <w:pPr>
        <w:pStyle w:val="Code"/>
      </w:pPr>
      <w:proofErr w:type="spellStart"/>
      <w:proofErr w:type="gramStart"/>
      <w:r>
        <w:t>SMFMAPDUSessionModification</w:t>
      </w:r>
      <w:proofErr w:type="spellEnd"/>
      <w:r>
        <w:t xml:space="preserve"> ::=</w:t>
      </w:r>
      <w:proofErr w:type="gramEnd"/>
      <w:r>
        <w:t xml:space="preserve"> SEQUENCE</w:t>
      </w:r>
    </w:p>
    <w:p w14:paraId="69211BB4" w14:textId="77777777" w:rsidR="00E45986" w:rsidRDefault="00E45986" w:rsidP="00E45986">
      <w:pPr>
        <w:pStyle w:val="Code"/>
      </w:pPr>
      <w:r>
        <w:t>{</w:t>
      </w:r>
    </w:p>
    <w:p w14:paraId="3630C2E6"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07B1CAB9"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4ABAD487" w14:textId="77777777" w:rsidR="00E45986" w:rsidRDefault="00E45986" w:rsidP="00E45986">
      <w:pPr>
        <w:pStyle w:val="Code"/>
      </w:pPr>
      <w:r>
        <w:t xml:space="preserve">    </w:t>
      </w:r>
      <w:proofErr w:type="spellStart"/>
      <w:r>
        <w:t>pEI</w:t>
      </w:r>
      <w:proofErr w:type="spellEnd"/>
      <w:r>
        <w:t xml:space="preserve">                      </w:t>
      </w:r>
      <w:proofErr w:type="gramStart"/>
      <w:r>
        <w:t xml:space="preserve">   [</w:t>
      </w:r>
      <w:proofErr w:type="gramEnd"/>
      <w:r>
        <w:t>3] PEI OPTIONAL,</w:t>
      </w:r>
    </w:p>
    <w:p w14:paraId="7C781728"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4] GPSI OPTIONAL,</w:t>
      </w:r>
    </w:p>
    <w:p w14:paraId="261D4AC0"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4CC96CE9" w14:textId="77777777" w:rsidR="00E45986" w:rsidRDefault="00E45986" w:rsidP="00E45986">
      <w:pPr>
        <w:pStyle w:val="Code"/>
      </w:pPr>
      <w:r>
        <w:t xml:space="preserve">    </w:t>
      </w:r>
      <w:proofErr w:type="spellStart"/>
      <w:r>
        <w:t>accessInfo</w:t>
      </w:r>
      <w:proofErr w:type="spellEnd"/>
      <w:r>
        <w:t xml:space="preserve">               </w:t>
      </w:r>
      <w:proofErr w:type="gramStart"/>
      <w:r>
        <w:t xml:space="preserve">   [</w:t>
      </w:r>
      <w:proofErr w:type="gramEnd"/>
      <w:r>
        <w:t xml:space="preserve">6] SEQUENCE OF </w:t>
      </w:r>
      <w:proofErr w:type="spellStart"/>
      <w:r>
        <w:t>AccessInfo</w:t>
      </w:r>
      <w:proofErr w:type="spellEnd"/>
      <w:r>
        <w:t xml:space="preserve"> OPTIONAL,</w:t>
      </w:r>
    </w:p>
    <w:p w14:paraId="6663F338" w14:textId="77777777" w:rsidR="00E45986" w:rsidRPr="00E45986" w:rsidRDefault="00E45986" w:rsidP="00E45986">
      <w:pPr>
        <w:pStyle w:val="Code"/>
        <w:rPr>
          <w:lang w:val="fr-FR"/>
        </w:rPr>
      </w:pPr>
      <w:r>
        <w:t xml:space="preserve">    </w:t>
      </w:r>
      <w:proofErr w:type="spellStart"/>
      <w:r w:rsidRPr="00E45986">
        <w:rPr>
          <w:lang w:val="fr-FR"/>
        </w:rPr>
        <w:t>sNSSAI</w:t>
      </w:r>
      <w:proofErr w:type="spellEnd"/>
      <w:r w:rsidRPr="00E45986">
        <w:rPr>
          <w:lang w:val="fr-FR"/>
        </w:rPr>
        <w:t xml:space="preserve">                   </w:t>
      </w:r>
      <w:proofErr w:type="gramStart"/>
      <w:r w:rsidRPr="00E45986">
        <w:rPr>
          <w:lang w:val="fr-FR"/>
        </w:rPr>
        <w:t xml:space="preserve">   [</w:t>
      </w:r>
      <w:proofErr w:type="gramEnd"/>
      <w:r w:rsidRPr="00E45986">
        <w:rPr>
          <w:lang w:val="fr-FR"/>
        </w:rPr>
        <w:t>7] SNSSAI OPTIONAL,</w:t>
      </w:r>
    </w:p>
    <w:p w14:paraId="23769D9D" w14:textId="77777777" w:rsidR="00E45986" w:rsidRPr="00E45986" w:rsidRDefault="00E45986" w:rsidP="00E45986">
      <w:pPr>
        <w:pStyle w:val="Code"/>
        <w:rPr>
          <w:lang w:val="fr-FR"/>
        </w:rPr>
      </w:pPr>
      <w:r w:rsidRPr="00E45986">
        <w:rPr>
          <w:lang w:val="fr-FR"/>
        </w:rPr>
        <w:t xml:space="preserve">    location                 </w:t>
      </w:r>
      <w:proofErr w:type="gramStart"/>
      <w:r w:rsidRPr="00E45986">
        <w:rPr>
          <w:lang w:val="fr-FR"/>
        </w:rPr>
        <w:t xml:space="preserve">   [</w:t>
      </w:r>
      <w:proofErr w:type="gramEnd"/>
      <w:r w:rsidRPr="00E45986">
        <w:rPr>
          <w:lang w:val="fr-FR"/>
        </w:rPr>
        <w:t>8] Location OPTIONAL,</w:t>
      </w:r>
    </w:p>
    <w:p w14:paraId="18894397" w14:textId="77777777" w:rsidR="00E45986" w:rsidRDefault="00E45986" w:rsidP="00E45986">
      <w:pPr>
        <w:pStyle w:val="Code"/>
      </w:pPr>
      <w:r w:rsidRPr="00E45986">
        <w:rPr>
          <w:lang w:val="fr-FR"/>
        </w:rPr>
        <w:t xml:space="preserve">    </w:t>
      </w:r>
      <w:proofErr w:type="spellStart"/>
      <w:r>
        <w:t>requestType</w:t>
      </w:r>
      <w:proofErr w:type="spellEnd"/>
      <w:r>
        <w:t xml:space="preserve">              </w:t>
      </w:r>
      <w:proofErr w:type="gramStart"/>
      <w:r>
        <w:t xml:space="preserve">   [</w:t>
      </w:r>
      <w:proofErr w:type="gramEnd"/>
      <w:r>
        <w:t xml:space="preserve">9] </w:t>
      </w:r>
      <w:proofErr w:type="spellStart"/>
      <w:r>
        <w:t>FiveGSMRequestType</w:t>
      </w:r>
      <w:proofErr w:type="spellEnd"/>
      <w:r>
        <w:t xml:space="preserve"> OPTIONAL,</w:t>
      </w:r>
    </w:p>
    <w:p w14:paraId="64F2AA21" w14:textId="77777777" w:rsidR="00E45986" w:rsidRDefault="00E45986" w:rsidP="00E45986">
      <w:pPr>
        <w:pStyle w:val="Code"/>
      </w:pPr>
      <w:r>
        <w:t xml:space="preserve">    </w:t>
      </w:r>
      <w:proofErr w:type="spellStart"/>
      <w:r>
        <w:t>servingNetwork</w:t>
      </w:r>
      <w:proofErr w:type="spellEnd"/>
      <w:r>
        <w:t xml:space="preserve">           </w:t>
      </w:r>
      <w:proofErr w:type="gramStart"/>
      <w:r>
        <w:t xml:space="preserve">   [</w:t>
      </w:r>
      <w:proofErr w:type="gramEnd"/>
      <w:r>
        <w:t xml:space="preserve">10] </w:t>
      </w:r>
      <w:proofErr w:type="spellStart"/>
      <w:r>
        <w:t>SMFServingNetwork</w:t>
      </w:r>
      <w:proofErr w:type="spellEnd"/>
      <w:r>
        <w:t>,</w:t>
      </w:r>
    </w:p>
    <w:p w14:paraId="4C75AF9F" w14:textId="77777777" w:rsidR="00E45986" w:rsidRDefault="00E45986" w:rsidP="00E45986">
      <w:pPr>
        <w:pStyle w:val="Code"/>
      </w:pPr>
      <w:r>
        <w:t xml:space="preserve">    </w:t>
      </w:r>
      <w:proofErr w:type="spellStart"/>
      <w:r>
        <w:t>oldPDUSessionID</w:t>
      </w:r>
      <w:proofErr w:type="spellEnd"/>
      <w:r>
        <w:t xml:space="preserve">          </w:t>
      </w:r>
      <w:proofErr w:type="gramStart"/>
      <w:r>
        <w:t xml:space="preserve">   [</w:t>
      </w:r>
      <w:proofErr w:type="gramEnd"/>
      <w:r>
        <w:t xml:space="preserve">11] </w:t>
      </w:r>
      <w:proofErr w:type="spellStart"/>
      <w:r>
        <w:t>PDUSessionID</w:t>
      </w:r>
      <w:proofErr w:type="spellEnd"/>
      <w:r>
        <w:t xml:space="preserve"> OPTIONAL,</w:t>
      </w:r>
    </w:p>
    <w:p w14:paraId="59DF355C" w14:textId="77777777" w:rsidR="00E45986" w:rsidRDefault="00E45986" w:rsidP="00E45986">
      <w:pPr>
        <w:pStyle w:val="Code"/>
      </w:pPr>
      <w:r>
        <w:t xml:space="preserve">    </w:t>
      </w:r>
      <w:proofErr w:type="spellStart"/>
      <w:r>
        <w:t>mAUpgradeIndication</w:t>
      </w:r>
      <w:proofErr w:type="spellEnd"/>
      <w:r>
        <w:t xml:space="preserve">      </w:t>
      </w:r>
      <w:proofErr w:type="gramStart"/>
      <w:r>
        <w:t xml:space="preserve">   [</w:t>
      </w:r>
      <w:proofErr w:type="gramEnd"/>
      <w:r>
        <w:t xml:space="preserve">12] </w:t>
      </w:r>
      <w:proofErr w:type="spellStart"/>
      <w:r>
        <w:t>SMFMAUpgradeIndication</w:t>
      </w:r>
      <w:proofErr w:type="spellEnd"/>
      <w:r>
        <w:t xml:space="preserve"> OPTIONAL,</w:t>
      </w:r>
    </w:p>
    <w:p w14:paraId="630EF904" w14:textId="77777777" w:rsidR="00E45986" w:rsidRDefault="00E45986" w:rsidP="00E45986">
      <w:pPr>
        <w:pStyle w:val="Code"/>
      </w:pPr>
      <w:r>
        <w:t xml:space="preserve">    </w:t>
      </w:r>
      <w:proofErr w:type="spellStart"/>
      <w:r>
        <w:t>ePSPDNCnxInfo</w:t>
      </w:r>
      <w:proofErr w:type="spellEnd"/>
      <w:r>
        <w:t xml:space="preserve">            </w:t>
      </w:r>
      <w:proofErr w:type="gramStart"/>
      <w:r>
        <w:t xml:space="preserve">   [</w:t>
      </w:r>
      <w:proofErr w:type="gramEnd"/>
      <w:r>
        <w:t xml:space="preserve">13] </w:t>
      </w:r>
      <w:proofErr w:type="spellStart"/>
      <w:r>
        <w:t>SMFEPSPDNCnxInfo</w:t>
      </w:r>
      <w:proofErr w:type="spellEnd"/>
      <w:r>
        <w:t xml:space="preserve"> OPTIONAL,</w:t>
      </w:r>
    </w:p>
    <w:p w14:paraId="5073EC30" w14:textId="77777777" w:rsidR="00E45986" w:rsidRDefault="00E45986" w:rsidP="00E45986">
      <w:pPr>
        <w:pStyle w:val="Code"/>
      </w:pPr>
      <w:r>
        <w:t xml:space="preserve">    </w:t>
      </w:r>
      <w:proofErr w:type="spellStart"/>
      <w:r>
        <w:t>mAAcceptedIndication</w:t>
      </w:r>
      <w:proofErr w:type="spellEnd"/>
      <w:r>
        <w:t xml:space="preserve">     </w:t>
      </w:r>
      <w:proofErr w:type="gramStart"/>
      <w:r>
        <w:t xml:space="preserve">   [</w:t>
      </w:r>
      <w:proofErr w:type="gramEnd"/>
      <w:r>
        <w:t xml:space="preserve">14] </w:t>
      </w:r>
      <w:proofErr w:type="spellStart"/>
      <w:r>
        <w:t>SMFMAAcceptedIndication</w:t>
      </w:r>
      <w:proofErr w:type="spellEnd"/>
      <w:r>
        <w:t>,</w:t>
      </w:r>
    </w:p>
    <w:p w14:paraId="0A38D032" w14:textId="77777777" w:rsidR="00E45986" w:rsidRDefault="00E45986" w:rsidP="00E45986">
      <w:pPr>
        <w:pStyle w:val="Code"/>
      </w:pPr>
      <w:r>
        <w:t xml:space="preserve">    </w:t>
      </w:r>
      <w:proofErr w:type="spellStart"/>
      <w:r>
        <w:t>aTSSSContainer</w:t>
      </w:r>
      <w:proofErr w:type="spellEnd"/>
      <w:r>
        <w:t xml:space="preserve">           </w:t>
      </w:r>
      <w:proofErr w:type="gramStart"/>
      <w:r>
        <w:t xml:space="preserve">   [</w:t>
      </w:r>
      <w:proofErr w:type="gramEnd"/>
      <w:r>
        <w:t xml:space="preserve">15] </w:t>
      </w:r>
      <w:proofErr w:type="spellStart"/>
      <w:r>
        <w:t>ATSSSContainer</w:t>
      </w:r>
      <w:proofErr w:type="spellEnd"/>
      <w:r>
        <w:t xml:space="preserve"> OPTIONAL</w:t>
      </w:r>
    </w:p>
    <w:p w14:paraId="4097D113" w14:textId="77777777" w:rsidR="00E45986" w:rsidRDefault="00E45986" w:rsidP="00E45986">
      <w:pPr>
        <w:pStyle w:val="Code"/>
      </w:pPr>
    </w:p>
    <w:p w14:paraId="1B3CA79D" w14:textId="77777777" w:rsidR="00E45986" w:rsidRDefault="00E45986" w:rsidP="00E45986">
      <w:pPr>
        <w:pStyle w:val="Code"/>
      </w:pPr>
      <w:r>
        <w:t>}</w:t>
      </w:r>
    </w:p>
    <w:p w14:paraId="00F6E01F" w14:textId="77777777" w:rsidR="00E45986" w:rsidRDefault="00E45986" w:rsidP="00E45986">
      <w:pPr>
        <w:pStyle w:val="Code"/>
      </w:pPr>
    </w:p>
    <w:p w14:paraId="1A00AD93" w14:textId="77777777" w:rsidR="00E45986" w:rsidRDefault="00E45986" w:rsidP="00E45986">
      <w:pPr>
        <w:pStyle w:val="Code"/>
      </w:pPr>
      <w:r>
        <w:t>-- See clause 6.2.3.2.7.3 for details of this structure</w:t>
      </w:r>
    </w:p>
    <w:p w14:paraId="270FAF9B" w14:textId="77777777" w:rsidR="00E45986" w:rsidRDefault="00E45986" w:rsidP="00E45986">
      <w:pPr>
        <w:pStyle w:val="Code"/>
      </w:pPr>
      <w:proofErr w:type="spellStart"/>
      <w:proofErr w:type="gramStart"/>
      <w:r>
        <w:t>SMFMAPDUSessionRelease</w:t>
      </w:r>
      <w:proofErr w:type="spellEnd"/>
      <w:r>
        <w:t xml:space="preserve"> ::=</w:t>
      </w:r>
      <w:proofErr w:type="gramEnd"/>
      <w:r>
        <w:t xml:space="preserve"> SEQUENCE</w:t>
      </w:r>
    </w:p>
    <w:p w14:paraId="1FD08C10" w14:textId="77777777" w:rsidR="00E45986" w:rsidRDefault="00E45986" w:rsidP="00E45986">
      <w:pPr>
        <w:pStyle w:val="Code"/>
      </w:pPr>
      <w:r>
        <w:t>{</w:t>
      </w:r>
    </w:p>
    <w:p w14:paraId="1E9A0D3B"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16FA503D" w14:textId="77777777" w:rsidR="00E45986" w:rsidRDefault="00E45986" w:rsidP="00E45986">
      <w:pPr>
        <w:pStyle w:val="Code"/>
      </w:pPr>
      <w:r>
        <w:t xml:space="preserve">    </w:t>
      </w:r>
      <w:proofErr w:type="spellStart"/>
      <w:r>
        <w:t>pEI</w:t>
      </w:r>
      <w:proofErr w:type="spellEnd"/>
      <w:r>
        <w:t xml:space="preserve">                      </w:t>
      </w:r>
      <w:proofErr w:type="gramStart"/>
      <w:r>
        <w:t xml:space="preserve">   [</w:t>
      </w:r>
      <w:proofErr w:type="gramEnd"/>
      <w:r>
        <w:t>2] PEI OPTIONAL,</w:t>
      </w:r>
    </w:p>
    <w:p w14:paraId="1BE4EE0B"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3] GPSI OPTIONAL,</w:t>
      </w:r>
    </w:p>
    <w:p w14:paraId="388CEED5"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11B32082" w14:textId="77777777" w:rsidR="00E45986" w:rsidRDefault="00E45986" w:rsidP="00E45986">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1FF2E329" w14:textId="77777777" w:rsidR="00E45986" w:rsidRDefault="00E45986" w:rsidP="00E45986">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44015DC2" w14:textId="77777777" w:rsidR="00E45986" w:rsidRDefault="00E45986" w:rsidP="00E45986">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0376A85B" w14:textId="77777777" w:rsidR="00E45986" w:rsidRDefault="00E45986" w:rsidP="00E45986">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7A256C78" w14:textId="77777777" w:rsidR="00E45986" w:rsidRPr="00E45986" w:rsidRDefault="00E45986" w:rsidP="00E45986">
      <w:pPr>
        <w:pStyle w:val="Code"/>
        <w:rPr>
          <w:lang w:val="fr-FR"/>
        </w:rPr>
      </w:pPr>
      <w:r>
        <w:t xml:space="preserve">    </w:t>
      </w:r>
      <w:r w:rsidRPr="00E45986">
        <w:rPr>
          <w:lang w:val="fr-FR"/>
        </w:rPr>
        <w:t xml:space="preserve">location                 </w:t>
      </w:r>
      <w:proofErr w:type="gramStart"/>
      <w:r w:rsidRPr="00E45986">
        <w:rPr>
          <w:lang w:val="fr-FR"/>
        </w:rPr>
        <w:t xml:space="preserve">   [</w:t>
      </w:r>
      <w:proofErr w:type="gramEnd"/>
      <w:r w:rsidRPr="00E45986">
        <w:rPr>
          <w:lang w:val="fr-FR"/>
        </w:rPr>
        <w:t>9] Location OPTIONAL,</w:t>
      </w:r>
    </w:p>
    <w:p w14:paraId="08BF2764" w14:textId="77777777" w:rsidR="00E45986" w:rsidRPr="00E45986" w:rsidRDefault="00E45986" w:rsidP="00E45986">
      <w:pPr>
        <w:pStyle w:val="Code"/>
        <w:rPr>
          <w:lang w:val="fr-FR"/>
        </w:rPr>
      </w:pPr>
      <w:r w:rsidRPr="00E45986">
        <w:rPr>
          <w:lang w:val="fr-FR"/>
        </w:rPr>
        <w:t xml:space="preserve">    cause                    </w:t>
      </w:r>
      <w:proofErr w:type="gramStart"/>
      <w:r w:rsidRPr="00E45986">
        <w:rPr>
          <w:lang w:val="fr-FR"/>
        </w:rPr>
        <w:t xml:space="preserve">   [</w:t>
      </w:r>
      <w:proofErr w:type="gramEnd"/>
      <w:r w:rsidRPr="00E45986">
        <w:rPr>
          <w:lang w:val="fr-FR"/>
        </w:rPr>
        <w:t xml:space="preserve">10] </w:t>
      </w:r>
      <w:proofErr w:type="spellStart"/>
      <w:r w:rsidRPr="00E45986">
        <w:rPr>
          <w:lang w:val="fr-FR"/>
        </w:rPr>
        <w:t>SMFErrorCodes</w:t>
      </w:r>
      <w:proofErr w:type="spellEnd"/>
      <w:r w:rsidRPr="00E45986">
        <w:rPr>
          <w:lang w:val="fr-FR"/>
        </w:rPr>
        <w:t xml:space="preserve"> OPTIONAL</w:t>
      </w:r>
    </w:p>
    <w:p w14:paraId="2856DB1B" w14:textId="77777777" w:rsidR="00E45986" w:rsidRDefault="00E45986" w:rsidP="00E45986">
      <w:pPr>
        <w:pStyle w:val="Code"/>
      </w:pPr>
      <w:r>
        <w:t>}</w:t>
      </w:r>
    </w:p>
    <w:p w14:paraId="272061FE" w14:textId="77777777" w:rsidR="00E45986" w:rsidRDefault="00E45986" w:rsidP="00E45986">
      <w:pPr>
        <w:pStyle w:val="Code"/>
      </w:pPr>
    </w:p>
    <w:p w14:paraId="205C162E" w14:textId="77777777" w:rsidR="00E45986" w:rsidRDefault="00E45986" w:rsidP="00E45986">
      <w:pPr>
        <w:pStyle w:val="Code"/>
      </w:pPr>
      <w:r>
        <w:t>-- See clause 6.2.3.2.7.4 for details of this structure</w:t>
      </w:r>
    </w:p>
    <w:p w14:paraId="07CBB270" w14:textId="77777777" w:rsidR="00E45986" w:rsidRDefault="00E45986" w:rsidP="00E45986">
      <w:pPr>
        <w:pStyle w:val="Code"/>
      </w:pPr>
      <w:proofErr w:type="spellStart"/>
      <w:proofErr w:type="gramStart"/>
      <w:r>
        <w:t>SMFStartOfInterceptionWithEstablishedMAPDUSession</w:t>
      </w:r>
      <w:proofErr w:type="spellEnd"/>
      <w:r>
        <w:t xml:space="preserve"> ::=</w:t>
      </w:r>
      <w:proofErr w:type="gramEnd"/>
      <w:r>
        <w:t xml:space="preserve"> SEQUENCE</w:t>
      </w:r>
    </w:p>
    <w:p w14:paraId="2C89305B" w14:textId="77777777" w:rsidR="00E45986" w:rsidRDefault="00E45986" w:rsidP="00E45986">
      <w:pPr>
        <w:pStyle w:val="Code"/>
      </w:pPr>
      <w:r>
        <w:t>{</w:t>
      </w:r>
    </w:p>
    <w:p w14:paraId="2610D958"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6F6EC6FA"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07D46600" w14:textId="77777777" w:rsidR="00E45986" w:rsidRDefault="00E45986" w:rsidP="00E45986">
      <w:pPr>
        <w:pStyle w:val="Code"/>
      </w:pPr>
      <w:r>
        <w:t xml:space="preserve">    </w:t>
      </w:r>
      <w:proofErr w:type="spellStart"/>
      <w:r>
        <w:t>pEI</w:t>
      </w:r>
      <w:proofErr w:type="spellEnd"/>
      <w:r>
        <w:t xml:space="preserve">                      </w:t>
      </w:r>
      <w:proofErr w:type="gramStart"/>
      <w:r>
        <w:t xml:space="preserve">   [</w:t>
      </w:r>
      <w:proofErr w:type="gramEnd"/>
      <w:r>
        <w:t>3] PEI OPTIONAL,</w:t>
      </w:r>
    </w:p>
    <w:p w14:paraId="7A59C72B"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4] GPSI OPTIONAL,</w:t>
      </w:r>
    </w:p>
    <w:p w14:paraId="613AAD29"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2311F781" w14:textId="77777777" w:rsidR="00E45986" w:rsidRDefault="00E45986" w:rsidP="00E45986">
      <w:pPr>
        <w:pStyle w:val="Code"/>
      </w:pPr>
      <w:r>
        <w:t xml:space="preserve">    </w:t>
      </w:r>
      <w:proofErr w:type="spellStart"/>
      <w:r>
        <w:t>pDUSessionType</w:t>
      </w:r>
      <w:proofErr w:type="spellEnd"/>
      <w:r>
        <w:t xml:space="preserve">           </w:t>
      </w:r>
      <w:proofErr w:type="gramStart"/>
      <w:r>
        <w:t xml:space="preserve">   [</w:t>
      </w:r>
      <w:proofErr w:type="gramEnd"/>
      <w:r>
        <w:t xml:space="preserve">6] </w:t>
      </w:r>
      <w:proofErr w:type="spellStart"/>
      <w:r>
        <w:t>PDUSessionType</w:t>
      </w:r>
      <w:proofErr w:type="spellEnd"/>
      <w:r>
        <w:t>,</w:t>
      </w:r>
    </w:p>
    <w:p w14:paraId="0350E223" w14:textId="77777777" w:rsidR="00E45986" w:rsidRDefault="00E45986" w:rsidP="00E45986">
      <w:pPr>
        <w:pStyle w:val="Code"/>
      </w:pPr>
      <w:r>
        <w:t xml:space="preserve">    </w:t>
      </w:r>
      <w:proofErr w:type="spellStart"/>
      <w:r>
        <w:t>accessInfo</w:t>
      </w:r>
      <w:proofErr w:type="spellEnd"/>
      <w:r>
        <w:t xml:space="preserve">               </w:t>
      </w:r>
      <w:proofErr w:type="gramStart"/>
      <w:r>
        <w:t xml:space="preserve">   [</w:t>
      </w:r>
      <w:proofErr w:type="gramEnd"/>
      <w:r>
        <w:t xml:space="preserve">7] SEQUENCE OF </w:t>
      </w:r>
      <w:proofErr w:type="spellStart"/>
      <w:r>
        <w:t>AccessInfo</w:t>
      </w:r>
      <w:proofErr w:type="spellEnd"/>
      <w:r>
        <w:t>,</w:t>
      </w:r>
    </w:p>
    <w:p w14:paraId="51001D20"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8] SNSSAI OPTIONAL,</w:t>
      </w:r>
    </w:p>
    <w:p w14:paraId="0C6A2840" w14:textId="77777777" w:rsidR="00E45986" w:rsidRDefault="00E45986" w:rsidP="00E45986">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5F96DEA3" w14:textId="77777777" w:rsidR="00E45986" w:rsidRDefault="00E45986" w:rsidP="00E45986">
      <w:pPr>
        <w:pStyle w:val="Code"/>
      </w:pPr>
      <w:r>
        <w:t xml:space="preserve">    location                 </w:t>
      </w:r>
      <w:proofErr w:type="gramStart"/>
      <w:r>
        <w:t xml:space="preserve">   [</w:t>
      </w:r>
      <w:proofErr w:type="gramEnd"/>
      <w:r>
        <w:t>10] Location OPTIONAL,</w:t>
      </w:r>
    </w:p>
    <w:p w14:paraId="39E806AE"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11] DNN,</w:t>
      </w:r>
    </w:p>
    <w:p w14:paraId="15551788"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12] AMFID OPTIONAL,</w:t>
      </w:r>
    </w:p>
    <w:p w14:paraId="7C747978"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13] HSMFURI OPTIONAL,</w:t>
      </w:r>
    </w:p>
    <w:p w14:paraId="1B64F239"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14] </w:t>
      </w:r>
      <w:proofErr w:type="spellStart"/>
      <w:r>
        <w:t>FiveGSMRequestType</w:t>
      </w:r>
      <w:proofErr w:type="spellEnd"/>
      <w:r>
        <w:t xml:space="preserve"> OPTIONAL,</w:t>
      </w:r>
    </w:p>
    <w:p w14:paraId="0AAD317A"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15] </w:t>
      </w:r>
      <w:proofErr w:type="spellStart"/>
      <w:r>
        <w:t>SMPDUDNRequest</w:t>
      </w:r>
      <w:proofErr w:type="spellEnd"/>
      <w:r>
        <w:t xml:space="preserve"> OPTIONAL,</w:t>
      </w:r>
    </w:p>
    <w:p w14:paraId="314FD4B6" w14:textId="77777777" w:rsidR="00E45986" w:rsidRDefault="00E45986" w:rsidP="00E45986">
      <w:pPr>
        <w:pStyle w:val="Code"/>
      </w:pPr>
      <w:r>
        <w:t xml:space="preserve">    </w:t>
      </w:r>
      <w:proofErr w:type="spellStart"/>
      <w:r>
        <w:t>servingNetwork</w:t>
      </w:r>
      <w:proofErr w:type="spellEnd"/>
      <w:r>
        <w:t xml:space="preserve">           </w:t>
      </w:r>
      <w:proofErr w:type="gramStart"/>
      <w:r>
        <w:t xml:space="preserve">   [</w:t>
      </w:r>
      <w:proofErr w:type="gramEnd"/>
      <w:r>
        <w:t xml:space="preserve">16] </w:t>
      </w:r>
      <w:proofErr w:type="spellStart"/>
      <w:r>
        <w:t>SMFServingNetwork</w:t>
      </w:r>
      <w:proofErr w:type="spellEnd"/>
      <w:r>
        <w:t>,</w:t>
      </w:r>
    </w:p>
    <w:p w14:paraId="5EA01738" w14:textId="77777777" w:rsidR="00E45986" w:rsidRDefault="00E45986" w:rsidP="00E45986">
      <w:pPr>
        <w:pStyle w:val="Code"/>
      </w:pPr>
      <w:r>
        <w:t xml:space="preserve">    </w:t>
      </w:r>
      <w:proofErr w:type="spellStart"/>
      <w:r>
        <w:t>oldPDUSessionID</w:t>
      </w:r>
      <w:proofErr w:type="spellEnd"/>
      <w:r>
        <w:t xml:space="preserve">          </w:t>
      </w:r>
      <w:proofErr w:type="gramStart"/>
      <w:r>
        <w:t xml:space="preserve">   [</w:t>
      </w:r>
      <w:proofErr w:type="gramEnd"/>
      <w:r>
        <w:t xml:space="preserve">17] </w:t>
      </w:r>
      <w:proofErr w:type="spellStart"/>
      <w:r>
        <w:t>PDUSessionID</w:t>
      </w:r>
      <w:proofErr w:type="spellEnd"/>
      <w:r>
        <w:t xml:space="preserve"> OPTIONAL,</w:t>
      </w:r>
    </w:p>
    <w:p w14:paraId="3EA795A9" w14:textId="77777777" w:rsidR="00E45986" w:rsidRDefault="00E45986" w:rsidP="00E45986">
      <w:pPr>
        <w:pStyle w:val="Code"/>
      </w:pPr>
      <w:r>
        <w:t xml:space="preserve">    </w:t>
      </w:r>
      <w:proofErr w:type="spellStart"/>
      <w:r>
        <w:t>mAUpgradeIndication</w:t>
      </w:r>
      <w:proofErr w:type="spellEnd"/>
      <w:r>
        <w:t xml:space="preserve">      </w:t>
      </w:r>
      <w:proofErr w:type="gramStart"/>
      <w:r>
        <w:t xml:space="preserve">   [</w:t>
      </w:r>
      <w:proofErr w:type="gramEnd"/>
      <w:r>
        <w:t xml:space="preserve">18] </w:t>
      </w:r>
      <w:proofErr w:type="spellStart"/>
      <w:r>
        <w:t>SMFMAUpgradeIndication</w:t>
      </w:r>
      <w:proofErr w:type="spellEnd"/>
      <w:r>
        <w:t xml:space="preserve"> OPTIONAL,</w:t>
      </w:r>
    </w:p>
    <w:p w14:paraId="3E2557D3" w14:textId="77777777" w:rsidR="00E45986" w:rsidRDefault="00E45986" w:rsidP="00E45986">
      <w:pPr>
        <w:pStyle w:val="Code"/>
      </w:pPr>
      <w:r>
        <w:t xml:space="preserve">    </w:t>
      </w:r>
      <w:proofErr w:type="spellStart"/>
      <w:r>
        <w:t>ePSPDNCnxInfo</w:t>
      </w:r>
      <w:proofErr w:type="spellEnd"/>
      <w:r>
        <w:t xml:space="preserve">            </w:t>
      </w:r>
      <w:proofErr w:type="gramStart"/>
      <w:r>
        <w:t xml:space="preserve">   [</w:t>
      </w:r>
      <w:proofErr w:type="gramEnd"/>
      <w:r>
        <w:t xml:space="preserve">19] </w:t>
      </w:r>
      <w:proofErr w:type="spellStart"/>
      <w:r>
        <w:t>SMFEPSPDNCnxInfo</w:t>
      </w:r>
      <w:proofErr w:type="spellEnd"/>
      <w:r>
        <w:t xml:space="preserve"> OPTIONAL,</w:t>
      </w:r>
    </w:p>
    <w:p w14:paraId="39A714EA" w14:textId="77777777" w:rsidR="00E45986" w:rsidRDefault="00E45986" w:rsidP="00E45986">
      <w:pPr>
        <w:pStyle w:val="Code"/>
      </w:pPr>
      <w:r>
        <w:t xml:space="preserve">    </w:t>
      </w:r>
      <w:proofErr w:type="spellStart"/>
      <w:r>
        <w:t>mAAcceptedIndication</w:t>
      </w:r>
      <w:proofErr w:type="spellEnd"/>
      <w:r>
        <w:t xml:space="preserve">     </w:t>
      </w:r>
      <w:proofErr w:type="gramStart"/>
      <w:r>
        <w:t xml:space="preserve">   [</w:t>
      </w:r>
      <w:proofErr w:type="gramEnd"/>
      <w:r>
        <w:t xml:space="preserve">20] </w:t>
      </w:r>
      <w:proofErr w:type="spellStart"/>
      <w:r>
        <w:t>SMFMAAcceptedIndication</w:t>
      </w:r>
      <w:proofErr w:type="spellEnd"/>
      <w:r>
        <w:t>,</w:t>
      </w:r>
    </w:p>
    <w:p w14:paraId="59DA37FD" w14:textId="77777777" w:rsidR="00E45986" w:rsidRDefault="00E45986" w:rsidP="00E45986">
      <w:pPr>
        <w:pStyle w:val="Code"/>
      </w:pPr>
      <w:r>
        <w:t xml:space="preserve">    </w:t>
      </w:r>
      <w:proofErr w:type="spellStart"/>
      <w:r>
        <w:t>aTSSSContainer</w:t>
      </w:r>
      <w:proofErr w:type="spellEnd"/>
      <w:r>
        <w:t xml:space="preserve">           </w:t>
      </w:r>
      <w:proofErr w:type="gramStart"/>
      <w:r>
        <w:t xml:space="preserve">   [</w:t>
      </w:r>
      <w:proofErr w:type="gramEnd"/>
      <w:r>
        <w:t xml:space="preserve">21] </w:t>
      </w:r>
      <w:proofErr w:type="spellStart"/>
      <w:r>
        <w:t>ATSSSContainer</w:t>
      </w:r>
      <w:proofErr w:type="spellEnd"/>
      <w:r>
        <w:t xml:space="preserve"> OPTIONAL</w:t>
      </w:r>
    </w:p>
    <w:p w14:paraId="23A2BCBA" w14:textId="77777777" w:rsidR="00E45986" w:rsidRDefault="00E45986" w:rsidP="00E45986">
      <w:pPr>
        <w:pStyle w:val="Code"/>
      </w:pPr>
      <w:r>
        <w:t>}</w:t>
      </w:r>
    </w:p>
    <w:p w14:paraId="352F00EA" w14:textId="77777777" w:rsidR="00E45986" w:rsidRDefault="00E45986" w:rsidP="00E45986">
      <w:pPr>
        <w:pStyle w:val="Code"/>
      </w:pPr>
    </w:p>
    <w:p w14:paraId="6742E693" w14:textId="77777777" w:rsidR="00E45986" w:rsidRDefault="00E45986" w:rsidP="00E45986">
      <w:pPr>
        <w:pStyle w:val="Code"/>
      </w:pPr>
      <w:r>
        <w:t>-- See clause 6.2.3.2.7.5 for details of this structure</w:t>
      </w:r>
    </w:p>
    <w:p w14:paraId="0C947FE1" w14:textId="77777777" w:rsidR="00E45986" w:rsidRDefault="00E45986" w:rsidP="00E45986">
      <w:pPr>
        <w:pStyle w:val="Code"/>
      </w:pPr>
      <w:proofErr w:type="spellStart"/>
      <w:proofErr w:type="gramStart"/>
      <w:r>
        <w:t>SMFMAUnsuccessfulProcedure</w:t>
      </w:r>
      <w:proofErr w:type="spellEnd"/>
      <w:r>
        <w:t xml:space="preserve"> ::=</w:t>
      </w:r>
      <w:proofErr w:type="gramEnd"/>
      <w:r>
        <w:t xml:space="preserve"> SEQUENCE</w:t>
      </w:r>
    </w:p>
    <w:p w14:paraId="37FA927C" w14:textId="77777777" w:rsidR="00E45986" w:rsidRDefault="00E45986" w:rsidP="00E45986">
      <w:pPr>
        <w:pStyle w:val="Code"/>
      </w:pPr>
      <w:r>
        <w:t>{</w:t>
      </w:r>
    </w:p>
    <w:p w14:paraId="22D27E48" w14:textId="77777777" w:rsidR="00E45986" w:rsidRDefault="00E45986" w:rsidP="00E45986">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SMFFailedProcedureType</w:t>
      </w:r>
      <w:proofErr w:type="spellEnd"/>
      <w:r>
        <w:t>,</w:t>
      </w:r>
    </w:p>
    <w:p w14:paraId="004364D4"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FiveGSMCause</w:t>
      </w:r>
      <w:proofErr w:type="spellEnd"/>
      <w:r>
        <w:t>,</w:t>
      </w:r>
    </w:p>
    <w:p w14:paraId="347FD63C" w14:textId="77777777" w:rsidR="00E45986" w:rsidRDefault="00E45986" w:rsidP="00E45986">
      <w:pPr>
        <w:pStyle w:val="Code"/>
      </w:pPr>
      <w:r>
        <w:t xml:space="preserve">    </w:t>
      </w:r>
      <w:proofErr w:type="spellStart"/>
      <w:r>
        <w:t>requestedSlice</w:t>
      </w:r>
      <w:proofErr w:type="spellEnd"/>
      <w:r>
        <w:t xml:space="preserve">           </w:t>
      </w:r>
      <w:proofErr w:type="gramStart"/>
      <w:r>
        <w:t xml:space="preserve">   [</w:t>
      </w:r>
      <w:proofErr w:type="gramEnd"/>
      <w:r>
        <w:t>3] NSSAI OPTIONAL,</w:t>
      </w:r>
    </w:p>
    <w:p w14:paraId="274A7EA3" w14:textId="77777777" w:rsidR="00E45986" w:rsidRDefault="00E45986" w:rsidP="00E45986">
      <w:pPr>
        <w:pStyle w:val="Code"/>
      </w:pPr>
      <w:r>
        <w:t xml:space="preserve">    initiator                </w:t>
      </w:r>
      <w:proofErr w:type="gramStart"/>
      <w:r>
        <w:t xml:space="preserve">   [</w:t>
      </w:r>
      <w:proofErr w:type="gramEnd"/>
      <w:r>
        <w:t>4] Initiator,</w:t>
      </w:r>
    </w:p>
    <w:p w14:paraId="6FE8F5F9"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5] SUPI OPTIONAL,</w:t>
      </w:r>
    </w:p>
    <w:p w14:paraId="57314B97"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6] </w:t>
      </w:r>
      <w:proofErr w:type="spellStart"/>
      <w:r>
        <w:t>SUPIUnauthenticatedIndication</w:t>
      </w:r>
      <w:proofErr w:type="spellEnd"/>
      <w:r>
        <w:t xml:space="preserve"> OPTIONAL,</w:t>
      </w:r>
    </w:p>
    <w:p w14:paraId="192DBCB2" w14:textId="77777777" w:rsidR="00E45986" w:rsidRPr="00E45986" w:rsidRDefault="00E45986" w:rsidP="00E45986">
      <w:pPr>
        <w:pStyle w:val="Code"/>
        <w:rPr>
          <w:lang w:val="fr-FR"/>
        </w:rPr>
      </w:pPr>
      <w: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7] PEI OPTIONAL,</w:t>
      </w:r>
    </w:p>
    <w:p w14:paraId="0AACAE2B" w14:textId="77777777" w:rsidR="00E45986" w:rsidRPr="00E45986" w:rsidRDefault="00E45986" w:rsidP="00E45986">
      <w:pPr>
        <w:pStyle w:val="Code"/>
        <w:rPr>
          <w:lang w:val="fr-FR"/>
        </w:rPr>
      </w:pPr>
      <w:r w:rsidRPr="00E45986">
        <w:rPr>
          <w:lang w:val="fr-FR"/>
        </w:rPr>
        <w:lastRenderedPageBreak/>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8] GPSI OPTIONAL,</w:t>
      </w:r>
    </w:p>
    <w:p w14:paraId="1DA24F43" w14:textId="77777777" w:rsidR="00E45986" w:rsidRDefault="00E45986" w:rsidP="00E45986">
      <w:pPr>
        <w:pStyle w:val="Code"/>
      </w:pPr>
      <w:r w:rsidRPr="00E45986">
        <w:rPr>
          <w:lang w:val="fr-FR"/>
        </w:rPr>
        <w:t xml:space="preserve">    </w:t>
      </w:r>
      <w:proofErr w:type="spellStart"/>
      <w:r>
        <w:t>pDUSessionID</w:t>
      </w:r>
      <w:proofErr w:type="spellEnd"/>
      <w:r>
        <w:t xml:space="preserve">             </w:t>
      </w:r>
      <w:proofErr w:type="gramStart"/>
      <w:r>
        <w:t xml:space="preserve">   [</w:t>
      </w:r>
      <w:proofErr w:type="gramEnd"/>
      <w:r>
        <w:t xml:space="preserve">9] </w:t>
      </w:r>
      <w:proofErr w:type="spellStart"/>
      <w:r>
        <w:t>PDUSessionID</w:t>
      </w:r>
      <w:proofErr w:type="spellEnd"/>
      <w:r>
        <w:t xml:space="preserve"> OPTIONAL,</w:t>
      </w:r>
    </w:p>
    <w:p w14:paraId="76C7742F" w14:textId="77777777" w:rsidR="00E45986" w:rsidRDefault="00E45986" w:rsidP="00E45986">
      <w:pPr>
        <w:pStyle w:val="Code"/>
      </w:pPr>
      <w:r>
        <w:t xml:space="preserve">    </w:t>
      </w:r>
      <w:proofErr w:type="spellStart"/>
      <w:r>
        <w:t>accessInfo</w:t>
      </w:r>
      <w:proofErr w:type="spellEnd"/>
      <w:r>
        <w:t xml:space="preserve">               </w:t>
      </w:r>
      <w:proofErr w:type="gramStart"/>
      <w:r>
        <w:t xml:space="preserve">   [</w:t>
      </w:r>
      <w:proofErr w:type="gramEnd"/>
      <w:r>
        <w:t xml:space="preserve">10] SEQUENCE OF </w:t>
      </w:r>
      <w:proofErr w:type="spellStart"/>
      <w:r>
        <w:t>AccessInfo</w:t>
      </w:r>
      <w:proofErr w:type="spellEnd"/>
      <w:r>
        <w:t>,</w:t>
      </w:r>
    </w:p>
    <w:p w14:paraId="5CC12DC7" w14:textId="77777777" w:rsidR="00E45986" w:rsidRDefault="00E45986" w:rsidP="00E45986">
      <w:pPr>
        <w:pStyle w:val="Code"/>
      </w:pPr>
      <w:r>
        <w:t xml:space="preserve">    </w:t>
      </w:r>
      <w:proofErr w:type="spellStart"/>
      <w:r>
        <w:t>uEEndpoint</w:t>
      </w:r>
      <w:proofErr w:type="spellEnd"/>
      <w:r>
        <w:t xml:space="preserve">               </w:t>
      </w:r>
      <w:proofErr w:type="gramStart"/>
      <w:r>
        <w:t xml:space="preserve">   [</w:t>
      </w:r>
      <w:proofErr w:type="gramEnd"/>
      <w:r>
        <w:t xml:space="preserve">11] SEQUENCE OF </w:t>
      </w:r>
      <w:proofErr w:type="spellStart"/>
      <w:r>
        <w:t>UEEndpointAddress</w:t>
      </w:r>
      <w:proofErr w:type="spellEnd"/>
      <w:r>
        <w:t xml:space="preserve"> OPTIONAL,</w:t>
      </w:r>
    </w:p>
    <w:p w14:paraId="7A060B1F" w14:textId="77777777" w:rsidR="00E45986" w:rsidRDefault="00E45986" w:rsidP="00E45986">
      <w:pPr>
        <w:pStyle w:val="Code"/>
      </w:pPr>
      <w:r>
        <w:t xml:space="preserve">    location                 </w:t>
      </w:r>
      <w:proofErr w:type="gramStart"/>
      <w:r>
        <w:t xml:space="preserve">   [</w:t>
      </w:r>
      <w:proofErr w:type="gramEnd"/>
      <w:r>
        <w:t>12] Location OPTIONAL,</w:t>
      </w:r>
    </w:p>
    <w:p w14:paraId="54E5B0AD"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13] DNN OPTIONAL,</w:t>
      </w:r>
    </w:p>
    <w:p w14:paraId="0AB7C5FA"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14] AMFID OPTIONAL,</w:t>
      </w:r>
    </w:p>
    <w:p w14:paraId="4732B53A"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15] HSMFURI OPTIONAL,</w:t>
      </w:r>
    </w:p>
    <w:p w14:paraId="7F5F4EC1"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16] </w:t>
      </w:r>
      <w:proofErr w:type="spellStart"/>
      <w:r>
        <w:t>FiveGSMRequestType</w:t>
      </w:r>
      <w:proofErr w:type="spellEnd"/>
      <w:r>
        <w:t xml:space="preserve"> OPTIONAL,</w:t>
      </w:r>
    </w:p>
    <w:p w14:paraId="065D3668"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17] </w:t>
      </w:r>
      <w:proofErr w:type="spellStart"/>
      <w:r>
        <w:t>SMPDUDNRequest</w:t>
      </w:r>
      <w:proofErr w:type="spellEnd"/>
      <w:r>
        <w:t xml:space="preserve"> OPTIONAL</w:t>
      </w:r>
    </w:p>
    <w:p w14:paraId="40FCE3A9" w14:textId="77777777" w:rsidR="00E45986" w:rsidRDefault="00E45986" w:rsidP="00E45986">
      <w:pPr>
        <w:pStyle w:val="Code"/>
      </w:pPr>
      <w:r>
        <w:t>}</w:t>
      </w:r>
    </w:p>
    <w:p w14:paraId="40B6A6DB" w14:textId="77777777" w:rsidR="00E45986" w:rsidRDefault="00E45986" w:rsidP="00E45986">
      <w:pPr>
        <w:pStyle w:val="Code"/>
      </w:pPr>
    </w:p>
    <w:p w14:paraId="3A2BFEF1" w14:textId="77777777" w:rsidR="00E45986" w:rsidRDefault="00E45986" w:rsidP="00E45986">
      <w:pPr>
        <w:pStyle w:val="Code"/>
      </w:pPr>
    </w:p>
    <w:p w14:paraId="44E04628" w14:textId="77777777" w:rsidR="00E45986" w:rsidRDefault="00E45986" w:rsidP="00E45986">
      <w:pPr>
        <w:pStyle w:val="CodeHeader"/>
      </w:pPr>
      <w:r>
        <w:t>-- =================</w:t>
      </w:r>
    </w:p>
    <w:p w14:paraId="6AF047DE" w14:textId="77777777" w:rsidR="00E45986" w:rsidRDefault="00E45986" w:rsidP="00E45986">
      <w:pPr>
        <w:pStyle w:val="CodeHeader"/>
      </w:pPr>
      <w:r>
        <w:t>-- 5G SMF parameters</w:t>
      </w:r>
    </w:p>
    <w:p w14:paraId="1F01F999" w14:textId="77777777" w:rsidR="00E45986" w:rsidRDefault="00E45986" w:rsidP="00E45986">
      <w:pPr>
        <w:pStyle w:val="Code"/>
      </w:pPr>
      <w:r>
        <w:t>-- =================</w:t>
      </w:r>
    </w:p>
    <w:p w14:paraId="29D1366E" w14:textId="77777777" w:rsidR="00E45986" w:rsidRDefault="00E45986" w:rsidP="00E45986">
      <w:pPr>
        <w:pStyle w:val="Code"/>
      </w:pPr>
    </w:p>
    <w:p w14:paraId="5A21D740" w14:textId="77777777" w:rsidR="00E45986" w:rsidRDefault="00E45986" w:rsidP="00E45986">
      <w:pPr>
        <w:pStyle w:val="Code"/>
      </w:pPr>
      <w:proofErr w:type="gramStart"/>
      <w:r>
        <w:t>SMFID ::=</w:t>
      </w:r>
      <w:proofErr w:type="gramEnd"/>
      <w:r>
        <w:t xml:space="preserve"> UTF8String</w:t>
      </w:r>
    </w:p>
    <w:p w14:paraId="5F4BA26B" w14:textId="77777777" w:rsidR="00E45986" w:rsidRDefault="00E45986" w:rsidP="00E45986">
      <w:pPr>
        <w:pStyle w:val="Code"/>
      </w:pPr>
    </w:p>
    <w:p w14:paraId="73A2B97C" w14:textId="77777777" w:rsidR="00E45986" w:rsidRDefault="00E45986" w:rsidP="00E45986">
      <w:pPr>
        <w:pStyle w:val="Code"/>
      </w:pPr>
      <w:proofErr w:type="spellStart"/>
      <w:proofErr w:type="gramStart"/>
      <w:r>
        <w:t>SMFFailedProcedureType</w:t>
      </w:r>
      <w:proofErr w:type="spellEnd"/>
      <w:r>
        <w:t xml:space="preserve"> ::=</w:t>
      </w:r>
      <w:proofErr w:type="gramEnd"/>
      <w:r>
        <w:t xml:space="preserve"> ENUMERATED</w:t>
      </w:r>
    </w:p>
    <w:p w14:paraId="44B2C95A" w14:textId="77777777" w:rsidR="00E45986" w:rsidRDefault="00E45986" w:rsidP="00E45986">
      <w:pPr>
        <w:pStyle w:val="Code"/>
      </w:pPr>
      <w:r>
        <w:t>{</w:t>
      </w:r>
    </w:p>
    <w:p w14:paraId="19E34C8D" w14:textId="77777777" w:rsidR="00E45986" w:rsidRDefault="00E45986" w:rsidP="00E45986">
      <w:pPr>
        <w:pStyle w:val="Code"/>
      </w:pPr>
      <w:r>
        <w:t xml:space="preserve">    </w:t>
      </w:r>
      <w:proofErr w:type="spellStart"/>
      <w:proofErr w:type="gramStart"/>
      <w:r>
        <w:t>pDUSessionEstablishment</w:t>
      </w:r>
      <w:proofErr w:type="spellEnd"/>
      <w:r>
        <w:t>(</w:t>
      </w:r>
      <w:proofErr w:type="gramEnd"/>
      <w:r>
        <w:t>1),</w:t>
      </w:r>
    </w:p>
    <w:p w14:paraId="3FFC824F" w14:textId="77777777" w:rsidR="00E45986" w:rsidRDefault="00E45986" w:rsidP="00E45986">
      <w:pPr>
        <w:pStyle w:val="Code"/>
      </w:pPr>
      <w:r>
        <w:t xml:space="preserve">    </w:t>
      </w:r>
      <w:proofErr w:type="spellStart"/>
      <w:proofErr w:type="gramStart"/>
      <w:r>
        <w:t>pDUSessionModification</w:t>
      </w:r>
      <w:proofErr w:type="spellEnd"/>
      <w:r>
        <w:t>(</w:t>
      </w:r>
      <w:proofErr w:type="gramEnd"/>
      <w:r>
        <w:t>2),</w:t>
      </w:r>
    </w:p>
    <w:p w14:paraId="551FD64F" w14:textId="77777777" w:rsidR="00E45986" w:rsidRDefault="00E45986" w:rsidP="00E45986">
      <w:pPr>
        <w:pStyle w:val="Code"/>
      </w:pPr>
      <w:r>
        <w:t xml:space="preserve">    </w:t>
      </w:r>
      <w:proofErr w:type="spellStart"/>
      <w:proofErr w:type="gramStart"/>
      <w:r>
        <w:t>pDUSessionRelease</w:t>
      </w:r>
      <w:proofErr w:type="spellEnd"/>
      <w:r>
        <w:t>(</w:t>
      </w:r>
      <w:proofErr w:type="gramEnd"/>
      <w:r>
        <w:t>3)</w:t>
      </w:r>
    </w:p>
    <w:p w14:paraId="416D64B9" w14:textId="77777777" w:rsidR="00E45986" w:rsidRDefault="00E45986" w:rsidP="00E45986">
      <w:pPr>
        <w:pStyle w:val="Code"/>
      </w:pPr>
      <w:r>
        <w:t>}</w:t>
      </w:r>
    </w:p>
    <w:p w14:paraId="1CBDE6C0" w14:textId="77777777" w:rsidR="00E45986" w:rsidRDefault="00E45986" w:rsidP="00E45986">
      <w:pPr>
        <w:pStyle w:val="Code"/>
      </w:pPr>
    </w:p>
    <w:p w14:paraId="3C4A098D" w14:textId="77777777" w:rsidR="00E45986" w:rsidRDefault="00E45986" w:rsidP="00E45986">
      <w:pPr>
        <w:pStyle w:val="Code"/>
      </w:pPr>
      <w:proofErr w:type="spellStart"/>
      <w:proofErr w:type="gramStart"/>
      <w:r>
        <w:t>SMFServingNetwork</w:t>
      </w:r>
      <w:proofErr w:type="spellEnd"/>
      <w:r>
        <w:t xml:space="preserve"> ::=</w:t>
      </w:r>
      <w:proofErr w:type="gramEnd"/>
      <w:r>
        <w:t xml:space="preserve"> SEQUENCE</w:t>
      </w:r>
    </w:p>
    <w:p w14:paraId="7F5D29BB" w14:textId="77777777" w:rsidR="00E45986" w:rsidRDefault="00E45986" w:rsidP="00E45986">
      <w:pPr>
        <w:pStyle w:val="Code"/>
      </w:pPr>
      <w:r>
        <w:t>{</w:t>
      </w:r>
    </w:p>
    <w:p w14:paraId="3416DE06" w14:textId="77777777" w:rsidR="00E45986" w:rsidRDefault="00E45986" w:rsidP="00E45986">
      <w:pPr>
        <w:pStyle w:val="Code"/>
      </w:pPr>
      <w:r>
        <w:t xml:space="preserve">    </w:t>
      </w:r>
      <w:proofErr w:type="spellStart"/>
      <w:proofErr w:type="gramStart"/>
      <w:r>
        <w:t>pLMNID</w:t>
      </w:r>
      <w:proofErr w:type="spellEnd"/>
      <w:r>
        <w:t xml:space="preserve">  [</w:t>
      </w:r>
      <w:proofErr w:type="gramEnd"/>
      <w:r>
        <w:t>1] PLMNID,</w:t>
      </w:r>
    </w:p>
    <w:p w14:paraId="6C506604" w14:textId="77777777" w:rsidR="00E45986" w:rsidRDefault="00E45986" w:rsidP="00E45986">
      <w:pPr>
        <w:pStyle w:val="Code"/>
      </w:pPr>
      <w:r>
        <w:t xml:space="preserve">    </w:t>
      </w:r>
      <w:proofErr w:type="spellStart"/>
      <w:r>
        <w:t>nID</w:t>
      </w:r>
      <w:proofErr w:type="spellEnd"/>
      <w:r>
        <w:t xml:space="preserve">  </w:t>
      </w:r>
      <w:proofErr w:type="gramStart"/>
      <w:r>
        <w:t xml:space="preserve">   [</w:t>
      </w:r>
      <w:proofErr w:type="gramEnd"/>
      <w:r>
        <w:t>2] NID OPTIONAL</w:t>
      </w:r>
    </w:p>
    <w:p w14:paraId="63669F7D" w14:textId="77777777" w:rsidR="00E45986" w:rsidRDefault="00E45986" w:rsidP="00E45986">
      <w:pPr>
        <w:pStyle w:val="Code"/>
      </w:pPr>
      <w:r>
        <w:t>}</w:t>
      </w:r>
    </w:p>
    <w:p w14:paraId="730157F2" w14:textId="77777777" w:rsidR="00E45986" w:rsidRDefault="00E45986" w:rsidP="00E45986">
      <w:pPr>
        <w:pStyle w:val="Code"/>
      </w:pPr>
    </w:p>
    <w:p w14:paraId="1597E171" w14:textId="77777777" w:rsidR="00E45986" w:rsidRDefault="00E45986" w:rsidP="00E45986">
      <w:pPr>
        <w:pStyle w:val="Code"/>
      </w:pPr>
      <w:proofErr w:type="spellStart"/>
      <w:proofErr w:type="gramStart"/>
      <w:r>
        <w:t>AccessInfo</w:t>
      </w:r>
      <w:proofErr w:type="spellEnd"/>
      <w:r>
        <w:t xml:space="preserve"> ::=</w:t>
      </w:r>
      <w:proofErr w:type="gramEnd"/>
      <w:r>
        <w:t xml:space="preserve"> SEQUENCE</w:t>
      </w:r>
    </w:p>
    <w:p w14:paraId="7EB06FB5" w14:textId="77777777" w:rsidR="00E45986" w:rsidRDefault="00E45986" w:rsidP="00E45986">
      <w:pPr>
        <w:pStyle w:val="Code"/>
      </w:pPr>
      <w:r>
        <w:t>{</w:t>
      </w:r>
    </w:p>
    <w:p w14:paraId="51BA73C8"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1] </w:t>
      </w:r>
      <w:proofErr w:type="spellStart"/>
      <w:r>
        <w:t>AccessType</w:t>
      </w:r>
      <w:proofErr w:type="spellEnd"/>
      <w:r>
        <w:t>,</w:t>
      </w:r>
    </w:p>
    <w:p w14:paraId="78F89166" w14:textId="77777777" w:rsidR="00E45986" w:rsidRDefault="00E45986" w:rsidP="00E45986">
      <w:pPr>
        <w:pStyle w:val="Code"/>
      </w:pPr>
      <w:r>
        <w:t xml:space="preserve">    </w:t>
      </w:r>
      <w:proofErr w:type="spellStart"/>
      <w:r>
        <w:t>rATType</w:t>
      </w:r>
      <w:proofErr w:type="spellEnd"/>
      <w:r>
        <w:t xml:space="preserve">            </w:t>
      </w:r>
      <w:proofErr w:type="gramStart"/>
      <w:r>
        <w:t xml:space="preserve">   [</w:t>
      </w:r>
      <w:proofErr w:type="gramEnd"/>
      <w:r>
        <w:t xml:space="preserve">2] </w:t>
      </w:r>
      <w:proofErr w:type="spellStart"/>
      <w:r>
        <w:t>RATType</w:t>
      </w:r>
      <w:proofErr w:type="spellEnd"/>
      <w:r>
        <w:t xml:space="preserve"> OPTIONAL,</w:t>
      </w:r>
    </w:p>
    <w:p w14:paraId="72EEFCC6" w14:textId="77777777" w:rsidR="00E45986" w:rsidRDefault="00E45986" w:rsidP="00E45986">
      <w:pPr>
        <w:pStyle w:val="Code"/>
      </w:pPr>
      <w:r>
        <w:t xml:space="preserve">    </w:t>
      </w:r>
      <w:proofErr w:type="spellStart"/>
      <w:r>
        <w:t>gTPTunnelID</w:t>
      </w:r>
      <w:proofErr w:type="spellEnd"/>
      <w:r>
        <w:t xml:space="preserve">        </w:t>
      </w:r>
      <w:proofErr w:type="gramStart"/>
      <w:r>
        <w:t xml:space="preserve">   [</w:t>
      </w:r>
      <w:proofErr w:type="gramEnd"/>
      <w:r>
        <w:t>3] FTEID,</w:t>
      </w:r>
    </w:p>
    <w:p w14:paraId="5564288C" w14:textId="77777777" w:rsidR="00E45986" w:rsidRDefault="00E45986" w:rsidP="00E45986">
      <w:pPr>
        <w:pStyle w:val="Code"/>
      </w:pPr>
      <w:r>
        <w:t xml:space="preserve">    non3GPPAccessEndpoint [4] </w:t>
      </w:r>
      <w:proofErr w:type="spellStart"/>
      <w:r>
        <w:t>UEEndpointAddress</w:t>
      </w:r>
      <w:proofErr w:type="spellEnd"/>
      <w:r>
        <w:t xml:space="preserve"> OPTIONAL,</w:t>
      </w:r>
    </w:p>
    <w:p w14:paraId="7E745CFF" w14:textId="77777777" w:rsidR="00E45986" w:rsidRDefault="00E45986" w:rsidP="00E45986">
      <w:pPr>
        <w:pStyle w:val="Code"/>
      </w:pPr>
      <w:r>
        <w:t xml:space="preserve">    </w:t>
      </w:r>
      <w:proofErr w:type="spellStart"/>
      <w:r>
        <w:t>establishmentStatus</w:t>
      </w:r>
      <w:proofErr w:type="spellEnd"/>
      <w:proofErr w:type="gramStart"/>
      <w:r>
        <w:t xml:space="preserve">   [</w:t>
      </w:r>
      <w:proofErr w:type="gramEnd"/>
      <w:r>
        <w:t xml:space="preserve">5] </w:t>
      </w:r>
      <w:proofErr w:type="spellStart"/>
      <w:r>
        <w:t>EstablishmentStatus</w:t>
      </w:r>
      <w:proofErr w:type="spellEnd"/>
      <w:r>
        <w:t>,</w:t>
      </w:r>
    </w:p>
    <w:p w14:paraId="5120902E" w14:textId="77777777" w:rsidR="00E45986" w:rsidRDefault="00E45986" w:rsidP="00E45986">
      <w:pPr>
        <w:pStyle w:val="Code"/>
      </w:pPr>
      <w:r>
        <w:t xml:space="preserve">    </w:t>
      </w:r>
      <w:proofErr w:type="spellStart"/>
      <w:r>
        <w:t>aNTypeToReactivate</w:t>
      </w:r>
      <w:proofErr w:type="spellEnd"/>
      <w:r>
        <w:t xml:space="preserve"> </w:t>
      </w:r>
      <w:proofErr w:type="gramStart"/>
      <w:r>
        <w:t xml:space="preserve">   [</w:t>
      </w:r>
      <w:proofErr w:type="gramEnd"/>
      <w:r>
        <w:t xml:space="preserve">6] </w:t>
      </w:r>
      <w:proofErr w:type="spellStart"/>
      <w:r>
        <w:t>AccessType</w:t>
      </w:r>
      <w:proofErr w:type="spellEnd"/>
      <w:r>
        <w:t xml:space="preserve"> OPTIONAL</w:t>
      </w:r>
    </w:p>
    <w:p w14:paraId="69482421" w14:textId="77777777" w:rsidR="00E45986" w:rsidRDefault="00E45986" w:rsidP="00E45986">
      <w:pPr>
        <w:pStyle w:val="Code"/>
      </w:pPr>
      <w:r>
        <w:t>}</w:t>
      </w:r>
    </w:p>
    <w:p w14:paraId="0F9EE3A7" w14:textId="77777777" w:rsidR="00E45986" w:rsidRDefault="00E45986" w:rsidP="00E45986">
      <w:pPr>
        <w:pStyle w:val="Code"/>
      </w:pPr>
    </w:p>
    <w:p w14:paraId="5D903317" w14:textId="77777777" w:rsidR="00E45986" w:rsidRDefault="00E45986" w:rsidP="00E45986">
      <w:pPr>
        <w:pStyle w:val="Code"/>
      </w:pPr>
      <w:r>
        <w:t>-- see Clause 6.1.2 of TS 24.193[44] for the details of the ATSSS container contents.</w:t>
      </w:r>
    </w:p>
    <w:p w14:paraId="0004E6C1" w14:textId="77777777" w:rsidR="00E45986" w:rsidRDefault="00E45986" w:rsidP="00E45986">
      <w:pPr>
        <w:pStyle w:val="Code"/>
      </w:pPr>
      <w:proofErr w:type="spellStart"/>
      <w:proofErr w:type="gramStart"/>
      <w:r>
        <w:t>ATSSSContainer</w:t>
      </w:r>
      <w:proofErr w:type="spellEnd"/>
      <w:r>
        <w:t xml:space="preserve"> ::=</w:t>
      </w:r>
      <w:proofErr w:type="gramEnd"/>
      <w:r>
        <w:t xml:space="preserve"> OCTET STRING</w:t>
      </w:r>
    </w:p>
    <w:p w14:paraId="57153515" w14:textId="77777777" w:rsidR="00E45986" w:rsidRDefault="00E45986" w:rsidP="00E45986">
      <w:pPr>
        <w:pStyle w:val="Code"/>
      </w:pPr>
    </w:p>
    <w:p w14:paraId="63A23E98" w14:textId="77777777" w:rsidR="00E45986" w:rsidRDefault="00E45986" w:rsidP="00E45986">
      <w:pPr>
        <w:pStyle w:val="Code"/>
      </w:pPr>
      <w:proofErr w:type="spellStart"/>
      <w:proofErr w:type="gramStart"/>
      <w:r>
        <w:t>EstablishmentStatus</w:t>
      </w:r>
      <w:proofErr w:type="spellEnd"/>
      <w:r>
        <w:t xml:space="preserve"> ::=</w:t>
      </w:r>
      <w:proofErr w:type="gramEnd"/>
      <w:r>
        <w:t xml:space="preserve"> ENUMERATED</w:t>
      </w:r>
    </w:p>
    <w:p w14:paraId="62483E5C" w14:textId="77777777" w:rsidR="00E45986" w:rsidRDefault="00E45986" w:rsidP="00E45986">
      <w:pPr>
        <w:pStyle w:val="Code"/>
      </w:pPr>
      <w:r>
        <w:t>{</w:t>
      </w:r>
    </w:p>
    <w:p w14:paraId="088D33E8" w14:textId="77777777" w:rsidR="00E45986" w:rsidRDefault="00E45986" w:rsidP="00E45986">
      <w:pPr>
        <w:pStyle w:val="Code"/>
      </w:pPr>
      <w:r>
        <w:t xml:space="preserve">    </w:t>
      </w:r>
      <w:proofErr w:type="gramStart"/>
      <w:r>
        <w:t>established(</w:t>
      </w:r>
      <w:proofErr w:type="gramEnd"/>
      <w:r>
        <w:t>0),</w:t>
      </w:r>
    </w:p>
    <w:p w14:paraId="2C0CEEA6" w14:textId="77777777" w:rsidR="00E45986" w:rsidRDefault="00E45986" w:rsidP="00E45986">
      <w:pPr>
        <w:pStyle w:val="Code"/>
      </w:pPr>
      <w:r>
        <w:t xml:space="preserve">    </w:t>
      </w:r>
      <w:proofErr w:type="gramStart"/>
      <w:r>
        <w:t>released(</w:t>
      </w:r>
      <w:proofErr w:type="gramEnd"/>
      <w:r>
        <w:t>1)</w:t>
      </w:r>
    </w:p>
    <w:p w14:paraId="072C25F5" w14:textId="77777777" w:rsidR="00E45986" w:rsidRDefault="00E45986" w:rsidP="00E45986">
      <w:pPr>
        <w:pStyle w:val="Code"/>
      </w:pPr>
      <w:r>
        <w:t>}</w:t>
      </w:r>
    </w:p>
    <w:p w14:paraId="43B8DEB4" w14:textId="77777777" w:rsidR="00E45986" w:rsidRDefault="00E45986" w:rsidP="00E45986">
      <w:pPr>
        <w:pStyle w:val="Code"/>
      </w:pPr>
    </w:p>
    <w:p w14:paraId="264469CC" w14:textId="77777777" w:rsidR="00E45986" w:rsidRDefault="00E45986" w:rsidP="00E45986">
      <w:pPr>
        <w:pStyle w:val="Code"/>
      </w:pPr>
      <w:proofErr w:type="spellStart"/>
      <w:proofErr w:type="gramStart"/>
      <w:r>
        <w:t>SMFMAUpgradeIndication</w:t>
      </w:r>
      <w:proofErr w:type="spellEnd"/>
      <w:r>
        <w:t xml:space="preserve"> ::=</w:t>
      </w:r>
      <w:proofErr w:type="gramEnd"/>
      <w:r>
        <w:t xml:space="preserve"> BOOLEAN</w:t>
      </w:r>
    </w:p>
    <w:p w14:paraId="299B78C0" w14:textId="77777777" w:rsidR="00E45986" w:rsidRDefault="00E45986" w:rsidP="00E45986">
      <w:pPr>
        <w:pStyle w:val="Code"/>
      </w:pPr>
    </w:p>
    <w:p w14:paraId="4C7415B9" w14:textId="77777777" w:rsidR="00E45986" w:rsidRDefault="00E45986" w:rsidP="00E45986">
      <w:pPr>
        <w:pStyle w:val="Code"/>
      </w:pPr>
      <w:r>
        <w:t>-- Given in YAML encoding as defined in clause 6.1.6.2.31 of TS 29.502[16]</w:t>
      </w:r>
    </w:p>
    <w:p w14:paraId="1C7227FC" w14:textId="77777777" w:rsidR="00E45986" w:rsidRDefault="00E45986" w:rsidP="00E45986">
      <w:pPr>
        <w:pStyle w:val="Code"/>
      </w:pPr>
      <w:proofErr w:type="spellStart"/>
      <w:proofErr w:type="gramStart"/>
      <w:r>
        <w:t>SMFEPSPDNCnxInfo</w:t>
      </w:r>
      <w:proofErr w:type="spellEnd"/>
      <w:r>
        <w:t xml:space="preserve"> ::=</w:t>
      </w:r>
      <w:proofErr w:type="gramEnd"/>
      <w:r>
        <w:t xml:space="preserve"> UTF8String</w:t>
      </w:r>
    </w:p>
    <w:p w14:paraId="6274B6DA" w14:textId="77777777" w:rsidR="00E45986" w:rsidRDefault="00E45986" w:rsidP="00E45986">
      <w:pPr>
        <w:pStyle w:val="Code"/>
      </w:pPr>
    </w:p>
    <w:p w14:paraId="3297ADE6" w14:textId="77777777" w:rsidR="00E45986" w:rsidRDefault="00E45986" w:rsidP="00E45986">
      <w:pPr>
        <w:pStyle w:val="Code"/>
      </w:pPr>
      <w:proofErr w:type="spellStart"/>
      <w:proofErr w:type="gramStart"/>
      <w:r>
        <w:t>SMFMAAcceptedIndication</w:t>
      </w:r>
      <w:proofErr w:type="spellEnd"/>
      <w:r>
        <w:t xml:space="preserve"> ::=</w:t>
      </w:r>
      <w:proofErr w:type="gramEnd"/>
      <w:r>
        <w:t xml:space="preserve"> BOOLEAN</w:t>
      </w:r>
    </w:p>
    <w:p w14:paraId="7FF72F2F" w14:textId="77777777" w:rsidR="00E45986" w:rsidRDefault="00E45986" w:rsidP="00E45986">
      <w:pPr>
        <w:pStyle w:val="Code"/>
      </w:pPr>
    </w:p>
    <w:p w14:paraId="48DA2E16" w14:textId="77777777" w:rsidR="00E45986" w:rsidRDefault="00E45986" w:rsidP="00E45986">
      <w:pPr>
        <w:pStyle w:val="Code"/>
      </w:pPr>
      <w:r>
        <w:t>-- see Clause 6.1.6.3.8 of TS 29.502[16] for the details of this structure.</w:t>
      </w:r>
    </w:p>
    <w:p w14:paraId="7526E053" w14:textId="77777777" w:rsidR="00E45986" w:rsidRDefault="00E45986" w:rsidP="00E45986">
      <w:pPr>
        <w:pStyle w:val="Code"/>
      </w:pPr>
      <w:proofErr w:type="spellStart"/>
      <w:proofErr w:type="gramStart"/>
      <w:r>
        <w:t>SMFErrorCodes</w:t>
      </w:r>
      <w:proofErr w:type="spellEnd"/>
      <w:r>
        <w:t xml:space="preserve"> ::=</w:t>
      </w:r>
      <w:proofErr w:type="gramEnd"/>
      <w:r>
        <w:t xml:space="preserve"> UTF8String</w:t>
      </w:r>
    </w:p>
    <w:p w14:paraId="6F78C44A" w14:textId="77777777" w:rsidR="00E45986" w:rsidRDefault="00E45986" w:rsidP="00E45986">
      <w:pPr>
        <w:pStyle w:val="Code"/>
      </w:pPr>
    </w:p>
    <w:p w14:paraId="070F39B5" w14:textId="77777777" w:rsidR="00E45986" w:rsidRDefault="00E45986" w:rsidP="00E45986">
      <w:pPr>
        <w:pStyle w:val="Code"/>
      </w:pPr>
      <w:r>
        <w:t>-- see Clause 6.1.6.3.2 of TS 29.502[16] for details of this structure.</w:t>
      </w:r>
    </w:p>
    <w:p w14:paraId="6E257ABD" w14:textId="77777777" w:rsidR="00E45986" w:rsidRDefault="00E45986" w:rsidP="00E45986">
      <w:pPr>
        <w:pStyle w:val="Code"/>
      </w:pPr>
      <w:proofErr w:type="spellStart"/>
      <w:proofErr w:type="gramStart"/>
      <w:r>
        <w:t>UEEPSPDNConnection</w:t>
      </w:r>
      <w:proofErr w:type="spellEnd"/>
      <w:r>
        <w:t xml:space="preserve"> ::=</w:t>
      </w:r>
      <w:proofErr w:type="gramEnd"/>
      <w:r>
        <w:t xml:space="preserve"> OCTET STRING</w:t>
      </w:r>
    </w:p>
    <w:p w14:paraId="2EE2A863" w14:textId="77777777" w:rsidR="00E45986" w:rsidRDefault="00E45986" w:rsidP="00E45986">
      <w:pPr>
        <w:pStyle w:val="Code"/>
      </w:pPr>
    </w:p>
    <w:p w14:paraId="48629E07" w14:textId="77777777" w:rsidR="00E45986" w:rsidRDefault="00E45986" w:rsidP="00E45986">
      <w:pPr>
        <w:pStyle w:val="Code"/>
      </w:pPr>
      <w:r>
        <w:t>-- see Clause 6.1.6.3.6 of TS 29.502[16] for the details of this structure.</w:t>
      </w:r>
    </w:p>
    <w:p w14:paraId="0A555800" w14:textId="77777777" w:rsidR="00E45986" w:rsidRDefault="00E45986" w:rsidP="00E45986">
      <w:pPr>
        <w:pStyle w:val="Code"/>
      </w:pPr>
      <w:proofErr w:type="spellStart"/>
      <w:proofErr w:type="gramStart"/>
      <w:r>
        <w:t>RequestIndication</w:t>
      </w:r>
      <w:proofErr w:type="spellEnd"/>
      <w:r>
        <w:t xml:space="preserve"> ::=</w:t>
      </w:r>
      <w:proofErr w:type="gramEnd"/>
      <w:r>
        <w:t xml:space="preserve"> ENUMERATED</w:t>
      </w:r>
    </w:p>
    <w:p w14:paraId="071DA93B" w14:textId="77777777" w:rsidR="00E45986" w:rsidRDefault="00E45986" w:rsidP="00E45986">
      <w:pPr>
        <w:pStyle w:val="Code"/>
      </w:pPr>
      <w:r>
        <w:t>{</w:t>
      </w:r>
    </w:p>
    <w:p w14:paraId="17F1FCE0" w14:textId="77777777" w:rsidR="00E45986" w:rsidRDefault="00E45986" w:rsidP="00E45986">
      <w:pPr>
        <w:pStyle w:val="Code"/>
      </w:pPr>
      <w:r>
        <w:t xml:space="preserve">    </w:t>
      </w:r>
      <w:proofErr w:type="spellStart"/>
      <w:proofErr w:type="gramStart"/>
      <w:r>
        <w:t>uEREQPDUSESMOD</w:t>
      </w:r>
      <w:proofErr w:type="spellEnd"/>
      <w:r>
        <w:t>(</w:t>
      </w:r>
      <w:proofErr w:type="gramEnd"/>
      <w:r>
        <w:t>0),</w:t>
      </w:r>
    </w:p>
    <w:p w14:paraId="397ED8F2" w14:textId="77777777" w:rsidR="00E45986" w:rsidRDefault="00E45986" w:rsidP="00E45986">
      <w:pPr>
        <w:pStyle w:val="Code"/>
      </w:pPr>
      <w:r>
        <w:t xml:space="preserve">    </w:t>
      </w:r>
      <w:proofErr w:type="spellStart"/>
      <w:proofErr w:type="gramStart"/>
      <w:r>
        <w:t>uEREQPDUSESREL</w:t>
      </w:r>
      <w:proofErr w:type="spellEnd"/>
      <w:r>
        <w:t>(</w:t>
      </w:r>
      <w:proofErr w:type="gramEnd"/>
      <w:r>
        <w:t>1),</w:t>
      </w:r>
    </w:p>
    <w:p w14:paraId="52557EE6" w14:textId="77777777" w:rsidR="00E45986" w:rsidRDefault="00E45986" w:rsidP="00E45986">
      <w:pPr>
        <w:pStyle w:val="Code"/>
      </w:pPr>
      <w:r>
        <w:t xml:space="preserve">    </w:t>
      </w:r>
      <w:proofErr w:type="spellStart"/>
      <w:proofErr w:type="gramStart"/>
      <w:r>
        <w:t>pDUSESMOB</w:t>
      </w:r>
      <w:proofErr w:type="spellEnd"/>
      <w:r>
        <w:t>(</w:t>
      </w:r>
      <w:proofErr w:type="gramEnd"/>
      <w:r>
        <w:t>2),</w:t>
      </w:r>
    </w:p>
    <w:p w14:paraId="34F2263B" w14:textId="77777777" w:rsidR="00E45986" w:rsidRDefault="00E45986" w:rsidP="00E45986">
      <w:pPr>
        <w:pStyle w:val="Code"/>
      </w:pPr>
      <w:r>
        <w:t xml:space="preserve">    </w:t>
      </w:r>
      <w:proofErr w:type="spellStart"/>
      <w:proofErr w:type="gramStart"/>
      <w:r>
        <w:t>nWREQPDUSESAUTH</w:t>
      </w:r>
      <w:proofErr w:type="spellEnd"/>
      <w:r>
        <w:t>(</w:t>
      </w:r>
      <w:proofErr w:type="gramEnd"/>
      <w:r>
        <w:t>3),</w:t>
      </w:r>
    </w:p>
    <w:p w14:paraId="48B175C2" w14:textId="77777777" w:rsidR="00E45986" w:rsidRDefault="00E45986" w:rsidP="00E45986">
      <w:pPr>
        <w:pStyle w:val="Code"/>
      </w:pPr>
      <w:r>
        <w:t xml:space="preserve">    </w:t>
      </w:r>
      <w:proofErr w:type="spellStart"/>
      <w:proofErr w:type="gramStart"/>
      <w:r>
        <w:t>nWREQPDUSESMOD</w:t>
      </w:r>
      <w:proofErr w:type="spellEnd"/>
      <w:r>
        <w:t>(</w:t>
      </w:r>
      <w:proofErr w:type="gramEnd"/>
      <w:r>
        <w:t>4),</w:t>
      </w:r>
    </w:p>
    <w:p w14:paraId="5AFF6286" w14:textId="77777777" w:rsidR="00E45986" w:rsidRDefault="00E45986" w:rsidP="00E45986">
      <w:pPr>
        <w:pStyle w:val="Code"/>
      </w:pPr>
      <w:r>
        <w:t xml:space="preserve">    </w:t>
      </w:r>
      <w:proofErr w:type="spellStart"/>
      <w:proofErr w:type="gramStart"/>
      <w:r>
        <w:t>nWREQPDUSESREL</w:t>
      </w:r>
      <w:proofErr w:type="spellEnd"/>
      <w:r>
        <w:t>(</w:t>
      </w:r>
      <w:proofErr w:type="gramEnd"/>
      <w:r>
        <w:t>5),</w:t>
      </w:r>
    </w:p>
    <w:p w14:paraId="1273A0B9" w14:textId="77777777" w:rsidR="00E45986" w:rsidRDefault="00E45986" w:rsidP="00E45986">
      <w:pPr>
        <w:pStyle w:val="Code"/>
      </w:pPr>
      <w:r>
        <w:t xml:space="preserve">    </w:t>
      </w:r>
      <w:proofErr w:type="spellStart"/>
      <w:proofErr w:type="gramStart"/>
      <w:r>
        <w:t>eBIASSIGNMENTREQ</w:t>
      </w:r>
      <w:proofErr w:type="spellEnd"/>
      <w:r>
        <w:t>(</w:t>
      </w:r>
      <w:proofErr w:type="gramEnd"/>
      <w:r>
        <w:t>6),</w:t>
      </w:r>
    </w:p>
    <w:p w14:paraId="78E99E36" w14:textId="77777777" w:rsidR="00E45986" w:rsidRDefault="00E45986" w:rsidP="00E45986">
      <w:pPr>
        <w:pStyle w:val="Code"/>
      </w:pPr>
      <w:r>
        <w:t xml:space="preserve">    rELDUETO5</w:t>
      </w:r>
      <w:proofErr w:type="gramStart"/>
      <w:r>
        <w:t>GANREQUEST(</w:t>
      </w:r>
      <w:proofErr w:type="gramEnd"/>
      <w:r>
        <w:t>7)</w:t>
      </w:r>
    </w:p>
    <w:p w14:paraId="356788FC" w14:textId="77777777" w:rsidR="00E45986" w:rsidRDefault="00E45986" w:rsidP="00E45986">
      <w:pPr>
        <w:pStyle w:val="Code"/>
      </w:pPr>
      <w:r>
        <w:t>}</w:t>
      </w:r>
    </w:p>
    <w:p w14:paraId="5FFEFFB1" w14:textId="77777777" w:rsidR="00E45986" w:rsidRDefault="00E45986" w:rsidP="00E45986">
      <w:pPr>
        <w:pStyle w:val="Code"/>
      </w:pPr>
    </w:p>
    <w:p w14:paraId="54A40277" w14:textId="77777777" w:rsidR="00E45986" w:rsidRDefault="00E45986" w:rsidP="00E45986">
      <w:pPr>
        <w:pStyle w:val="CodeHeader"/>
      </w:pPr>
      <w:r>
        <w:t>-- ==================</w:t>
      </w:r>
    </w:p>
    <w:p w14:paraId="32FF6EEA" w14:textId="77777777" w:rsidR="00E45986" w:rsidRDefault="00E45986" w:rsidP="00E45986">
      <w:pPr>
        <w:pStyle w:val="CodeHeader"/>
      </w:pPr>
      <w:r>
        <w:lastRenderedPageBreak/>
        <w:t>-- 5G UPF definitions</w:t>
      </w:r>
    </w:p>
    <w:p w14:paraId="0C4EDF21" w14:textId="77777777" w:rsidR="00E45986" w:rsidRDefault="00E45986" w:rsidP="00E45986">
      <w:pPr>
        <w:pStyle w:val="Code"/>
      </w:pPr>
      <w:r>
        <w:t>-- ==================</w:t>
      </w:r>
    </w:p>
    <w:p w14:paraId="48D2997A" w14:textId="77777777" w:rsidR="00E45986" w:rsidRDefault="00E45986" w:rsidP="00E45986">
      <w:pPr>
        <w:pStyle w:val="Code"/>
      </w:pPr>
    </w:p>
    <w:p w14:paraId="5256C8C4" w14:textId="77777777" w:rsidR="00E45986" w:rsidRDefault="00E45986" w:rsidP="00E45986">
      <w:pPr>
        <w:pStyle w:val="Code"/>
      </w:pPr>
      <w:proofErr w:type="gramStart"/>
      <w:r>
        <w:t>UPFCCPDU ::=</w:t>
      </w:r>
      <w:proofErr w:type="gramEnd"/>
      <w:r>
        <w:t xml:space="preserve"> OCTET STRING</w:t>
      </w:r>
    </w:p>
    <w:p w14:paraId="6660F32C" w14:textId="77777777" w:rsidR="00E45986" w:rsidRDefault="00E45986" w:rsidP="00E45986">
      <w:pPr>
        <w:pStyle w:val="Code"/>
      </w:pPr>
    </w:p>
    <w:p w14:paraId="305DD55F" w14:textId="77777777" w:rsidR="00E45986" w:rsidRDefault="00E45986" w:rsidP="00E45986">
      <w:pPr>
        <w:pStyle w:val="Code"/>
      </w:pPr>
      <w:r>
        <w:t>-- See clause 6.2.3.8 for the details of this structure</w:t>
      </w:r>
    </w:p>
    <w:p w14:paraId="1ACF770E" w14:textId="77777777" w:rsidR="00E45986" w:rsidRDefault="00E45986" w:rsidP="00E45986">
      <w:pPr>
        <w:pStyle w:val="Code"/>
      </w:pPr>
      <w:proofErr w:type="spellStart"/>
      <w:proofErr w:type="gramStart"/>
      <w:r>
        <w:t>ExtendedUPFCCPDU</w:t>
      </w:r>
      <w:proofErr w:type="spellEnd"/>
      <w:r>
        <w:t xml:space="preserve"> ::=</w:t>
      </w:r>
      <w:proofErr w:type="gramEnd"/>
      <w:r>
        <w:t xml:space="preserve"> SEQUENCE</w:t>
      </w:r>
    </w:p>
    <w:p w14:paraId="241709E3" w14:textId="77777777" w:rsidR="00E45986" w:rsidRDefault="00E45986" w:rsidP="00E45986">
      <w:pPr>
        <w:pStyle w:val="Code"/>
      </w:pPr>
      <w:r>
        <w:t>{</w:t>
      </w:r>
    </w:p>
    <w:p w14:paraId="22E30CFA" w14:textId="77777777" w:rsidR="00E45986" w:rsidRDefault="00E45986" w:rsidP="00E45986">
      <w:pPr>
        <w:pStyle w:val="Code"/>
      </w:pPr>
      <w:r>
        <w:t xml:space="preserve">    payload [1] </w:t>
      </w:r>
      <w:proofErr w:type="spellStart"/>
      <w:r>
        <w:t>UPFCCPDUPayload</w:t>
      </w:r>
      <w:proofErr w:type="spellEnd"/>
      <w:r>
        <w:t>,</w:t>
      </w:r>
    </w:p>
    <w:p w14:paraId="7B759F8B" w14:textId="77777777" w:rsidR="00E45986" w:rsidRDefault="00E45986" w:rsidP="00E45986">
      <w:pPr>
        <w:pStyle w:val="Code"/>
      </w:pPr>
      <w:r>
        <w:t xml:space="preserve">    </w:t>
      </w:r>
      <w:proofErr w:type="spellStart"/>
      <w:r>
        <w:t>qFI</w:t>
      </w:r>
      <w:proofErr w:type="spellEnd"/>
      <w:r>
        <w:t xml:space="preserve">  </w:t>
      </w:r>
      <w:proofErr w:type="gramStart"/>
      <w:r>
        <w:t xml:space="preserve">   [</w:t>
      </w:r>
      <w:proofErr w:type="gramEnd"/>
      <w:r>
        <w:t>2] QFI OPTIONAL</w:t>
      </w:r>
    </w:p>
    <w:p w14:paraId="6A7697B2" w14:textId="77777777" w:rsidR="00E45986" w:rsidRDefault="00E45986" w:rsidP="00E45986">
      <w:pPr>
        <w:pStyle w:val="Code"/>
      </w:pPr>
      <w:r>
        <w:t>}</w:t>
      </w:r>
    </w:p>
    <w:p w14:paraId="62A67FC6" w14:textId="77777777" w:rsidR="00E45986" w:rsidRDefault="00E45986" w:rsidP="00E45986">
      <w:pPr>
        <w:pStyle w:val="Code"/>
      </w:pPr>
    </w:p>
    <w:p w14:paraId="2880AF4A" w14:textId="77777777" w:rsidR="00E45986" w:rsidRDefault="00E45986" w:rsidP="00E45986">
      <w:pPr>
        <w:pStyle w:val="CodeHeader"/>
      </w:pPr>
      <w:r>
        <w:t>-- =================</w:t>
      </w:r>
    </w:p>
    <w:p w14:paraId="6BD173FC" w14:textId="77777777" w:rsidR="00E45986" w:rsidRDefault="00E45986" w:rsidP="00E45986">
      <w:pPr>
        <w:pStyle w:val="CodeHeader"/>
      </w:pPr>
      <w:r>
        <w:t>-- 5G UPF parameters</w:t>
      </w:r>
    </w:p>
    <w:p w14:paraId="5D5B7D09" w14:textId="77777777" w:rsidR="00E45986" w:rsidRDefault="00E45986" w:rsidP="00E45986">
      <w:pPr>
        <w:pStyle w:val="Code"/>
      </w:pPr>
      <w:r>
        <w:t>-- =================</w:t>
      </w:r>
    </w:p>
    <w:p w14:paraId="19D8B117" w14:textId="77777777" w:rsidR="00E45986" w:rsidRDefault="00E45986" w:rsidP="00E45986">
      <w:pPr>
        <w:pStyle w:val="Code"/>
      </w:pPr>
    </w:p>
    <w:p w14:paraId="290E8BA2" w14:textId="77777777" w:rsidR="00E45986" w:rsidRDefault="00E45986" w:rsidP="00E45986">
      <w:pPr>
        <w:pStyle w:val="Code"/>
      </w:pPr>
      <w:proofErr w:type="spellStart"/>
      <w:proofErr w:type="gramStart"/>
      <w:r>
        <w:t>UPFCCPDUPayload</w:t>
      </w:r>
      <w:proofErr w:type="spellEnd"/>
      <w:r>
        <w:t xml:space="preserve"> ::=</w:t>
      </w:r>
      <w:proofErr w:type="gramEnd"/>
      <w:r>
        <w:t xml:space="preserve"> CHOICE</w:t>
      </w:r>
    </w:p>
    <w:p w14:paraId="2E0F9C3F" w14:textId="77777777" w:rsidR="00E45986" w:rsidRDefault="00E45986" w:rsidP="00E45986">
      <w:pPr>
        <w:pStyle w:val="Code"/>
      </w:pPr>
      <w:r>
        <w:t>{</w:t>
      </w:r>
    </w:p>
    <w:p w14:paraId="27E9E0EC" w14:textId="77777777" w:rsidR="00E45986" w:rsidRDefault="00E45986" w:rsidP="00E45986">
      <w:pPr>
        <w:pStyle w:val="Code"/>
      </w:pPr>
      <w:r>
        <w:t xml:space="preserve">    </w:t>
      </w:r>
      <w:proofErr w:type="spellStart"/>
      <w:r>
        <w:t>uPFIPCC</w:t>
      </w:r>
      <w:proofErr w:type="spellEnd"/>
      <w:r>
        <w:t xml:space="preserve">        </w:t>
      </w:r>
      <w:proofErr w:type="gramStart"/>
      <w:r>
        <w:t xml:space="preserve">   [</w:t>
      </w:r>
      <w:proofErr w:type="gramEnd"/>
      <w:r>
        <w:t>1] OCTET STRING,</w:t>
      </w:r>
    </w:p>
    <w:p w14:paraId="526694E0" w14:textId="77777777" w:rsidR="00E45986" w:rsidRDefault="00E45986" w:rsidP="00E45986">
      <w:pPr>
        <w:pStyle w:val="Code"/>
      </w:pPr>
      <w:r>
        <w:t xml:space="preserve">    </w:t>
      </w:r>
      <w:proofErr w:type="spellStart"/>
      <w:r>
        <w:t>uPFEthernetCC</w:t>
      </w:r>
      <w:proofErr w:type="spellEnd"/>
      <w:r>
        <w:t xml:space="preserve">  </w:t>
      </w:r>
      <w:proofErr w:type="gramStart"/>
      <w:r>
        <w:t xml:space="preserve">   [</w:t>
      </w:r>
      <w:proofErr w:type="gramEnd"/>
      <w:r>
        <w:t>2] OCTET STRING,</w:t>
      </w:r>
    </w:p>
    <w:p w14:paraId="446A38BB" w14:textId="77777777" w:rsidR="00E45986" w:rsidRDefault="00E45986" w:rsidP="00E45986">
      <w:pPr>
        <w:pStyle w:val="Code"/>
      </w:pPr>
      <w:r>
        <w:t xml:space="preserve">    </w:t>
      </w:r>
      <w:proofErr w:type="spellStart"/>
      <w:r>
        <w:t>uPFUnstructuredCC</w:t>
      </w:r>
      <w:proofErr w:type="spellEnd"/>
      <w:r>
        <w:t xml:space="preserve"> [3] OCTET STRING</w:t>
      </w:r>
    </w:p>
    <w:p w14:paraId="3A0F323B" w14:textId="77777777" w:rsidR="00E45986" w:rsidRDefault="00E45986" w:rsidP="00E45986">
      <w:pPr>
        <w:pStyle w:val="Code"/>
      </w:pPr>
      <w:r>
        <w:t>}</w:t>
      </w:r>
    </w:p>
    <w:p w14:paraId="7406C22B" w14:textId="77777777" w:rsidR="00E45986" w:rsidRDefault="00E45986" w:rsidP="00E45986">
      <w:pPr>
        <w:pStyle w:val="Code"/>
      </w:pPr>
    </w:p>
    <w:p w14:paraId="4253E96D" w14:textId="77777777" w:rsidR="00E45986" w:rsidRDefault="00E45986" w:rsidP="00E45986">
      <w:pPr>
        <w:pStyle w:val="Code"/>
      </w:pPr>
      <w:proofErr w:type="gramStart"/>
      <w:r>
        <w:t>QFI ::=</w:t>
      </w:r>
      <w:proofErr w:type="gramEnd"/>
      <w:r>
        <w:t xml:space="preserve"> INTEGER (0..63)</w:t>
      </w:r>
    </w:p>
    <w:p w14:paraId="282ED38A" w14:textId="77777777" w:rsidR="00E45986" w:rsidRDefault="00E45986" w:rsidP="00E45986">
      <w:pPr>
        <w:pStyle w:val="Code"/>
      </w:pPr>
    </w:p>
    <w:p w14:paraId="27761FEA" w14:textId="77777777" w:rsidR="00E45986" w:rsidRDefault="00E45986" w:rsidP="00E45986">
      <w:pPr>
        <w:pStyle w:val="CodeHeader"/>
      </w:pPr>
      <w:r>
        <w:t>-- ==================</w:t>
      </w:r>
    </w:p>
    <w:p w14:paraId="79B3121F" w14:textId="77777777" w:rsidR="00E45986" w:rsidRDefault="00E45986" w:rsidP="00E45986">
      <w:pPr>
        <w:pStyle w:val="CodeHeader"/>
      </w:pPr>
      <w:r>
        <w:t>-- 5G UDM definitions</w:t>
      </w:r>
    </w:p>
    <w:p w14:paraId="65CB1F5A" w14:textId="77777777" w:rsidR="00E45986" w:rsidRDefault="00E45986" w:rsidP="00E45986">
      <w:pPr>
        <w:pStyle w:val="Code"/>
      </w:pPr>
      <w:r>
        <w:t>-- ==================</w:t>
      </w:r>
    </w:p>
    <w:p w14:paraId="3C7EB5B5" w14:textId="77777777" w:rsidR="00E45986" w:rsidRDefault="00E45986" w:rsidP="00E45986">
      <w:pPr>
        <w:pStyle w:val="Code"/>
      </w:pPr>
    </w:p>
    <w:p w14:paraId="640DBDD0" w14:textId="77777777" w:rsidR="00E45986" w:rsidRDefault="00E45986" w:rsidP="00E45986">
      <w:pPr>
        <w:pStyle w:val="Code"/>
      </w:pPr>
      <w:proofErr w:type="spellStart"/>
      <w:proofErr w:type="gramStart"/>
      <w:r>
        <w:t>UDMServingSystemMessage</w:t>
      </w:r>
      <w:proofErr w:type="spellEnd"/>
      <w:r>
        <w:t xml:space="preserve"> ::=</w:t>
      </w:r>
      <w:proofErr w:type="gramEnd"/>
      <w:r>
        <w:t xml:space="preserve"> SEQUENCE</w:t>
      </w:r>
    </w:p>
    <w:p w14:paraId="7E37C553" w14:textId="77777777" w:rsidR="00E45986" w:rsidRDefault="00E45986" w:rsidP="00E45986">
      <w:pPr>
        <w:pStyle w:val="Code"/>
      </w:pPr>
      <w:r>
        <w:t>{</w:t>
      </w:r>
    </w:p>
    <w:p w14:paraId="3C9A0F84" w14:textId="77777777" w:rsidR="00E45986" w:rsidRPr="00E45986" w:rsidRDefault="00E45986" w:rsidP="00E45986">
      <w:pPr>
        <w:pStyle w:val="Code"/>
        <w:rPr>
          <w:lang w:val="fr-FR"/>
        </w:rPr>
      </w:pPr>
      <w: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w:t>
      </w:r>
    </w:p>
    <w:p w14:paraId="7D52194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2] PEI OPTIONAL,</w:t>
      </w:r>
    </w:p>
    <w:p w14:paraId="51A0F9A8" w14:textId="77777777" w:rsidR="00E45986" w:rsidRDefault="00E45986" w:rsidP="00E45986">
      <w:pPr>
        <w:pStyle w:val="Code"/>
      </w:pPr>
      <w:r w:rsidRPr="00E45986">
        <w:rPr>
          <w:lang w:val="fr-FR"/>
        </w:rPr>
        <w:t xml:space="preserve">    </w:t>
      </w:r>
      <w:proofErr w:type="spellStart"/>
      <w:r>
        <w:t>gPSI</w:t>
      </w:r>
      <w:proofErr w:type="spellEnd"/>
      <w:r>
        <w:t xml:space="preserve">                     </w:t>
      </w:r>
      <w:proofErr w:type="gramStart"/>
      <w:r>
        <w:t xml:space="preserve">   [</w:t>
      </w:r>
      <w:proofErr w:type="gramEnd"/>
      <w:r>
        <w:t>3] GPSI OPTIONAL,</w:t>
      </w:r>
    </w:p>
    <w:p w14:paraId="279690DA" w14:textId="77777777" w:rsidR="00E45986" w:rsidRDefault="00E45986" w:rsidP="00E45986">
      <w:pPr>
        <w:pStyle w:val="Code"/>
      </w:pPr>
      <w:r>
        <w:t xml:space="preserve">    </w:t>
      </w:r>
      <w:proofErr w:type="spellStart"/>
      <w:r>
        <w:t>gUAMI</w:t>
      </w:r>
      <w:proofErr w:type="spellEnd"/>
      <w:r>
        <w:t xml:space="preserve">                    </w:t>
      </w:r>
      <w:proofErr w:type="gramStart"/>
      <w:r>
        <w:t xml:space="preserve">   [</w:t>
      </w:r>
      <w:proofErr w:type="gramEnd"/>
      <w:r>
        <w:t>4] GUAMI OPTIONAL,</w:t>
      </w:r>
    </w:p>
    <w:p w14:paraId="563FC779" w14:textId="77777777" w:rsidR="00E45986" w:rsidRDefault="00E45986" w:rsidP="00E45986">
      <w:pPr>
        <w:pStyle w:val="Code"/>
      </w:pPr>
      <w:r>
        <w:t xml:space="preserve">    </w:t>
      </w:r>
      <w:proofErr w:type="spellStart"/>
      <w:r>
        <w:t>gUMMEI</w:t>
      </w:r>
      <w:proofErr w:type="spellEnd"/>
      <w:r>
        <w:t xml:space="preserve">                   </w:t>
      </w:r>
      <w:proofErr w:type="gramStart"/>
      <w:r>
        <w:t xml:space="preserve">   [</w:t>
      </w:r>
      <w:proofErr w:type="gramEnd"/>
      <w:r>
        <w:t>5] GUMMEI OPTIONAL,</w:t>
      </w:r>
    </w:p>
    <w:p w14:paraId="67D44359"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6] PLMNID OPTIONAL,</w:t>
      </w:r>
    </w:p>
    <w:p w14:paraId="552897BB" w14:textId="77777777" w:rsidR="00E45986" w:rsidRDefault="00E45986" w:rsidP="00E45986">
      <w:pPr>
        <w:pStyle w:val="Code"/>
      </w:pPr>
      <w:r>
        <w:t xml:space="preserve">    </w:t>
      </w:r>
      <w:proofErr w:type="spellStart"/>
      <w:r>
        <w:t>servingSystemMethod</w:t>
      </w:r>
      <w:proofErr w:type="spellEnd"/>
      <w:r>
        <w:t xml:space="preserve">      </w:t>
      </w:r>
      <w:proofErr w:type="gramStart"/>
      <w:r>
        <w:t xml:space="preserve">   [</w:t>
      </w:r>
      <w:proofErr w:type="gramEnd"/>
      <w:r>
        <w:t xml:space="preserve">7] </w:t>
      </w:r>
      <w:proofErr w:type="spellStart"/>
      <w:r>
        <w:t>UDMServingSystemMethod</w:t>
      </w:r>
      <w:proofErr w:type="spellEnd"/>
      <w:r>
        <w:t>,</w:t>
      </w:r>
    </w:p>
    <w:p w14:paraId="1151B814" w14:textId="77777777" w:rsidR="00E45986" w:rsidRDefault="00E45986" w:rsidP="00E45986">
      <w:pPr>
        <w:pStyle w:val="Code"/>
      </w:pPr>
      <w:r>
        <w:t xml:space="preserve">    </w:t>
      </w:r>
      <w:proofErr w:type="spellStart"/>
      <w:r>
        <w:t>serviceID</w:t>
      </w:r>
      <w:proofErr w:type="spellEnd"/>
      <w:r>
        <w:t xml:space="preserve">                </w:t>
      </w:r>
      <w:proofErr w:type="gramStart"/>
      <w:r>
        <w:t xml:space="preserve">   [</w:t>
      </w:r>
      <w:proofErr w:type="gramEnd"/>
      <w:r>
        <w:t xml:space="preserve">8] </w:t>
      </w:r>
      <w:proofErr w:type="spellStart"/>
      <w:r>
        <w:t>ServiceID</w:t>
      </w:r>
      <w:proofErr w:type="spellEnd"/>
      <w:r>
        <w:t xml:space="preserve"> OPTIONAL</w:t>
      </w:r>
    </w:p>
    <w:p w14:paraId="070F9443" w14:textId="77777777" w:rsidR="00E45986" w:rsidRDefault="00E45986" w:rsidP="00E45986">
      <w:pPr>
        <w:pStyle w:val="Code"/>
      </w:pPr>
      <w:r>
        <w:t>}</w:t>
      </w:r>
    </w:p>
    <w:p w14:paraId="7BB77C44" w14:textId="77777777" w:rsidR="00E45986" w:rsidRDefault="00E45986" w:rsidP="00E45986">
      <w:pPr>
        <w:pStyle w:val="Code"/>
      </w:pPr>
    </w:p>
    <w:p w14:paraId="49274A2B" w14:textId="77777777" w:rsidR="00E45986" w:rsidRDefault="00E45986" w:rsidP="00E45986">
      <w:pPr>
        <w:pStyle w:val="Code"/>
      </w:pPr>
      <w:proofErr w:type="spellStart"/>
      <w:proofErr w:type="gramStart"/>
      <w:r>
        <w:t>UDMSubscriberRecordChangeMessage</w:t>
      </w:r>
      <w:proofErr w:type="spellEnd"/>
      <w:r>
        <w:t xml:space="preserve"> ::=</w:t>
      </w:r>
      <w:proofErr w:type="gramEnd"/>
      <w:r>
        <w:t xml:space="preserve"> SEQUENCE</w:t>
      </w:r>
    </w:p>
    <w:p w14:paraId="03552B11" w14:textId="77777777" w:rsidR="00E45986" w:rsidRDefault="00E45986" w:rsidP="00E45986">
      <w:pPr>
        <w:pStyle w:val="Code"/>
      </w:pPr>
      <w:r>
        <w:t>{</w:t>
      </w:r>
    </w:p>
    <w:p w14:paraId="7561DDAD"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46822006" w14:textId="77777777" w:rsidR="00E45986" w:rsidRDefault="00E45986" w:rsidP="00E45986">
      <w:pPr>
        <w:pStyle w:val="Code"/>
      </w:pPr>
      <w:r>
        <w:t xml:space="preserve">    </w:t>
      </w:r>
      <w:proofErr w:type="spellStart"/>
      <w:r>
        <w:t>pEI</w:t>
      </w:r>
      <w:proofErr w:type="spellEnd"/>
      <w:r>
        <w:t xml:space="preserve">                         </w:t>
      </w:r>
      <w:proofErr w:type="gramStart"/>
      <w:r>
        <w:t xml:space="preserve">   [</w:t>
      </w:r>
      <w:proofErr w:type="gramEnd"/>
      <w:r>
        <w:t>2] PEI OPTIONAL,</w:t>
      </w:r>
    </w:p>
    <w:p w14:paraId="09135F6C"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3] GPSI OPTIONAL,</w:t>
      </w:r>
    </w:p>
    <w:p w14:paraId="47407286" w14:textId="77777777" w:rsidR="00E45986" w:rsidRDefault="00E45986" w:rsidP="00E45986">
      <w:pPr>
        <w:pStyle w:val="Code"/>
      </w:pPr>
      <w:r>
        <w:t xml:space="preserve">    </w:t>
      </w:r>
      <w:proofErr w:type="spellStart"/>
      <w:r>
        <w:t>oldPEI</w:t>
      </w:r>
      <w:proofErr w:type="spellEnd"/>
      <w:r>
        <w:t xml:space="preserve">                      </w:t>
      </w:r>
      <w:proofErr w:type="gramStart"/>
      <w:r>
        <w:t xml:space="preserve">   [</w:t>
      </w:r>
      <w:proofErr w:type="gramEnd"/>
      <w:r>
        <w:t>4] PEI OPTIONAL,</w:t>
      </w:r>
    </w:p>
    <w:p w14:paraId="0E7652AD" w14:textId="77777777" w:rsidR="00E45986" w:rsidRDefault="00E45986" w:rsidP="00E45986">
      <w:pPr>
        <w:pStyle w:val="Code"/>
      </w:pPr>
      <w:r>
        <w:t xml:space="preserve">    </w:t>
      </w:r>
      <w:proofErr w:type="spellStart"/>
      <w:r>
        <w:t>oldSUPI</w:t>
      </w:r>
      <w:proofErr w:type="spellEnd"/>
      <w:r>
        <w:t xml:space="preserve">                     </w:t>
      </w:r>
      <w:proofErr w:type="gramStart"/>
      <w:r>
        <w:t xml:space="preserve">   [</w:t>
      </w:r>
      <w:proofErr w:type="gramEnd"/>
      <w:r>
        <w:t>5] SUPI OPTIONAL,</w:t>
      </w:r>
    </w:p>
    <w:p w14:paraId="6C4E8213" w14:textId="77777777" w:rsidR="00E45986" w:rsidRDefault="00E45986" w:rsidP="00E45986">
      <w:pPr>
        <w:pStyle w:val="Code"/>
      </w:pPr>
      <w:r>
        <w:t xml:space="preserve">    </w:t>
      </w:r>
      <w:proofErr w:type="spellStart"/>
      <w:r>
        <w:t>oldGPSI</w:t>
      </w:r>
      <w:proofErr w:type="spellEnd"/>
      <w:r>
        <w:t xml:space="preserve">                     </w:t>
      </w:r>
      <w:proofErr w:type="gramStart"/>
      <w:r>
        <w:t xml:space="preserve">   [</w:t>
      </w:r>
      <w:proofErr w:type="gramEnd"/>
      <w:r>
        <w:t>6] GPSI OPTIONAL,</w:t>
      </w:r>
    </w:p>
    <w:p w14:paraId="1AE0FAD5" w14:textId="77777777" w:rsidR="00E45986" w:rsidRDefault="00E45986" w:rsidP="00E45986">
      <w:pPr>
        <w:pStyle w:val="Code"/>
      </w:pPr>
      <w:r>
        <w:t xml:space="preserve">    </w:t>
      </w:r>
      <w:proofErr w:type="spellStart"/>
      <w:r>
        <w:t>oldserviceID</w:t>
      </w:r>
      <w:proofErr w:type="spellEnd"/>
      <w:r>
        <w:t xml:space="preserve">                </w:t>
      </w:r>
      <w:proofErr w:type="gramStart"/>
      <w:r>
        <w:t xml:space="preserve">   [</w:t>
      </w:r>
      <w:proofErr w:type="gramEnd"/>
      <w:r>
        <w:t xml:space="preserve">7] </w:t>
      </w:r>
      <w:proofErr w:type="spellStart"/>
      <w:r>
        <w:t>ServiceID</w:t>
      </w:r>
      <w:proofErr w:type="spellEnd"/>
      <w:r>
        <w:t xml:space="preserve"> OPTIONAL,</w:t>
      </w:r>
    </w:p>
    <w:p w14:paraId="44036E75" w14:textId="77777777" w:rsidR="00E45986" w:rsidRDefault="00E45986" w:rsidP="00E45986">
      <w:pPr>
        <w:pStyle w:val="Code"/>
      </w:pPr>
      <w:r>
        <w:t xml:space="preserve">    </w:t>
      </w:r>
      <w:proofErr w:type="spellStart"/>
      <w:r>
        <w:t>subscriberRecordChangeMethod</w:t>
      </w:r>
      <w:proofErr w:type="spellEnd"/>
      <w:proofErr w:type="gramStart"/>
      <w:r>
        <w:t xml:space="preserve">   [</w:t>
      </w:r>
      <w:proofErr w:type="gramEnd"/>
      <w:r>
        <w:t xml:space="preserve">8] </w:t>
      </w:r>
      <w:proofErr w:type="spellStart"/>
      <w:r>
        <w:t>UDMSubscriberRecordChangeMethod</w:t>
      </w:r>
      <w:proofErr w:type="spellEnd"/>
      <w:r>
        <w:t>,</w:t>
      </w:r>
    </w:p>
    <w:p w14:paraId="52B1575E" w14:textId="77777777" w:rsidR="00E45986" w:rsidRDefault="00E45986" w:rsidP="00E45986">
      <w:pPr>
        <w:pStyle w:val="Code"/>
      </w:pPr>
      <w:r>
        <w:t xml:space="preserve">    </w:t>
      </w:r>
      <w:proofErr w:type="spellStart"/>
      <w:r>
        <w:t>serviceID</w:t>
      </w:r>
      <w:proofErr w:type="spellEnd"/>
      <w:r>
        <w:t xml:space="preserve">                   </w:t>
      </w:r>
      <w:proofErr w:type="gramStart"/>
      <w:r>
        <w:t xml:space="preserve">   [</w:t>
      </w:r>
      <w:proofErr w:type="gramEnd"/>
      <w:r>
        <w:t xml:space="preserve">9] </w:t>
      </w:r>
      <w:proofErr w:type="spellStart"/>
      <w:r>
        <w:t>ServiceID</w:t>
      </w:r>
      <w:proofErr w:type="spellEnd"/>
      <w:r>
        <w:t xml:space="preserve"> OPTIONAL</w:t>
      </w:r>
    </w:p>
    <w:p w14:paraId="78719B52" w14:textId="77777777" w:rsidR="00E45986" w:rsidRDefault="00E45986" w:rsidP="00E45986">
      <w:pPr>
        <w:pStyle w:val="Code"/>
      </w:pPr>
      <w:r>
        <w:t>}</w:t>
      </w:r>
    </w:p>
    <w:p w14:paraId="39608164" w14:textId="77777777" w:rsidR="00E45986" w:rsidRDefault="00E45986" w:rsidP="00E45986">
      <w:pPr>
        <w:pStyle w:val="Code"/>
      </w:pPr>
    </w:p>
    <w:p w14:paraId="4650A2AF" w14:textId="77777777" w:rsidR="00E45986" w:rsidRPr="007D5A4B" w:rsidRDefault="00E45986" w:rsidP="00E45986">
      <w:pPr>
        <w:pStyle w:val="Code"/>
      </w:pPr>
      <w:proofErr w:type="spellStart"/>
      <w:proofErr w:type="gramStart"/>
      <w:r w:rsidRPr="007D5A4B">
        <w:t>UDMCancelLocationMessage</w:t>
      </w:r>
      <w:proofErr w:type="spellEnd"/>
      <w:r w:rsidRPr="007D5A4B">
        <w:t xml:space="preserve"> ::=</w:t>
      </w:r>
      <w:proofErr w:type="gramEnd"/>
      <w:r w:rsidRPr="007D5A4B">
        <w:t xml:space="preserve"> SEQUENCE</w:t>
      </w:r>
    </w:p>
    <w:p w14:paraId="1E7DE6BF" w14:textId="77777777" w:rsidR="00E45986" w:rsidRPr="007D5A4B" w:rsidRDefault="00E45986" w:rsidP="00E45986">
      <w:pPr>
        <w:pStyle w:val="Code"/>
      </w:pPr>
      <w:r w:rsidRPr="007D5A4B">
        <w:t>{</w:t>
      </w:r>
    </w:p>
    <w:p w14:paraId="5F09F8B0" w14:textId="77777777" w:rsidR="00E45986" w:rsidRPr="00E45986" w:rsidRDefault="00E45986" w:rsidP="00E45986">
      <w:pPr>
        <w:pStyle w:val="Code"/>
        <w:rPr>
          <w:lang w:val="fr-FR"/>
        </w:rPr>
      </w:pPr>
      <w:r w:rsidRPr="007D5A4B">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w:t>
      </w:r>
    </w:p>
    <w:p w14:paraId="1C9666D5"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2] PEI OPTIONAL,</w:t>
      </w:r>
    </w:p>
    <w:p w14:paraId="50F3CCA0" w14:textId="77777777" w:rsidR="00E45986" w:rsidRDefault="00E45986" w:rsidP="00E45986">
      <w:pPr>
        <w:pStyle w:val="Code"/>
      </w:pPr>
      <w:r w:rsidRPr="00E45986">
        <w:rPr>
          <w:lang w:val="fr-FR"/>
        </w:rPr>
        <w:t xml:space="preserve">    </w:t>
      </w:r>
      <w:proofErr w:type="spellStart"/>
      <w:r>
        <w:t>gPSI</w:t>
      </w:r>
      <w:proofErr w:type="spellEnd"/>
      <w:r>
        <w:t xml:space="preserve">                     </w:t>
      </w:r>
      <w:proofErr w:type="gramStart"/>
      <w:r>
        <w:t xml:space="preserve">   [</w:t>
      </w:r>
      <w:proofErr w:type="gramEnd"/>
      <w:r>
        <w:t>3] GPSI OPTIONAL,</w:t>
      </w:r>
    </w:p>
    <w:p w14:paraId="33FDE866" w14:textId="77777777" w:rsidR="00E45986" w:rsidRDefault="00E45986" w:rsidP="00E45986">
      <w:pPr>
        <w:pStyle w:val="Code"/>
      </w:pPr>
      <w:r>
        <w:t xml:space="preserve">    </w:t>
      </w:r>
      <w:proofErr w:type="spellStart"/>
      <w:r>
        <w:t>gUAMI</w:t>
      </w:r>
      <w:proofErr w:type="spellEnd"/>
      <w:r>
        <w:t xml:space="preserve">                    </w:t>
      </w:r>
      <w:proofErr w:type="gramStart"/>
      <w:r>
        <w:t xml:space="preserve">   [</w:t>
      </w:r>
      <w:proofErr w:type="gramEnd"/>
      <w:r>
        <w:t>4] GUAMI OPTIONAL,</w:t>
      </w:r>
    </w:p>
    <w:p w14:paraId="2EC95577"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5] PLMNID OPTIONAL,</w:t>
      </w:r>
    </w:p>
    <w:p w14:paraId="7CE089D9" w14:textId="77777777" w:rsidR="00E45986" w:rsidRDefault="00E45986" w:rsidP="00E45986">
      <w:pPr>
        <w:pStyle w:val="Code"/>
      </w:pPr>
      <w:r>
        <w:t xml:space="preserve">    </w:t>
      </w:r>
      <w:proofErr w:type="spellStart"/>
      <w:r>
        <w:t>cancelLocationMethod</w:t>
      </w:r>
      <w:proofErr w:type="spellEnd"/>
      <w:r>
        <w:t xml:space="preserve">     </w:t>
      </w:r>
      <w:proofErr w:type="gramStart"/>
      <w:r>
        <w:t xml:space="preserve">   [</w:t>
      </w:r>
      <w:proofErr w:type="gramEnd"/>
      <w:r>
        <w:t xml:space="preserve">6] </w:t>
      </w:r>
      <w:proofErr w:type="spellStart"/>
      <w:r>
        <w:t>UDMCancelLocationMethod</w:t>
      </w:r>
      <w:proofErr w:type="spellEnd"/>
    </w:p>
    <w:p w14:paraId="4D153EF2" w14:textId="77777777" w:rsidR="00E45986" w:rsidRDefault="00E45986" w:rsidP="00E45986">
      <w:pPr>
        <w:pStyle w:val="Code"/>
      </w:pPr>
      <w:r>
        <w:t>}</w:t>
      </w:r>
    </w:p>
    <w:p w14:paraId="431CA028" w14:textId="77777777" w:rsidR="00E45986" w:rsidRDefault="00E45986" w:rsidP="00E45986">
      <w:pPr>
        <w:pStyle w:val="Code"/>
      </w:pPr>
    </w:p>
    <w:p w14:paraId="3C38FAFE" w14:textId="77777777" w:rsidR="00E45986" w:rsidRDefault="00E45986" w:rsidP="00E45986">
      <w:pPr>
        <w:pStyle w:val="CodeHeader"/>
      </w:pPr>
      <w:r>
        <w:t>-- =================</w:t>
      </w:r>
    </w:p>
    <w:p w14:paraId="7101C1A8" w14:textId="77777777" w:rsidR="00E45986" w:rsidRDefault="00E45986" w:rsidP="00E45986">
      <w:pPr>
        <w:pStyle w:val="CodeHeader"/>
      </w:pPr>
      <w:r>
        <w:t>-- 5G UDM parameters</w:t>
      </w:r>
    </w:p>
    <w:p w14:paraId="6B6F2CA2" w14:textId="77777777" w:rsidR="00E45986" w:rsidRDefault="00E45986" w:rsidP="00E45986">
      <w:pPr>
        <w:pStyle w:val="Code"/>
      </w:pPr>
      <w:r>
        <w:t>-- =================</w:t>
      </w:r>
    </w:p>
    <w:p w14:paraId="2310448E" w14:textId="77777777" w:rsidR="00E45986" w:rsidRDefault="00E45986" w:rsidP="00E45986">
      <w:pPr>
        <w:pStyle w:val="Code"/>
      </w:pPr>
    </w:p>
    <w:p w14:paraId="4222BF3F" w14:textId="77777777" w:rsidR="00E45986" w:rsidRDefault="00E45986" w:rsidP="00E45986">
      <w:pPr>
        <w:pStyle w:val="Code"/>
      </w:pPr>
      <w:proofErr w:type="spellStart"/>
      <w:proofErr w:type="gramStart"/>
      <w:r>
        <w:t>UDMServingSystemMethod</w:t>
      </w:r>
      <w:proofErr w:type="spellEnd"/>
      <w:r>
        <w:t xml:space="preserve"> ::=</w:t>
      </w:r>
      <w:proofErr w:type="gramEnd"/>
      <w:r>
        <w:t xml:space="preserve"> ENUMERATED</w:t>
      </w:r>
    </w:p>
    <w:p w14:paraId="4A0FAE8D" w14:textId="77777777" w:rsidR="00E45986" w:rsidRDefault="00E45986" w:rsidP="00E45986">
      <w:pPr>
        <w:pStyle w:val="Code"/>
      </w:pPr>
      <w:r>
        <w:t>{</w:t>
      </w:r>
    </w:p>
    <w:p w14:paraId="56A828D2" w14:textId="77777777" w:rsidR="00E45986" w:rsidRDefault="00E45986" w:rsidP="00E45986">
      <w:pPr>
        <w:pStyle w:val="Code"/>
      </w:pPr>
      <w:r>
        <w:t xml:space="preserve">    amf3</w:t>
      </w:r>
      <w:proofErr w:type="gramStart"/>
      <w:r>
        <w:t>GPPAccessRegistration(</w:t>
      </w:r>
      <w:proofErr w:type="gramEnd"/>
      <w:r>
        <w:t>0),</w:t>
      </w:r>
    </w:p>
    <w:p w14:paraId="0C32D2B7" w14:textId="77777777" w:rsidR="00E45986" w:rsidRDefault="00E45986" w:rsidP="00E45986">
      <w:pPr>
        <w:pStyle w:val="Code"/>
      </w:pPr>
      <w:r>
        <w:t xml:space="preserve">    amfNon3</w:t>
      </w:r>
      <w:proofErr w:type="gramStart"/>
      <w:r>
        <w:t>GPPAccessRegistration(</w:t>
      </w:r>
      <w:proofErr w:type="gramEnd"/>
      <w:r>
        <w:t>1),</w:t>
      </w:r>
    </w:p>
    <w:p w14:paraId="14CA6277" w14:textId="77777777" w:rsidR="00E45986" w:rsidRDefault="00E45986" w:rsidP="00E45986">
      <w:pPr>
        <w:pStyle w:val="Code"/>
      </w:pPr>
      <w:r>
        <w:t xml:space="preserve">    </w:t>
      </w:r>
      <w:proofErr w:type="gramStart"/>
      <w:r>
        <w:t>unknown(</w:t>
      </w:r>
      <w:proofErr w:type="gramEnd"/>
      <w:r>
        <w:t>2)</w:t>
      </w:r>
    </w:p>
    <w:p w14:paraId="33303A9C" w14:textId="77777777" w:rsidR="00E45986" w:rsidRDefault="00E45986" w:rsidP="00E45986">
      <w:pPr>
        <w:pStyle w:val="Code"/>
      </w:pPr>
      <w:r>
        <w:t>}</w:t>
      </w:r>
    </w:p>
    <w:p w14:paraId="5C45422B" w14:textId="77777777" w:rsidR="00E45986" w:rsidRDefault="00E45986" w:rsidP="00E45986">
      <w:pPr>
        <w:pStyle w:val="Code"/>
      </w:pPr>
    </w:p>
    <w:p w14:paraId="6808611B" w14:textId="77777777" w:rsidR="00E45986" w:rsidRDefault="00E45986" w:rsidP="00E45986">
      <w:pPr>
        <w:pStyle w:val="Code"/>
      </w:pPr>
      <w:proofErr w:type="spellStart"/>
      <w:proofErr w:type="gramStart"/>
      <w:r>
        <w:t>UDMSubscriberRecordChangeMethod</w:t>
      </w:r>
      <w:proofErr w:type="spellEnd"/>
      <w:r>
        <w:t xml:space="preserve"> ::=</w:t>
      </w:r>
      <w:proofErr w:type="gramEnd"/>
      <w:r>
        <w:t xml:space="preserve"> ENUMERATED</w:t>
      </w:r>
    </w:p>
    <w:p w14:paraId="248241D2" w14:textId="77777777" w:rsidR="00E45986" w:rsidRDefault="00E45986" w:rsidP="00E45986">
      <w:pPr>
        <w:pStyle w:val="Code"/>
      </w:pPr>
      <w:r>
        <w:t>{</w:t>
      </w:r>
    </w:p>
    <w:p w14:paraId="3423D62E" w14:textId="77777777" w:rsidR="00E45986" w:rsidRDefault="00E45986" w:rsidP="00E45986">
      <w:pPr>
        <w:pStyle w:val="Code"/>
      </w:pPr>
      <w:r>
        <w:t xml:space="preserve">    </w:t>
      </w:r>
      <w:proofErr w:type="spellStart"/>
      <w:proofErr w:type="gramStart"/>
      <w:r>
        <w:t>pEIChange</w:t>
      </w:r>
      <w:proofErr w:type="spellEnd"/>
      <w:r>
        <w:t>(</w:t>
      </w:r>
      <w:proofErr w:type="gramEnd"/>
      <w:r>
        <w:t>1),</w:t>
      </w:r>
    </w:p>
    <w:p w14:paraId="5DDC61B9" w14:textId="77777777" w:rsidR="00E45986" w:rsidRDefault="00E45986" w:rsidP="00E45986">
      <w:pPr>
        <w:pStyle w:val="Code"/>
      </w:pPr>
      <w:r>
        <w:lastRenderedPageBreak/>
        <w:t xml:space="preserve">    </w:t>
      </w:r>
      <w:proofErr w:type="spellStart"/>
      <w:proofErr w:type="gramStart"/>
      <w:r>
        <w:t>sUPIChange</w:t>
      </w:r>
      <w:proofErr w:type="spellEnd"/>
      <w:r>
        <w:t>(</w:t>
      </w:r>
      <w:proofErr w:type="gramEnd"/>
      <w:r>
        <w:t>2),</w:t>
      </w:r>
    </w:p>
    <w:p w14:paraId="6A9DED31" w14:textId="77777777" w:rsidR="00E45986" w:rsidRDefault="00E45986" w:rsidP="00E45986">
      <w:pPr>
        <w:pStyle w:val="Code"/>
      </w:pPr>
      <w:r>
        <w:t xml:space="preserve">    </w:t>
      </w:r>
      <w:proofErr w:type="spellStart"/>
      <w:proofErr w:type="gramStart"/>
      <w:r>
        <w:t>gPSIChange</w:t>
      </w:r>
      <w:proofErr w:type="spellEnd"/>
      <w:r>
        <w:t>(</w:t>
      </w:r>
      <w:proofErr w:type="gramEnd"/>
      <w:r>
        <w:t>3),</w:t>
      </w:r>
    </w:p>
    <w:p w14:paraId="47A15BB9" w14:textId="77777777" w:rsidR="00E45986" w:rsidRDefault="00E45986" w:rsidP="00E45986">
      <w:pPr>
        <w:pStyle w:val="Code"/>
      </w:pPr>
      <w:r>
        <w:t xml:space="preserve">    </w:t>
      </w:r>
      <w:proofErr w:type="spellStart"/>
      <w:proofErr w:type="gramStart"/>
      <w:r>
        <w:t>uEDeprovisioning</w:t>
      </w:r>
      <w:proofErr w:type="spellEnd"/>
      <w:r>
        <w:t>(</w:t>
      </w:r>
      <w:proofErr w:type="gramEnd"/>
      <w:r>
        <w:t>4),</w:t>
      </w:r>
    </w:p>
    <w:p w14:paraId="1448A9C4" w14:textId="77777777" w:rsidR="00E45986" w:rsidRDefault="00E45986" w:rsidP="00E45986">
      <w:pPr>
        <w:pStyle w:val="Code"/>
      </w:pPr>
      <w:r>
        <w:t xml:space="preserve">    </w:t>
      </w:r>
      <w:proofErr w:type="gramStart"/>
      <w:r>
        <w:t>unknown(</w:t>
      </w:r>
      <w:proofErr w:type="gramEnd"/>
      <w:r>
        <w:t>5),</w:t>
      </w:r>
    </w:p>
    <w:p w14:paraId="42A58AB6" w14:textId="77777777" w:rsidR="00E45986" w:rsidRDefault="00E45986" w:rsidP="00E45986">
      <w:pPr>
        <w:pStyle w:val="Code"/>
      </w:pPr>
      <w:r>
        <w:t xml:space="preserve">    </w:t>
      </w:r>
      <w:proofErr w:type="spellStart"/>
      <w:proofErr w:type="gramStart"/>
      <w:r>
        <w:t>serviceIDChange</w:t>
      </w:r>
      <w:proofErr w:type="spellEnd"/>
      <w:r>
        <w:t>(</w:t>
      </w:r>
      <w:proofErr w:type="gramEnd"/>
      <w:r>
        <w:t>6)</w:t>
      </w:r>
    </w:p>
    <w:p w14:paraId="63C73F08" w14:textId="77777777" w:rsidR="00E45986" w:rsidRDefault="00E45986" w:rsidP="00E45986">
      <w:pPr>
        <w:pStyle w:val="Code"/>
      </w:pPr>
      <w:r>
        <w:t>}</w:t>
      </w:r>
    </w:p>
    <w:p w14:paraId="6DCA0AB8" w14:textId="77777777" w:rsidR="00E45986" w:rsidRDefault="00E45986" w:rsidP="00E45986">
      <w:pPr>
        <w:pStyle w:val="Code"/>
      </w:pPr>
    </w:p>
    <w:p w14:paraId="7B0A157F" w14:textId="77777777" w:rsidR="00E45986" w:rsidRDefault="00E45986" w:rsidP="00E45986">
      <w:pPr>
        <w:pStyle w:val="Code"/>
      </w:pPr>
      <w:proofErr w:type="spellStart"/>
      <w:proofErr w:type="gramStart"/>
      <w:r>
        <w:t>UDMCancelLocationMethod</w:t>
      </w:r>
      <w:proofErr w:type="spellEnd"/>
      <w:r>
        <w:t xml:space="preserve"> ::=</w:t>
      </w:r>
      <w:proofErr w:type="gramEnd"/>
      <w:r>
        <w:t xml:space="preserve"> ENUMERATED</w:t>
      </w:r>
    </w:p>
    <w:p w14:paraId="4CE7B5A0" w14:textId="77777777" w:rsidR="00E45986" w:rsidRDefault="00E45986" w:rsidP="00E45986">
      <w:pPr>
        <w:pStyle w:val="Code"/>
      </w:pPr>
      <w:r>
        <w:t>{</w:t>
      </w:r>
    </w:p>
    <w:p w14:paraId="702FAB24" w14:textId="77777777" w:rsidR="00E45986" w:rsidRDefault="00E45986" w:rsidP="00E45986">
      <w:pPr>
        <w:pStyle w:val="Code"/>
      </w:pPr>
      <w:r>
        <w:t xml:space="preserve">    aMF3</w:t>
      </w:r>
      <w:proofErr w:type="gramStart"/>
      <w:r>
        <w:t>GPPAccessDeregistration(</w:t>
      </w:r>
      <w:proofErr w:type="gramEnd"/>
      <w:r>
        <w:t>1),</w:t>
      </w:r>
    </w:p>
    <w:p w14:paraId="6FC5731F" w14:textId="77777777" w:rsidR="00E45986" w:rsidRDefault="00E45986" w:rsidP="00E45986">
      <w:pPr>
        <w:pStyle w:val="Code"/>
      </w:pPr>
      <w:r>
        <w:t xml:space="preserve">    aMFNon3</w:t>
      </w:r>
      <w:proofErr w:type="gramStart"/>
      <w:r>
        <w:t>GPPAccessDeregistration(</w:t>
      </w:r>
      <w:proofErr w:type="gramEnd"/>
      <w:r>
        <w:t>2),</w:t>
      </w:r>
    </w:p>
    <w:p w14:paraId="04DE4D99" w14:textId="77777777" w:rsidR="00E45986" w:rsidRDefault="00E45986" w:rsidP="00E45986">
      <w:pPr>
        <w:pStyle w:val="Code"/>
      </w:pPr>
      <w:r>
        <w:t xml:space="preserve">    </w:t>
      </w:r>
      <w:proofErr w:type="spellStart"/>
      <w:proofErr w:type="gramStart"/>
      <w:r>
        <w:t>uDMDeregistration</w:t>
      </w:r>
      <w:proofErr w:type="spellEnd"/>
      <w:r>
        <w:t>(</w:t>
      </w:r>
      <w:proofErr w:type="gramEnd"/>
      <w:r>
        <w:t>3),</w:t>
      </w:r>
    </w:p>
    <w:p w14:paraId="5F539842" w14:textId="77777777" w:rsidR="00E45986" w:rsidRDefault="00E45986" w:rsidP="00E45986">
      <w:pPr>
        <w:pStyle w:val="Code"/>
      </w:pPr>
      <w:r>
        <w:t xml:space="preserve">    </w:t>
      </w:r>
      <w:proofErr w:type="gramStart"/>
      <w:r>
        <w:t>unknown(</w:t>
      </w:r>
      <w:proofErr w:type="gramEnd"/>
      <w:r>
        <w:t>4)</w:t>
      </w:r>
    </w:p>
    <w:p w14:paraId="2505063A" w14:textId="77777777" w:rsidR="00E45986" w:rsidRDefault="00E45986" w:rsidP="00E45986">
      <w:pPr>
        <w:pStyle w:val="Code"/>
      </w:pPr>
      <w:r>
        <w:t>}</w:t>
      </w:r>
    </w:p>
    <w:p w14:paraId="4CCCA846" w14:textId="77777777" w:rsidR="00E45986" w:rsidRDefault="00E45986" w:rsidP="00E45986">
      <w:pPr>
        <w:pStyle w:val="Code"/>
      </w:pPr>
    </w:p>
    <w:p w14:paraId="62607106" w14:textId="77777777" w:rsidR="00E45986" w:rsidRDefault="00E45986" w:rsidP="00E45986">
      <w:pPr>
        <w:pStyle w:val="Code"/>
      </w:pPr>
      <w:proofErr w:type="spellStart"/>
      <w:proofErr w:type="gramStart"/>
      <w:r>
        <w:t>ServiceID</w:t>
      </w:r>
      <w:proofErr w:type="spellEnd"/>
      <w:r>
        <w:t xml:space="preserve"> ::=</w:t>
      </w:r>
      <w:proofErr w:type="gramEnd"/>
      <w:r>
        <w:t xml:space="preserve"> SEQUENCE</w:t>
      </w:r>
    </w:p>
    <w:p w14:paraId="28DCED17" w14:textId="77777777" w:rsidR="00E45986" w:rsidRDefault="00E45986" w:rsidP="00E45986">
      <w:pPr>
        <w:pStyle w:val="Code"/>
      </w:pPr>
      <w:r>
        <w:t>{</w:t>
      </w:r>
    </w:p>
    <w:p w14:paraId="3E805323" w14:textId="77777777" w:rsidR="00E45986" w:rsidRDefault="00E45986" w:rsidP="00E45986">
      <w:pPr>
        <w:pStyle w:val="Code"/>
      </w:pPr>
      <w:r>
        <w:t xml:space="preserve">    </w:t>
      </w:r>
      <w:proofErr w:type="spellStart"/>
      <w:r>
        <w:t>nSSAI</w:t>
      </w:r>
      <w:proofErr w:type="spellEnd"/>
      <w:r>
        <w:t xml:space="preserve">                  </w:t>
      </w:r>
      <w:proofErr w:type="gramStart"/>
      <w:r>
        <w:t xml:space="preserve">   [</w:t>
      </w:r>
      <w:proofErr w:type="gramEnd"/>
      <w:r>
        <w:t>1] NSSAI OPTIONAL,</w:t>
      </w:r>
    </w:p>
    <w:p w14:paraId="5C024001" w14:textId="77777777" w:rsidR="00E45986" w:rsidRDefault="00E45986" w:rsidP="00E45986">
      <w:pPr>
        <w:pStyle w:val="Code"/>
      </w:pPr>
      <w:r>
        <w:t xml:space="preserve">    </w:t>
      </w:r>
      <w:proofErr w:type="spellStart"/>
      <w:r>
        <w:t>cAGID</w:t>
      </w:r>
      <w:proofErr w:type="spellEnd"/>
      <w:r>
        <w:t xml:space="preserve">                  </w:t>
      </w:r>
      <w:proofErr w:type="gramStart"/>
      <w:r>
        <w:t xml:space="preserve">   [</w:t>
      </w:r>
      <w:proofErr w:type="gramEnd"/>
      <w:r>
        <w:t>2] SEQUENCE OF CAGID OPTIONAL</w:t>
      </w:r>
    </w:p>
    <w:p w14:paraId="5D5E3B7B" w14:textId="77777777" w:rsidR="00E45986" w:rsidRDefault="00E45986" w:rsidP="00E45986">
      <w:pPr>
        <w:pStyle w:val="Code"/>
      </w:pPr>
      <w:r>
        <w:t>}</w:t>
      </w:r>
    </w:p>
    <w:p w14:paraId="031CC4B7" w14:textId="77777777" w:rsidR="00E45986" w:rsidRDefault="00E45986" w:rsidP="00E45986">
      <w:pPr>
        <w:pStyle w:val="Code"/>
      </w:pPr>
    </w:p>
    <w:p w14:paraId="01B34A98" w14:textId="77777777" w:rsidR="00E45986" w:rsidRDefault="00E45986" w:rsidP="00E45986">
      <w:pPr>
        <w:pStyle w:val="Code"/>
      </w:pPr>
      <w:proofErr w:type="gramStart"/>
      <w:r>
        <w:t>CAGID ::=</w:t>
      </w:r>
      <w:proofErr w:type="gramEnd"/>
      <w:r>
        <w:t xml:space="preserve"> UTF8String</w:t>
      </w:r>
    </w:p>
    <w:p w14:paraId="56415FD8" w14:textId="77777777" w:rsidR="00E45986" w:rsidRDefault="00E45986" w:rsidP="00E45986">
      <w:pPr>
        <w:pStyle w:val="Code"/>
      </w:pPr>
    </w:p>
    <w:p w14:paraId="2506BBE8" w14:textId="77777777" w:rsidR="00E45986" w:rsidRDefault="00E45986" w:rsidP="00E45986">
      <w:pPr>
        <w:pStyle w:val="CodeHeader"/>
      </w:pPr>
      <w:r>
        <w:t>-- ===================</w:t>
      </w:r>
    </w:p>
    <w:p w14:paraId="0E636855" w14:textId="77777777" w:rsidR="00E45986" w:rsidRDefault="00E45986" w:rsidP="00E45986">
      <w:pPr>
        <w:pStyle w:val="CodeHeader"/>
      </w:pPr>
      <w:r>
        <w:t>-- 5G SMSF definitions</w:t>
      </w:r>
    </w:p>
    <w:p w14:paraId="16A64F6F" w14:textId="77777777" w:rsidR="00E45986" w:rsidRDefault="00E45986" w:rsidP="00E45986">
      <w:pPr>
        <w:pStyle w:val="Code"/>
      </w:pPr>
      <w:r>
        <w:t>-- ===================</w:t>
      </w:r>
    </w:p>
    <w:p w14:paraId="054224E7" w14:textId="77777777" w:rsidR="00E45986" w:rsidRDefault="00E45986" w:rsidP="00E45986">
      <w:pPr>
        <w:pStyle w:val="Code"/>
      </w:pPr>
    </w:p>
    <w:p w14:paraId="558E61A5" w14:textId="77777777" w:rsidR="00E45986" w:rsidRDefault="00E45986" w:rsidP="00E45986">
      <w:pPr>
        <w:pStyle w:val="Code"/>
      </w:pPr>
      <w:r>
        <w:t>-- See clause 6.2.5.3 for details of this structure</w:t>
      </w:r>
    </w:p>
    <w:p w14:paraId="5244EBD4" w14:textId="77777777" w:rsidR="00E45986" w:rsidRDefault="00E45986" w:rsidP="00E45986">
      <w:pPr>
        <w:pStyle w:val="Code"/>
      </w:pPr>
      <w:proofErr w:type="spellStart"/>
      <w:proofErr w:type="gramStart"/>
      <w:r>
        <w:t>SMSMessage</w:t>
      </w:r>
      <w:proofErr w:type="spellEnd"/>
      <w:r>
        <w:t xml:space="preserve"> ::=</w:t>
      </w:r>
      <w:proofErr w:type="gramEnd"/>
      <w:r>
        <w:t xml:space="preserve"> SEQUENCE</w:t>
      </w:r>
    </w:p>
    <w:p w14:paraId="39180BA4" w14:textId="77777777" w:rsidR="00E45986" w:rsidRDefault="00E45986" w:rsidP="00E45986">
      <w:pPr>
        <w:pStyle w:val="Code"/>
      </w:pPr>
      <w:r>
        <w:t>{</w:t>
      </w:r>
    </w:p>
    <w:p w14:paraId="6A83746F" w14:textId="77777777" w:rsidR="00E45986" w:rsidRDefault="00E45986" w:rsidP="00E45986">
      <w:pPr>
        <w:pStyle w:val="Code"/>
      </w:pPr>
      <w:r>
        <w:t xml:space="preserve">    </w:t>
      </w:r>
      <w:proofErr w:type="spellStart"/>
      <w:r>
        <w:t>originatingSMSParty</w:t>
      </w:r>
      <w:proofErr w:type="spellEnd"/>
      <w:r>
        <w:t xml:space="preserve">      </w:t>
      </w:r>
      <w:proofErr w:type="gramStart"/>
      <w:r>
        <w:t xml:space="preserve">   [</w:t>
      </w:r>
      <w:proofErr w:type="gramEnd"/>
      <w:r>
        <w:t xml:space="preserve">1] </w:t>
      </w:r>
      <w:proofErr w:type="spellStart"/>
      <w:r>
        <w:t>SMSParty</w:t>
      </w:r>
      <w:proofErr w:type="spellEnd"/>
      <w:r>
        <w:t>,</w:t>
      </w:r>
    </w:p>
    <w:p w14:paraId="5016A8B4" w14:textId="77777777" w:rsidR="00E45986" w:rsidRDefault="00E45986" w:rsidP="00E45986">
      <w:pPr>
        <w:pStyle w:val="Code"/>
      </w:pPr>
      <w:r>
        <w:t xml:space="preserve">    </w:t>
      </w:r>
      <w:proofErr w:type="spellStart"/>
      <w:r>
        <w:t>terminatingSMSParty</w:t>
      </w:r>
      <w:proofErr w:type="spellEnd"/>
      <w:r>
        <w:t xml:space="preserve">      </w:t>
      </w:r>
      <w:proofErr w:type="gramStart"/>
      <w:r>
        <w:t xml:space="preserve">   [</w:t>
      </w:r>
      <w:proofErr w:type="gramEnd"/>
      <w:r>
        <w:t xml:space="preserve">2] </w:t>
      </w:r>
      <w:proofErr w:type="spellStart"/>
      <w:r>
        <w:t>SMSParty</w:t>
      </w:r>
      <w:proofErr w:type="spellEnd"/>
      <w:r>
        <w:t>,</w:t>
      </w:r>
    </w:p>
    <w:p w14:paraId="1052EE31" w14:textId="77777777" w:rsidR="00E45986" w:rsidRDefault="00E45986" w:rsidP="00E45986">
      <w:pPr>
        <w:pStyle w:val="Code"/>
      </w:pPr>
      <w:r>
        <w:t xml:space="preserve">    direction                </w:t>
      </w:r>
      <w:proofErr w:type="gramStart"/>
      <w:r>
        <w:t xml:space="preserve">   [</w:t>
      </w:r>
      <w:proofErr w:type="gramEnd"/>
      <w:r>
        <w:t>3] Direction,</w:t>
      </w:r>
    </w:p>
    <w:p w14:paraId="58887763" w14:textId="77777777" w:rsidR="00E45986" w:rsidRDefault="00E45986" w:rsidP="00E45986">
      <w:pPr>
        <w:pStyle w:val="Code"/>
      </w:pPr>
      <w:r>
        <w:t xml:space="preserve">    </w:t>
      </w:r>
      <w:proofErr w:type="spellStart"/>
      <w:r>
        <w:t>linkTransferStatus</w:t>
      </w:r>
      <w:proofErr w:type="spellEnd"/>
      <w:r>
        <w:t xml:space="preserve">       </w:t>
      </w:r>
      <w:proofErr w:type="gramStart"/>
      <w:r>
        <w:t xml:space="preserve">   [</w:t>
      </w:r>
      <w:proofErr w:type="gramEnd"/>
      <w:r>
        <w:t xml:space="preserve">4] </w:t>
      </w:r>
      <w:proofErr w:type="spellStart"/>
      <w:r>
        <w:t>SMSTransferStatus</w:t>
      </w:r>
      <w:proofErr w:type="spellEnd"/>
      <w:r>
        <w:t>,</w:t>
      </w:r>
    </w:p>
    <w:p w14:paraId="0658E38A" w14:textId="77777777" w:rsidR="00E45986" w:rsidRDefault="00E45986" w:rsidP="00E45986">
      <w:pPr>
        <w:pStyle w:val="Code"/>
      </w:pPr>
      <w:r>
        <w:t xml:space="preserve">    </w:t>
      </w:r>
      <w:proofErr w:type="spellStart"/>
      <w:r>
        <w:t>otherMessage</w:t>
      </w:r>
      <w:proofErr w:type="spellEnd"/>
      <w:r>
        <w:t xml:space="preserve">             </w:t>
      </w:r>
      <w:proofErr w:type="gramStart"/>
      <w:r>
        <w:t xml:space="preserve">   [</w:t>
      </w:r>
      <w:proofErr w:type="gramEnd"/>
      <w:r>
        <w:t xml:space="preserve">5] </w:t>
      </w:r>
      <w:proofErr w:type="spellStart"/>
      <w:r>
        <w:t>SMSOtherMessageIndication</w:t>
      </w:r>
      <w:proofErr w:type="spellEnd"/>
      <w:r>
        <w:t xml:space="preserve"> OPTIONAL,</w:t>
      </w:r>
    </w:p>
    <w:p w14:paraId="1B1DDF0E" w14:textId="77777777" w:rsidR="00E45986" w:rsidRDefault="00E45986" w:rsidP="00E45986">
      <w:pPr>
        <w:pStyle w:val="Code"/>
      </w:pPr>
      <w:r>
        <w:t xml:space="preserve">    location                 </w:t>
      </w:r>
      <w:proofErr w:type="gramStart"/>
      <w:r>
        <w:t xml:space="preserve">   [</w:t>
      </w:r>
      <w:proofErr w:type="gramEnd"/>
      <w:r>
        <w:t>6] Location OPTIONAL,</w:t>
      </w:r>
    </w:p>
    <w:p w14:paraId="6402DF38" w14:textId="77777777" w:rsidR="00E45986" w:rsidRDefault="00E45986" w:rsidP="00E45986">
      <w:pPr>
        <w:pStyle w:val="Code"/>
      </w:pPr>
      <w:r>
        <w:t xml:space="preserve">    </w:t>
      </w:r>
      <w:proofErr w:type="spellStart"/>
      <w:r>
        <w:t>peerNFAddress</w:t>
      </w:r>
      <w:proofErr w:type="spellEnd"/>
      <w:r>
        <w:t xml:space="preserve">            </w:t>
      </w:r>
      <w:proofErr w:type="gramStart"/>
      <w:r>
        <w:t xml:space="preserve">   [</w:t>
      </w:r>
      <w:proofErr w:type="gramEnd"/>
      <w:r>
        <w:t xml:space="preserve">7] </w:t>
      </w:r>
      <w:proofErr w:type="spellStart"/>
      <w:r>
        <w:t>SMSNFAddress</w:t>
      </w:r>
      <w:proofErr w:type="spellEnd"/>
      <w:r>
        <w:t xml:space="preserve"> OPTIONAL,</w:t>
      </w:r>
    </w:p>
    <w:p w14:paraId="5D3A5DF4" w14:textId="77777777" w:rsidR="00E45986" w:rsidRDefault="00E45986" w:rsidP="00E45986">
      <w:pPr>
        <w:pStyle w:val="Code"/>
      </w:pPr>
      <w:r>
        <w:t xml:space="preserve">    </w:t>
      </w:r>
      <w:proofErr w:type="spellStart"/>
      <w:r>
        <w:t>peerNFType</w:t>
      </w:r>
      <w:proofErr w:type="spellEnd"/>
      <w:r>
        <w:t xml:space="preserve">               </w:t>
      </w:r>
      <w:proofErr w:type="gramStart"/>
      <w:r>
        <w:t xml:space="preserve">   [</w:t>
      </w:r>
      <w:proofErr w:type="gramEnd"/>
      <w:r>
        <w:t xml:space="preserve">8] </w:t>
      </w:r>
      <w:proofErr w:type="spellStart"/>
      <w:r>
        <w:t>SMSNFType</w:t>
      </w:r>
      <w:proofErr w:type="spellEnd"/>
      <w:r>
        <w:t xml:space="preserve"> OPTIONAL,</w:t>
      </w:r>
    </w:p>
    <w:p w14:paraId="23334816" w14:textId="77777777" w:rsidR="00E45986" w:rsidRDefault="00E45986" w:rsidP="00E45986">
      <w:pPr>
        <w:pStyle w:val="Code"/>
      </w:pPr>
      <w:r>
        <w:t xml:space="preserve">    </w:t>
      </w:r>
      <w:proofErr w:type="spellStart"/>
      <w:r>
        <w:t>sMSTPDUData</w:t>
      </w:r>
      <w:proofErr w:type="spellEnd"/>
      <w:r>
        <w:t xml:space="preserve">              </w:t>
      </w:r>
      <w:proofErr w:type="gramStart"/>
      <w:r>
        <w:t xml:space="preserve">   [</w:t>
      </w:r>
      <w:proofErr w:type="gramEnd"/>
      <w:r>
        <w:t xml:space="preserve">9] </w:t>
      </w:r>
      <w:proofErr w:type="spellStart"/>
      <w:r>
        <w:t>SMSTPDUData</w:t>
      </w:r>
      <w:proofErr w:type="spellEnd"/>
      <w:r>
        <w:t xml:space="preserve"> OPTIONAL,</w:t>
      </w:r>
    </w:p>
    <w:p w14:paraId="016143CC" w14:textId="77777777" w:rsidR="00E45986" w:rsidRDefault="00E45986" w:rsidP="00E45986">
      <w:pPr>
        <w:pStyle w:val="Code"/>
      </w:pPr>
      <w:r>
        <w:t xml:space="preserve">    </w:t>
      </w:r>
      <w:proofErr w:type="spellStart"/>
      <w:r>
        <w:t>messageType</w:t>
      </w:r>
      <w:proofErr w:type="spellEnd"/>
      <w:r>
        <w:t xml:space="preserve">              </w:t>
      </w:r>
      <w:proofErr w:type="gramStart"/>
      <w:r>
        <w:t xml:space="preserve">   [</w:t>
      </w:r>
      <w:proofErr w:type="gramEnd"/>
      <w:r>
        <w:t xml:space="preserve">10] </w:t>
      </w:r>
      <w:proofErr w:type="spellStart"/>
      <w:r>
        <w:t>SMSMessageType</w:t>
      </w:r>
      <w:proofErr w:type="spellEnd"/>
      <w:r>
        <w:t xml:space="preserve"> OPTIONAL,</w:t>
      </w:r>
    </w:p>
    <w:p w14:paraId="0B728762" w14:textId="77777777" w:rsidR="00E45986" w:rsidRDefault="00E45986" w:rsidP="00E45986">
      <w:pPr>
        <w:pStyle w:val="Code"/>
      </w:pPr>
      <w:r>
        <w:t xml:space="preserve">    </w:t>
      </w:r>
      <w:proofErr w:type="spellStart"/>
      <w:r>
        <w:t>rPMessageReference</w:t>
      </w:r>
      <w:proofErr w:type="spellEnd"/>
      <w:r>
        <w:t xml:space="preserve">       </w:t>
      </w:r>
      <w:proofErr w:type="gramStart"/>
      <w:r>
        <w:t xml:space="preserve">   [</w:t>
      </w:r>
      <w:proofErr w:type="gramEnd"/>
      <w:r>
        <w:t xml:space="preserve">11] </w:t>
      </w:r>
      <w:proofErr w:type="spellStart"/>
      <w:r>
        <w:t>SMSRPMessageReference</w:t>
      </w:r>
      <w:proofErr w:type="spellEnd"/>
      <w:r>
        <w:t xml:space="preserve"> OPTIONAL</w:t>
      </w:r>
    </w:p>
    <w:p w14:paraId="43C07CC4" w14:textId="77777777" w:rsidR="00E45986" w:rsidRDefault="00E45986" w:rsidP="00E45986">
      <w:pPr>
        <w:pStyle w:val="Code"/>
      </w:pPr>
      <w:r>
        <w:t>}</w:t>
      </w:r>
    </w:p>
    <w:p w14:paraId="4A7F3917" w14:textId="77777777" w:rsidR="00E45986" w:rsidRDefault="00E45986" w:rsidP="00E45986">
      <w:pPr>
        <w:pStyle w:val="Code"/>
      </w:pPr>
    </w:p>
    <w:p w14:paraId="0DBE0D43" w14:textId="77777777" w:rsidR="00E45986" w:rsidRDefault="00E45986" w:rsidP="00E45986">
      <w:pPr>
        <w:pStyle w:val="Code"/>
      </w:pPr>
      <w:proofErr w:type="spellStart"/>
      <w:proofErr w:type="gramStart"/>
      <w:r>
        <w:t>SMSReport</w:t>
      </w:r>
      <w:proofErr w:type="spellEnd"/>
      <w:r>
        <w:t xml:space="preserve"> ::=</w:t>
      </w:r>
      <w:proofErr w:type="gramEnd"/>
      <w:r>
        <w:t xml:space="preserve"> SEQUENCE</w:t>
      </w:r>
    </w:p>
    <w:p w14:paraId="4F0F7804" w14:textId="77777777" w:rsidR="00E45986" w:rsidRDefault="00E45986" w:rsidP="00E45986">
      <w:pPr>
        <w:pStyle w:val="Code"/>
      </w:pPr>
      <w:r>
        <w:t>{</w:t>
      </w:r>
    </w:p>
    <w:p w14:paraId="1F7BFF88" w14:textId="77777777" w:rsidR="00E45986" w:rsidRDefault="00E45986" w:rsidP="00E45986">
      <w:pPr>
        <w:pStyle w:val="Code"/>
      </w:pPr>
      <w:r>
        <w:t xml:space="preserve">    location        </w:t>
      </w:r>
      <w:proofErr w:type="gramStart"/>
      <w:r>
        <w:t xml:space="preserve">   [</w:t>
      </w:r>
      <w:proofErr w:type="gramEnd"/>
      <w:r>
        <w:t>1] Location OPTIONAL,</w:t>
      </w:r>
    </w:p>
    <w:p w14:paraId="7306C238" w14:textId="77777777" w:rsidR="00E45986" w:rsidRDefault="00E45986" w:rsidP="00E45986">
      <w:pPr>
        <w:pStyle w:val="Code"/>
      </w:pPr>
      <w:r>
        <w:t xml:space="preserve">    </w:t>
      </w:r>
      <w:proofErr w:type="spellStart"/>
      <w:r>
        <w:t>sMSTPDUData</w:t>
      </w:r>
      <w:proofErr w:type="spellEnd"/>
      <w:r>
        <w:t xml:space="preserve">     </w:t>
      </w:r>
      <w:proofErr w:type="gramStart"/>
      <w:r>
        <w:t xml:space="preserve">   [</w:t>
      </w:r>
      <w:proofErr w:type="gramEnd"/>
      <w:r>
        <w:t xml:space="preserve">2] </w:t>
      </w:r>
      <w:proofErr w:type="spellStart"/>
      <w:r>
        <w:t>SMSTPDUData</w:t>
      </w:r>
      <w:proofErr w:type="spellEnd"/>
      <w:r>
        <w:t>,</w:t>
      </w:r>
    </w:p>
    <w:p w14:paraId="6555D8ED" w14:textId="77777777" w:rsidR="00E45986" w:rsidRDefault="00E45986" w:rsidP="00E45986">
      <w:pPr>
        <w:pStyle w:val="Code"/>
      </w:pPr>
      <w:r>
        <w:t xml:space="preserve">    </w:t>
      </w:r>
      <w:proofErr w:type="spellStart"/>
      <w:r>
        <w:t>messageType</w:t>
      </w:r>
      <w:proofErr w:type="spellEnd"/>
      <w:r>
        <w:t xml:space="preserve">     </w:t>
      </w:r>
      <w:proofErr w:type="gramStart"/>
      <w:r>
        <w:t xml:space="preserve">   [</w:t>
      </w:r>
      <w:proofErr w:type="gramEnd"/>
      <w:r>
        <w:t xml:space="preserve">3] </w:t>
      </w:r>
      <w:proofErr w:type="spellStart"/>
      <w:r>
        <w:t>SMSMessageType</w:t>
      </w:r>
      <w:proofErr w:type="spellEnd"/>
      <w:r>
        <w:t>,</w:t>
      </w:r>
    </w:p>
    <w:p w14:paraId="296FDC3B" w14:textId="77777777" w:rsidR="00E45986" w:rsidRDefault="00E45986" w:rsidP="00E45986">
      <w:pPr>
        <w:pStyle w:val="Code"/>
      </w:pPr>
      <w:r>
        <w:t xml:space="preserve">    </w:t>
      </w:r>
      <w:proofErr w:type="spellStart"/>
      <w:r>
        <w:t>rPMessageReference</w:t>
      </w:r>
      <w:proofErr w:type="spellEnd"/>
      <w:r>
        <w:t xml:space="preserve"> [4] </w:t>
      </w:r>
      <w:proofErr w:type="spellStart"/>
      <w:r>
        <w:t>SMSRPMessageReference</w:t>
      </w:r>
      <w:proofErr w:type="spellEnd"/>
    </w:p>
    <w:p w14:paraId="43609EFF" w14:textId="77777777" w:rsidR="00E45986" w:rsidRDefault="00E45986" w:rsidP="00E45986">
      <w:pPr>
        <w:pStyle w:val="Code"/>
      </w:pPr>
      <w:r>
        <w:t>}</w:t>
      </w:r>
    </w:p>
    <w:p w14:paraId="6CC07520" w14:textId="77777777" w:rsidR="00E45986" w:rsidRDefault="00E45986" w:rsidP="00E45986">
      <w:pPr>
        <w:pStyle w:val="Code"/>
      </w:pPr>
    </w:p>
    <w:p w14:paraId="2E5A3A52" w14:textId="77777777" w:rsidR="00E45986" w:rsidRDefault="00E45986" w:rsidP="00E45986">
      <w:pPr>
        <w:pStyle w:val="CodeHeader"/>
      </w:pPr>
      <w:r>
        <w:t>-- ==================</w:t>
      </w:r>
    </w:p>
    <w:p w14:paraId="567C32A1" w14:textId="77777777" w:rsidR="00E45986" w:rsidRDefault="00E45986" w:rsidP="00E45986">
      <w:pPr>
        <w:pStyle w:val="CodeHeader"/>
      </w:pPr>
      <w:r>
        <w:t>-- 5G SMSF parameters</w:t>
      </w:r>
    </w:p>
    <w:p w14:paraId="75AF3855" w14:textId="77777777" w:rsidR="00E45986" w:rsidRDefault="00E45986" w:rsidP="00E45986">
      <w:pPr>
        <w:pStyle w:val="Code"/>
      </w:pPr>
      <w:r>
        <w:t>-- ==================</w:t>
      </w:r>
    </w:p>
    <w:p w14:paraId="5E10F9A8" w14:textId="77777777" w:rsidR="00E45986" w:rsidRDefault="00E45986" w:rsidP="00E45986">
      <w:pPr>
        <w:pStyle w:val="Code"/>
      </w:pPr>
    </w:p>
    <w:p w14:paraId="4C4687B5" w14:textId="77777777" w:rsidR="00E45986" w:rsidRDefault="00E45986" w:rsidP="00E45986">
      <w:pPr>
        <w:pStyle w:val="Code"/>
      </w:pPr>
      <w:proofErr w:type="spellStart"/>
      <w:proofErr w:type="gramStart"/>
      <w:r>
        <w:t>SMSAddress</w:t>
      </w:r>
      <w:proofErr w:type="spellEnd"/>
      <w:r>
        <w:t xml:space="preserve"> ::=</w:t>
      </w:r>
      <w:proofErr w:type="gramEnd"/>
      <w:r>
        <w:t xml:space="preserve"> OCTET STRING(SIZE(2..12))</w:t>
      </w:r>
    </w:p>
    <w:p w14:paraId="48D11740" w14:textId="77777777" w:rsidR="00E45986" w:rsidRDefault="00E45986" w:rsidP="00E45986">
      <w:pPr>
        <w:pStyle w:val="Code"/>
      </w:pPr>
    </w:p>
    <w:p w14:paraId="1875CCB1" w14:textId="77777777" w:rsidR="00E45986" w:rsidRDefault="00E45986" w:rsidP="00E45986">
      <w:pPr>
        <w:pStyle w:val="Code"/>
      </w:pPr>
      <w:proofErr w:type="spellStart"/>
      <w:proofErr w:type="gramStart"/>
      <w:r>
        <w:t>SMSMessageType</w:t>
      </w:r>
      <w:proofErr w:type="spellEnd"/>
      <w:r>
        <w:t xml:space="preserve"> ::=</w:t>
      </w:r>
      <w:proofErr w:type="gramEnd"/>
      <w:r>
        <w:t xml:space="preserve"> ENUMERATED</w:t>
      </w:r>
    </w:p>
    <w:p w14:paraId="7A3A5EFD" w14:textId="77777777" w:rsidR="00E45986" w:rsidRDefault="00E45986" w:rsidP="00E45986">
      <w:pPr>
        <w:pStyle w:val="Code"/>
      </w:pPr>
      <w:r>
        <w:t>{</w:t>
      </w:r>
    </w:p>
    <w:p w14:paraId="2C5B150F" w14:textId="77777777" w:rsidR="00E45986" w:rsidRDefault="00E45986" w:rsidP="00E45986">
      <w:pPr>
        <w:pStyle w:val="Code"/>
      </w:pPr>
      <w:r>
        <w:t xml:space="preserve">    </w:t>
      </w:r>
      <w:proofErr w:type="gramStart"/>
      <w:r>
        <w:t>deliver(</w:t>
      </w:r>
      <w:proofErr w:type="gramEnd"/>
      <w:r>
        <w:t>1),</w:t>
      </w:r>
    </w:p>
    <w:p w14:paraId="3D43B1BF" w14:textId="77777777" w:rsidR="00E45986" w:rsidRDefault="00E45986" w:rsidP="00E45986">
      <w:pPr>
        <w:pStyle w:val="Code"/>
      </w:pPr>
      <w:r>
        <w:t xml:space="preserve">    </w:t>
      </w:r>
      <w:proofErr w:type="spellStart"/>
      <w:proofErr w:type="gramStart"/>
      <w:r>
        <w:t>deliverReportAck</w:t>
      </w:r>
      <w:proofErr w:type="spellEnd"/>
      <w:r>
        <w:t>(</w:t>
      </w:r>
      <w:proofErr w:type="gramEnd"/>
      <w:r>
        <w:t>2),</w:t>
      </w:r>
    </w:p>
    <w:p w14:paraId="6906C94C" w14:textId="77777777" w:rsidR="00E45986" w:rsidRDefault="00E45986" w:rsidP="00E45986">
      <w:pPr>
        <w:pStyle w:val="Code"/>
      </w:pPr>
      <w:r>
        <w:t xml:space="preserve">    </w:t>
      </w:r>
      <w:proofErr w:type="spellStart"/>
      <w:proofErr w:type="gramStart"/>
      <w:r>
        <w:t>deliverReportError</w:t>
      </w:r>
      <w:proofErr w:type="spellEnd"/>
      <w:r>
        <w:t>(</w:t>
      </w:r>
      <w:proofErr w:type="gramEnd"/>
      <w:r>
        <w:t>3),</w:t>
      </w:r>
    </w:p>
    <w:p w14:paraId="44654B71" w14:textId="77777777" w:rsidR="00E45986" w:rsidRDefault="00E45986" w:rsidP="00E45986">
      <w:pPr>
        <w:pStyle w:val="Code"/>
      </w:pPr>
      <w:r>
        <w:t xml:space="preserve">    </w:t>
      </w:r>
      <w:proofErr w:type="spellStart"/>
      <w:proofErr w:type="gramStart"/>
      <w:r>
        <w:t>statusReport</w:t>
      </w:r>
      <w:proofErr w:type="spellEnd"/>
      <w:r>
        <w:t>(</w:t>
      </w:r>
      <w:proofErr w:type="gramEnd"/>
      <w:r>
        <w:t>4),</w:t>
      </w:r>
    </w:p>
    <w:p w14:paraId="7D0BF7ED" w14:textId="77777777" w:rsidR="00E45986" w:rsidRDefault="00E45986" w:rsidP="00E45986">
      <w:pPr>
        <w:pStyle w:val="Code"/>
      </w:pPr>
      <w:r>
        <w:t xml:space="preserve">    </w:t>
      </w:r>
      <w:proofErr w:type="gramStart"/>
      <w:r>
        <w:t>command(</w:t>
      </w:r>
      <w:proofErr w:type="gramEnd"/>
      <w:r>
        <w:t>5),</w:t>
      </w:r>
    </w:p>
    <w:p w14:paraId="4F33430C" w14:textId="77777777" w:rsidR="00E45986" w:rsidRDefault="00E45986" w:rsidP="00E45986">
      <w:pPr>
        <w:pStyle w:val="Code"/>
      </w:pPr>
      <w:r>
        <w:t xml:space="preserve">    </w:t>
      </w:r>
      <w:proofErr w:type="gramStart"/>
      <w:r>
        <w:t>submit(</w:t>
      </w:r>
      <w:proofErr w:type="gramEnd"/>
      <w:r>
        <w:t>6),</w:t>
      </w:r>
    </w:p>
    <w:p w14:paraId="7C9FF840" w14:textId="77777777" w:rsidR="00E45986" w:rsidRDefault="00E45986" w:rsidP="00E45986">
      <w:pPr>
        <w:pStyle w:val="Code"/>
      </w:pPr>
      <w:r>
        <w:t xml:space="preserve">    </w:t>
      </w:r>
      <w:proofErr w:type="spellStart"/>
      <w:proofErr w:type="gramStart"/>
      <w:r>
        <w:t>submitReportAck</w:t>
      </w:r>
      <w:proofErr w:type="spellEnd"/>
      <w:r>
        <w:t>(</w:t>
      </w:r>
      <w:proofErr w:type="gramEnd"/>
      <w:r>
        <w:t>7),</w:t>
      </w:r>
    </w:p>
    <w:p w14:paraId="2003A7BD" w14:textId="77777777" w:rsidR="00E45986" w:rsidRDefault="00E45986" w:rsidP="00E45986">
      <w:pPr>
        <w:pStyle w:val="Code"/>
      </w:pPr>
      <w:r>
        <w:t xml:space="preserve">    </w:t>
      </w:r>
      <w:proofErr w:type="spellStart"/>
      <w:proofErr w:type="gramStart"/>
      <w:r>
        <w:t>submitReportError</w:t>
      </w:r>
      <w:proofErr w:type="spellEnd"/>
      <w:r>
        <w:t>(</w:t>
      </w:r>
      <w:proofErr w:type="gramEnd"/>
      <w:r>
        <w:t>8),</w:t>
      </w:r>
    </w:p>
    <w:p w14:paraId="4746B422" w14:textId="77777777" w:rsidR="00E45986" w:rsidRDefault="00E45986" w:rsidP="00E45986">
      <w:pPr>
        <w:pStyle w:val="Code"/>
      </w:pPr>
      <w:r>
        <w:t xml:space="preserve">    </w:t>
      </w:r>
      <w:proofErr w:type="gramStart"/>
      <w:r>
        <w:t>reserved(</w:t>
      </w:r>
      <w:proofErr w:type="gramEnd"/>
      <w:r>
        <w:t>9)</w:t>
      </w:r>
    </w:p>
    <w:p w14:paraId="7E795836" w14:textId="77777777" w:rsidR="00E45986" w:rsidRDefault="00E45986" w:rsidP="00E45986">
      <w:pPr>
        <w:pStyle w:val="Code"/>
      </w:pPr>
      <w:r>
        <w:t>}</w:t>
      </w:r>
    </w:p>
    <w:p w14:paraId="103A03FC" w14:textId="77777777" w:rsidR="00E45986" w:rsidRDefault="00E45986" w:rsidP="00E45986">
      <w:pPr>
        <w:pStyle w:val="Code"/>
      </w:pPr>
    </w:p>
    <w:p w14:paraId="1CB79179" w14:textId="77777777" w:rsidR="00E45986" w:rsidRDefault="00E45986" w:rsidP="00E45986">
      <w:pPr>
        <w:pStyle w:val="Code"/>
      </w:pPr>
      <w:proofErr w:type="spellStart"/>
      <w:proofErr w:type="gramStart"/>
      <w:r>
        <w:t>SMSParty</w:t>
      </w:r>
      <w:proofErr w:type="spellEnd"/>
      <w:r>
        <w:t xml:space="preserve"> ::=</w:t>
      </w:r>
      <w:proofErr w:type="gramEnd"/>
      <w:r>
        <w:t xml:space="preserve"> SEQUENCE</w:t>
      </w:r>
    </w:p>
    <w:p w14:paraId="495487E7" w14:textId="77777777" w:rsidR="00E45986" w:rsidRPr="00E45986" w:rsidRDefault="00E45986" w:rsidP="00E45986">
      <w:pPr>
        <w:pStyle w:val="Code"/>
        <w:rPr>
          <w:lang w:val="fr-FR"/>
        </w:rPr>
      </w:pPr>
      <w:r w:rsidRPr="00E45986">
        <w:rPr>
          <w:lang w:val="fr-FR"/>
        </w:rPr>
        <w:t>{</w:t>
      </w:r>
    </w:p>
    <w:p w14:paraId="4AEE848E"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 OPTIONAL,</w:t>
      </w:r>
    </w:p>
    <w:p w14:paraId="3B601B0C"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2] PEI OPTIONAL,</w:t>
      </w:r>
    </w:p>
    <w:p w14:paraId="70FA5E91" w14:textId="77777777" w:rsidR="00E45986" w:rsidRDefault="00E45986" w:rsidP="00E45986">
      <w:pPr>
        <w:pStyle w:val="Code"/>
      </w:pPr>
      <w:r w:rsidRPr="00E45986">
        <w:rPr>
          <w:lang w:val="fr-FR"/>
        </w:rPr>
        <w:t xml:space="preserve">    </w:t>
      </w:r>
      <w:proofErr w:type="spellStart"/>
      <w:r>
        <w:t>gPSI</w:t>
      </w:r>
      <w:proofErr w:type="spellEnd"/>
      <w:r>
        <w:t xml:space="preserve">     </w:t>
      </w:r>
      <w:proofErr w:type="gramStart"/>
      <w:r>
        <w:t xml:space="preserve">   [</w:t>
      </w:r>
      <w:proofErr w:type="gramEnd"/>
      <w:r>
        <w:t>3] GPSI OPTIONAL,</w:t>
      </w:r>
    </w:p>
    <w:p w14:paraId="500ADE41" w14:textId="77777777" w:rsidR="00E45986" w:rsidRDefault="00E45986" w:rsidP="00E45986">
      <w:pPr>
        <w:pStyle w:val="Code"/>
      </w:pPr>
      <w:r>
        <w:t xml:space="preserve">    </w:t>
      </w:r>
      <w:proofErr w:type="spellStart"/>
      <w:proofErr w:type="gramStart"/>
      <w:r>
        <w:t>sMSAddress</w:t>
      </w:r>
      <w:proofErr w:type="spellEnd"/>
      <w:r>
        <w:t xml:space="preserve">  [</w:t>
      </w:r>
      <w:proofErr w:type="gramEnd"/>
      <w:r>
        <w:t xml:space="preserve">4] </w:t>
      </w:r>
      <w:proofErr w:type="spellStart"/>
      <w:r>
        <w:t>SMSAddress</w:t>
      </w:r>
      <w:proofErr w:type="spellEnd"/>
      <w:r>
        <w:t xml:space="preserve"> OPTIONAL</w:t>
      </w:r>
    </w:p>
    <w:p w14:paraId="4BFD4DF0" w14:textId="77777777" w:rsidR="00E45986" w:rsidRDefault="00E45986" w:rsidP="00E45986">
      <w:pPr>
        <w:pStyle w:val="Code"/>
      </w:pPr>
      <w:r>
        <w:t>}</w:t>
      </w:r>
    </w:p>
    <w:p w14:paraId="4FA3C05C" w14:textId="77777777" w:rsidR="00E45986" w:rsidRDefault="00E45986" w:rsidP="00E45986">
      <w:pPr>
        <w:pStyle w:val="Code"/>
      </w:pPr>
    </w:p>
    <w:p w14:paraId="581770E6" w14:textId="77777777" w:rsidR="00E45986" w:rsidRDefault="00E45986" w:rsidP="00E45986">
      <w:pPr>
        <w:pStyle w:val="Code"/>
      </w:pPr>
      <w:proofErr w:type="spellStart"/>
      <w:proofErr w:type="gramStart"/>
      <w:r>
        <w:lastRenderedPageBreak/>
        <w:t>SMSTransferStatus</w:t>
      </w:r>
      <w:proofErr w:type="spellEnd"/>
      <w:r>
        <w:t xml:space="preserve"> ::=</w:t>
      </w:r>
      <w:proofErr w:type="gramEnd"/>
      <w:r>
        <w:t xml:space="preserve"> ENUMERATED</w:t>
      </w:r>
    </w:p>
    <w:p w14:paraId="1652FB7A" w14:textId="77777777" w:rsidR="00E45986" w:rsidRDefault="00E45986" w:rsidP="00E45986">
      <w:pPr>
        <w:pStyle w:val="Code"/>
      </w:pPr>
      <w:r>
        <w:t>{</w:t>
      </w:r>
    </w:p>
    <w:p w14:paraId="08863B95" w14:textId="77777777" w:rsidR="00E45986" w:rsidRDefault="00E45986" w:rsidP="00E45986">
      <w:pPr>
        <w:pStyle w:val="Code"/>
      </w:pPr>
      <w:r>
        <w:t xml:space="preserve">    </w:t>
      </w:r>
      <w:proofErr w:type="spellStart"/>
      <w:proofErr w:type="gramStart"/>
      <w:r>
        <w:t>transferSucceeded</w:t>
      </w:r>
      <w:proofErr w:type="spellEnd"/>
      <w:r>
        <w:t>(</w:t>
      </w:r>
      <w:proofErr w:type="gramEnd"/>
      <w:r>
        <w:t>1),</w:t>
      </w:r>
    </w:p>
    <w:p w14:paraId="20A888D1" w14:textId="77777777" w:rsidR="00E45986" w:rsidRDefault="00E45986" w:rsidP="00E45986">
      <w:pPr>
        <w:pStyle w:val="Code"/>
      </w:pPr>
      <w:r>
        <w:t xml:space="preserve">    </w:t>
      </w:r>
      <w:proofErr w:type="spellStart"/>
      <w:proofErr w:type="gramStart"/>
      <w:r>
        <w:t>transferFailed</w:t>
      </w:r>
      <w:proofErr w:type="spellEnd"/>
      <w:r>
        <w:t>(</w:t>
      </w:r>
      <w:proofErr w:type="gramEnd"/>
      <w:r>
        <w:t>2),</w:t>
      </w:r>
    </w:p>
    <w:p w14:paraId="7C956A8D" w14:textId="77777777" w:rsidR="00E45986" w:rsidRDefault="00E45986" w:rsidP="00E45986">
      <w:pPr>
        <w:pStyle w:val="Code"/>
      </w:pPr>
      <w:r>
        <w:t xml:space="preserve">    </w:t>
      </w:r>
      <w:proofErr w:type="gramStart"/>
      <w:r>
        <w:t>undefined(</w:t>
      </w:r>
      <w:proofErr w:type="gramEnd"/>
      <w:r>
        <w:t>3)</w:t>
      </w:r>
    </w:p>
    <w:p w14:paraId="0B259F02" w14:textId="77777777" w:rsidR="00E45986" w:rsidRDefault="00E45986" w:rsidP="00E45986">
      <w:pPr>
        <w:pStyle w:val="Code"/>
      </w:pPr>
      <w:r>
        <w:t>}</w:t>
      </w:r>
    </w:p>
    <w:p w14:paraId="3D51C5E6" w14:textId="77777777" w:rsidR="00E45986" w:rsidRDefault="00E45986" w:rsidP="00E45986">
      <w:pPr>
        <w:pStyle w:val="Code"/>
      </w:pPr>
    </w:p>
    <w:p w14:paraId="0521EEE9" w14:textId="77777777" w:rsidR="00E45986" w:rsidRDefault="00E45986" w:rsidP="00E45986">
      <w:pPr>
        <w:pStyle w:val="Code"/>
      </w:pPr>
      <w:proofErr w:type="spellStart"/>
      <w:proofErr w:type="gramStart"/>
      <w:r>
        <w:t>SMSOtherMessageIndication</w:t>
      </w:r>
      <w:proofErr w:type="spellEnd"/>
      <w:r>
        <w:t xml:space="preserve"> ::=</w:t>
      </w:r>
      <w:proofErr w:type="gramEnd"/>
      <w:r>
        <w:t xml:space="preserve"> BOOLEAN</w:t>
      </w:r>
    </w:p>
    <w:p w14:paraId="01D718C5" w14:textId="77777777" w:rsidR="00E45986" w:rsidRDefault="00E45986" w:rsidP="00E45986">
      <w:pPr>
        <w:pStyle w:val="Code"/>
      </w:pPr>
    </w:p>
    <w:p w14:paraId="33DDF2EB" w14:textId="77777777" w:rsidR="00E45986" w:rsidRDefault="00E45986" w:rsidP="00E45986">
      <w:pPr>
        <w:pStyle w:val="Code"/>
      </w:pPr>
      <w:proofErr w:type="spellStart"/>
      <w:proofErr w:type="gramStart"/>
      <w:r>
        <w:t>SMSNFAddress</w:t>
      </w:r>
      <w:proofErr w:type="spellEnd"/>
      <w:r>
        <w:t xml:space="preserve"> ::=</w:t>
      </w:r>
      <w:proofErr w:type="gramEnd"/>
      <w:r>
        <w:t xml:space="preserve"> CHOICE</w:t>
      </w:r>
    </w:p>
    <w:p w14:paraId="64BCE16F" w14:textId="77777777" w:rsidR="00E45986" w:rsidRDefault="00E45986" w:rsidP="00E45986">
      <w:pPr>
        <w:pStyle w:val="Code"/>
      </w:pPr>
      <w:r>
        <w:t>{</w:t>
      </w:r>
    </w:p>
    <w:p w14:paraId="3D215BC8" w14:textId="77777777" w:rsidR="00E45986" w:rsidRDefault="00E45986" w:rsidP="00E45986">
      <w:pPr>
        <w:pStyle w:val="Code"/>
      </w:pPr>
      <w:r>
        <w:t xml:space="preserve">    </w:t>
      </w:r>
      <w:proofErr w:type="spellStart"/>
      <w:r>
        <w:t>iPAddress</w:t>
      </w:r>
      <w:proofErr w:type="spellEnd"/>
      <w:proofErr w:type="gramStart"/>
      <w:r>
        <w:t xml:space="preserve">   [</w:t>
      </w:r>
      <w:proofErr w:type="gramEnd"/>
      <w:r>
        <w:t xml:space="preserve">1] </w:t>
      </w:r>
      <w:proofErr w:type="spellStart"/>
      <w:r>
        <w:t>IPAddress</w:t>
      </w:r>
      <w:proofErr w:type="spellEnd"/>
      <w:r>
        <w:t>,</w:t>
      </w:r>
    </w:p>
    <w:p w14:paraId="43CAD62E" w14:textId="77777777" w:rsidR="00E45986" w:rsidRDefault="00E45986" w:rsidP="00E45986">
      <w:pPr>
        <w:pStyle w:val="Code"/>
      </w:pPr>
      <w:r>
        <w:t xml:space="preserve">    e164</w:t>
      </w:r>
      <w:proofErr w:type="gramStart"/>
      <w:r>
        <w:t>Number  [</w:t>
      </w:r>
      <w:proofErr w:type="gramEnd"/>
      <w:r>
        <w:t>2] E164Number</w:t>
      </w:r>
    </w:p>
    <w:p w14:paraId="57878A56" w14:textId="77777777" w:rsidR="00E45986" w:rsidRDefault="00E45986" w:rsidP="00E45986">
      <w:pPr>
        <w:pStyle w:val="Code"/>
      </w:pPr>
      <w:r>
        <w:t>}</w:t>
      </w:r>
    </w:p>
    <w:p w14:paraId="05D2E71A" w14:textId="77777777" w:rsidR="00E45986" w:rsidRDefault="00E45986" w:rsidP="00E45986">
      <w:pPr>
        <w:pStyle w:val="Code"/>
      </w:pPr>
    </w:p>
    <w:p w14:paraId="06F88C77" w14:textId="77777777" w:rsidR="00E45986" w:rsidRDefault="00E45986" w:rsidP="00E45986">
      <w:pPr>
        <w:pStyle w:val="Code"/>
      </w:pPr>
      <w:proofErr w:type="spellStart"/>
      <w:proofErr w:type="gramStart"/>
      <w:r>
        <w:t>SMSNFType</w:t>
      </w:r>
      <w:proofErr w:type="spellEnd"/>
      <w:r>
        <w:t xml:space="preserve"> ::=</w:t>
      </w:r>
      <w:proofErr w:type="gramEnd"/>
      <w:r>
        <w:t xml:space="preserve"> ENUMERATED</w:t>
      </w:r>
    </w:p>
    <w:p w14:paraId="083177AB" w14:textId="77777777" w:rsidR="00E45986" w:rsidRDefault="00E45986" w:rsidP="00E45986">
      <w:pPr>
        <w:pStyle w:val="Code"/>
      </w:pPr>
      <w:r>
        <w:t>{</w:t>
      </w:r>
    </w:p>
    <w:p w14:paraId="6CC884B4" w14:textId="77777777" w:rsidR="00E45986" w:rsidRDefault="00E45986" w:rsidP="00E45986">
      <w:pPr>
        <w:pStyle w:val="Code"/>
      </w:pPr>
      <w:r>
        <w:t xml:space="preserve">    </w:t>
      </w:r>
      <w:proofErr w:type="spellStart"/>
      <w:proofErr w:type="gramStart"/>
      <w:r>
        <w:t>sMSGMSC</w:t>
      </w:r>
      <w:proofErr w:type="spellEnd"/>
      <w:r>
        <w:t>(</w:t>
      </w:r>
      <w:proofErr w:type="gramEnd"/>
      <w:r>
        <w:t>1),</w:t>
      </w:r>
    </w:p>
    <w:p w14:paraId="6397E653" w14:textId="77777777" w:rsidR="00E45986" w:rsidRDefault="00E45986" w:rsidP="00E45986">
      <w:pPr>
        <w:pStyle w:val="Code"/>
      </w:pPr>
      <w:r>
        <w:t xml:space="preserve">    </w:t>
      </w:r>
      <w:proofErr w:type="spellStart"/>
      <w:proofErr w:type="gramStart"/>
      <w:r>
        <w:t>iWMSC</w:t>
      </w:r>
      <w:proofErr w:type="spellEnd"/>
      <w:r>
        <w:t>(</w:t>
      </w:r>
      <w:proofErr w:type="gramEnd"/>
      <w:r>
        <w:t>2),</w:t>
      </w:r>
    </w:p>
    <w:p w14:paraId="556BDE96" w14:textId="77777777" w:rsidR="00E45986" w:rsidRDefault="00E45986" w:rsidP="00E45986">
      <w:pPr>
        <w:pStyle w:val="Code"/>
      </w:pPr>
      <w:r>
        <w:t xml:space="preserve">    </w:t>
      </w:r>
      <w:proofErr w:type="spellStart"/>
      <w:proofErr w:type="gramStart"/>
      <w:r>
        <w:t>sMSRouter</w:t>
      </w:r>
      <w:proofErr w:type="spellEnd"/>
      <w:r>
        <w:t>(</w:t>
      </w:r>
      <w:proofErr w:type="gramEnd"/>
      <w:r>
        <w:t>3)</w:t>
      </w:r>
    </w:p>
    <w:p w14:paraId="2646F191" w14:textId="77777777" w:rsidR="00E45986" w:rsidRDefault="00E45986" w:rsidP="00E45986">
      <w:pPr>
        <w:pStyle w:val="Code"/>
      </w:pPr>
      <w:r>
        <w:t>}</w:t>
      </w:r>
    </w:p>
    <w:p w14:paraId="0AAE0FAF" w14:textId="77777777" w:rsidR="00E45986" w:rsidRDefault="00E45986" w:rsidP="00E45986">
      <w:pPr>
        <w:pStyle w:val="Code"/>
      </w:pPr>
    </w:p>
    <w:p w14:paraId="529C7567" w14:textId="77777777" w:rsidR="00E45986" w:rsidRDefault="00E45986" w:rsidP="00E45986">
      <w:pPr>
        <w:pStyle w:val="Code"/>
      </w:pPr>
      <w:proofErr w:type="spellStart"/>
      <w:proofErr w:type="gramStart"/>
      <w:r>
        <w:t>SMSRPMessageReference</w:t>
      </w:r>
      <w:proofErr w:type="spellEnd"/>
      <w:r>
        <w:t xml:space="preserve"> ::=</w:t>
      </w:r>
      <w:proofErr w:type="gramEnd"/>
      <w:r>
        <w:t xml:space="preserve"> INTEGER (0..255)</w:t>
      </w:r>
    </w:p>
    <w:p w14:paraId="5750DF89" w14:textId="77777777" w:rsidR="00E45986" w:rsidRDefault="00E45986" w:rsidP="00E45986">
      <w:pPr>
        <w:pStyle w:val="Code"/>
      </w:pPr>
    </w:p>
    <w:p w14:paraId="549C72EB" w14:textId="77777777" w:rsidR="00E45986" w:rsidRDefault="00E45986" w:rsidP="00E45986">
      <w:pPr>
        <w:pStyle w:val="Code"/>
      </w:pPr>
      <w:proofErr w:type="spellStart"/>
      <w:proofErr w:type="gramStart"/>
      <w:r>
        <w:t>SMSTPDUData</w:t>
      </w:r>
      <w:proofErr w:type="spellEnd"/>
      <w:r>
        <w:t xml:space="preserve"> ::=</w:t>
      </w:r>
      <w:proofErr w:type="gramEnd"/>
      <w:r>
        <w:t xml:space="preserve"> CHOICE</w:t>
      </w:r>
    </w:p>
    <w:p w14:paraId="10F18DA5" w14:textId="77777777" w:rsidR="00E45986" w:rsidRDefault="00E45986" w:rsidP="00E45986">
      <w:pPr>
        <w:pStyle w:val="Code"/>
      </w:pPr>
      <w:r>
        <w:t>{</w:t>
      </w:r>
    </w:p>
    <w:p w14:paraId="1DD3B87A" w14:textId="77777777" w:rsidR="00E45986" w:rsidRDefault="00E45986" w:rsidP="00E45986">
      <w:pPr>
        <w:pStyle w:val="Code"/>
      </w:pPr>
      <w:r>
        <w:t xml:space="preserve">    </w:t>
      </w:r>
      <w:proofErr w:type="spellStart"/>
      <w:r>
        <w:t>sMSTPDU</w:t>
      </w:r>
      <w:proofErr w:type="spellEnd"/>
      <w:r>
        <w:t xml:space="preserve"> [1] SMSTPDU,</w:t>
      </w:r>
    </w:p>
    <w:p w14:paraId="5E58E960" w14:textId="77777777" w:rsidR="00E45986" w:rsidRDefault="00E45986" w:rsidP="00E45986">
      <w:pPr>
        <w:pStyle w:val="Code"/>
      </w:pPr>
      <w:r>
        <w:t xml:space="preserve">    </w:t>
      </w:r>
      <w:proofErr w:type="spellStart"/>
      <w:r>
        <w:t>truncatedSMSTPDU</w:t>
      </w:r>
      <w:proofErr w:type="spellEnd"/>
      <w:r>
        <w:t xml:space="preserve"> [2] </w:t>
      </w:r>
      <w:proofErr w:type="spellStart"/>
      <w:r>
        <w:t>TruncatedSMSTPDU</w:t>
      </w:r>
      <w:proofErr w:type="spellEnd"/>
    </w:p>
    <w:p w14:paraId="13FDE58A" w14:textId="77777777" w:rsidR="00E45986" w:rsidRDefault="00E45986" w:rsidP="00E45986">
      <w:pPr>
        <w:pStyle w:val="Code"/>
      </w:pPr>
      <w:r>
        <w:t>}</w:t>
      </w:r>
    </w:p>
    <w:p w14:paraId="0E5B948F" w14:textId="77777777" w:rsidR="00E45986" w:rsidRDefault="00E45986" w:rsidP="00E45986">
      <w:pPr>
        <w:pStyle w:val="Code"/>
      </w:pPr>
    </w:p>
    <w:p w14:paraId="6A5EF8FB" w14:textId="77777777" w:rsidR="00E45986" w:rsidRDefault="00E45986" w:rsidP="00E45986">
      <w:pPr>
        <w:pStyle w:val="Code"/>
      </w:pPr>
      <w:proofErr w:type="gramStart"/>
      <w:r>
        <w:t>SMSTPDU ::=</w:t>
      </w:r>
      <w:proofErr w:type="gramEnd"/>
      <w:r>
        <w:t xml:space="preserve"> OCTET STRING (SIZE(1..270))</w:t>
      </w:r>
    </w:p>
    <w:p w14:paraId="58829684" w14:textId="77777777" w:rsidR="00E45986" w:rsidRDefault="00E45986" w:rsidP="00E45986">
      <w:pPr>
        <w:pStyle w:val="Code"/>
      </w:pPr>
    </w:p>
    <w:p w14:paraId="24D51DEC" w14:textId="77777777" w:rsidR="00E45986" w:rsidRDefault="00E45986" w:rsidP="00E45986">
      <w:pPr>
        <w:pStyle w:val="Code"/>
      </w:pPr>
      <w:proofErr w:type="spellStart"/>
      <w:proofErr w:type="gramStart"/>
      <w:r>
        <w:t>TruncatedSMSTPDU</w:t>
      </w:r>
      <w:proofErr w:type="spellEnd"/>
      <w:r>
        <w:t xml:space="preserve"> ::=</w:t>
      </w:r>
      <w:proofErr w:type="gramEnd"/>
      <w:r>
        <w:t xml:space="preserve"> OCTET STRING (SIZE(1..130))</w:t>
      </w:r>
    </w:p>
    <w:p w14:paraId="1EE9A3A7" w14:textId="77777777" w:rsidR="00E45986" w:rsidRDefault="00E45986" w:rsidP="00E45986">
      <w:pPr>
        <w:pStyle w:val="Code"/>
      </w:pPr>
    </w:p>
    <w:p w14:paraId="04380AFF" w14:textId="77777777" w:rsidR="00E45986" w:rsidRDefault="00E45986" w:rsidP="00E45986">
      <w:pPr>
        <w:pStyle w:val="CodeHeader"/>
      </w:pPr>
      <w:r>
        <w:t>-- ===============</w:t>
      </w:r>
    </w:p>
    <w:p w14:paraId="750A9D7E" w14:textId="77777777" w:rsidR="00E45986" w:rsidRDefault="00E45986" w:rsidP="00E45986">
      <w:pPr>
        <w:pStyle w:val="CodeHeader"/>
      </w:pPr>
      <w:r>
        <w:t>-- MMS definitions</w:t>
      </w:r>
    </w:p>
    <w:p w14:paraId="3348E834" w14:textId="77777777" w:rsidR="00E45986" w:rsidRDefault="00E45986" w:rsidP="00E45986">
      <w:pPr>
        <w:pStyle w:val="Code"/>
      </w:pPr>
      <w:r>
        <w:t>-- ===============</w:t>
      </w:r>
    </w:p>
    <w:p w14:paraId="0F00EF6E" w14:textId="77777777" w:rsidR="00E45986" w:rsidRDefault="00E45986" w:rsidP="00E45986">
      <w:pPr>
        <w:pStyle w:val="Code"/>
      </w:pPr>
    </w:p>
    <w:p w14:paraId="31EE0EF3" w14:textId="77777777" w:rsidR="00E45986" w:rsidRDefault="00E45986" w:rsidP="00E45986">
      <w:pPr>
        <w:pStyle w:val="Code"/>
      </w:pPr>
      <w:proofErr w:type="spellStart"/>
      <w:proofErr w:type="gramStart"/>
      <w:r>
        <w:t>MMSSend</w:t>
      </w:r>
      <w:proofErr w:type="spellEnd"/>
      <w:r>
        <w:t xml:space="preserve"> ::=</w:t>
      </w:r>
      <w:proofErr w:type="gramEnd"/>
      <w:r>
        <w:t xml:space="preserve"> SEQUENCE</w:t>
      </w:r>
    </w:p>
    <w:p w14:paraId="14C05EC4" w14:textId="77777777" w:rsidR="00E45986" w:rsidRDefault="00E45986" w:rsidP="00E45986">
      <w:pPr>
        <w:pStyle w:val="Code"/>
      </w:pPr>
      <w:r>
        <w:t>{</w:t>
      </w:r>
    </w:p>
    <w:p w14:paraId="33003A8E"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2AD319A7"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F8BDAC1"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3]  Timestamp,</w:t>
      </w:r>
    </w:p>
    <w:p w14:paraId="33541C12" w14:textId="77777777" w:rsidR="00E45986" w:rsidRDefault="00E45986" w:rsidP="00E45986">
      <w:pPr>
        <w:pStyle w:val="Code"/>
      </w:pPr>
      <w:r>
        <w:t xml:space="preserve">    </w:t>
      </w:r>
      <w:proofErr w:type="spellStart"/>
      <w:r>
        <w:t>originatingMMSParty</w:t>
      </w:r>
      <w:proofErr w:type="spellEnd"/>
      <w:r>
        <w:t xml:space="preserve"> [4</w:t>
      </w:r>
      <w:proofErr w:type="gramStart"/>
      <w:r>
        <w:t xml:space="preserve">]  </w:t>
      </w:r>
      <w:proofErr w:type="spellStart"/>
      <w:r>
        <w:t>MMSParty</w:t>
      </w:r>
      <w:proofErr w:type="spellEnd"/>
      <w:proofErr w:type="gramEnd"/>
      <w:r>
        <w:t>,</w:t>
      </w:r>
    </w:p>
    <w:p w14:paraId="3CC59F0E" w14:textId="77777777" w:rsidR="00E45986" w:rsidRDefault="00E45986" w:rsidP="00E45986">
      <w:pPr>
        <w:pStyle w:val="Code"/>
      </w:pPr>
      <w:r>
        <w:t xml:space="preserve">    </w:t>
      </w:r>
      <w:proofErr w:type="spellStart"/>
      <w:r>
        <w:t>terminatingMMSParty</w:t>
      </w:r>
      <w:proofErr w:type="spellEnd"/>
      <w:r>
        <w:t xml:space="preserve"> [5</w:t>
      </w:r>
      <w:proofErr w:type="gramStart"/>
      <w:r>
        <w:t>]  SEQUENCE</w:t>
      </w:r>
      <w:proofErr w:type="gramEnd"/>
      <w:r>
        <w:t xml:space="preserve"> OF </w:t>
      </w:r>
      <w:proofErr w:type="spellStart"/>
      <w:r>
        <w:t>MMSParty</w:t>
      </w:r>
      <w:proofErr w:type="spellEnd"/>
      <w:r>
        <w:t xml:space="preserve"> OPTIONAL,</w:t>
      </w:r>
    </w:p>
    <w:p w14:paraId="04739EA0" w14:textId="77777777" w:rsidR="00E45986" w:rsidRDefault="00E45986" w:rsidP="00E45986">
      <w:pPr>
        <w:pStyle w:val="Code"/>
      </w:pPr>
      <w:r>
        <w:t xml:space="preserve">    </w:t>
      </w:r>
      <w:proofErr w:type="spellStart"/>
      <w:r>
        <w:t>cCRecipients</w:t>
      </w:r>
      <w:proofErr w:type="spellEnd"/>
      <w:r>
        <w:t xml:space="preserve">     </w:t>
      </w:r>
      <w:proofErr w:type="gramStart"/>
      <w:r>
        <w:t xml:space="preserve">   [</w:t>
      </w:r>
      <w:proofErr w:type="gramEnd"/>
      <w:r>
        <w:t xml:space="preserve">6]  SEQUENCE OF </w:t>
      </w:r>
      <w:proofErr w:type="spellStart"/>
      <w:r>
        <w:t>MMSParty</w:t>
      </w:r>
      <w:proofErr w:type="spellEnd"/>
      <w:r>
        <w:t xml:space="preserve"> OPTIONAL,</w:t>
      </w:r>
    </w:p>
    <w:p w14:paraId="62991EFD" w14:textId="77777777" w:rsidR="00E45986" w:rsidRDefault="00E45986" w:rsidP="00E45986">
      <w:pPr>
        <w:pStyle w:val="Code"/>
      </w:pPr>
      <w:r>
        <w:t xml:space="preserve">    </w:t>
      </w:r>
      <w:proofErr w:type="spellStart"/>
      <w:r>
        <w:t>bCCRecipients</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2746B8F6" w14:textId="77777777" w:rsidR="00E45986" w:rsidRDefault="00E45986" w:rsidP="00E45986">
      <w:pPr>
        <w:pStyle w:val="Code"/>
      </w:pPr>
      <w:r>
        <w:t xml:space="preserve">    direction        </w:t>
      </w:r>
      <w:proofErr w:type="gramStart"/>
      <w:r>
        <w:t xml:space="preserve">   [</w:t>
      </w:r>
      <w:proofErr w:type="gramEnd"/>
      <w:r>
        <w:t xml:space="preserve">8]  </w:t>
      </w:r>
      <w:proofErr w:type="spellStart"/>
      <w:r>
        <w:t>MMSDirection</w:t>
      </w:r>
      <w:proofErr w:type="spellEnd"/>
      <w:r>
        <w:t>,</w:t>
      </w:r>
    </w:p>
    <w:p w14:paraId="5F32822B" w14:textId="77777777" w:rsidR="00E45986" w:rsidRDefault="00E45986" w:rsidP="00E45986">
      <w:pPr>
        <w:pStyle w:val="Code"/>
      </w:pPr>
      <w:r>
        <w:t xml:space="preserve">    subject          </w:t>
      </w:r>
      <w:proofErr w:type="gramStart"/>
      <w:r>
        <w:t xml:space="preserve">   [</w:t>
      </w:r>
      <w:proofErr w:type="gramEnd"/>
      <w:r>
        <w:t xml:space="preserve">9]  </w:t>
      </w:r>
      <w:proofErr w:type="spellStart"/>
      <w:r>
        <w:t>MMSSubject</w:t>
      </w:r>
      <w:proofErr w:type="spellEnd"/>
      <w:r>
        <w:t xml:space="preserve"> OPTIONAL,</w:t>
      </w:r>
    </w:p>
    <w:p w14:paraId="2FB88C6E"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10]  </w:t>
      </w:r>
      <w:proofErr w:type="spellStart"/>
      <w:r>
        <w:t>MMSMessageClass</w:t>
      </w:r>
      <w:proofErr w:type="spellEnd"/>
      <w:r>
        <w:t xml:space="preserve"> OPTIONAL,</w:t>
      </w:r>
    </w:p>
    <w:p w14:paraId="55F02583" w14:textId="77777777" w:rsidR="00E45986" w:rsidRDefault="00E45986" w:rsidP="00E45986">
      <w:pPr>
        <w:pStyle w:val="Code"/>
      </w:pPr>
      <w:r>
        <w:t xml:space="preserve">    expiry           </w:t>
      </w:r>
      <w:proofErr w:type="gramStart"/>
      <w:r>
        <w:t xml:space="preserve">   [</w:t>
      </w:r>
      <w:proofErr w:type="gramEnd"/>
      <w:r>
        <w:t xml:space="preserve">11] </w:t>
      </w:r>
      <w:proofErr w:type="spellStart"/>
      <w:r>
        <w:t>MMSExpiry</w:t>
      </w:r>
      <w:proofErr w:type="spellEnd"/>
      <w:r>
        <w:t>,</w:t>
      </w:r>
    </w:p>
    <w:p w14:paraId="78DBEC5A" w14:textId="77777777" w:rsidR="00E45986" w:rsidRDefault="00E45986" w:rsidP="00E45986">
      <w:pPr>
        <w:pStyle w:val="Code"/>
      </w:pPr>
      <w:r>
        <w:t xml:space="preserve">    </w:t>
      </w:r>
      <w:proofErr w:type="spellStart"/>
      <w:r>
        <w:t>desiredDeliveryTime</w:t>
      </w:r>
      <w:proofErr w:type="spellEnd"/>
      <w:r>
        <w:t xml:space="preserve"> [12] Timestamp OPTIONAL,</w:t>
      </w:r>
    </w:p>
    <w:p w14:paraId="280729C4" w14:textId="77777777" w:rsidR="00E45986" w:rsidRDefault="00E45986" w:rsidP="00E45986">
      <w:pPr>
        <w:pStyle w:val="Code"/>
      </w:pPr>
      <w:r>
        <w:t xml:space="preserve">    priority         </w:t>
      </w:r>
      <w:proofErr w:type="gramStart"/>
      <w:r>
        <w:t xml:space="preserve">   [</w:t>
      </w:r>
      <w:proofErr w:type="gramEnd"/>
      <w:r>
        <w:t xml:space="preserve">13] </w:t>
      </w:r>
      <w:proofErr w:type="spellStart"/>
      <w:r>
        <w:t>MMSPriority</w:t>
      </w:r>
      <w:proofErr w:type="spellEnd"/>
      <w:r>
        <w:t xml:space="preserve"> OPTIONAL,</w:t>
      </w:r>
    </w:p>
    <w:p w14:paraId="35D9FB6D" w14:textId="77777777" w:rsidR="00E45986" w:rsidRDefault="00E45986" w:rsidP="00E45986">
      <w:pPr>
        <w:pStyle w:val="Code"/>
      </w:pPr>
      <w:r>
        <w:t xml:space="preserve">    </w:t>
      </w:r>
      <w:proofErr w:type="spellStart"/>
      <w:r>
        <w:t>senderVisibility</w:t>
      </w:r>
      <w:proofErr w:type="spellEnd"/>
      <w:r>
        <w:t xml:space="preserve"> </w:t>
      </w:r>
      <w:proofErr w:type="gramStart"/>
      <w:r>
        <w:t xml:space="preserve">   [</w:t>
      </w:r>
      <w:proofErr w:type="gramEnd"/>
      <w:r>
        <w:t>14] BOOLEAN OPTIONAL,</w:t>
      </w:r>
    </w:p>
    <w:p w14:paraId="068F596C" w14:textId="77777777" w:rsidR="00E45986" w:rsidRDefault="00E45986" w:rsidP="00E45986">
      <w:pPr>
        <w:pStyle w:val="Code"/>
      </w:pPr>
      <w:r>
        <w:t xml:space="preserve">    </w:t>
      </w:r>
      <w:proofErr w:type="spellStart"/>
      <w:r>
        <w:t>deliveryReport</w:t>
      </w:r>
      <w:proofErr w:type="spellEnd"/>
      <w:r>
        <w:t xml:space="preserve">   </w:t>
      </w:r>
      <w:proofErr w:type="gramStart"/>
      <w:r>
        <w:t xml:space="preserve">   [</w:t>
      </w:r>
      <w:proofErr w:type="gramEnd"/>
      <w:r>
        <w:t>15] BOOLEAN OPTIONAL,</w:t>
      </w:r>
    </w:p>
    <w:p w14:paraId="44662906" w14:textId="77777777" w:rsidR="00E45986" w:rsidRDefault="00E45986" w:rsidP="00E45986">
      <w:pPr>
        <w:pStyle w:val="Code"/>
      </w:pPr>
      <w:r>
        <w:t xml:space="preserve">    </w:t>
      </w:r>
      <w:proofErr w:type="spellStart"/>
      <w:r>
        <w:t>readReport</w:t>
      </w:r>
      <w:proofErr w:type="spellEnd"/>
      <w:r>
        <w:t xml:space="preserve">       </w:t>
      </w:r>
      <w:proofErr w:type="gramStart"/>
      <w:r>
        <w:t xml:space="preserve">   [</w:t>
      </w:r>
      <w:proofErr w:type="gramEnd"/>
      <w:r>
        <w:t>16] BOOLEAN OPTIONAL,</w:t>
      </w:r>
    </w:p>
    <w:p w14:paraId="1E40AC24" w14:textId="77777777" w:rsidR="00E45986" w:rsidRDefault="00E45986" w:rsidP="00E45986">
      <w:pPr>
        <w:pStyle w:val="Code"/>
      </w:pPr>
      <w:r>
        <w:t xml:space="preserve">    store            </w:t>
      </w:r>
      <w:proofErr w:type="gramStart"/>
      <w:r>
        <w:t xml:space="preserve">   [</w:t>
      </w:r>
      <w:proofErr w:type="gramEnd"/>
      <w:r>
        <w:t>17] BOOLEAN OPTIONAL,</w:t>
      </w:r>
    </w:p>
    <w:p w14:paraId="32189634" w14:textId="77777777" w:rsidR="00E45986" w:rsidRDefault="00E45986" w:rsidP="00E45986">
      <w:pPr>
        <w:pStyle w:val="Code"/>
      </w:pPr>
      <w:r>
        <w:t xml:space="preserve">    state            </w:t>
      </w:r>
      <w:proofErr w:type="gramStart"/>
      <w:r>
        <w:t xml:space="preserve">   [</w:t>
      </w:r>
      <w:proofErr w:type="gramEnd"/>
      <w:r>
        <w:t xml:space="preserve">18] </w:t>
      </w:r>
      <w:proofErr w:type="spellStart"/>
      <w:r>
        <w:t>MMState</w:t>
      </w:r>
      <w:proofErr w:type="spellEnd"/>
      <w:r>
        <w:t xml:space="preserve"> OPTIONAL,</w:t>
      </w:r>
    </w:p>
    <w:p w14:paraId="74471A69" w14:textId="77777777" w:rsidR="00E45986" w:rsidRDefault="00E45986" w:rsidP="00E45986">
      <w:pPr>
        <w:pStyle w:val="Code"/>
      </w:pPr>
      <w:r>
        <w:t xml:space="preserve">    flags            </w:t>
      </w:r>
      <w:proofErr w:type="gramStart"/>
      <w:r>
        <w:t xml:space="preserve">   [</w:t>
      </w:r>
      <w:proofErr w:type="gramEnd"/>
      <w:r>
        <w:t xml:space="preserve">19] </w:t>
      </w:r>
      <w:proofErr w:type="spellStart"/>
      <w:r>
        <w:t>MMFlags</w:t>
      </w:r>
      <w:proofErr w:type="spellEnd"/>
      <w:r>
        <w:t xml:space="preserve"> OPTIONAL,</w:t>
      </w:r>
    </w:p>
    <w:p w14:paraId="66CD1FF5" w14:textId="77777777" w:rsidR="00E45986" w:rsidRDefault="00E45986" w:rsidP="00E45986">
      <w:pPr>
        <w:pStyle w:val="Code"/>
      </w:pPr>
      <w:r>
        <w:t xml:space="preserve">    </w:t>
      </w:r>
      <w:proofErr w:type="spellStart"/>
      <w:r>
        <w:t>replyCharging</w:t>
      </w:r>
      <w:proofErr w:type="spellEnd"/>
      <w:r>
        <w:t xml:space="preserve">    </w:t>
      </w:r>
      <w:proofErr w:type="gramStart"/>
      <w:r>
        <w:t xml:space="preserve">   [</w:t>
      </w:r>
      <w:proofErr w:type="gramEnd"/>
      <w:r>
        <w:t xml:space="preserve">20] </w:t>
      </w:r>
      <w:proofErr w:type="spellStart"/>
      <w:r>
        <w:t>MMSReplyCharging</w:t>
      </w:r>
      <w:proofErr w:type="spellEnd"/>
      <w:r>
        <w:t xml:space="preserve"> OPTIONAL,</w:t>
      </w:r>
    </w:p>
    <w:p w14:paraId="664FF6E8"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21] UTF8String OPTIONAL,</w:t>
      </w:r>
    </w:p>
    <w:p w14:paraId="24C01A9E"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22] UTF8String OPTIONAL,</w:t>
      </w:r>
    </w:p>
    <w:p w14:paraId="78C9EE4B"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23] UTF8String OPTIONAL,</w:t>
      </w:r>
    </w:p>
    <w:p w14:paraId="75C7BDB6" w14:textId="77777777" w:rsidR="00E45986" w:rsidRDefault="00E45986" w:rsidP="00E45986">
      <w:pPr>
        <w:pStyle w:val="Code"/>
      </w:pPr>
      <w:r>
        <w:t xml:space="preserve">    </w:t>
      </w:r>
      <w:proofErr w:type="spellStart"/>
      <w:r>
        <w:t>contentClass</w:t>
      </w:r>
      <w:proofErr w:type="spellEnd"/>
      <w:r>
        <w:t xml:space="preserve">     </w:t>
      </w:r>
      <w:proofErr w:type="gramStart"/>
      <w:r>
        <w:t xml:space="preserve">   [</w:t>
      </w:r>
      <w:proofErr w:type="gramEnd"/>
      <w:r>
        <w:t xml:space="preserve">24] </w:t>
      </w:r>
      <w:proofErr w:type="spellStart"/>
      <w:r>
        <w:t>MMSContentClass</w:t>
      </w:r>
      <w:proofErr w:type="spellEnd"/>
      <w:r>
        <w:t xml:space="preserve"> OPTIONAL,</w:t>
      </w:r>
    </w:p>
    <w:p w14:paraId="0AC5E2BC" w14:textId="77777777" w:rsidR="00E45986" w:rsidRDefault="00E45986" w:rsidP="00E45986">
      <w:pPr>
        <w:pStyle w:val="Code"/>
      </w:pPr>
      <w:r>
        <w:t xml:space="preserve">    </w:t>
      </w:r>
      <w:proofErr w:type="spellStart"/>
      <w:r>
        <w:t>dRMContent</w:t>
      </w:r>
      <w:proofErr w:type="spellEnd"/>
      <w:r>
        <w:t xml:space="preserve">       </w:t>
      </w:r>
      <w:proofErr w:type="gramStart"/>
      <w:r>
        <w:t xml:space="preserve">   [</w:t>
      </w:r>
      <w:proofErr w:type="gramEnd"/>
      <w:r>
        <w:t>25] BOOLEAN OPTIONAL,</w:t>
      </w:r>
    </w:p>
    <w:p w14:paraId="64980443" w14:textId="77777777" w:rsidR="00E45986" w:rsidRDefault="00E45986" w:rsidP="00E45986">
      <w:pPr>
        <w:pStyle w:val="Code"/>
      </w:pPr>
      <w:r>
        <w:t xml:space="preserve">    </w:t>
      </w:r>
      <w:proofErr w:type="spellStart"/>
      <w:r>
        <w:t>adaptationAllowed</w:t>
      </w:r>
      <w:proofErr w:type="spellEnd"/>
      <w:proofErr w:type="gramStart"/>
      <w:r>
        <w:t xml:space="preserve">   [</w:t>
      </w:r>
      <w:proofErr w:type="gramEnd"/>
      <w:r>
        <w:t xml:space="preserve">26] </w:t>
      </w:r>
      <w:proofErr w:type="spellStart"/>
      <w:r>
        <w:t>MMSAdaptation</w:t>
      </w:r>
      <w:proofErr w:type="spellEnd"/>
      <w:r>
        <w:t xml:space="preserve"> OPTIONAL,</w:t>
      </w:r>
    </w:p>
    <w:p w14:paraId="36E8607F"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 xml:space="preserve">27] </w:t>
      </w:r>
      <w:proofErr w:type="spellStart"/>
      <w:r>
        <w:t>MMSContentType</w:t>
      </w:r>
      <w:proofErr w:type="spellEnd"/>
      <w:r>
        <w:t>,</w:t>
      </w:r>
    </w:p>
    <w:p w14:paraId="0BCAC008" w14:textId="77777777" w:rsidR="00E45986" w:rsidRDefault="00E45986" w:rsidP="00E45986">
      <w:pPr>
        <w:pStyle w:val="Code"/>
      </w:pPr>
      <w:r>
        <w:t xml:space="preserve">    </w:t>
      </w:r>
      <w:proofErr w:type="spellStart"/>
      <w:r>
        <w:t>responseStatus</w:t>
      </w:r>
      <w:proofErr w:type="spellEnd"/>
      <w:r>
        <w:t xml:space="preserve">   </w:t>
      </w:r>
      <w:proofErr w:type="gramStart"/>
      <w:r>
        <w:t xml:space="preserve">   [</w:t>
      </w:r>
      <w:proofErr w:type="gramEnd"/>
      <w:r>
        <w:t xml:space="preserve">28] </w:t>
      </w:r>
      <w:proofErr w:type="spellStart"/>
      <w:r>
        <w:t>MMSResponseStatus</w:t>
      </w:r>
      <w:proofErr w:type="spellEnd"/>
      <w:r>
        <w:t>,</w:t>
      </w:r>
    </w:p>
    <w:p w14:paraId="7C35A8DA" w14:textId="77777777" w:rsidR="00E45986" w:rsidRDefault="00E45986" w:rsidP="00E45986">
      <w:pPr>
        <w:pStyle w:val="Code"/>
      </w:pPr>
      <w:r>
        <w:t xml:space="preserve">    </w:t>
      </w:r>
      <w:proofErr w:type="spellStart"/>
      <w:proofErr w:type="gramStart"/>
      <w:r>
        <w:t>responseStatusText</w:t>
      </w:r>
      <w:proofErr w:type="spellEnd"/>
      <w:r>
        <w:t xml:space="preserve">  [</w:t>
      </w:r>
      <w:proofErr w:type="gramEnd"/>
      <w:r>
        <w:t>29] UTF8String OPTIONAL,</w:t>
      </w:r>
    </w:p>
    <w:p w14:paraId="319BAB02"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30] UTF8String</w:t>
      </w:r>
    </w:p>
    <w:p w14:paraId="3BFC3049" w14:textId="77777777" w:rsidR="00E45986" w:rsidRDefault="00E45986" w:rsidP="00E45986">
      <w:pPr>
        <w:pStyle w:val="Code"/>
      </w:pPr>
      <w:r>
        <w:t>}</w:t>
      </w:r>
    </w:p>
    <w:p w14:paraId="54D54213" w14:textId="77777777" w:rsidR="00E45986" w:rsidRDefault="00E45986" w:rsidP="00E45986">
      <w:pPr>
        <w:pStyle w:val="Code"/>
      </w:pPr>
    </w:p>
    <w:p w14:paraId="1454BFC7" w14:textId="77777777" w:rsidR="00E45986" w:rsidRDefault="00E45986" w:rsidP="00E45986">
      <w:pPr>
        <w:pStyle w:val="Code"/>
      </w:pPr>
      <w:proofErr w:type="spellStart"/>
      <w:proofErr w:type="gramStart"/>
      <w:r>
        <w:t>MMSSendByNonLocalTarget</w:t>
      </w:r>
      <w:proofErr w:type="spellEnd"/>
      <w:r>
        <w:t xml:space="preserve"> ::=</w:t>
      </w:r>
      <w:proofErr w:type="gramEnd"/>
      <w:r>
        <w:t xml:space="preserve"> SEQUENCE</w:t>
      </w:r>
    </w:p>
    <w:p w14:paraId="124DE5DA" w14:textId="77777777" w:rsidR="00E45986" w:rsidRDefault="00E45986" w:rsidP="00E45986">
      <w:pPr>
        <w:pStyle w:val="Code"/>
      </w:pPr>
      <w:r>
        <w:t>{</w:t>
      </w:r>
    </w:p>
    <w:p w14:paraId="51778448"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711A9ED0"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2]  UTF8String,</w:t>
      </w:r>
    </w:p>
    <w:p w14:paraId="254B778B"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3]  UTF8String,</w:t>
      </w:r>
    </w:p>
    <w:p w14:paraId="5B35CB36" w14:textId="77777777" w:rsidR="00E45986" w:rsidRDefault="00E45986" w:rsidP="00E45986">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39C1CDE7" w14:textId="77777777" w:rsidR="00E45986" w:rsidRDefault="00E45986" w:rsidP="00E45986">
      <w:pPr>
        <w:pStyle w:val="Code"/>
      </w:pPr>
      <w:r>
        <w:lastRenderedPageBreak/>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5B04F759" w14:textId="77777777" w:rsidR="00E45986" w:rsidRDefault="00E45986" w:rsidP="00E45986">
      <w:pPr>
        <w:pStyle w:val="Code"/>
      </w:pPr>
      <w:r>
        <w:t xml:space="preserve">    direction        </w:t>
      </w:r>
      <w:proofErr w:type="gramStart"/>
      <w:r>
        <w:t xml:space="preserve">   [</w:t>
      </w:r>
      <w:proofErr w:type="gramEnd"/>
      <w:r>
        <w:t xml:space="preserve">6]  </w:t>
      </w:r>
      <w:proofErr w:type="spellStart"/>
      <w:r>
        <w:t>MMSDirection</w:t>
      </w:r>
      <w:proofErr w:type="spellEnd"/>
      <w:r>
        <w:t>,</w:t>
      </w:r>
    </w:p>
    <w:p w14:paraId="689208C4"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 xml:space="preserve">7]  </w:t>
      </w:r>
      <w:proofErr w:type="spellStart"/>
      <w:r>
        <w:t>MMSContentType</w:t>
      </w:r>
      <w:proofErr w:type="spellEnd"/>
      <w:r>
        <w:t>,</w:t>
      </w:r>
    </w:p>
    <w:p w14:paraId="45673593"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 xml:space="preserve"> OPTIONAL,</w:t>
      </w:r>
    </w:p>
    <w:p w14:paraId="237F113C"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9]  Timestamp,</w:t>
      </w:r>
    </w:p>
    <w:p w14:paraId="5CC4F38D" w14:textId="77777777" w:rsidR="00E45986" w:rsidRDefault="00E45986" w:rsidP="00E45986">
      <w:pPr>
        <w:pStyle w:val="Code"/>
      </w:pPr>
      <w:r>
        <w:t xml:space="preserve">    expiry           </w:t>
      </w:r>
      <w:proofErr w:type="gramStart"/>
      <w:r>
        <w:t xml:space="preserve">   [</w:t>
      </w:r>
      <w:proofErr w:type="gramEnd"/>
      <w:r>
        <w:t xml:space="preserve">10] </w:t>
      </w:r>
      <w:proofErr w:type="spellStart"/>
      <w:r>
        <w:t>MMSExpiry</w:t>
      </w:r>
      <w:proofErr w:type="spellEnd"/>
      <w:r>
        <w:t xml:space="preserve"> OPTIONAL,</w:t>
      </w:r>
    </w:p>
    <w:p w14:paraId="0AC05060" w14:textId="77777777" w:rsidR="00E45986" w:rsidRDefault="00E45986" w:rsidP="00E45986">
      <w:pPr>
        <w:pStyle w:val="Code"/>
      </w:pPr>
      <w:r>
        <w:t xml:space="preserve">    </w:t>
      </w:r>
      <w:proofErr w:type="spellStart"/>
      <w:r>
        <w:t>deliveryReport</w:t>
      </w:r>
      <w:proofErr w:type="spellEnd"/>
      <w:r>
        <w:t xml:space="preserve">   </w:t>
      </w:r>
      <w:proofErr w:type="gramStart"/>
      <w:r>
        <w:t xml:space="preserve">   [</w:t>
      </w:r>
      <w:proofErr w:type="gramEnd"/>
      <w:r>
        <w:t>11] BOOLEAN OPTIONAL,</w:t>
      </w:r>
    </w:p>
    <w:p w14:paraId="0ED838C9" w14:textId="77777777" w:rsidR="00E45986" w:rsidRDefault="00E45986" w:rsidP="00E45986">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18073C8E" w14:textId="77777777" w:rsidR="00E45986" w:rsidRDefault="00E45986" w:rsidP="00E45986">
      <w:pPr>
        <w:pStyle w:val="Code"/>
      </w:pPr>
      <w:r>
        <w:t xml:space="preserve">    </w:t>
      </w:r>
      <w:proofErr w:type="spellStart"/>
      <w:r>
        <w:t>senderVisibility</w:t>
      </w:r>
      <w:proofErr w:type="spellEnd"/>
      <w:r>
        <w:t xml:space="preserve"> </w:t>
      </w:r>
      <w:proofErr w:type="gramStart"/>
      <w:r>
        <w:t xml:space="preserve">   [</w:t>
      </w:r>
      <w:proofErr w:type="gramEnd"/>
      <w:r>
        <w:t>13] BOOLEAN OPTIONAL,</w:t>
      </w:r>
    </w:p>
    <w:p w14:paraId="68AADCA4" w14:textId="77777777" w:rsidR="00E45986" w:rsidRDefault="00E45986" w:rsidP="00E45986">
      <w:pPr>
        <w:pStyle w:val="Code"/>
      </w:pPr>
      <w:r>
        <w:t xml:space="preserve">    </w:t>
      </w:r>
      <w:proofErr w:type="spellStart"/>
      <w:r>
        <w:t>readReport</w:t>
      </w:r>
      <w:proofErr w:type="spellEnd"/>
      <w:r>
        <w:t xml:space="preserve">       </w:t>
      </w:r>
      <w:proofErr w:type="gramStart"/>
      <w:r>
        <w:t xml:space="preserve">   [</w:t>
      </w:r>
      <w:proofErr w:type="gramEnd"/>
      <w:r>
        <w:t>14] BOOLEAN OPTIONAL,</w:t>
      </w:r>
    </w:p>
    <w:p w14:paraId="7DDF5D3C" w14:textId="77777777" w:rsidR="00E45986" w:rsidRDefault="00E45986" w:rsidP="00E45986">
      <w:pPr>
        <w:pStyle w:val="Code"/>
      </w:pPr>
      <w:r>
        <w:t xml:space="preserve">    subject          </w:t>
      </w:r>
      <w:proofErr w:type="gramStart"/>
      <w:r>
        <w:t xml:space="preserve">   [</w:t>
      </w:r>
      <w:proofErr w:type="gramEnd"/>
      <w:r>
        <w:t xml:space="preserve">15] </w:t>
      </w:r>
      <w:proofErr w:type="spellStart"/>
      <w:r>
        <w:t>MMSSubject</w:t>
      </w:r>
      <w:proofErr w:type="spellEnd"/>
      <w:r>
        <w:t xml:space="preserve"> OPTIONAL,</w:t>
      </w:r>
    </w:p>
    <w:p w14:paraId="7D08C8F2" w14:textId="77777777" w:rsidR="00E45986" w:rsidRDefault="00E45986" w:rsidP="00E45986">
      <w:pPr>
        <w:pStyle w:val="Code"/>
      </w:pPr>
      <w:r>
        <w:t xml:space="preserve">    </w:t>
      </w:r>
      <w:proofErr w:type="spellStart"/>
      <w:r>
        <w:t>forwardCount</w:t>
      </w:r>
      <w:proofErr w:type="spellEnd"/>
      <w:r>
        <w:t xml:space="preserve">     </w:t>
      </w:r>
      <w:proofErr w:type="gramStart"/>
      <w:r>
        <w:t xml:space="preserve">   [</w:t>
      </w:r>
      <w:proofErr w:type="gramEnd"/>
      <w:r>
        <w:t>16] INTEGER OPTIONAL,</w:t>
      </w:r>
    </w:p>
    <w:p w14:paraId="5511D962" w14:textId="77777777" w:rsidR="00E45986" w:rsidRDefault="00E45986" w:rsidP="00E45986">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28CD6CFA" w14:textId="77777777" w:rsidR="00E45986" w:rsidRDefault="00E45986" w:rsidP="00E45986">
      <w:pPr>
        <w:pStyle w:val="Code"/>
      </w:pPr>
      <w:r>
        <w:t xml:space="preserve">    </w:t>
      </w:r>
      <w:proofErr w:type="spellStart"/>
      <w:proofErr w:type="gramStart"/>
      <w:r>
        <w:t>prevSentByDateTime</w:t>
      </w:r>
      <w:proofErr w:type="spellEnd"/>
      <w:r>
        <w:t xml:space="preserve">  [</w:t>
      </w:r>
      <w:proofErr w:type="gramEnd"/>
      <w:r>
        <w:t>18] Timestamp OPTIONAL,</w:t>
      </w:r>
    </w:p>
    <w:p w14:paraId="6BDA8DA2"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19] UTF8String OPTIONAL,</w:t>
      </w:r>
    </w:p>
    <w:p w14:paraId="3A785F63"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20] UTF8String OPTIONAL,</w:t>
      </w:r>
    </w:p>
    <w:p w14:paraId="36F02338"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21] UTF8String OPTIONAL,</w:t>
      </w:r>
    </w:p>
    <w:p w14:paraId="3583F569" w14:textId="77777777" w:rsidR="00E45986" w:rsidRDefault="00E45986" w:rsidP="00E45986">
      <w:pPr>
        <w:pStyle w:val="Code"/>
      </w:pPr>
      <w:r>
        <w:t xml:space="preserve">    </w:t>
      </w:r>
      <w:proofErr w:type="spellStart"/>
      <w:r>
        <w:t>contentClass</w:t>
      </w:r>
      <w:proofErr w:type="spellEnd"/>
      <w:r>
        <w:t xml:space="preserve">     </w:t>
      </w:r>
      <w:proofErr w:type="gramStart"/>
      <w:r>
        <w:t xml:space="preserve">   [</w:t>
      </w:r>
      <w:proofErr w:type="gramEnd"/>
      <w:r>
        <w:t xml:space="preserve">22] </w:t>
      </w:r>
      <w:proofErr w:type="spellStart"/>
      <w:r>
        <w:t>MMSContentClass</w:t>
      </w:r>
      <w:proofErr w:type="spellEnd"/>
      <w:r>
        <w:t xml:space="preserve"> OPTIONAL,</w:t>
      </w:r>
    </w:p>
    <w:p w14:paraId="226A7D5C" w14:textId="77777777" w:rsidR="00E45986" w:rsidRDefault="00E45986" w:rsidP="00E45986">
      <w:pPr>
        <w:pStyle w:val="Code"/>
      </w:pPr>
      <w:r>
        <w:t xml:space="preserve">    </w:t>
      </w:r>
      <w:proofErr w:type="spellStart"/>
      <w:r>
        <w:t>dRMContent</w:t>
      </w:r>
      <w:proofErr w:type="spellEnd"/>
      <w:r>
        <w:t xml:space="preserve">       </w:t>
      </w:r>
      <w:proofErr w:type="gramStart"/>
      <w:r>
        <w:t xml:space="preserve">   [</w:t>
      </w:r>
      <w:proofErr w:type="gramEnd"/>
      <w:r>
        <w:t>23] BOOLEAN OPTIONAL,</w:t>
      </w:r>
    </w:p>
    <w:p w14:paraId="6A57FF72" w14:textId="77777777" w:rsidR="00E45986" w:rsidRDefault="00E45986" w:rsidP="00E45986">
      <w:pPr>
        <w:pStyle w:val="Code"/>
      </w:pPr>
      <w:r>
        <w:t xml:space="preserve">    </w:t>
      </w:r>
      <w:proofErr w:type="spellStart"/>
      <w:r>
        <w:t>adaptationAllowed</w:t>
      </w:r>
      <w:proofErr w:type="spellEnd"/>
      <w:proofErr w:type="gramStart"/>
      <w:r>
        <w:t xml:space="preserve">   [</w:t>
      </w:r>
      <w:proofErr w:type="gramEnd"/>
      <w:r>
        <w:t xml:space="preserve">24] </w:t>
      </w:r>
      <w:proofErr w:type="spellStart"/>
      <w:r>
        <w:t>MMSAdaptation</w:t>
      </w:r>
      <w:proofErr w:type="spellEnd"/>
      <w:r>
        <w:t xml:space="preserve"> OPTIONAL</w:t>
      </w:r>
    </w:p>
    <w:p w14:paraId="4CEFAE20" w14:textId="77777777" w:rsidR="00E45986" w:rsidRDefault="00E45986" w:rsidP="00E45986">
      <w:pPr>
        <w:pStyle w:val="Code"/>
      </w:pPr>
      <w:r>
        <w:t>}</w:t>
      </w:r>
    </w:p>
    <w:p w14:paraId="21F7E92E" w14:textId="77777777" w:rsidR="00E45986" w:rsidRDefault="00E45986" w:rsidP="00E45986">
      <w:pPr>
        <w:pStyle w:val="Code"/>
      </w:pPr>
    </w:p>
    <w:p w14:paraId="3EB93E3C" w14:textId="77777777" w:rsidR="00E45986" w:rsidRDefault="00E45986" w:rsidP="00E45986">
      <w:pPr>
        <w:pStyle w:val="Code"/>
      </w:pPr>
      <w:proofErr w:type="spellStart"/>
      <w:proofErr w:type="gramStart"/>
      <w:r>
        <w:t>MMSNotification</w:t>
      </w:r>
      <w:proofErr w:type="spellEnd"/>
      <w:r>
        <w:t xml:space="preserve"> ::=</w:t>
      </w:r>
      <w:proofErr w:type="gramEnd"/>
      <w:r>
        <w:t xml:space="preserve"> SEQUENCE</w:t>
      </w:r>
    </w:p>
    <w:p w14:paraId="63956A4C" w14:textId="77777777" w:rsidR="00E45986" w:rsidRDefault="00E45986" w:rsidP="00E45986">
      <w:pPr>
        <w:pStyle w:val="Code"/>
      </w:pPr>
      <w:r>
        <w:t>{</w:t>
      </w:r>
    </w:p>
    <w:p w14:paraId="761BD207"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24555061"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7F95A33" w14:textId="77777777" w:rsidR="00E45986" w:rsidRDefault="00E45986" w:rsidP="00E45986">
      <w:pPr>
        <w:pStyle w:val="Code"/>
      </w:pPr>
      <w:r>
        <w:t xml:space="preserve">    </w:t>
      </w:r>
      <w:proofErr w:type="spellStart"/>
      <w:r>
        <w:t>originatingMMSParty</w:t>
      </w:r>
      <w:proofErr w:type="spellEnd"/>
      <w:r>
        <w:t xml:space="preserve">  </w:t>
      </w:r>
      <w:proofErr w:type="gramStart"/>
      <w:r>
        <w:t xml:space="preserve">   [</w:t>
      </w:r>
      <w:proofErr w:type="gramEnd"/>
      <w:r>
        <w:t xml:space="preserve">3]  </w:t>
      </w:r>
      <w:proofErr w:type="spellStart"/>
      <w:r>
        <w:t>MMSParty</w:t>
      </w:r>
      <w:proofErr w:type="spellEnd"/>
      <w:r>
        <w:t xml:space="preserve"> OPTIONAL,</w:t>
      </w:r>
    </w:p>
    <w:p w14:paraId="340642E0" w14:textId="77777777" w:rsidR="00E45986" w:rsidRDefault="00E45986" w:rsidP="00E45986">
      <w:pPr>
        <w:pStyle w:val="Code"/>
      </w:pPr>
      <w:r>
        <w:t xml:space="preserve">    direction            </w:t>
      </w:r>
      <w:proofErr w:type="gramStart"/>
      <w:r>
        <w:t xml:space="preserve">   [</w:t>
      </w:r>
      <w:proofErr w:type="gramEnd"/>
      <w:r>
        <w:t xml:space="preserve">4]  </w:t>
      </w:r>
      <w:proofErr w:type="spellStart"/>
      <w:r>
        <w:t>MMSDirection</w:t>
      </w:r>
      <w:proofErr w:type="spellEnd"/>
      <w:r>
        <w:t>,</w:t>
      </w:r>
    </w:p>
    <w:p w14:paraId="6F405806" w14:textId="77777777" w:rsidR="00E45986" w:rsidRDefault="00E45986" w:rsidP="00E45986">
      <w:pPr>
        <w:pStyle w:val="Code"/>
      </w:pPr>
      <w:r>
        <w:t xml:space="preserve">    subject              </w:t>
      </w:r>
      <w:proofErr w:type="gramStart"/>
      <w:r>
        <w:t xml:space="preserve">   [</w:t>
      </w:r>
      <w:proofErr w:type="gramEnd"/>
      <w:r>
        <w:t xml:space="preserve">5]  </w:t>
      </w:r>
      <w:proofErr w:type="spellStart"/>
      <w:r>
        <w:t>MMSSubject</w:t>
      </w:r>
      <w:proofErr w:type="spellEnd"/>
      <w:r>
        <w:t xml:space="preserve"> OPTIONAL,</w:t>
      </w:r>
    </w:p>
    <w:p w14:paraId="127DD76B" w14:textId="77777777" w:rsidR="00E45986" w:rsidRDefault="00E45986" w:rsidP="00E45986">
      <w:pPr>
        <w:pStyle w:val="Code"/>
      </w:pPr>
      <w:r>
        <w:t xml:space="preserve">    </w:t>
      </w:r>
      <w:proofErr w:type="spellStart"/>
      <w:r>
        <w:t>deliveryReportRequested</w:t>
      </w:r>
      <w:proofErr w:type="spellEnd"/>
      <w:r>
        <w:t xml:space="preserve"> [6</w:t>
      </w:r>
      <w:proofErr w:type="gramStart"/>
      <w:r>
        <w:t>]  BOOLEAN</w:t>
      </w:r>
      <w:proofErr w:type="gramEnd"/>
      <w:r>
        <w:t xml:space="preserve"> OPTIONAL,</w:t>
      </w:r>
    </w:p>
    <w:p w14:paraId="00BDD374" w14:textId="77777777" w:rsidR="00E45986" w:rsidRDefault="00E45986" w:rsidP="00E45986">
      <w:pPr>
        <w:pStyle w:val="Code"/>
      </w:pPr>
      <w:r>
        <w:t xml:space="preserve">    stored               </w:t>
      </w:r>
      <w:proofErr w:type="gramStart"/>
      <w:r>
        <w:t xml:space="preserve">   [</w:t>
      </w:r>
      <w:proofErr w:type="gramEnd"/>
      <w:r>
        <w:t>7]  BOOLEAN OPTIONAL,</w:t>
      </w:r>
    </w:p>
    <w:p w14:paraId="0D65C9BB"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w:t>
      </w:r>
    </w:p>
    <w:p w14:paraId="14F8D471" w14:textId="77777777" w:rsidR="00E45986" w:rsidRDefault="00E45986" w:rsidP="00E45986">
      <w:pPr>
        <w:pStyle w:val="Code"/>
      </w:pPr>
      <w:r>
        <w:t xml:space="preserve">    priority             </w:t>
      </w:r>
      <w:proofErr w:type="gramStart"/>
      <w:r>
        <w:t xml:space="preserve">   [</w:t>
      </w:r>
      <w:proofErr w:type="gramEnd"/>
      <w:r>
        <w:t xml:space="preserve">9]  </w:t>
      </w:r>
      <w:proofErr w:type="spellStart"/>
      <w:r>
        <w:t>MMSPriority</w:t>
      </w:r>
      <w:proofErr w:type="spellEnd"/>
      <w:r>
        <w:t xml:space="preserve"> OPTIONAL,</w:t>
      </w:r>
    </w:p>
    <w:p w14:paraId="28FAB94C" w14:textId="77777777" w:rsidR="00E45986" w:rsidRDefault="00E45986" w:rsidP="00E45986">
      <w:pPr>
        <w:pStyle w:val="Code"/>
      </w:pPr>
      <w:r>
        <w:t xml:space="preserve">    </w:t>
      </w:r>
      <w:proofErr w:type="spellStart"/>
      <w:r>
        <w:t>messageSize</w:t>
      </w:r>
      <w:proofErr w:type="spellEnd"/>
      <w:r>
        <w:t xml:space="preserve">          </w:t>
      </w:r>
      <w:proofErr w:type="gramStart"/>
      <w:r>
        <w:t xml:space="preserve">   [</w:t>
      </w:r>
      <w:proofErr w:type="gramEnd"/>
      <w:r>
        <w:t>10]  INTEGER,</w:t>
      </w:r>
    </w:p>
    <w:p w14:paraId="35A36A52" w14:textId="77777777" w:rsidR="00E45986" w:rsidRDefault="00E45986" w:rsidP="00E45986">
      <w:pPr>
        <w:pStyle w:val="Code"/>
      </w:pPr>
      <w:r>
        <w:t xml:space="preserve">    expiry               </w:t>
      </w:r>
      <w:proofErr w:type="gramStart"/>
      <w:r>
        <w:t xml:space="preserve">   [</w:t>
      </w:r>
      <w:proofErr w:type="gramEnd"/>
      <w:r>
        <w:t xml:space="preserve">11] </w:t>
      </w:r>
      <w:proofErr w:type="spellStart"/>
      <w:r>
        <w:t>MMSExpiry</w:t>
      </w:r>
      <w:proofErr w:type="spellEnd"/>
      <w:r>
        <w:t>,</w:t>
      </w:r>
    </w:p>
    <w:p w14:paraId="5932957B" w14:textId="77777777" w:rsidR="00E45986" w:rsidRDefault="00E45986" w:rsidP="00E45986">
      <w:pPr>
        <w:pStyle w:val="Code"/>
      </w:pPr>
      <w:r>
        <w:t xml:space="preserve">    </w:t>
      </w:r>
      <w:proofErr w:type="spellStart"/>
      <w:r>
        <w:t>replyCharging</w:t>
      </w:r>
      <w:proofErr w:type="spellEnd"/>
      <w:r>
        <w:t xml:space="preserve">        </w:t>
      </w:r>
      <w:proofErr w:type="gramStart"/>
      <w:r>
        <w:t xml:space="preserve">   [</w:t>
      </w:r>
      <w:proofErr w:type="gramEnd"/>
      <w:r>
        <w:t xml:space="preserve">12] </w:t>
      </w:r>
      <w:proofErr w:type="spellStart"/>
      <w:r>
        <w:t>MMSReplyCharging</w:t>
      </w:r>
      <w:proofErr w:type="spellEnd"/>
      <w:r>
        <w:t xml:space="preserve"> OPTIONAL</w:t>
      </w:r>
    </w:p>
    <w:p w14:paraId="049D6EFF" w14:textId="77777777" w:rsidR="00E45986" w:rsidRDefault="00E45986" w:rsidP="00E45986">
      <w:pPr>
        <w:pStyle w:val="Code"/>
      </w:pPr>
      <w:r>
        <w:t>}</w:t>
      </w:r>
    </w:p>
    <w:p w14:paraId="26B7E1EA" w14:textId="77777777" w:rsidR="00E45986" w:rsidRDefault="00E45986" w:rsidP="00E45986">
      <w:pPr>
        <w:pStyle w:val="Code"/>
      </w:pPr>
    </w:p>
    <w:p w14:paraId="7762871A" w14:textId="77777777" w:rsidR="00E45986" w:rsidRDefault="00E45986" w:rsidP="00E45986">
      <w:pPr>
        <w:pStyle w:val="Code"/>
      </w:pPr>
      <w:proofErr w:type="spellStart"/>
      <w:proofErr w:type="gramStart"/>
      <w:r>
        <w:t>MMSSendToNonLocalTarget</w:t>
      </w:r>
      <w:proofErr w:type="spellEnd"/>
      <w:r>
        <w:t xml:space="preserve"> ::=</w:t>
      </w:r>
      <w:proofErr w:type="gramEnd"/>
      <w:r>
        <w:t xml:space="preserve"> SEQUENCE</w:t>
      </w:r>
    </w:p>
    <w:p w14:paraId="19E5DA06" w14:textId="77777777" w:rsidR="00E45986" w:rsidRDefault="00E45986" w:rsidP="00E45986">
      <w:pPr>
        <w:pStyle w:val="Code"/>
      </w:pPr>
      <w:r>
        <w:t>{</w:t>
      </w:r>
    </w:p>
    <w:p w14:paraId="21E9C91C"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20D5021A"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2]  UTF8String,</w:t>
      </w:r>
    </w:p>
    <w:p w14:paraId="26BE6B80"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3]  UTF8String,</w:t>
      </w:r>
    </w:p>
    <w:p w14:paraId="722ECEFC" w14:textId="77777777" w:rsidR="00E45986" w:rsidRDefault="00E45986" w:rsidP="00E45986">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08C79050" w14:textId="77777777" w:rsidR="00E45986" w:rsidRDefault="00E45986" w:rsidP="00E45986">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6AF7FCCA" w14:textId="77777777" w:rsidR="00E45986" w:rsidRDefault="00E45986" w:rsidP="00E45986">
      <w:pPr>
        <w:pStyle w:val="Code"/>
      </w:pPr>
      <w:r>
        <w:t xml:space="preserve">    direction        </w:t>
      </w:r>
      <w:proofErr w:type="gramStart"/>
      <w:r>
        <w:t xml:space="preserve">   [</w:t>
      </w:r>
      <w:proofErr w:type="gramEnd"/>
      <w:r>
        <w:t xml:space="preserve">6]  </w:t>
      </w:r>
      <w:proofErr w:type="spellStart"/>
      <w:r>
        <w:t>MMSDirection</w:t>
      </w:r>
      <w:proofErr w:type="spellEnd"/>
      <w:r>
        <w:t>,</w:t>
      </w:r>
    </w:p>
    <w:p w14:paraId="46A9C645"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 xml:space="preserve">7]  </w:t>
      </w:r>
      <w:proofErr w:type="spellStart"/>
      <w:r>
        <w:t>MMSContentType</w:t>
      </w:r>
      <w:proofErr w:type="spellEnd"/>
      <w:r>
        <w:t>,</w:t>
      </w:r>
    </w:p>
    <w:p w14:paraId="7A282CB0"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 xml:space="preserve"> OPTIONAL,</w:t>
      </w:r>
    </w:p>
    <w:p w14:paraId="72476428"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9]  Timestamp,</w:t>
      </w:r>
    </w:p>
    <w:p w14:paraId="37DA3510" w14:textId="77777777" w:rsidR="00E45986" w:rsidRDefault="00E45986" w:rsidP="00E45986">
      <w:pPr>
        <w:pStyle w:val="Code"/>
      </w:pPr>
      <w:r>
        <w:t xml:space="preserve">    expiry           </w:t>
      </w:r>
      <w:proofErr w:type="gramStart"/>
      <w:r>
        <w:t xml:space="preserve">   [</w:t>
      </w:r>
      <w:proofErr w:type="gramEnd"/>
      <w:r>
        <w:t xml:space="preserve">10] </w:t>
      </w:r>
      <w:proofErr w:type="spellStart"/>
      <w:r>
        <w:t>MMSExpiry</w:t>
      </w:r>
      <w:proofErr w:type="spellEnd"/>
      <w:r>
        <w:t xml:space="preserve"> OPTIONAL,</w:t>
      </w:r>
    </w:p>
    <w:p w14:paraId="49327B42" w14:textId="77777777" w:rsidR="00E45986" w:rsidRDefault="00E45986" w:rsidP="00E45986">
      <w:pPr>
        <w:pStyle w:val="Code"/>
      </w:pPr>
      <w:r>
        <w:t xml:space="preserve">    </w:t>
      </w:r>
      <w:proofErr w:type="spellStart"/>
      <w:r>
        <w:t>deliveryReport</w:t>
      </w:r>
      <w:proofErr w:type="spellEnd"/>
      <w:r>
        <w:t xml:space="preserve">   </w:t>
      </w:r>
      <w:proofErr w:type="gramStart"/>
      <w:r>
        <w:t xml:space="preserve">   [</w:t>
      </w:r>
      <w:proofErr w:type="gramEnd"/>
      <w:r>
        <w:t>11] BOOLEAN OPTIONAL,</w:t>
      </w:r>
    </w:p>
    <w:p w14:paraId="30AF61A7" w14:textId="77777777" w:rsidR="00E45986" w:rsidRDefault="00E45986" w:rsidP="00E45986">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534212DE" w14:textId="77777777" w:rsidR="00E45986" w:rsidRDefault="00E45986" w:rsidP="00E45986">
      <w:pPr>
        <w:pStyle w:val="Code"/>
      </w:pPr>
      <w:r>
        <w:t xml:space="preserve">    </w:t>
      </w:r>
      <w:proofErr w:type="spellStart"/>
      <w:r>
        <w:t>senderVisibility</w:t>
      </w:r>
      <w:proofErr w:type="spellEnd"/>
      <w:r>
        <w:t xml:space="preserve"> </w:t>
      </w:r>
      <w:proofErr w:type="gramStart"/>
      <w:r>
        <w:t xml:space="preserve">   [</w:t>
      </w:r>
      <w:proofErr w:type="gramEnd"/>
      <w:r>
        <w:t>13] BOOLEAN OPTIONAL,</w:t>
      </w:r>
    </w:p>
    <w:p w14:paraId="28DAA844" w14:textId="77777777" w:rsidR="00E45986" w:rsidRDefault="00E45986" w:rsidP="00E45986">
      <w:pPr>
        <w:pStyle w:val="Code"/>
      </w:pPr>
      <w:r>
        <w:t xml:space="preserve">    </w:t>
      </w:r>
      <w:proofErr w:type="spellStart"/>
      <w:r>
        <w:t>readReport</w:t>
      </w:r>
      <w:proofErr w:type="spellEnd"/>
      <w:r>
        <w:t xml:space="preserve">       </w:t>
      </w:r>
      <w:proofErr w:type="gramStart"/>
      <w:r>
        <w:t xml:space="preserve">   [</w:t>
      </w:r>
      <w:proofErr w:type="gramEnd"/>
      <w:r>
        <w:t>14] BOOLEAN OPTIONAL,</w:t>
      </w:r>
    </w:p>
    <w:p w14:paraId="6775F578" w14:textId="77777777" w:rsidR="00E45986" w:rsidRDefault="00E45986" w:rsidP="00E45986">
      <w:pPr>
        <w:pStyle w:val="Code"/>
      </w:pPr>
      <w:r>
        <w:t xml:space="preserve">    subject          </w:t>
      </w:r>
      <w:proofErr w:type="gramStart"/>
      <w:r>
        <w:t xml:space="preserve">   [</w:t>
      </w:r>
      <w:proofErr w:type="gramEnd"/>
      <w:r>
        <w:t xml:space="preserve">15] </w:t>
      </w:r>
      <w:proofErr w:type="spellStart"/>
      <w:r>
        <w:t>MMSSubject</w:t>
      </w:r>
      <w:proofErr w:type="spellEnd"/>
      <w:r>
        <w:t xml:space="preserve"> OPTIONAL,</w:t>
      </w:r>
    </w:p>
    <w:p w14:paraId="3356E259" w14:textId="77777777" w:rsidR="00E45986" w:rsidRDefault="00E45986" w:rsidP="00E45986">
      <w:pPr>
        <w:pStyle w:val="Code"/>
      </w:pPr>
      <w:r>
        <w:t xml:space="preserve">    </w:t>
      </w:r>
      <w:proofErr w:type="spellStart"/>
      <w:r>
        <w:t>forwardCount</w:t>
      </w:r>
      <w:proofErr w:type="spellEnd"/>
      <w:r>
        <w:t xml:space="preserve">     </w:t>
      </w:r>
      <w:proofErr w:type="gramStart"/>
      <w:r>
        <w:t xml:space="preserve">   [</w:t>
      </w:r>
      <w:proofErr w:type="gramEnd"/>
      <w:r>
        <w:t>16] INTEGER OPTIONAL,</w:t>
      </w:r>
    </w:p>
    <w:p w14:paraId="27363D6F" w14:textId="77777777" w:rsidR="00E45986" w:rsidRDefault="00E45986" w:rsidP="00E45986">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66DFA1A4" w14:textId="77777777" w:rsidR="00E45986" w:rsidRDefault="00E45986" w:rsidP="00E45986">
      <w:pPr>
        <w:pStyle w:val="Code"/>
      </w:pPr>
      <w:r>
        <w:t xml:space="preserve">    </w:t>
      </w:r>
      <w:proofErr w:type="spellStart"/>
      <w:proofErr w:type="gramStart"/>
      <w:r>
        <w:t>prevSentByDateTime</w:t>
      </w:r>
      <w:proofErr w:type="spellEnd"/>
      <w:r>
        <w:t xml:space="preserve">  [</w:t>
      </w:r>
      <w:proofErr w:type="gramEnd"/>
      <w:r>
        <w:t>18] Timestamp OPTIONAL,</w:t>
      </w:r>
    </w:p>
    <w:p w14:paraId="2C48F402"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19] UTF8String OPTIONAL,</w:t>
      </w:r>
    </w:p>
    <w:p w14:paraId="05C5CBFE"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20] UTF8String OPTIONAL,</w:t>
      </w:r>
    </w:p>
    <w:p w14:paraId="102F8BE5"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21] UTF8String OPTIONAL,</w:t>
      </w:r>
    </w:p>
    <w:p w14:paraId="0B1681A6" w14:textId="77777777" w:rsidR="00E45986" w:rsidRDefault="00E45986" w:rsidP="00E45986">
      <w:pPr>
        <w:pStyle w:val="Code"/>
      </w:pPr>
      <w:r>
        <w:t xml:space="preserve">    </w:t>
      </w:r>
      <w:proofErr w:type="spellStart"/>
      <w:r>
        <w:t>contentClass</w:t>
      </w:r>
      <w:proofErr w:type="spellEnd"/>
      <w:r>
        <w:t xml:space="preserve">     </w:t>
      </w:r>
      <w:proofErr w:type="gramStart"/>
      <w:r>
        <w:t xml:space="preserve">   [</w:t>
      </w:r>
      <w:proofErr w:type="gramEnd"/>
      <w:r>
        <w:t xml:space="preserve">22] </w:t>
      </w:r>
      <w:proofErr w:type="spellStart"/>
      <w:r>
        <w:t>MMSContentClass</w:t>
      </w:r>
      <w:proofErr w:type="spellEnd"/>
      <w:r>
        <w:t xml:space="preserve"> OPTIONAL,</w:t>
      </w:r>
    </w:p>
    <w:p w14:paraId="79786C48" w14:textId="77777777" w:rsidR="00E45986" w:rsidRDefault="00E45986" w:rsidP="00E45986">
      <w:pPr>
        <w:pStyle w:val="Code"/>
      </w:pPr>
      <w:r>
        <w:t xml:space="preserve">    </w:t>
      </w:r>
      <w:proofErr w:type="spellStart"/>
      <w:r>
        <w:t>dRMContent</w:t>
      </w:r>
      <w:proofErr w:type="spellEnd"/>
      <w:r>
        <w:t xml:space="preserve">       </w:t>
      </w:r>
      <w:proofErr w:type="gramStart"/>
      <w:r>
        <w:t xml:space="preserve">   [</w:t>
      </w:r>
      <w:proofErr w:type="gramEnd"/>
      <w:r>
        <w:t>23] BOOLEAN OPTIONAL,</w:t>
      </w:r>
    </w:p>
    <w:p w14:paraId="1BDF0217" w14:textId="77777777" w:rsidR="00E45986" w:rsidRDefault="00E45986" w:rsidP="00E45986">
      <w:pPr>
        <w:pStyle w:val="Code"/>
      </w:pPr>
      <w:r>
        <w:t xml:space="preserve">    </w:t>
      </w:r>
      <w:proofErr w:type="spellStart"/>
      <w:r>
        <w:t>adaptationAllowed</w:t>
      </w:r>
      <w:proofErr w:type="spellEnd"/>
      <w:proofErr w:type="gramStart"/>
      <w:r>
        <w:t xml:space="preserve">   [</w:t>
      </w:r>
      <w:proofErr w:type="gramEnd"/>
      <w:r>
        <w:t xml:space="preserve">24] </w:t>
      </w:r>
      <w:proofErr w:type="spellStart"/>
      <w:r>
        <w:t>MMSAdaptation</w:t>
      </w:r>
      <w:proofErr w:type="spellEnd"/>
      <w:r>
        <w:t xml:space="preserve"> OPTIONAL</w:t>
      </w:r>
    </w:p>
    <w:p w14:paraId="555FF09D" w14:textId="77777777" w:rsidR="00E45986" w:rsidRDefault="00E45986" w:rsidP="00E45986">
      <w:pPr>
        <w:pStyle w:val="Code"/>
      </w:pPr>
      <w:r>
        <w:t>}</w:t>
      </w:r>
    </w:p>
    <w:p w14:paraId="5C9EA315" w14:textId="77777777" w:rsidR="00E45986" w:rsidRDefault="00E45986" w:rsidP="00E45986">
      <w:pPr>
        <w:pStyle w:val="Code"/>
      </w:pPr>
    </w:p>
    <w:p w14:paraId="4CE3339F" w14:textId="77777777" w:rsidR="00E45986" w:rsidRDefault="00E45986" w:rsidP="00E45986">
      <w:pPr>
        <w:pStyle w:val="Code"/>
      </w:pPr>
      <w:proofErr w:type="spellStart"/>
      <w:proofErr w:type="gramStart"/>
      <w:r>
        <w:t>MMSNotificationResponse</w:t>
      </w:r>
      <w:proofErr w:type="spellEnd"/>
      <w:r>
        <w:t xml:space="preserve"> ::=</w:t>
      </w:r>
      <w:proofErr w:type="gramEnd"/>
      <w:r>
        <w:t xml:space="preserve"> SEQUENCE</w:t>
      </w:r>
    </w:p>
    <w:p w14:paraId="4340302E" w14:textId="77777777" w:rsidR="00E45986" w:rsidRDefault="00E45986" w:rsidP="00E45986">
      <w:pPr>
        <w:pStyle w:val="Code"/>
      </w:pPr>
      <w:r>
        <w:t>{</w:t>
      </w:r>
    </w:p>
    <w:p w14:paraId="10853140" w14:textId="77777777" w:rsidR="00E45986" w:rsidRDefault="00E45986" w:rsidP="00E45986">
      <w:pPr>
        <w:pStyle w:val="Code"/>
      </w:pPr>
      <w:r>
        <w:t xml:space="preserve">    </w:t>
      </w:r>
      <w:proofErr w:type="spellStart"/>
      <w:r>
        <w:t>transactionID</w:t>
      </w:r>
      <w:proofErr w:type="spellEnd"/>
      <w:r>
        <w:t xml:space="preserve"> [1] UTF8String,</w:t>
      </w:r>
    </w:p>
    <w:p w14:paraId="60BF243D"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1FDE16A6" w14:textId="77777777" w:rsidR="00E45986" w:rsidRDefault="00E45986" w:rsidP="00E45986">
      <w:pPr>
        <w:pStyle w:val="Code"/>
      </w:pPr>
      <w:r>
        <w:t xml:space="preserve">    direction  </w:t>
      </w:r>
      <w:proofErr w:type="gramStart"/>
      <w:r>
        <w:t xml:space="preserve">   [</w:t>
      </w:r>
      <w:proofErr w:type="gramEnd"/>
      <w:r>
        <w:t xml:space="preserve">3] </w:t>
      </w:r>
      <w:proofErr w:type="spellStart"/>
      <w:r>
        <w:t>MMSDirection</w:t>
      </w:r>
      <w:proofErr w:type="spellEnd"/>
      <w:r>
        <w:t>,</w:t>
      </w:r>
    </w:p>
    <w:p w14:paraId="261793A8" w14:textId="77777777" w:rsidR="00E45986" w:rsidRDefault="00E45986" w:rsidP="00E45986">
      <w:pPr>
        <w:pStyle w:val="Code"/>
      </w:pPr>
      <w:r>
        <w:t xml:space="preserve">    status     </w:t>
      </w:r>
      <w:proofErr w:type="gramStart"/>
      <w:r>
        <w:t xml:space="preserve">   [</w:t>
      </w:r>
      <w:proofErr w:type="gramEnd"/>
      <w:r>
        <w:t xml:space="preserve">4] </w:t>
      </w:r>
      <w:proofErr w:type="spellStart"/>
      <w:r>
        <w:t>MMStatus</w:t>
      </w:r>
      <w:proofErr w:type="spellEnd"/>
      <w:r>
        <w:t>,</w:t>
      </w:r>
    </w:p>
    <w:p w14:paraId="71885418" w14:textId="77777777" w:rsidR="00E45986" w:rsidRDefault="00E45986" w:rsidP="00E45986">
      <w:pPr>
        <w:pStyle w:val="Code"/>
      </w:pPr>
      <w:r>
        <w:t xml:space="preserve">    </w:t>
      </w:r>
      <w:proofErr w:type="spellStart"/>
      <w:r>
        <w:t>reportAllowed</w:t>
      </w:r>
      <w:proofErr w:type="spellEnd"/>
      <w:r>
        <w:t xml:space="preserve"> [5] BOOLEAN OPTIONAL</w:t>
      </w:r>
    </w:p>
    <w:p w14:paraId="160F022D" w14:textId="77777777" w:rsidR="00E45986" w:rsidRDefault="00E45986" w:rsidP="00E45986">
      <w:pPr>
        <w:pStyle w:val="Code"/>
      </w:pPr>
      <w:r>
        <w:t>}</w:t>
      </w:r>
    </w:p>
    <w:p w14:paraId="58D329B9" w14:textId="77777777" w:rsidR="00E45986" w:rsidRDefault="00E45986" w:rsidP="00E45986">
      <w:pPr>
        <w:pStyle w:val="Code"/>
      </w:pPr>
    </w:p>
    <w:p w14:paraId="37F492F2" w14:textId="77777777" w:rsidR="00E45986" w:rsidRDefault="00E45986" w:rsidP="00E45986">
      <w:pPr>
        <w:pStyle w:val="Code"/>
      </w:pPr>
      <w:proofErr w:type="spellStart"/>
      <w:proofErr w:type="gramStart"/>
      <w:r>
        <w:t>MMSRetrieval</w:t>
      </w:r>
      <w:proofErr w:type="spellEnd"/>
      <w:r>
        <w:t xml:space="preserve"> ::=</w:t>
      </w:r>
      <w:proofErr w:type="gramEnd"/>
      <w:r>
        <w:t xml:space="preserve"> SEQUENCE</w:t>
      </w:r>
    </w:p>
    <w:p w14:paraId="3CB6279B" w14:textId="77777777" w:rsidR="00E45986" w:rsidRDefault="00E45986" w:rsidP="00E45986">
      <w:pPr>
        <w:pStyle w:val="Code"/>
      </w:pPr>
      <w:r>
        <w:t>{</w:t>
      </w:r>
    </w:p>
    <w:p w14:paraId="331A290B"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0DA56CA2" w14:textId="77777777" w:rsidR="00E45986" w:rsidRDefault="00E45986" w:rsidP="00E45986">
      <w:pPr>
        <w:pStyle w:val="Code"/>
      </w:pPr>
      <w:r>
        <w:lastRenderedPageBreak/>
        <w:t xml:space="preserve">    version          </w:t>
      </w:r>
      <w:proofErr w:type="gramStart"/>
      <w:r>
        <w:t xml:space="preserve">   [</w:t>
      </w:r>
      <w:proofErr w:type="gramEnd"/>
      <w:r>
        <w:t xml:space="preserve">2]  </w:t>
      </w:r>
      <w:proofErr w:type="spellStart"/>
      <w:r>
        <w:t>MMSVersion</w:t>
      </w:r>
      <w:proofErr w:type="spellEnd"/>
      <w:r>
        <w:t>,</w:t>
      </w:r>
    </w:p>
    <w:p w14:paraId="1E4529F7"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3]  UTF8String,</w:t>
      </w:r>
    </w:p>
    <w:p w14:paraId="5E67BB86"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4]  Timestamp,</w:t>
      </w:r>
    </w:p>
    <w:p w14:paraId="4C91F8DE" w14:textId="77777777" w:rsidR="00E45986" w:rsidRDefault="00E45986" w:rsidP="00E45986">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 xml:space="preserve"> OPTIONAL,</w:t>
      </w:r>
    </w:p>
    <w:p w14:paraId="170539CA" w14:textId="77777777" w:rsidR="00E45986" w:rsidRDefault="00E45986" w:rsidP="00E45986">
      <w:pPr>
        <w:pStyle w:val="Code"/>
      </w:pPr>
      <w:r>
        <w:t xml:space="preserve">    </w:t>
      </w:r>
      <w:proofErr w:type="spellStart"/>
      <w:r>
        <w:t>previouslySentBy</w:t>
      </w:r>
      <w:proofErr w:type="spellEnd"/>
      <w:r>
        <w:t xml:space="preserve"> </w:t>
      </w:r>
      <w:proofErr w:type="gramStart"/>
      <w:r>
        <w:t xml:space="preserve">   [</w:t>
      </w:r>
      <w:proofErr w:type="gramEnd"/>
      <w:r>
        <w:t xml:space="preserve">6]  </w:t>
      </w:r>
      <w:proofErr w:type="spellStart"/>
      <w:r>
        <w:t>MMSPreviouslySentBy</w:t>
      </w:r>
      <w:proofErr w:type="spellEnd"/>
      <w:r>
        <w:t xml:space="preserve"> OPTIONAL,</w:t>
      </w:r>
    </w:p>
    <w:p w14:paraId="3E86A564" w14:textId="77777777" w:rsidR="00E45986" w:rsidRDefault="00E45986" w:rsidP="00E45986">
      <w:pPr>
        <w:pStyle w:val="Code"/>
      </w:pPr>
      <w:r>
        <w:t xml:space="preserve">    </w:t>
      </w:r>
      <w:proofErr w:type="spellStart"/>
      <w:proofErr w:type="gramStart"/>
      <w:r>
        <w:t>prevSentByDateTime</w:t>
      </w:r>
      <w:proofErr w:type="spellEnd"/>
      <w:r>
        <w:t xml:space="preserve">  [</w:t>
      </w:r>
      <w:proofErr w:type="gramEnd"/>
      <w:r>
        <w:t>7]  Timestamp OPTIONAL,</w:t>
      </w:r>
    </w:p>
    <w:p w14:paraId="4E83D135" w14:textId="77777777" w:rsidR="00E45986" w:rsidRDefault="00E45986" w:rsidP="00E45986">
      <w:pPr>
        <w:pStyle w:val="Code"/>
      </w:pPr>
      <w:r>
        <w:t xml:space="preserve">    </w:t>
      </w:r>
      <w:proofErr w:type="spellStart"/>
      <w:r>
        <w:t>terminatingMMSParty</w:t>
      </w:r>
      <w:proofErr w:type="spellEnd"/>
      <w:r>
        <w:t xml:space="preserve"> [8</w:t>
      </w:r>
      <w:proofErr w:type="gramStart"/>
      <w:r>
        <w:t>]  SEQUENCE</w:t>
      </w:r>
      <w:proofErr w:type="gramEnd"/>
      <w:r>
        <w:t xml:space="preserve"> OF </w:t>
      </w:r>
      <w:proofErr w:type="spellStart"/>
      <w:r>
        <w:t>MMSParty</w:t>
      </w:r>
      <w:proofErr w:type="spellEnd"/>
      <w:r>
        <w:t xml:space="preserve"> OPTIONAL,</w:t>
      </w:r>
    </w:p>
    <w:p w14:paraId="31FDBCF7" w14:textId="77777777" w:rsidR="00E45986" w:rsidRDefault="00E45986" w:rsidP="00E45986">
      <w:pPr>
        <w:pStyle w:val="Code"/>
      </w:pPr>
      <w:r>
        <w:t xml:space="preserve">    </w:t>
      </w:r>
      <w:proofErr w:type="spellStart"/>
      <w:r>
        <w:t>cCRecipients</w:t>
      </w:r>
      <w:proofErr w:type="spellEnd"/>
      <w:r>
        <w:t xml:space="preserve">     </w:t>
      </w:r>
      <w:proofErr w:type="gramStart"/>
      <w:r>
        <w:t xml:space="preserve">   [</w:t>
      </w:r>
      <w:proofErr w:type="gramEnd"/>
      <w:r>
        <w:t xml:space="preserve">9]  SEQUENCE OF </w:t>
      </w:r>
      <w:proofErr w:type="spellStart"/>
      <w:r>
        <w:t>MMSParty</w:t>
      </w:r>
      <w:proofErr w:type="spellEnd"/>
      <w:r>
        <w:t xml:space="preserve"> OPTIONAL,</w:t>
      </w:r>
    </w:p>
    <w:p w14:paraId="6E4719FB" w14:textId="77777777" w:rsidR="00E45986" w:rsidRDefault="00E45986" w:rsidP="00E45986">
      <w:pPr>
        <w:pStyle w:val="Code"/>
      </w:pPr>
      <w:r>
        <w:t xml:space="preserve">    direction        </w:t>
      </w:r>
      <w:proofErr w:type="gramStart"/>
      <w:r>
        <w:t xml:space="preserve">   [</w:t>
      </w:r>
      <w:proofErr w:type="gramEnd"/>
      <w:r>
        <w:t xml:space="preserve">10] </w:t>
      </w:r>
      <w:proofErr w:type="spellStart"/>
      <w:r>
        <w:t>MMSDirection</w:t>
      </w:r>
      <w:proofErr w:type="spellEnd"/>
      <w:r>
        <w:t>,</w:t>
      </w:r>
    </w:p>
    <w:p w14:paraId="38BCB29D" w14:textId="77777777" w:rsidR="00E45986" w:rsidRDefault="00E45986" w:rsidP="00E45986">
      <w:pPr>
        <w:pStyle w:val="Code"/>
      </w:pPr>
      <w:r>
        <w:t xml:space="preserve">    subject          </w:t>
      </w:r>
      <w:proofErr w:type="gramStart"/>
      <w:r>
        <w:t xml:space="preserve">   [</w:t>
      </w:r>
      <w:proofErr w:type="gramEnd"/>
      <w:r>
        <w:t xml:space="preserve">11] </w:t>
      </w:r>
      <w:proofErr w:type="spellStart"/>
      <w:r>
        <w:t>MMSSubject</w:t>
      </w:r>
      <w:proofErr w:type="spellEnd"/>
      <w:r>
        <w:t xml:space="preserve"> OPTIONAL,</w:t>
      </w:r>
    </w:p>
    <w:p w14:paraId="3A1CF166" w14:textId="77777777" w:rsidR="00E45986" w:rsidRDefault="00E45986" w:rsidP="00E45986">
      <w:pPr>
        <w:pStyle w:val="Code"/>
      </w:pPr>
      <w:r>
        <w:t xml:space="preserve">    state            </w:t>
      </w:r>
      <w:proofErr w:type="gramStart"/>
      <w:r>
        <w:t xml:space="preserve">   [</w:t>
      </w:r>
      <w:proofErr w:type="gramEnd"/>
      <w:r>
        <w:t xml:space="preserve">12] </w:t>
      </w:r>
      <w:proofErr w:type="spellStart"/>
      <w:r>
        <w:t>MMState</w:t>
      </w:r>
      <w:proofErr w:type="spellEnd"/>
      <w:r>
        <w:t xml:space="preserve"> OPTIONAL,</w:t>
      </w:r>
    </w:p>
    <w:p w14:paraId="0365B106" w14:textId="77777777" w:rsidR="00E45986" w:rsidRDefault="00E45986" w:rsidP="00E45986">
      <w:pPr>
        <w:pStyle w:val="Code"/>
      </w:pPr>
      <w:r>
        <w:t xml:space="preserve">    flags            </w:t>
      </w:r>
      <w:proofErr w:type="gramStart"/>
      <w:r>
        <w:t xml:space="preserve">   [</w:t>
      </w:r>
      <w:proofErr w:type="gramEnd"/>
      <w:r>
        <w:t xml:space="preserve">13] </w:t>
      </w:r>
      <w:proofErr w:type="spellStart"/>
      <w:r>
        <w:t>MMFlags</w:t>
      </w:r>
      <w:proofErr w:type="spellEnd"/>
      <w:r>
        <w:t xml:space="preserve"> OPTIONAL,</w:t>
      </w:r>
    </w:p>
    <w:p w14:paraId="6F44D3EC"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14] </w:t>
      </w:r>
      <w:proofErr w:type="spellStart"/>
      <w:r>
        <w:t>MMSMessageClass</w:t>
      </w:r>
      <w:proofErr w:type="spellEnd"/>
      <w:r>
        <w:t xml:space="preserve"> OPTIONAL,</w:t>
      </w:r>
    </w:p>
    <w:p w14:paraId="3E82ED09" w14:textId="77777777" w:rsidR="00E45986" w:rsidRDefault="00E45986" w:rsidP="00E45986">
      <w:pPr>
        <w:pStyle w:val="Code"/>
      </w:pPr>
      <w:r>
        <w:t xml:space="preserve">    priority         </w:t>
      </w:r>
      <w:proofErr w:type="gramStart"/>
      <w:r>
        <w:t xml:space="preserve">   [</w:t>
      </w:r>
      <w:proofErr w:type="gramEnd"/>
      <w:r>
        <w:t xml:space="preserve">15] </w:t>
      </w:r>
      <w:proofErr w:type="spellStart"/>
      <w:r>
        <w:t>MMSPriority</w:t>
      </w:r>
      <w:proofErr w:type="spellEnd"/>
      <w:r>
        <w:t>,</w:t>
      </w:r>
    </w:p>
    <w:p w14:paraId="3FCC461D" w14:textId="77777777" w:rsidR="00E45986" w:rsidRDefault="00E45986" w:rsidP="00E45986">
      <w:pPr>
        <w:pStyle w:val="Code"/>
      </w:pPr>
      <w:r>
        <w:t xml:space="preserve">    </w:t>
      </w:r>
      <w:proofErr w:type="spellStart"/>
      <w:r>
        <w:t>deliveryReport</w:t>
      </w:r>
      <w:proofErr w:type="spellEnd"/>
      <w:r>
        <w:t xml:space="preserve">   </w:t>
      </w:r>
      <w:proofErr w:type="gramStart"/>
      <w:r>
        <w:t xml:space="preserve">   [</w:t>
      </w:r>
      <w:proofErr w:type="gramEnd"/>
      <w:r>
        <w:t>16] BOOLEAN OPTIONAL,</w:t>
      </w:r>
    </w:p>
    <w:p w14:paraId="1AAAAA31" w14:textId="77777777" w:rsidR="00E45986" w:rsidRDefault="00E45986" w:rsidP="00E45986">
      <w:pPr>
        <w:pStyle w:val="Code"/>
      </w:pPr>
      <w:r>
        <w:t xml:space="preserve">    </w:t>
      </w:r>
      <w:proofErr w:type="spellStart"/>
      <w:r>
        <w:t>readReport</w:t>
      </w:r>
      <w:proofErr w:type="spellEnd"/>
      <w:r>
        <w:t xml:space="preserve">       </w:t>
      </w:r>
      <w:proofErr w:type="gramStart"/>
      <w:r>
        <w:t xml:space="preserve">   [</w:t>
      </w:r>
      <w:proofErr w:type="gramEnd"/>
      <w:r>
        <w:t>17] BOOLEAN OPTIONAL,</w:t>
      </w:r>
    </w:p>
    <w:p w14:paraId="204FE39B" w14:textId="77777777" w:rsidR="00E45986" w:rsidRDefault="00E45986" w:rsidP="00E45986">
      <w:pPr>
        <w:pStyle w:val="Code"/>
      </w:pPr>
      <w:r>
        <w:t xml:space="preserve">    </w:t>
      </w:r>
      <w:proofErr w:type="spellStart"/>
      <w:r>
        <w:t>replyCharging</w:t>
      </w:r>
      <w:proofErr w:type="spellEnd"/>
      <w:r>
        <w:t xml:space="preserve">    </w:t>
      </w:r>
      <w:proofErr w:type="gramStart"/>
      <w:r>
        <w:t xml:space="preserve">   [</w:t>
      </w:r>
      <w:proofErr w:type="gramEnd"/>
      <w:r>
        <w:t xml:space="preserve">18] </w:t>
      </w:r>
      <w:proofErr w:type="spellStart"/>
      <w:r>
        <w:t>MMSReplyCharging</w:t>
      </w:r>
      <w:proofErr w:type="spellEnd"/>
      <w:r>
        <w:t xml:space="preserve"> OPTIONAL,</w:t>
      </w:r>
    </w:p>
    <w:p w14:paraId="33DB87ED" w14:textId="77777777" w:rsidR="00E45986" w:rsidRDefault="00E45986" w:rsidP="00E45986">
      <w:pPr>
        <w:pStyle w:val="Code"/>
      </w:pPr>
      <w:r>
        <w:t xml:space="preserve">    </w:t>
      </w:r>
      <w:proofErr w:type="spellStart"/>
      <w:r>
        <w:t>retrieveStatus</w:t>
      </w:r>
      <w:proofErr w:type="spellEnd"/>
      <w:r>
        <w:t xml:space="preserve">   </w:t>
      </w:r>
      <w:proofErr w:type="gramStart"/>
      <w:r>
        <w:t xml:space="preserve">   [</w:t>
      </w:r>
      <w:proofErr w:type="gramEnd"/>
      <w:r>
        <w:t xml:space="preserve">19] </w:t>
      </w:r>
      <w:proofErr w:type="spellStart"/>
      <w:r>
        <w:t>MMSRetrieveStatus</w:t>
      </w:r>
      <w:proofErr w:type="spellEnd"/>
      <w:r>
        <w:t xml:space="preserve"> OPTIONAL,</w:t>
      </w:r>
    </w:p>
    <w:p w14:paraId="07FA680B" w14:textId="77777777" w:rsidR="00E45986" w:rsidRDefault="00E45986" w:rsidP="00E45986">
      <w:pPr>
        <w:pStyle w:val="Code"/>
      </w:pPr>
      <w:r>
        <w:t xml:space="preserve">    </w:t>
      </w:r>
      <w:proofErr w:type="spellStart"/>
      <w:proofErr w:type="gramStart"/>
      <w:r>
        <w:t>retrieveStatusText</w:t>
      </w:r>
      <w:proofErr w:type="spellEnd"/>
      <w:r>
        <w:t xml:space="preserve">  [</w:t>
      </w:r>
      <w:proofErr w:type="gramEnd"/>
      <w:r>
        <w:t>20] UTF8String OPTIONAL,</w:t>
      </w:r>
    </w:p>
    <w:p w14:paraId="2C76126A"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21] UTF8String OPTIONAL,</w:t>
      </w:r>
    </w:p>
    <w:p w14:paraId="48AD2AA0"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22] UTF8String OPTIONAL,</w:t>
      </w:r>
    </w:p>
    <w:p w14:paraId="364905DB"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23] UTF8String OPTIONAL,</w:t>
      </w:r>
    </w:p>
    <w:p w14:paraId="2A727236" w14:textId="77777777" w:rsidR="00E45986" w:rsidRDefault="00E45986" w:rsidP="00E45986">
      <w:pPr>
        <w:pStyle w:val="Code"/>
      </w:pPr>
      <w:r>
        <w:t xml:space="preserve">    </w:t>
      </w:r>
      <w:proofErr w:type="spellStart"/>
      <w:r>
        <w:t>contentClass</w:t>
      </w:r>
      <w:proofErr w:type="spellEnd"/>
      <w:r>
        <w:t xml:space="preserve">     </w:t>
      </w:r>
      <w:proofErr w:type="gramStart"/>
      <w:r>
        <w:t xml:space="preserve">   [</w:t>
      </w:r>
      <w:proofErr w:type="gramEnd"/>
      <w:r>
        <w:t xml:space="preserve">24] </w:t>
      </w:r>
      <w:proofErr w:type="spellStart"/>
      <w:r>
        <w:t>MMSContentClass</w:t>
      </w:r>
      <w:proofErr w:type="spellEnd"/>
      <w:r>
        <w:t xml:space="preserve"> OPTIONAL,</w:t>
      </w:r>
    </w:p>
    <w:p w14:paraId="03943852" w14:textId="77777777" w:rsidR="00E45986" w:rsidRDefault="00E45986" w:rsidP="00E45986">
      <w:pPr>
        <w:pStyle w:val="Code"/>
      </w:pPr>
      <w:r>
        <w:t xml:space="preserve">    </w:t>
      </w:r>
      <w:proofErr w:type="spellStart"/>
      <w:r>
        <w:t>dRMContent</w:t>
      </w:r>
      <w:proofErr w:type="spellEnd"/>
      <w:r>
        <w:t xml:space="preserve">       </w:t>
      </w:r>
      <w:proofErr w:type="gramStart"/>
      <w:r>
        <w:t xml:space="preserve">   [</w:t>
      </w:r>
      <w:proofErr w:type="gramEnd"/>
      <w:r>
        <w:t>25] BOOLEAN OPTIONAL,</w:t>
      </w:r>
    </w:p>
    <w:p w14:paraId="684145D4" w14:textId="77777777" w:rsidR="00E45986" w:rsidRDefault="00E45986" w:rsidP="00E45986">
      <w:pPr>
        <w:pStyle w:val="Code"/>
      </w:pPr>
      <w:r>
        <w:t xml:space="preserve">    </w:t>
      </w:r>
      <w:proofErr w:type="spellStart"/>
      <w:r>
        <w:t>replaceID</w:t>
      </w:r>
      <w:proofErr w:type="spellEnd"/>
      <w:r>
        <w:t xml:space="preserve">        </w:t>
      </w:r>
      <w:proofErr w:type="gramStart"/>
      <w:r>
        <w:t xml:space="preserve">   [</w:t>
      </w:r>
      <w:proofErr w:type="gramEnd"/>
      <w:r>
        <w:t>26] UTF8String OPTIONAL,</w:t>
      </w:r>
    </w:p>
    <w:p w14:paraId="2B20BE05"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27] UTF8String OPTIONAL</w:t>
      </w:r>
    </w:p>
    <w:p w14:paraId="22267DCA" w14:textId="77777777" w:rsidR="00E45986" w:rsidRDefault="00E45986" w:rsidP="00E45986">
      <w:pPr>
        <w:pStyle w:val="Code"/>
      </w:pPr>
      <w:r>
        <w:t>}</w:t>
      </w:r>
    </w:p>
    <w:p w14:paraId="39B47C29" w14:textId="77777777" w:rsidR="00E45986" w:rsidRDefault="00E45986" w:rsidP="00E45986">
      <w:pPr>
        <w:pStyle w:val="Code"/>
      </w:pPr>
    </w:p>
    <w:p w14:paraId="5C0BF933" w14:textId="77777777" w:rsidR="00E45986" w:rsidRDefault="00E45986" w:rsidP="00E45986">
      <w:pPr>
        <w:pStyle w:val="Code"/>
      </w:pPr>
      <w:proofErr w:type="spellStart"/>
      <w:proofErr w:type="gramStart"/>
      <w:r>
        <w:t>MMSDeliveryAck</w:t>
      </w:r>
      <w:proofErr w:type="spellEnd"/>
      <w:r>
        <w:t xml:space="preserve"> ::=</w:t>
      </w:r>
      <w:proofErr w:type="gramEnd"/>
      <w:r>
        <w:t xml:space="preserve"> SEQUENCE</w:t>
      </w:r>
    </w:p>
    <w:p w14:paraId="5263FE3B" w14:textId="77777777" w:rsidR="00E45986" w:rsidRDefault="00E45986" w:rsidP="00E45986">
      <w:pPr>
        <w:pStyle w:val="Code"/>
      </w:pPr>
      <w:r>
        <w:t>{</w:t>
      </w:r>
    </w:p>
    <w:p w14:paraId="611CFC11" w14:textId="77777777" w:rsidR="00E45986" w:rsidRDefault="00E45986" w:rsidP="00E45986">
      <w:pPr>
        <w:pStyle w:val="Code"/>
      </w:pPr>
      <w:r>
        <w:t xml:space="preserve">    </w:t>
      </w:r>
      <w:proofErr w:type="spellStart"/>
      <w:r>
        <w:t>transactionID</w:t>
      </w:r>
      <w:proofErr w:type="spellEnd"/>
      <w:r>
        <w:t xml:space="preserve"> [1] UTF8String,</w:t>
      </w:r>
    </w:p>
    <w:p w14:paraId="2FFF01D3"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64F5D9D6" w14:textId="77777777" w:rsidR="00E45986" w:rsidRDefault="00E45986" w:rsidP="00E45986">
      <w:pPr>
        <w:pStyle w:val="Code"/>
      </w:pPr>
      <w:r>
        <w:t xml:space="preserve">    </w:t>
      </w:r>
      <w:proofErr w:type="spellStart"/>
      <w:r>
        <w:t>reportAllowed</w:t>
      </w:r>
      <w:proofErr w:type="spellEnd"/>
      <w:r>
        <w:t xml:space="preserve"> [3] BOOLEAN OPTIONAL,</w:t>
      </w:r>
    </w:p>
    <w:p w14:paraId="46B2CCF2" w14:textId="77777777" w:rsidR="00E45986" w:rsidRDefault="00E45986" w:rsidP="00E45986">
      <w:pPr>
        <w:pStyle w:val="Code"/>
      </w:pPr>
      <w:r>
        <w:t xml:space="preserve">    status     </w:t>
      </w:r>
      <w:proofErr w:type="gramStart"/>
      <w:r>
        <w:t xml:space="preserve">   [</w:t>
      </w:r>
      <w:proofErr w:type="gramEnd"/>
      <w:r>
        <w:t xml:space="preserve">4] </w:t>
      </w:r>
      <w:proofErr w:type="spellStart"/>
      <w:r>
        <w:t>MMStatus</w:t>
      </w:r>
      <w:proofErr w:type="spellEnd"/>
      <w:r>
        <w:t>,</w:t>
      </w:r>
    </w:p>
    <w:p w14:paraId="546D3076" w14:textId="77777777" w:rsidR="00E45986" w:rsidRDefault="00E45986" w:rsidP="00E45986">
      <w:pPr>
        <w:pStyle w:val="Code"/>
      </w:pPr>
      <w:r>
        <w:t xml:space="preserve">    direction  </w:t>
      </w:r>
      <w:proofErr w:type="gramStart"/>
      <w:r>
        <w:t xml:space="preserve">   [</w:t>
      </w:r>
      <w:proofErr w:type="gramEnd"/>
      <w:r>
        <w:t xml:space="preserve">5] </w:t>
      </w:r>
      <w:proofErr w:type="spellStart"/>
      <w:r>
        <w:t>MMSDirection</w:t>
      </w:r>
      <w:proofErr w:type="spellEnd"/>
    </w:p>
    <w:p w14:paraId="7BE902D1" w14:textId="77777777" w:rsidR="00E45986" w:rsidRDefault="00E45986" w:rsidP="00E45986">
      <w:pPr>
        <w:pStyle w:val="Code"/>
      </w:pPr>
      <w:r>
        <w:t>}</w:t>
      </w:r>
    </w:p>
    <w:p w14:paraId="351E17F8" w14:textId="77777777" w:rsidR="00E45986" w:rsidRDefault="00E45986" w:rsidP="00E45986">
      <w:pPr>
        <w:pStyle w:val="Code"/>
      </w:pPr>
    </w:p>
    <w:p w14:paraId="5E8A4B4D" w14:textId="77777777" w:rsidR="00E45986" w:rsidRDefault="00E45986" w:rsidP="00E45986">
      <w:pPr>
        <w:pStyle w:val="Code"/>
      </w:pPr>
      <w:proofErr w:type="spellStart"/>
      <w:proofErr w:type="gramStart"/>
      <w:r>
        <w:t>MMSForward</w:t>
      </w:r>
      <w:proofErr w:type="spellEnd"/>
      <w:r>
        <w:t xml:space="preserve"> ::=</w:t>
      </w:r>
      <w:proofErr w:type="gramEnd"/>
      <w:r>
        <w:t xml:space="preserve"> SEQUENCE</w:t>
      </w:r>
    </w:p>
    <w:p w14:paraId="7A77AA60" w14:textId="77777777" w:rsidR="00E45986" w:rsidRDefault="00E45986" w:rsidP="00E45986">
      <w:pPr>
        <w:pStyle w:val="Code"/>
      </w:pPr>
      <w:r>
        <w:t>{</w:t>
      </w:r>
    </w:p>
    <w:p w14:paraId="5BD02A2C"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5BEEB938"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0446E03"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3]  Timestamp OPTIONAL,</w:t>
      </w:r>
    </w:p>
    <w:p w14:paraId="0C3D4CAC" w14:textId="77777777" w:rsidR="00E45986" w:rsidRDefault="00E45986" w:rsidP="00E45986">
      <w:pPr>
        <w:pStyle w:val="Code"/>
      </w:pPr>
      <w:r>
        <w:t xml:space="preserve">    </w:t>
      </w:r>
      <w:proofErr w:type="spellStart"/>
      <w:r>
        <w:t>originatingMMSParty</w:t>
      </w:r>
      <w:proofErr w:type="spellEnd"/>
      <w:proofErr w:type="gramStart"/>
      <w:r>
        <w:t xml:space="preserve">   [</w:t>
      </w:r>
      <w:proofErr w:type="gramEnd"/>
      <w:r>
        <w:t xml:space="preserve">4]  </w:t>
      </w:r>
      <w:proofErr w:type="spellStart"/>
      <w:r>
        <w:t>MMSParty</w:t>
      </w:r>
      <w:proofErr w:type="spellEnd"/>
      <w:r>
        <w:t>,</w:t>
      </w:r>
    </w:p>
    <w:p w14:paraId="26B32566" w14:textId="77777777" w:rsidR="00E45986" w:rsidRDefault="00E45986" w:rsidP="00E45986">
      <w:pPr>
        <w:pStyle w:val="Code"/>
      </w:pPr>
      <w:r>
        <w:t xml:space="preserve">    </w:t>
      </w:r>
      <w:proofErr w:type="spellStart"/>
      <w:r>
        <w:t>terminatingMMSParty</w:t>
      </w:r>
      <w:proofErr w:type="spellEnd"/>
      <w:proofErr w:type="gramStart"/>
      <w:r>
        <w:t xml:space="preserve">   [</w:t>
      </w:r>
      <w:proofErr w:type="gramEnd"/>
      <w:r>
        <w:t xml:space="preserve">5]  SEQUENCE OF </w:t>
      </w:r>
      <w:proofErr w:type="spellStart"/>
      <w:r>
        <w:t>MMSParty</w:t>
      </w:r>
      <w:proofErr w:type="spellEnd"/>
      <w:r>
        <w:t xml:space="preserve"> OPTIONAL,</w:t>
      </w:r>
    </w:p>
    <w:p w14:paraId="41AE7566" w14:textId="77777777" w:rsidR="00E45986" w:rsidRDefault="00E45986" w:rsidP="00E45986">
      <w:pPr>
        <w:pStyle w:val="Code"/>
      </w:pPr>
      <w:r>
        <w:t xml:space="preserve">    </w:t>
      </w:r>
      <w:proofErr w:type="spellStart"/>
      <w:r>
        <w:t>cCRecipients</w:t>
      </w:r>
      <w:proofErr w:type="spellEnd"/>
      <w:r>
        <w:t xml:space="preserve">       </w:t>
      </w:r>
      <w:proofErr w:type="gramStart"/>
      <w:r>
        <w:t xml:space="preserve">   [</w:t>
      </w:r>
      <w:proofErr w:type="gramEnd"/>
      <w:r>
        <w:t xml:space="preserve">6]  SEQUENCE OF </w:t>
      </w:r>
      <w:proofErr w:type="spellStart"/>
      <w:r>
        <w:t>MMSParty</w:t>
      </w:r>
      <w:proofErr w:type="spellEnd"/>
      <w:r>
        <w:t xml:space="preserve"> OPTIONAL,</w:t>
      </w:r>
    </w:p>
    <w:p w14:paraId="5CDA9E7F" w14:textId="77777777" w:rsidR="00E45986" w:rsidRDefault="00E45986" w:rsidP="00E45986">
      <w:pPr>
        <w:pStyle w:val="Code"/>
      </w:pPr>
      <w:r>
        <w:t xml:space="preserve">    </w:t>
      </w:r>
      <w:proofErr w:type="spellStart"/>
      <w:r>
        <w:t>bCCRecipients</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49FF632D" w14:textId="77777777" w:rsidR="00E45986" w:rsidRDefault="00E45986" w:rsidP="00E45986">
      <w:pPr>
        <w:pStyle w:val="Code"/>
      </w:pPr>
      <w:r>
        <w:t xml:space="preserve">    direction          </w:t>
      </w:r>
      <w:proofErr w:type="gramStart"/>
      <w:r>
        <w:t xml:space="preserve">   [</w:t>
      </w:r>
      <w:proofErr w:type="gramEnd"/>
      <w:r>
        <w:t xml:space="preserve">8]  </w:t>
      </w:r>
      <w:proofErr w:type="spellStart"/>
      <w:r>
        <w:t>MMSDirection</w:t>
      </w:r>
      <w:proofErr w:type="spellEnd"/>
      <w:r>
        <w:t>,</w:t>
      </w:r>
    </w:p>
    <w:p w14:paraId="658C848B" w14:textId="77777777" w:rsidR="00E45986" w:rsidRDefault="00E45986" w:rsidP="00E45986">
      <w:pPr>
        <w:pStyle w:val="Code"/>
      </w:pPr>
      <w:r>
        <w:t xml:space="preserve">    expiry             </w:t>
      </w:r>
      <w:proofErr w:type="gramStart"/>
      <w:r>
        <w:t xml:space="preserve">   [</w:t>
      </w:r>
      <w:proofErr w:type="gramEnd"/>
      <w:r>
        <w:t xml:space="preserve">9]  </w:t>
      </w:r>
      <w:proofErr w:type="spellStart"/>
      <w:r>
        <w:t>MMSExpiry</w:t>
      </w:r>
      <w:proofErr w:type="spellEnd"/>
      <w:r>
        <w:t xml:space="preserve"> OPTIONAL,</w:t>
      </w:r>
    </w:p>
    <w:p w14:paraId="5AC5C879" w14:textId="77777777" w:rsidR="00E45986" w:rsidRDefault="00E45986" w:rsidP="00E45986">
      <w:pPr>
        <w:pStyle w:val="Code"/>
      </w:pPr>
      <w:r>
        <w:t xml:space="preserve">    </w:t>
      </w:r>
      <w:proofErr w:type="spellStart"/>
      <w:r>
        <w:t>desiredDeliveryTime</w:t>
      </w:r>
      <w:proofErr w:type="spellEnd"/>
      <w:proofErr w:type="gramStart"/>
      <w:r>
        <w:t xml:space="preserve">   [</w:t>
      </w:r>
      <w:proofErr w:type="gramEnd"/>
      <w:r>
        <w:t>10] Timestamp OPTIONAL,</w:t>
      </w:r>
    </w:p>
    <w:p w14:paraId="70A8AD16" w14:textId="77777777" w:rsidR="00E45986" w:rsidRDefault="00E45986" w:rsidP="00E45986">
      <w:pPr>
        <w:pStyle w:val="Code"/>
      </w:pPr>
      <w:r>
        <w:t xml:space="preserve">    </w:t>
      </w:r>
      <w:proofErr w:type="spellStart"/>
      <w:r>
        <w:t>deliveryReportAllowed</w:t>
      </w:r>
      <w:proofErr w:type="spellEnd"/>
      <w:r>
        <w:t xml:space="preserve"> [11] BOOLEAN OPTIONAL,</w:t>
      </w:r>
    </w:p>
    <w:p w14:paraId="12050ABF" w14:textId="77777777" w:rsidR="00E45986" w:rsidRDefault="00E45986" w:rsidP="00E45986">
      <w:pPr>
        <w:pStyle w:val="Code"/>
      </w:pPr>
      <w:r>
        <w:t xml:space="preserve">    </w:t>
      </w:r>
      <w:proofErr w:type="spellStart"/>
      <w:r>
        <w:t>deliveryReport</w:t>
      </w:r>
      <w:proofErr w:type="spellEnd"/>
      <w:r>
        <w:t xml:space="preserve">     </w:t>
      </w:r>
      <w:proofErr w:type="gramStart"/>
      <w:r>
        <w:t xml:space="preserve">   [</w:t>
      </w:r>
      <w:proofErr w:type="gramEnd"/>
      <w:r>
        <w:t>12] BOOLEAN OPTIONAL,</w:t>
      </w:r>
    </w:p>
    <w:p w14:paraId="667A0EA3" w14:textId="77777777" w:rsidR="00E45986" w:rsidRDefault="00E45986" w:rsidP="00E45986">
      <w:pPr>
        <w:pStyle w:val="Code"/>
      </w:pPr>
      <w:r>
        <w:t xml:space="preserve">    store              </w:t>
      </w:r>
      <w:proofErr w:type="gramStart"/>
      <w:r>
        <w:t xml:space="preserve">   [</w:t>
      </w:r>
      <w:proofErr w:type="gramEnd"/>
      <w:r>
        <w:t>13] BOOLEAN OPTIONAL,</w:t>
      </w:r>
    </w:p>
    <w:p w14:paraId="73906777" w14:textId="77777777" w:rsidR="00E45986" w:rsidRDefault="00E45986" w:rsidP="00E45986">
      <w:pPr>
        <w:pStyle w:val="Code"/>
      </w:pPr>
      <w:r>
        <w:t xml:space="preserve">    state              </w:t>
      </w:r>
      <w:proofErr w:type="gramStart"/>
      <w:r>
        <w:t xml:space="preserve">   [</w:t>
      </w:r>
      <w:proofErr w:type="gramEnd"/>
      <w:r>
        <w:t xml:space="preserve">14] </w:t>
      </w:r>
      <w:proofErr w:type="spellStart"/>
      <w:r>
        <w:t>MMState</w:t>
      </w:r>
      <w:proofErr w:type="spellEnd"/>
      <w:r>
        <w:t xml:space="preserve"> OPTIONAL,</w:t>
      </w:r>
    </w:p>
    <w:p w14:paraId="05DE41C9" w14:textId="77777777" w:rsidR="00E45986" w:rsidRDefault="00E45986" w:rsidP="00E45986">
      <w:pPr>
        <w:pStyle w:val="Code"/>
      </w:pPr>
      <w:r>
        <w:t xml:space="preserve">    flags              </w:t>
      </w:r>
      <w:proofErr w:type="gramStart"/>
      <w:r>
        <w:t xml:space="preserve">   [</w:t>
      </w:r>
      <w:proofErr w:type="gramEnd"/>
      <w:r>
        <w:t xml:space="preserve">15] </w:t>
      </w:r>
      <w:proofErr w:type="spellStart"/>
      <w:r>
        <w:t>MMFlags</w:t>
      </w:r>
      <w:proofErr w:type="spellEnd"/>
      <w:r>
        <w:t xml:space="preserve"> OPTIONAL,</w:t>
      </w:r>
    </w:p>
    <w:p w14:paraId="3A8E71BE" w14:textId="77777777" w:rsidR="00E45986" w:rsidRDefault="00E45986" w:rsidP="00E45986">
      <w:pPr>
        <w:pStyle w:val="Code"/>
      </w:pPr>
      <w:r>
        <w:t xml:space="preserve">    </w:t>
      </w:r>
      <w:proofErr w:type="spellStart"/>
      <w:r>
        <w:t>contentLocationReq</w:t>
      </w:r>
      <w:proofErr w:type="spellEnd"/>
      <w:r>
        <w:t xml:space="preserve"> </w:t>
      </w:r>
      <w:proofErr w:type="gramStart"/>
      <w:r>
        <w:t xml:space="preserve">   [</w:t>
      </w:r>
      <w:proofErr w:type="gramEnd"/>
      <w:r>
        <w:t>16] UTF8String,</w:t>
      </w:r>
    </w:p>
    <w:p w14:paraId="05AE68EF" w14:textId="77777777" w:rsidR="00E45986" w:rsidRDefault="00E45986" w:rsidP="00E45986">
      <w:pPr>
        <w:pStyle w:val="Code"/>
      </w:pPr>
      <w:r>
        <w:t xml:space="preserve">    </w:t>
      </w:r>
      <w:proofErr w:type="spellStart"/>
      <w:r>
        <w:t>replyCharging</w:t>
      </w:r>
      <w:proofErr w:type="spellEnd"/>
      <w:r>
        <w:t xml:space="preserve">      </w:t>
      </w:r>
      <w:proofErr w:type="gramStart"/>
      <w:r>
        <w:t xml:space="preserve">   [</w:t>
      </w:r>
      <w:proofErr w:type="gramEnd"/>
      <w:r>
        <w:t xml:space="preserve">17] </w:t>
      </w:r>
      <w:proofErr w:type="spellStart"/>
      <w:r>
        <w:t>MMSReplyCharging</w:t>
      </w:r>
      <w:proofErr w:type="spellEnd"/>
      <w:r>
        <w:t xml:space="preserve"> OPTIONAL,</w:t>
      </w:r>
    </w:p>
    <w:p w14:paraId="0EFC4350" w14:textId="77777777" w:rsidR="00E45986" w:rsidRDefault="00E45986" w:rsidP="00E45986">
      <w:pPr>
        <w:pStyle w:val="Code"/>
      </w:pPr>
      <w:r>
        <w:t xml:space="preserve">    </w:t>
      </w:r>
      <w:proofErr w:type="spellStart"/>
      <w:r>
        <w:t>responseStatus</w:t>
      </w:r>
      <w:proofErr w:type="spellEnd"/>
      <w:r>
        <w:t xml:space="preserve">     </w:t>
      </w:r>
      <w:proofErr w:type="gramStart"/>
      <w:r>
        <w:t xml:space="preserve">   [</w:t>
      </w:r>
      <w:proofErr w:type="gramEnd"/>
      <w:r>
        <w:t xml:space="preserve">18] </w:t>
      </w:r>
      <w:proofErr w:type="spellStart"/>
      <w:r>
        <w:t>MMSResponseStatus</w:t>
      </w:r>
      <w:proofErr w:type="spellEnd"/>
      <w:r>
        <w:t>,</w:t>
      </w:r>
    </w:p>
    <w:p w14:paraId="7EAF0729" w14:textId="77777777" w:rsidR="00E45986" w:rsidRDefault="00E45986" w:rsidP="00E45986">
      <w:pPr>
        <w:pStyle w:val="Code"/>
      </w:pPr>
      <w:r>
        <w:t xml:space="preserve">    </w:t>
      </w:r>
      <w:proofErr w:type="spellStart"/>
      <w:r>
        <w:t>responseStatusText</w:t>
      </w:r>
      <w:proofErr w:type="spellEnd"/>
      <w:r>
        <w:t xml:space="preserve"> </w:t>
      </w:r>
      <w:proofErr w:type="gramStart"/>
      <w:r>
        <w:t xml:space="preserve">   [</w:t>
      </w:r>
      <w:proofErr w:type="gramEnd"/>
      <w:r>
        <w:t>19] UTF8String  OPTIONAL,</w:t>
      </w:r>
    </w:p>
    <w:p w14:paraId="1BB2AB74"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20] UTF8String OPTIONAL,</w:t>
      </w:r>
    </w:p>
    <w:p w14:paraId="306848D9" w14:textId="77777777" w:rsidR="00E45986" w:rsidRDefault="00E45986" w:rsidP="00E45986">
      <w:pPr>
        <w:pStyle w:val="Code"/>
      </w:pPr>
      <w:r>
        <w:t xml:space="preserve">    </w:t>
      </w:r>
      <w:proofErr w:type="spellStart"/>
      <w:r>
        <w:t>contentLocationConf</w:t>
      </w:r>
      <w:proofErr w:type="spellEnd"/>
      <w:proofErr w:type="gramStart"/>
      <w:r>
        <w:t xml:space="preserve">   [</w:t>
      </w:r>
      <w:proofErr w:type="gramEnd"/>
      <w:r>
        <w:t>21] UTF8String OPTIONAL,</w:t>
      </w:r>
    </w:p>
    <w:p w14:paraId="2BBF8027" w14:textId="77777777" w:rsidR="00E45986" w:rsidRDefault="00E45986" w:rsidP="00E45986">
      <w:pPr>
        <w:pStyle w:val="Code"/>
      </w:pPr>
      <w:r>
        <w:t xml:space="preserve">    </w:t>
      </w:r>
      <w:proofErr w:type="spellStart"/>
      <w:r>
        <w:t>storeStatus</w:t>
      </w:r>
      <w:proofErr w:type="spellEnd"/>
      <w:r>
        <w:t xml:space="preserve">        </w:t>
      </w:r>
      <w:proofErr w:type="gramStart"/>
      <w:r>
        <w:t xml:space="preserve">   [</w:t>
      </w:r>
      <w:proofErr w:type="gramEnd"/>
      <w:r>
        <w:t xml:space="preserve">22] </w:t>
      </w:r>
      <w:proofErr w:type="spellStart"/>
      <w:r>
        <w:t>MMSStoreStatus</w:t>
      </w:r>
      <w:proofErr w:type="spellEnd"/>
      <w:r>
        <w:t xml:space="preserve"> OPTIONAL,</w:t>
      </w:r>
    </w:p>
    <w:p w14:paraId="6CA43168" w14:textId="77777777" w:rsidR="00E45986" w:rsidRDefault="00E45986" w:rsidP="00E45986">
      <w:pPr>
        <w:pStyle w:val="Code"/>
      </w:pPr>
      <w:r>
        <w:t xml:space="preserve">    </w:t>
      </w:r>
      <w:proofErr w:type="spellStart"/>
      <w:r>
        <w:t>storeStatusText</w:t>
      </w:r>
      <w:proofErr w:type="spellEnd"/>
      <w:r>
        <w:t xml:space="preserve">    </w:t>
      </w:r>
      <w:proofErr w:type="gramStart"/>
      <w:r>
        <w:t xml:space="preserve">   [</w:t>
      </w:r>
      <w:proofErr w:type="gramEnd"/>
      <w:r>
        <w:t>23] UTF8String OPTIONAL</w:t>
      </w:r>
    </w:p>
    <w:p w14:paraId="7208496E" w14:textId="77777777" w:rsidR="00E45986" w:rsidRDefault="00E45986" w:rsidP="00E45986">
      <w:pPr>
        <w:pStyle w:val="Code"/>
      </w:pPr>
      <w:r>
        <w:t>}</w:t>
      </w:r>
    </w:p>
    <w:p w14:paraId="42F5FB78" w14:textId="77777777" w:rsidR="00E45986" w:rsidRDefault="00E45986" w:rsidP="00E45986">
      <w:pPr>
        <w:pStyle w:val="Code"/>
      </w:pPr>
    </w:p>
    <w:p w14:paraId="71BD03D5" w14:textId="77777777" w:rsidR="00E45986" w:rsidRDefault="00E45986" w:rsidP="00E45986">
      <w:pPr>
        <w:pStyle w:val="Code"/>
      </w:pPr>
      <w:proofErr w:type="spellStart"/>
      <w:proofErr w:type="gramStart"/>
      <w:r>
        <w:t>MMSDeleteFromRelay</w:t>
      </w:r>
      <w:proofErr w:type="spellEnd"/>
      <w:r>
        <w:t xml:space="preserve"> ::=</w:t>
      </w:r>
      <w:proofErr w:type="gramEnd"/>
      <w:r>
        <w:t xml:space="preserve"> SEQUENCE</w:t>
      </w:r>
    </w:p>
    <w:p w14:paraId="7B48E907" w14:textId="77777777" w:rsidR="00E45986" w:rsidRDefault="00E45986" w:rsidP="00E45986">
      <w:pPr>
        <w:pStyle w:val="Code"/>
      </w:pPr>
      <w:r>
        <w:t>{</w:t>
      </w:r>
    </w:p>
    <w:p w14:paraId="3720AC0D"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7B7547F5"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5D568F04" w14:textId="77777777" w:rsidR="00E45986" w:rsidRDefault="00E45986" w:rsidP="00E45986">
      <w:pPr>
        <w:pStyle w:val="Code"/>
      </w:pPr>
      <w:r>
        <w:t xml:space="preserve">    direction         </w:t>
      </w:r>
      <w:proofErr w:type="gramStart"/>
      <w:r>
        <w:t xml:space="preserve">   [</w:t>
      </w:r>
      <w:proofErr w:type="gramEnd"/>
      <w:r>
        <w:t xml:space="preserve">3] </w:t>
      </w:r>
      <w:proofErr w:type="spellStart"/>
      <w:r>
        <w:t>MMSDirection</w:t>
      </w:r>
      <w:proofErr w:type="spellEnd"/>
      <w:r>
        <w:t>,</w:t>
      </w:r>
    </w:p>
    <w:p w14:paraId="5CB986F6" w14:textId="77777777" w:rsidR="00E45986" w:rsidRDefault="00E45986" w:rsidP="00E45986">
      <w:pPr>
        <w:pStyle w:val="Code"/>
      </w:pPr>
      <w:r>
        <w:t xml:space="preserve">    </w:t>
      </w:r>
      <w:proofErr w:type="spellStart"/>
      <w:r>
        <w:t>contentLocationReq</w:t>
      </w:r>
      <w:proofErr w:type="spellEnd"/>
      <w:proofErr w:type="gramStart"/>
      <w:r>
        <w:t xml:space="preserve">   [</w:t>
      </w:r>
      <w:proofErr w:type="gramEnd"/>
      <w:r>
        <w:t>4] SEQUENCE OF UTF8String,</w:t>
      </w:r>
    </w:p>
    <w:p w14:paraId="547B6488" w14:textId="77777777" w:rsidR="00E45986" w:rsidRDefault="00E45986" w:rsidP="00E45986">
      <w:pPr>
        <w:pStyle w:val="Code"/>
      </w:pPr>
      <w:r>
        <w:t xml:space="preserve">    </w:t>
      </w:r>
      <w:proofErr w:type="spellStart"/>
      <w:proofErr w:type="gramStart"/>
      <w:r>
        <w:t>contentLocationConf</w:t>
      </w:r>
      <w:proofErr w:type="spellEnd"/>
      <w:r>
        <w:t xml:space="preserve">  [</w:t>
      </w:r>
      <w:proofErr w:type="gramEnd"/>
      <w:r>
        <w:t>5] SEQUENCE OF UTF8String,</w:t>
      </w:r>
    </w:p>
    <w:p w14:paraId="1CCC9518" w14:textId="77777777" w:rsidR="00E45986" w:rsidRDefault="00E45986" w:rsidP="00E45986">
      <w:pPr>
        <w:pStyle w:val="Code"/>
      </w:pPr>
      <w:r>
        <w:t xml:space="preserve">    </w:t>
      </w:r>
      <w:proofErr w:type="spellStart"/>
      <w:r>
        <w:t>deleteResponseStatus</w:t>
      </w:r>
      <w:proofErr w:type="spellEnd"/>
      <w:r>
        <w:t xml:space="preserve"> [6] </w:t>
      </w:r>
      <w:proofErr w:type="spellStart"/>
      <w:r>
        <w:t>MMSDeleteResponseStatus</w:t>
      </w:r>
      <w:proofErr w:type="spellEnd"/>
      <w:r>
        <w:t>,</w:t>
      </w:r>
    </w:p>
    <w:p w14:paraId="6F806B78" w14:textId="77777777" w:rsidR="00E45986" w:rsidRDefault="00E45986" w:rsidP="00E45986">
      <w:pPr>
        <w:pStyle w:val="Code"/>
      </w:pPr>
      <w:r>
        <w:t xml:space="preserve">    </w:t>
      </w:r>
      <w:proofErr w:type="spellStart"/>
      <w:r>
        <w:t>deleteResponseText</w:t>
      </w:r>
      <w:proofErr w:type="spellEnd"/>
      <w:proofErr w:type="gramStart"/>
      <w:r>
        <w:t xml:space="preserve">   [</w:t>
      </w:r>
      <w:proofErr w:type="gramEnd"/>
      <w:r>
        <w:t>7] SEQUENCE OF UTF8String</w:t>
      </w:r>
    </w:p>
    <w:p w14:paraId="2CA7CBD0" w14:textId="77777777" w:rsidR="00E45986" w:rsidRDefault="00E45986" w:rsidP="00E45986">
      <w:pPr>
        <w:pStyle w:val="Code"/>
      </w:pPr>
      <w:r>
        <w:t>}</w:t>
      </w:r>
    </w:p>
    <w:p w14:paraId="3C42AFB9" w14:textId="77777777" w:rsidR="00E45986" w:rsidRDefault="00E45986" w:rsidP="00E45986">
      <w:pPr>
        <w:pStyle w:val="Code"/>
      </w:pPr>
    </w:p>
    <w:p w14:paraId="655C18C8" w14:textId="77777777" w:rsidR="00E45986" w:rsidRDefault="00E45986" w:rsidP="00E45986">
      <w:pPr>
        <w:pStyle w:val="Code"/>
      </w:pPr>
      <w:proofErr w:type="spellStart"/>
      <w:proofErr w:type="gramStart"/>
      <w:r>
        <w:t>MMSMBoxStore</w:t>
      </w:r>
      <w:proofErr w:type="spellEnd"/>
      <w:r>
        <w:t xml:space="preserve"> ::=</w:t>
      </w:r>
      <w:proofErr w:type="gramEnd"/>
      <w:r>
        <w:t xml:space="preserve"> SEQUENCE</w:t>
      </w:r>
    </w:p>
    <w:p w14:paraId="192FA2ED" w14:textId="77777777" w:rsidR="00E45986" w:rsidRDefault="00E45986" w:rsidP="00E45986">
      <w:pPr>
        <w:pStyle w:val="Code"/>
      </w:pPr>
      <w:r>
        <w:t>{</w:t>
      </w:r>
    </w:p>
    <w:p w14:paraId="538A11A6"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72D3E5F1" w14:textId="77777777" w:rsidR="00E45986" w:rsidRDefault="00E45986" w:rsidP="00E45986">
      <w:pPr>
        <w:pStyle w:val="Code"/>
      </w:pPr>
      <w:r>
        <w:lastRenderedPageBreak/>
        <w:t xml:space="preserve">    version          </w:t>
      </w:r>
      <w:proofErr w:type="gramStart"/>
      <w:r>
        <w:t xml:space="preserve">   [</w:t>
      </w:r>
      <w:proofErr w:type="gramEnd"/>
      <w:r>
        <w:t xml:space="preserve">2] </w:t>
      </w:r>
      <w:proofErr w:type="spellStart"/>
      <w:r>
        <w:t>MMSVersion</w:t>
      </w:r>
      <w:proofErr w:type="spellEnd"/>
      <w:r>
        <w:t>,</w:t>
      </w:r>
    </w:p>
    <w:p w14:paraId="46294A2F" w14:textId="77777777" w:rsidR="00E45986" w:rsidRDefault="00E45986" w:rsidP="00E45986">
      <w:pPr>
        <w:pStyle w:val="Code"/>
      </w:pPr>
      <w:r>
        <w:t xml:space="preserve">    direction        </w:t>
      </w:r>
      <w:proofErr w:type="gramStart"/>
      <w:r>
        <w:t xml:space="preserve">   [</w:t>
      </w:r>
      <w:proofErr w:type="gramEnd"/>
      <w:r>
        <w:t xml:space="preserve">3] </w:t>
      </w:r>
      <w:proofErr w:type="spellStart"/>
      <w:r>
        <w:t>MMSDirection</w:t>
      </w:r>
      <w:proofErr w:type="spellEnd"/>
      <w:r>
        <w:t>,</w:t>
      </w:r>
    </w:p>
    <w:p w14:paraId="390FBBD3" w14:textId="77777777" w:rsidR="00E45986" w:rsidRDefault="00E45986" w:rsidP="00E45986">
      <w:pPr>
        <w:pStyle w:val="Code"/>
      </w:pPr>
      <w:r>
        <w:t xml:space="preserve">    </w:t>
      </w:r>
      <w:proofErr w:type="spellStart"/>
      <w:proofErr w:type="gramStart"/>
      <w:r>
        <w:t>contentLocationReq</w:t>
      </w:r>
      <w:proofErr w:type="spellEnd"/>
      <w:r>
        <w:t xml:space="preserve">  [</w:t>
      </w:r>
      <w:proofErr w:type="gramEnd"/>
      <w:r>
        <w:t>4] UTF8String,</w:t>
      </w:r>
    </w:p>
    <w:p w14:paraId="2BA563D2" w14:textId="77777777" w:rsidR="00E45986" w:rsidRDefault="00E45986" w:rsidP="00E45986">
      <w:pPr>
        <w:pStyle w:val="Code"/>
      </w:pPr>
      <w:r>
        <w:t xml:space="preserve">    state            </w:t>
      </w:r>
      <w:proofErr w:type="gramStart"/>
      <w:r>
        <w:t xml:space="preserve">   [</w:t>
      </w:r>
      <w:proofErr w:type="gramEnd"/>
      <w:r>
        <w:t xml:space="preserve">5] </w:t>
      </w:r>
      <w:proofErr w:type="spellStart"/>
      <w:r>
        <w:t>MMState</w:t>
      </w:r>
      <w:proofErr w:type="spellEnd"/>
      <w:r>
        <w:t xml:space="preserve"> OPTIONAL,</w:t>
      </w:r>
    </w:p>
    <w:p w14:paraId="02F344C9" w14:textId="77777777" w:rsidR="00E45986" w:rsidRDefault="00E45986" w:rsidP="00E45986">
      <w:pPr>
        <w:pStyle w:val="Code"/>
      </w:pPr>
      <w:r>
        <w:t xml:space="preserve">    flags            </w:t>
      </w:r>
      <w:proofErr w:type="gramStart"/>
      <w:r>
        <w:t xml:space="preserve">   [</w:t>
      </w:r>
      <w:proofErr w:type="gramEnd"/>
      <w:r>
        <w:t xml:space="preserve">6] </w:t>
      </w:r>
      <w:proofErr w:type="spellStart"/>
      <w:r>
        <w:t>MMFlags</w:t>
      </w:r>
      <w:proofErr w:type="spellEnd"/>
      <w:r>
        <w:t xml:space="preserve"> OPTIONAL,</w:t>
      </w:r>
    </w:p>
    <w:p w14:paraId="49A29029" w14:textId="77777777" w:rsidR="00E45986" w:rsidRDefault="00E45986" w:rsidP="00E45986">
      <w:pPr>
        <w:pStyle w:val="Code"/>
      </w:pPr>
      <w:r>
        <w:t xml:space="preserve">    </w:t>
      </w:r>
      <w:proofErr w:type="spellStart"/>
      <w:r>
        <w:t>contentLocationConf</w:t>
      </w:r>
      <w:proofErr w:type="spellEnd"/>
      <w:r>
        <w:t xml:space="preserve"> [7] UTF8String OPTIONAL,</w:t>
      </w:r>
    </w:p>
    <w:p w14:paraId="7C815720" w14:textId="77777777" w:rsidR="00E45986" w:rsidRDefault="00E45986" w:rsidP="00E45986">
      <w:pPr>
        <w:pStyle w:val="Code"/>
      </w:pPr>
      <w:r>
        <w:t xml:space="preserve">    </w:t>
      </w:r>
      <w:proofErr w:type="spellStart"/>
      <w:r>
        <w:t>storeStatus</w:t>
      </w:r>
      <w:proofErr w:type="spellEnd"/>
      <w:r>
        <w:t xml:space="preserve">      </w:t>
      </w:r>
      <w:proofErr w:type="gramStart"/>
      <w:r>
        <w:t xml:space="preserve">   [</w:t>
      </w:r>
      <w:proofErr w:type="gramEnd"/>
      <w:r>
        <w:t xml:space="preserve">8] </w:t>
      </w:r>
      <w:proofErr w:type="spellStart"/>
      <w:r>
        <w:t>MMSStoreStatus</w:t>
      </w:r>
      <w:proofErr w:type="spellEnd"/>
      <w:r>
        <w:t>,</w:t>
      </w:r>
    </w:p>
    <w:p w14:paraId="08F85C7E" w14:textId="77777777" w:rsidR="00E45986" w:rsidRDefault="00E45986" w:rsidP="00E45986">
      <w:pPr>
        <w:pStyle w:val="Code"/>
      </w:pPr>
      <w:r>
        <w:t xml:space="preserve">    </w:t>
      </w:r>
      <w:proofErr w:type="spellStart"/>
      <w:r>
        <w:t>storeStatusText</w:t>
      </w:r>
      <w:proofErr w:type="spellEnd"/>
      <w:r>
        <w:t xml:space="preserve">  </w:t>
      </w:r>
      <w:proofErr w:type="gramStart"/>
      <w:r>
        <w:t xml:space="preserve">   [</w:t>
      </w:r>
      <w:proofErr w:type="gramEnd"/>
      <w:r>
        <w:t>9] UTF8String OPTIONAL</w:t>
      </w:r>
    </w:p>
    <w:p w14:paraId="3B00F69C" w14:textId="77777777" w:rsidR="00E45986" w:rsidRDefault="00E45986" w:rsidP="00E45986">
      <w:pPr>
        <w:pStyle w:val="Code"/>
      </w:pPr>
      <w:r>
        <w:t>}</w:t>
      </w:r>
    </w:p>
    <w:p w14:paraId="2F01984A" w14:textId="77777777" w:rsidR="00E45986" w:rsidRDefault="00E45986" w:rsidP="00E45986">
      <w:pPr>
        <w:pStyle w:val="Code"/>
      </w:pPr>
    </w:p>
    <w:p w14:paraId="6B3C0BA6" w14:textId="77777777" w:rsidR="00E45986" w:rsidRDefault="00E45986" w:rsidP="00E45986">
      <w:pPr>
        <w:pStyle w:val="Code"/>
      </w:pPr>
      <w:proofErr w:type="spellStart"/>
      <w:proofErr w:type="gramStart"/>
      <w:r>
        <w:t>MMSMBoxUpload</w:t>
      </w:r>
      <w:proofErr w:type="spellEnd"/>
      <w:r>
        <w:t xml:space="preserve"> ::=</w:t>
      </w:r>
      <w:proofErr w:type="gramEnd"/>
      <w:r>
        <w:t xml:space="preserve"> SEQUENCE</w:t>
      </w:r>
    </w:p>
    <w:p w14:paraId="7997C50E" w14:textId="77777777" w:rsidR="00E45986" w:rsidRDefault="00E45986" w:rsidP="00E45986">
      <w:pPr>
        <w:pStyle w:val="Code"/>
      </w:pPr>
      <w:r>
        <w:t>{</w:t>
      </w:r>
    </w:p>
    <w:p w14:paraId="4E6F9DB3"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2B01C05C"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D3D4536" w14:textId="77777777" w:rsidR="00E45986" w:rsidRDefault="00E45986" w:rsidP="00E45986">
      <w:pPr>
        <w:pStyle w:val="Code"/>
      </w:pPr>
      <w:r>
        <w:t xml:space="preserve">    direction        </w:t>
      </w:r>
      <w:proofErr w:type="gramStart"/>
      <w:r>
        <w:t xml:space="preserve">   [</w:t>
      </w:r>
      <w:proofErr w:type="gramEnd"/>
      <w:r>
        <w:t xml:space="preserve">3]  </w:t>
      </w:r>
      <w:proofErr w:type="spellStart"/>
      <w:r>
        <w:t>MMSDirection</w:t>
      </w:r>
      <w:proofErr w:type="spellEnd"/>
      <w:r>
        <w:t>,</w:t>
      </w:r>
    </w:p>
    <w:p w14:paraId="329526DF" w14:textId="77777777" w:rsidR="00E45986" w:rsidRDefault="00E45986" w:rsidP="00E45986">
      <w:pPr>
        <w:pStyle w:val="Code"/>
      </w:pPr>
      <w:r>
        <w:t xml:space="preserve">    state            </w:t>
      </w:r>
      <w:proofErr w:type="gramStart"/>
      <w:r>
        <w:t xml:space="preserve">   [</w:t>
      </w:r>
      <w:proofErr w:type="gramEnd"/>
      <w:r>
        <w:t xml:space="preserve">4]  </w:t>
      </w:r>
      <w:proofErr w:type="spellStart"/>
      <w:r>
        <w:t>MMState</w:t>
      </w:r>
      <w:proofErr w:type="spellEnd"/>
      <w:r>
        <w:t xml:space="preserve"> OPTIONAL,</w:t>
      </w:r>
    </w:p>
    <w:p w14:paraId="1F011567" w14:textId="77777777" w:rsidR="00E45986" w:rsidRDefault="00E45986" w:rsidP="00E45986">
      <w:pPr>
        <w:pStyle w:val="Code"/>
      </w:pPr>
      <w:r>
        <w:t xml:space="preserve">    flags            </w:t>
      </w:r>
      <w:proofErr w:type="gramStart"/>
      <w:r>
        <w:t xml:space="preserve">   [</w:t>
      </w:r>
      <w:proofErr w:type="gramEnd"/>
      <w:r>
        <w:t xml:space="preserve">5]  </w:t>
      </w:r>
      <w:proofErr w:type="spellStart"/>
      <w:r>
        <w:t>MMFlags</w:t>
      </w:r>
      <w:proofErr w:type="spellEnd"/>
      <w:r>
        <w:t xml:space="preserve"> OPTIONAL,</w:t>
      </w:r>
    </w:p>
    <w:p w14:paraId="079EC279"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6]  UTF8String,</w:t>
      </w:r>
    </w:p>
    <w:p w14:paraId="70975C51" w14:textId="77777777" w:rsidR="00E45986" w:rsidRDefault="00E45986" w:rsidP="00E45986">
      <w:pPr>
        <w:pStyle w:val="Code"/>
      </w:pPr>
      <w:r>
        <w:t xml:space="preserve">    </w:t>
      </w:r>
      <w:proofErr w:type="spellStart"/>
      <w:r>
        <w:t>contentLocation</w:t>
      </w:r>
      <w:proofErr w:type="spellEnd"/>
      <w:r>
        <w:t xml:space="preserve">  </w:t>
      </w:r>
      <w:proofErr w:type="gramStart"/>
      <w:r>
        <w:t xml:space="preserve">   [</w:t>
      </w:r>
      <w:proofErr w:type="gramEnd"/>
      <w:r>
        <w:t>7]  UTF8String OPTIONAL,</w:t>
      </w:r>
    </w:p>
    <w:p w14:paraId="79BD90C0" w14:textId="77777777" w:rsidR="00E45986" w:rsidRDefault="00E45986" w:rsidP="00E45986">
      <w:pPr>
        <w:pStyle w:val="Code"/>
      </w:pPr>
      <w:r>
        <w:t xml:space="preserve">    </w:t>
      </w:r>
      <w:proofErr w:type="spellStart"/>
      <w:r>
        <w:t>storeStatus</w:t>
      </w:r>
      <w:proofErr w:type="spellEnd"/>
      <w:r>
        <w:t xml:space="preserve">      </w:t>
      </w:r>
      <w:proofErr w:type="gramStart"/>
      <w:r>
        <w:t xml:space="preserve">   [</w:t>
      </w:r>
      <w:proofErr w:type="gramEnd"/>
      <w:r>
        <w:t xml:space="preserve">8]  </w:t>
      </w:r>
      <w:proofErr w:type="spellStart"/>
      <w:r>
        <w:t>MMSStoreStatus</w:t>
      </w:r>
      <w:proofErr w:type="spellEnd"/>
      <w:r>
        <w:t>,</w:t>
      </w:r>
    </w:p>
    <w:p w14:paraId="7867035E" w14:textId="77777777" w:rsidR="00E45986" w:rsidRDefault="00E45986" w:rsidP="00E45986">
      <w:pPr>
        <w:pStyle w:val="Code"/>
      </w:pPr>
      <w:r>
        <w:t xml:space="preserve">    </w:t>
      </w:r>
      <w:proofErr w:type="spellStart"/>
      <w:r>
        <w:t>storeStatusText</w:t>
      </w:r>
      <w:proofErr w:type="spellEnd"/>
      <w:r>
        <w:t xml:space="preserve">  </w:t>
      </w:r>
      <w:proofErr w:type="gramStart"/>
      <w:r>
        <w:t xml:space="preserve">   [</w:t>
      </w:r>
      <w:proofErr w:type="gramEnd"/>
      <w:r>
        <w:t>9]  UTF8String OPTIONAL,</w:t>
      </w:r>
    </w:p>
    <w:p w14:paraId="22F92376" w14:textId="77777777" w:rsidR="00E45986" w:rsidRDefault="00E45986" w:rsidP="00E45986">
      <w:pPr>
        <w:pStyle w:val="Code"/>
      </w:pPr>
      <w:r>
        <w:t xml:space="preserve">    </w:t>
      </w:r>
      <w:proofErr w:type="spellStart"/>
      <w:r>
        <w:t>mMessages</w:t>
      </w:r>
      <w:proofErr w:type="spellEnd"/>
      <w:r>
        <w:t xml:space="preserve">        </w:t>
      </w:r>
      <w:proofErr w:type="gramStart"/>
      <w:r>
        <w:t xml:space="preserve">   [</w:t>
      </w:r>
      <w:proofErr w:type="gramEnd"/>
      <w:r>
        <w:t xml:space="preserve">10] SEQUENCE OF </w:t>
      </w:r>
      <w:proofErr w:type="spellStart"/>
      <w:r>
        <w:t>MMBoxDescription</w:t>
      </w:r>
      <w:proofErr w:type="spellEnd"/>
    </w:p>
    <w:p w14:paraId="4AD23883" w14:textId="77777777" w:rsidR="00E45986" w:rsidRDefault="00E45986" w:rsidP="00E45986">
      <w:pPr>
        <w:pStyle w:val="Code"/>
      </w:pPr>
      <w:r>
        <w:t>}</w:t>
      </w:r>
    </w:p>
    <w:p w14:paraId="7DCEE0D6" w14:textId="77777777" w:rsidR="00E45986" w:rsidRDefault="00E45986" w:rsidP="00E45986">
      <w:pPr>
        <w:pStyle w:val="Code"/>
      </w:pPr>
    </w:p>
    <w:p w14:paraId="04947D7D" w14:textId="77777777" w:rsidR="00E45986" w:rsidRDefault="00E45986" w:rsidP="00E45986">
      <w:pPr>
        <w:pStyle w:val="Code"/>
      </w:pPr>
      <w:proofErr w:type="spellStart"/>
      <w:proofErr w:type="gramStart"/>
      <w:r>
        <w:t>MMSMBoxDelete</w:t>
      </w:r>
      <w:proofErr w:type="spellEnd"/>
      <w:r>
        <w:t xml:space="preserve"> ::=</w:t>
      </w:r>
      <w:proofErr w:type="gramEnd"/>
      <w:r>
        <w:t xml:space="preserve"> SEQUENCE</w:t>
      </w:r>
    </w:p>
    <w:p w14:paraId="4F9ECEBE" w14:textId="77777777" w:rsidR="00E45986" w:rsidRDefault="00E45986" w:rsidP="00E45986">
      <w:pPr>
        <w:pStyle w:val="Code"/>
      </w:pPr>
      <w:r>
        <w:t>{</w:t>
      </w:r>
    </w:p>
    <w:p w14:paraId="1A6E40EB"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12BD2E72"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EAB924B" w14:textId="77777777" w:rsidR="00E45986" w:rsidRDefault="00E45986" w:rsidP="00E45986">
      <w:pPr>
        <w:pStyle w:val="Code"/>
      </w:pPr>
      <w:r>
        <w:t xml:space="preserve">    direction        </w:t>
      </w:r>
      <w:proofErr w:type="gramStart"/>
      <w:r>
        <w:t xml:space="preserve">   [</w:t>
      </w:r>
      <w:proofErr w:type="gramEnd"/>
      <w:r>
        <w:t xml:space="preserve">3] </w:t>
      </w:r>
      <w:proofErr w:type="spellStart"/>
      <w:r>
        <w:t>MMSDirection</w:t>
      </w:r>
      <w:proofErr w:type="spellEnd"/>
      <w:r>
        <w:t>,</w:t>
      </w:r>
    </w:p>
    <w:p w14:paraId="17184102" w14:textId="77777777" w:rsidR="00E45986" w:rsidRDefault="00E45986" w:rsidP="00E45986">
      <w:pPr>
        <w:pStyle w:val="Code"/>
      </w:pPr>
      <w:r>
        <w:t xml:space="preserve">    </w:t>
      </w:r>
      <w:proofErr w:type="spellStart"/>
      <w:proofErr w:type="gramStart"/>
      <w:r>
        <w:t>contentLocationReq</w:t>
      </w:r>
      <w:proofErr w:type="spellEnd"/>
      <w:r>
        <w:t xml:space="preserve">  [</w:t>
      </w:r>
      <w:proofErr w:type="gramEnd"/>
      <w:r>
        <w:t>4] SEQUENCE OF UTF8String,</w:t>
      </w:r>
    </w:p>
    <w:p w14:paraId="1882A3A6" w14:textId="77777777" w:rsidR="00E45986" w:rsidRDefault="00E45986" w:rsidP="00E45986">
      <w:pPr>
        <w:pStyle w:val="Code"/>
      </w:pPr>
      <w:r>
        <w:t xml:space="preserve">    </w:t>
      </w:r>
      <w:proofErr w:type="spellStart"/>
      <w:r>
        <w:t>contentLocationConf</w:t>
      </w:r>
      <w:proofErr w:type="spellEnd"/>
      <w:r>
        <w:t xml:space="preserve"> [5] SEQUENCE OF UTF8String OPTIONAL,</w:t>
      </w:r>
    </w:p>
    <w:p w14:paraId="66CCDA70" w14:textId="77777777" w:rsidR="00E45986" w:rsidRDefault="00E45986" w:rsidP="00E45986">
      <w:pPr>
        <w:pStyle w:val="Code"/>
      </w:pPr>
      <w:r>
        <w:t xml:space="preserve">    </w:t>
      </w:r>
      <w:proofErr w:type="spellStart"/>
      <w:r>
        <w:t>responseStatus</w:t>
      </w:r>
      <w:proofErr w:type="spellEnd"/>
      <w:r>
        <w:t xml:space="preserve">   </w:t>
      </w:r>
      <w:proofErr w:type="gramStart"/>
      <w:r>
        <w:t xml:space="preserve">   [</w:t>
      </w:r>
      <w:proofErr w:type="gramEnd"/>
      <w:r>
        <w:t xml:space="preserve">6] </w:t>
      </w:r>
      <w:proofErr w:type="spellStart"/>
      <w:r>
        <w:t>MMSDeleteResponseStatus</w:t>
      </w:r>
      <w:proofErr w:type="spellEnd"/>
      <w:r>
        <w:t>,</w:t>
      </w:r>
    </w:p>
    <w:p w14:paraId="5BE4F14C" w14:textId="77777777" w:rsidR="00E45986" w:rsidRDefault="00E45986" w:rsidP="00E45986">
      <w:pPr>
        <w:pStyle w:val="Code"/>
      </w:pPr>
      <w:r>
        <w:t xml:space="preserve">    </w:t>
      </w:r>
      <w:proofErr w:type="spellStart"/>
      <w:proofErr w:type="gramStart"/>
      <w:r>
        <w:t>responseStatusText</w:t>
      </w:r>
      <w:proofErr w:type="spellEnd"/>
      <w:r>
        <w:t xml:space="preserve">  [</w:t>
      </w:r>
      <w:proofErr w:type="gramEnd"/>
      <w:r>
        <w:t>7] UTF8String OPTIONAL</w:t>
      </w:r>
    </w:p>
    <w:p w14:paraId="7909DF0D" w14:textId="77777777" w:rsidR="00E45986" w:rsidRDefault="00E45986" w:rsidP="00E45986">
      <w:pPr>
        <w:pStyle w:val="Code"/>
      </w:pPr>
      <w:r>
        <w:t>}</w:t>
      </w:r>
    </w:p>
    <w:p w14:paraId="0ABEEBE3" w14:textId="77777777" w:rsidR="00E45986" w:rsidRDefault="00E45986" w:rsidP="00E45986">
      <w:pPr>
        <w:pStyle w:val="Code"/>
      </w:pPr>
    </w:p>
    <w:p w14:paraId="596C282C" w14:textId="77777777" w:rsidR="00E45986" w:rsidRDefault="00E45986" w:rsidP="00E45986">
      <w:pPr>
        <w:pStyle w:val="Code"/>
      </w:pPr>
      <w:proofErr w:type="spellStart"/>
      <w:proofErr w:type="gramStart"/>
      <w:r>
        <w:t>MMSDeliveryReport</w:t>
      </w:r>
      <w:proofErr w:type="spellEnd"/>
      <w:r>
        <w:t xml:space="preserve"> ::=</w:t>
      </w:r>
      <w:proofErr w:type="gramEnd"/>
      <w:r>
        <w:t xml:space="preserve"> SEQUENCE</w:t>
      </w:r>
    </w:p>
    <w:p w14:paraId="254E0F7B" w14:textId="77777777" w:rsidR="00E45986" w:rsidRDefault="00E45986" w:rsidP="00E45986">
      <w:pPr>
        <w:pStyle w:val="Code"/>
      </w:pPr>
      <w:r>
        <w:t>{</w:t>
      </w:r>
    </w:p>
    <w:p w14:paraId="3EB49FF3"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326904F2"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2] UTF8String,</w:t>
      </w:r>
    </w:p>
    <w:p w14:paraId="01EF7F53" w14:textId="77777777" w:rsidR="00E45986" w:rsidRDefault="00E45986" w:rsidP="00E45986">
      <w:pPr>
        <w:pStyle w:val="Code"/>
      </w:pPr>
      <w:r>
        <w:t xml:space="preserve">    </w:t>
      </w:r>
      <w:proofErr w:type="spellStart"/>
      <w:r>
        <w:t>terminatingMMSParty</w:t>
      </w:r>
      <w:proofErr w:type="spellEnd"/>
      <w:r>
        <w:t xml:space="preserve"> [3] SEQUENCE OF </w:t>
      </w:r>
      <w:proofErr w:type="spellStart"/>
      <w:r>
        <w:t>MMSParty</w:t>
      </w:r>
      <w:proofErr w:type="spellEnd"/>
      <w:r>
        <w:t>,</w:t>
      </w:r>
    </w:p>
    <w:p w14:paraId="5BF44A99" w14:textId="77777777" w:rsidR="00E45986" w:rsidRDefault="00E45986" w:rsidP="00E45986">
      <w:pPr>
        <w:pStyle w:val="Code"/>
      </w:pPr>
      <w:r>
        <w:t xml:space="preserve">    </w:t>
      </w:r>
      <w:proofErr w:type="spellStart"/>
      <w:r>
        <w:t>mMSDateTime</w:t>
      </w:r>
      <w:proofErr w:type="spellEnd"/>
      <w:r>
        <w:t xml:space="preserve">      </w:t>
      </w:r>
      <w:proofErr w:type="gramStart"/>
      <w:r>
        <w:t xml:space="preserve">   [</w:t>
      </w:r>
      <w:proofErr w:type="gramEnd"/>
      <w:r>
        <w:t>4] Timestamp,</w:t>
      </w:r>
    </w:p>
    <w:p w14:paraId="45DEB94F" w14:textId="77777777" w:rsidR="00E45986" w:rsidRDefault="00E45986" w:rsidP="00E45986">
      <w:pPr>
        <w:pStyle w:val="Code"/>
      </w:pPr>
      <w:r>
        <w:t xml:space="preserve">    </w:t>
      </w:r>
      <w:proofErr w:type="spellStart"/>
      <w:r>
        <w:t>responseStatus</w:t>
      </w:r>
      <w:proofErr w:type="spellEnd"/>
      <w:r>
        <w:t xml:space="preserve">   </w:t>
      </w:r>
      <w:proofErr w:type="gramStart"/>
      <w:r>
        <w:t xml:space="preserve">   [</w:t>
      </w:r>
      <w:proofErr w:type="gramEnd"/>
      <w:r>
        <w:t xml:space="preserve">5] </w:t>
      </w:r>
      <w:proofErr w:type="spellStart"/>
      <w:r>
        <w:t>MMSResponseStatus</w:t>
      </w:r>
      <w:proofErr w:type="spellEnd"/>
      <w:r>
        <w:t>,</w:t>
      </w:r>
    </w:p>
    <w:p w14:paraId="0C77E17F" w14:textId="77777777" w:rsidR="00E45986" w:rsidRDefault="00E45986" w:rsidP="00E45986">
      <w:pPr>
        <w:pStyle w:val="Code"/>
      </w:pPr>
      <w:r>
        <w:t xml:space="preserve">    </w:t>
      </w:r>
      <w:proofErr w:type="spellStart"/>
      <w:proofErr w:type="gramStart"/>
      <w:r>
        <w:t>responseStatusText</w:t>
      </w:r>
      <w:proofErr w:type="spellEnd"/>
      <w:r>
        <w:t xml:space="preserve">  [</w:t>
      </w:r>
      <w:proofErr w:type="gramEnd"/>
      <w:r>
        <w:t>6] UTF8String OPTIONAL,</w:t>
      </w:r>
    </w:p>
    <w:p w14:paraId="6E1277C9"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7] UTF8String OPTIONAL,</w:t>
      </w:r>
    </w:p>
    <w:p w14:paraId="558A5221"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8] UTF8String OPTIONAL,</w:t>
      </w:r>
    </w:p>
    <w:p w14:paraId="367D9C6C"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9] UTF8String OPTIONAL</w:t>
      </w:r>
    </w:p>
    <w:p w14:paraId="0BE6AC4F" w14:textId="77777777" w:rsidR="00E45986" w:rsidRDefault="00E45986" w:rsidP="00E45986">
      <w:pPr>
        <w:pStyle w:val="Code"/>
      </w:pPr>
      <w:r>
        <w:t>}</w:t>
      </w:r>
    </w:p>
    <w:p w14:paraId="2B6D1AB5" w14:textId="77777777" w:rsidR="00E45986" w:rsidRDefault="00E45986" w:rsidP="00E45986">
      <w:pPr>
        <w:pStyle w:val="Code"/>
      </w:pPr>
    </w:p>
    <w:p w14:paraId="13A65A96" w14:textId="77777777" w:rsidR="00E45986" w:rsidRDefault="00E45986" w:rsidP="00E45986">
      <w:pPr>
        <w:pStyle w:val="Code"/>
      </w:pPr>
      <w:proofErr w:type="spellStart"/>
      <w:proofErr w:type="gramStart"/>
      <w:r>
        <w:t>MMSDeliveryReportNonLocalTarget</w:t>
      </w:r>
      <w:proofErr w:type="spellEnd"/>
      <w:r>
        <w:t xml:space="preserve"> ::=</w:t>
      </w:r>
      <w:proofErr w:type="gramEnd"/>
      <w:r>
        <w:t xml:space="preserve"> SEQUENCE</w:t>
      </w:r>
    </w:p>
    <w:p w14:paraId="6FEDF53F" w14:textId="77777777" w:rsidR="00E45986" w:rsidRDefault="00E45986" w:rsidP="00E45986">
      <w:pPr>
        <w:pStyle w:val="Code"/>
      </w:pPr>
      <w:r>
        <w:t>{</w:t>
      </w:r>
    </w:p>
    <w:p w14:paraId="16E65A0A"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1E18F7B1"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2]  UTF8String,</w:t>
      </w:r>
    </w:p>
    <w:p w14:paraId="3EE314C5"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3]  UTF8String,</w:t>
      </w:r>
    </w:p>
    <w:p w14:paraId="28A0B0BF" w14:textId="77777777" w:rsidR="00E45986" w:rsidRDefault="00E45986" w:rsidP="00E45986">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37A9476F" w14:textId="77777777" w:rsidR="00E45986" w:rsidRDefault="00E45986" w:rsidP="00E45986">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74264211" w14:textId="77777777" w:rsidR="00E45986" w:rsidRDefault="00E45986" w:rsidP="00E45986">
      <w:pPr>
        <w:pStyle w:val="Code"/>
      </w:pPr>
      <w:r>
        <w:t xml:space="preserve">    direction        </w:t>
      </w:r>
      <w:proofErr w:type="gramStart"/>
      <w:r>
        <w:t xml:space="preserve">   [</w:t>
      </w:r>
      <w:proofErr w:type="gramEnd"/>
      <w:r>
        <w:t xml:space="preserve">6]  </w:t>
      </w:r>
      <w:proofErr w:type="spellStart"/>
      <w:r>
        <w:t>MMSDirection</w:t>
      </w:r>
      <w:proofErr w:type="spellEnd"/>
      <w:r>
        <w:t>,</w:t>
      </w:r>
    </w:p>
    <w:p w14:paraId="7AC170B8" w14:textId="77777777" w:rsidR="00E45986" w:rsidRDefault="00E45986" w:rsidP="00E45986">
      <w:pPr>
        <w:pStyle w:val="Code"/>
      </w:pPr>
      <w:r>
        <w:t xml:space="preserve">    </w:t>
      </w:r>
      <w:proofErr w:type="spellStart"/>
      <w:r>
        <w:t>mMSDateTime</w:t>
      </w:r>
      <w:proofErr w:type="spellEnd"/>
      <w:r>
        <w:t xml:space="preserve">      </w:t>
      </w:r>
      <w:proofErr w:type="gramStart"/>
      <w:r>
        <w:t xml:space="preserve">   [</w:t>
      </w:r>
      <w:proofErr w:type="gramEnd"/>
      <w:r>
        <w:t>7]  Timestamp,</w:t>
      </w:r>
    </w:p>
    <w:p w14:paraId="6A0E4E6F" w14:textId="77777777" w:rsidR="00E45986" w:rsidRDefault="00E45986" w:rsidP="00E45986">
      <w:pPr>
        <w:pStyle w:val="Code"/>
      </w:pPr>
      <w:r>
        <w:t xml:space="preserve">    </w:t>
      </w:r>
      <w:proofErr w:type="spellStart"/>
      <w:r>
        <w:t>forwardToOriginator</w:t>
      </w:r>
      <w:proofErr w:type="spellEnd"/>
      <w:r>
        <w:t xml:space="preserve"> [8</w:t>
      </w:r>
      <w:proofErr w:type="gramStart"/>
      <w:r>
        <w:t>]  BOOLEAN</w:t>
      </w:r>
      <w:proofErr w:type="gramEnd"/>
      <w:r>
        <w:t xml:space="preserve"> OPTIONAL,</w:t>
      </w:r>
    </w:p>
    <w:p w14:paraId="41E3E173" w14:textId="77777777" w:rsidR="00E45986" w:rsidRDefault="00E45986" w:rsidP="00E45986">
      <w:pPr>
        <w:pStyle w:val="Code"/>
      </w:pPr>
      <w:r>
        <w:t xml:space="preserve">    status           </w:t>
      </w:r>
      <w:proofErr w:type="gramStart"/>
      <w:r>
        <w:t xml:space="preserve">   [</w:t>
      </w:r>
      <w:proofErr w:type="gramEnd"/>
      <w:r>
        <w:t xml:space="preserve">9]  </w:t>
      </w:r>
      <w:proofErr w:type="spellStart"/>
      <w:r>
        <w:t>MMStatus</w:t>
      </w:r>
      <w:proofErr w:type="spellEnd"/>
      <w:r>
        <w:t>,</w:t>
      </w:r>
    </w:p>
    <w:p w14:paraId="5E4CCC8C" w14:textId="77777777" w:rsidR="00E45986" w:rsidRDefault="00E45986" w:rsidP="00E45986">
      <w:pPr>
        <w:pStyle w:val="Code"/>
      </w:pPr>
      <w:r>
        <w:t xml:space="preserve">    </w:t>
      </w:r>
      <w:proofErr w:type="spellStart"/>
      <w:r>
        <w:t>statusExtension</w:t>
      </w:r>
      <w:proofErr w:type="spellEnd"/>
      <w:r>
        <w:t xml:space="preserve">  </w:t>
      </w:r>
      <w:proofErr w:type="gramStart"/>
      <w:r>
        <w:t xml:space="preserve">   [</w:t>
      </w:r>
      <w:proofErr w:type="gramEnd"/>
      <w:r>
        <w:t xml:space="preserve">10] </w:t>
      </w:r>
      <w:proofErr w:type="spellStart"/>
      <w:r>
        <w:t>MMStatusExtension</w:t>
      </w:r>
      <w:proofErr w:type="spellEnd"/>
      <w:r>
        <w:t>,</w:t>
      </w:r>
    </w:p>
    <w:p w14:paraId="434FF38C" w14:textId="77777777" w:rsidR="00E45986" w:rsidRDefault="00E45986" w:rsidP="00E45986">
      <w:pPr>
        <w:pStyle w:val="Code"/>
      </w:pPr>
      <w:r>
        <w:t xml:space="preserve">    </w:t>
      </w:r>
      <w:proofErr w:type="spellStart"/>
      <w:r>
        <w:t>statusText</w:t>
      </w:r>
      <w:proofErr w:type="spellEnd"/>
      <w:r>
        <w:t xml:space="preserve">       </w:t>
      </w:r>
      <w:proofErr w:type="gramStart"/>
      <w:r>
        <w:t xml:space="preserve">   [</w:t>
      </w:r>
      <w:proofErr w:type="gramEnd"/>
      <w:r>
        <w:t xml:space="preserve">11] </w:t>
      </w:r>
      <w:proofErr w:type="spellStart"/>
      <w:r>
        <w:t>MMStatusText</w:t>
      </w:r>
      <w:proofErr w:type="spellEnd"/>
      <w:r>
        <w:t>,</w:t>
      </w:r>
    </w:p>
    <w:p w14:paraId="6D3F0FC8"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12] UTF8String OPTIONAL,</w:t>
      </w:r>
    </w:p>
    <w:p w14:paraId="274D6844"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13] UTF8String OPTIONAL,</w:t>
      </w:r>
    </w:p>
    <w:p w14:paraId="5FA5AEE0"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14] UTF8String OPTIONAL</w:t>
      </w:r>
    </w:p>
    <w:p w14:paraId="7232ADB9" w14:textId="77777777" w:rsidR="00E45986" w:rsidRDefault="00E45986" w:rsidP="00E45986">
      <w:pPr>
        <w:pStyle w:val="Code"/>
      </w:pPr>
      <w:r>
        <w:t>}</w:t>
      </w:r>
    </w:p>
    <w:p w14:paraId="1D3F970F" w14:textId="77777777" w:rsidR="00E45986" w:rsidRDefault="00E45986" w:rsidP="00E45986">
      <w:pPr>
        <w:pStyle w:val="Code"/>
      </w:pPr>
    </w:p>
    <w:p w14:paraId="2B92CFE0" w14:textId="77777777" w:rsidR="00E45986" w:rsidRDefault="00E45986" w:rsidP="00E45986">
      <w:pPr>
        <w:pStyle w:val="Code"/>
      </w:pPr>
      <w:proofErr w:type="spellStart"/>
      <w:proofErr w:type="gramStart"/>
      <w:r>
        <w:t>MMSReadReport</w:t>
      </w:r>
      <w:proofErr w:type="spellEnd"/>
      <w:r>
        <w:t xml:space="preserve"> ::=</w:t>
      </w:r>
      <w:proofErr w:type="gramEnd"/>
      <w:r>
        <w:t xml:space="preserve"> SEQUENCE</w:t>
      </w:r>
    </w:p>
    <w:p w14:paraId="3A3D8B68" w14:textId="77777777" w:rsidR="00E45986" w:rsidRDefault="00E45986" w:rsidP="00E45986">
      <w:pPr>
        <w:pStyle w:val="Code"/>
      </w:pPr>
      <w:r>
        <w:t>{</w:t>
      </w:r>
    </w:p>
    <w:p w14:paraId="6619F61C"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0D038E81"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2] UTF8String,</w:t>
      </w:r>
    </w:p>
    <w:p w14:paraId="5C7EA7C7" w14:textId="77777777" w:rsidR="00E45986" w:rsidRDefault="00E45986" w:rsidP="00E45986">
      <w:pPr>
        <w:pStyle w:val="Code"/>
      </w:pPr>
      <w:r>
        <w:t xml:space="preserve">    </w:t>
      </w:r>
      <w:proofErr w:type="spellStart"/>
      <w:r>
        <w:t>terminatingMMSParty</w:t>
      </w:r>
      <w:proofErr w:type="spellEnd"/>
      <w:r>
        <w:t xml:space="preserve"> [3] SEQUENCE OF </w:t>
      </w:r>
      <w:proofErr w:type="spellStart"/>
      <w:r>
        <w:t>MMSParty</w:t>
      </w:r>
      <w:proofErr w:type="spellEnd"/>
      <w:r>
        <w:t>,</w:t>
      </w:r>
    </w:p>
    <w:p w14:paraId="01F770FD" w14:textId="77777777" w:rsidR="00E45986" w:rsidRDefault="00E45986" w:rsidP="00E45986">
      <w:pPr>
        <w:pStyle w:val="Code"/>
      </w:pPr>
      <w:r>
        <w:t xml:space="preserve">    </w:t>
      </w:r>
      <w:proofErr w:type="spellStart"/>
      <w:r>
        <w:t>originatingMMSParty</w:t>
      </w:r>
      <w:proofErr w:type="spellEnd"/>
      <w:r>
        <w:t xml:space="preserve"> [4] SEQUENCE OF </w:t>
      </w:r>
      <w:proofErr w:type="spellStart"/>
      <w:r>
        <w:t>MMSParty</w:t>
      </w:r>
      <w:proofErr w:type="spellEnd"/>
      <w:r>
        <w:t>,</w:t>
      </w:r>
    </w:p>
    <w:p w14:paraId="0CB63869" w14:textId="77777777" w:rsidR="00E45986" w:rsidRDefault="00E45986" w:rsidP="00E45986">
      <w:pPr>
        <w:pStyle w:val="Code"/>
      </w:pPr>
      <w:r>
        <w:t xml:space="preserve">    direction        </w:t>
      </w:r>
      <w:proofErr w:type="gramStart"/>
      <w:r>
        <w:t xml:space="preserve">   [</w:t>
      </w:r>
      <w:proofErr w:type="gramEnd"/>
      <w:r>
        <w:t xml:space="preserve">5] </w:t>
      </w:r>
      <w:proofErr w:type="spellStart"/>
      <w:r>
        <w:t>MMSDirection</w:t>
      </w:r>
      <w:proofErr w:type="spellEnd"/>
      <w:r>
        <w:t>,</w:t>
      </w:r>
    </w:p>
    <w:p w14:paraId="459EC4DA" w14:textId="77777777" w:rsidR="00E45986" w:rsidRDefault="00E45986" w:rsidP="00E45986">
      <w:pPr>
        <w:pStyle w:val="Code"/>
      </w:pPr>
      <w:r>
        <w:t xml:space="preserve">    </w:t>
      </w:r>
      <w:proofErr w:type="spellStart"/>
      <w:r>
        <w:t>mMSDateTime</w:t>
      </w:r>
      <w:proofErr w:type="spellEnd"/>
      <w:r>
        <w:t xml:space="preserve">      </w:t>
      </w:r>
      <w:proofErr w:type="gramStart"/>
      <w:r>
        <w:t xml:space="preserve">   [</w:t>
      </w:r>
      <w:proofErr w:type="gramEnd"/>
      <w:r>
        <w:t>6] Timestamp,</w:t>
      </w:r>
    </w:p>
    <w:p w14:paraId="76F2AC36" w14:textId="77777777" w:rsidR="00E45986" w:rsidRDefault="00E45986" w:rsidP="00E45986">
      <w:pPr>
        <w:pStyle w:val="Code"/>
      </w:pPr>
      <w:r>
        <w:t xml:space="preserve">    </w:t>
      </w:r>
      <w:proofErr w:type="spellStart"/>
      <w:r>
        <w:t>readStatus</w:t>
      </w:r>
      <w:proofErr w:type="spellEnd"/>
      <w:r>
        <w:t xml:space="preserve">       </w:t>
      </w:r>
      <w:proofErr w:type="gramStart"/>
      <w:r>
        <w:t xml:space="preserve">   [</w:t>
      </w:r>
      <w:proofErr w:type="gramEnd"/>
      <w:r>
        <w:t xml:space="preserve">7] </w:t>
      </w:r>
      <w:proofErr w:type="spellStart"/>
      <w:r>
        <w:t>MMSReadStatus</w:t>
      </w:r>
      <w:proofErr w:type="spellEnd"/>
      <w:r>
        <w:t>,</w:t>
      </w:r>
    </w:p>
    <w:p w14:paraId="56C57A0B"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8] UTF8String OPTIONAL,</w:t>
      </w:r>
    </w:p>
    <w:p w14:paraId="70E7DD85"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9] UTF8String OPTIONAL,</w:t>
      </w:r>
    </w:p>
    <w:p w14:paraId="0A2A3C3E"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10] UTF8String OPTIONAL</w:t>
      </w:r>
    </w:p>
    <w:p w14:paraId="1155D2FE" w14:textId="77777777" w:rsidR="00E45986" w:rsidRDefault="00E45986" w:rsidP="00E45986">
      <w:pPr>
        <w:pStyle w:val="Code"/>
      </w:pPr>
      <w:r>
        <w:lastRenderedPageBreak/>
        <w:t>}</w:t>
      </w:r>
    </w:p>
    <w:p w14:paraId="248C2428" w14:textId="77777777" w:rsidR="00E45986" w:rsidRDefault="00E45986" w:rsidP="00E45986">
      <w:pPr>
        <w:pStyle w:val="Code"/>
      </w:pPr>
    </w:p>
    <w:p w14:paraId="2F53C9C1" w14:textId="77777777" w:rsidR="00E45986" w:rsidRDefault="00E45986" w:rsidP="00E45986">
      <w:pPr>
        <w:pStyle w:val="Code"/>
      </w:pPr>
      <w:proofErr w:type="spellStart"/>
      <w:proofErr w:type="gramStart"/>
      <w:r>
        <w:t>MMSReadReportNonLocalTarget</w:t>
      </w:r>
      <w:proofErr w:type="spellEnd"/>
      <w:r>
        <w:t xml:space="preserve"> ::=</w:t>
      </w:r>
      <w:proofErr w:type="gramEnd"/>
      <w:r>
        <w:t xml:space="preserve"> SEQUENCE</w:t>
      </w:r>
    </w:p>
    <w:p w14:paraId="3C6FC5EF" w14:textId="77777777" w:rsidR="00E45986" w:rsidRDefault="00E45986" w:rsidP="00E45986">
      <w:pPr>
        <w:pStyle w:val="Code"/>
      </w:pPr>
      <w:r>
        <w:t>{</w:t>
      </w:r>
    </w:p>
    <w:p w14:paraId="27092CFB"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260F53C8"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2] UTF8String,</w:t>
      </w:r>
    </w:p>
    <w:p w14:paraId="350DD4C8" w14:textId="77777777" w:rsidR="00E45986" w:rsidRDefault="00E45986" w:rsidP="00E45986">
      <w:pPr>
        <w:pStyle w:val="Code"/>
      </w:pPr>
      <w:r>
        <w:t xml:space="preserve">    </w:t>
      </w:r>
      <w:proofErr w:type="spellStart"/>
      <w:r>
        <w:t>terminatingMMSParty</w:t>
      </w:r>
      <w:proofErr w:type="spellEnd"/>
      <w:r>
        <w:t xml:space="preserve"> [3] SEQUENCE OF </w:t>
      </w:r>
      <w:proofErr w:type="spellStart"/>
      <w:r>
        <w:t>MMSParty</w:t>
      </w:r>
      <w:proofErr w:type="spellEnd"/>
      <w:r>
        <w:t>,</w:t>
      </w:r>
    </w:p>
    <w:p w14:paraId="6EA8CE2D" w14:textId="77777777" w:rsidR="00E45986" w:rsidRDefault="00E45986" w:rsidP="00E45986">
      <w:pPr>
        <w:pStyle w:val="Code"/>
      </w:pPr>
      <w:r>
        <w:t xml:space="preserve">    </w:t>
      </w:r>
      <w:proofErr w:type="spellStart"/>
      <w:r>
        <w:t>originatingMMSParty</w:t>
      </w:r>
      <w:proofErr w:type="spellEnd"/>
      <w:r>
        <w:t xml:space="preserve"> [4] SEQUENCE OF </w:t>
      </w:r>
      <w:proofErr w:type="spellStart"/>
      <w:r>
        <w:t>MMSParty</w:t>
      </w:r>
      <w:proofErr w:type="spellEnd"/>
      <w:r>
        <w:t>,</w:t>
      </w:r>
    </w:p>
    <w:p w14:paraId="5CFA862A" w14:textId="77777777" w:rsidR="00E45986" w:rsidRDefault="00E45986" w:rsidP="00E45986">
      <w:pPr>
        <w:pStyle w:val="Code"/>
      </w:pPr>
      <w:r>
        <w:t xml:space="preserve">    direction        </w:t>
      </w:r>
      <w:proofErr w:type="gramStart"/>
      <w:r>
        <w:t xml:space="preserve">   [</w:t>
      </w:r>
      <w:proofErr w:type="gramEnd"/>
      <w:r>
        <w:t xml:space="preserve">5] </w:t>
      </w:r>
      <w:proofErr w:type="spellStart"/>
      <w:r>
        <w:t>MMSDirection</w:t>
      </w:r>
      <w:proofErr w:type="spellEnd"/>
      <w:r>
        <w:t>,</w:t>
      </w:r>
    </w:p>
    <w:p w14:paraId="11F9CFCE"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6] UTF8String,</w:t>
      </w:r>
    </w:p>
    <w:p w14:paraId="37A5BD72" w14:textId="77777777" w:rsidR="00E45986" w:rsidRDefault="00E45986" w:rsidP="00E45986">
      <w:pPr>
        <w:pStyle w:val="Code"/>
      </w:pPr>
      <w:r>
        <w:t xml:space="preserve">    </w:t>
      </w:r>
      <w:proofErr w:type="spellStart"/>
      <w:r>
        <w:t>mMSDateTime</w:t>
      </w:r>
      <w:proofErr w:type="spellEnd"/>
      <w:r>
        <w:t xml:space="preserve">      </w:t>
      </w:r>
      <w:proofErr w:type="gramStart"/>
      <w:r>
        <w:t xml:space="preserve">   [</w:t>
      </w:r>
      <w:proofErr w:type="gramEnd"/>
      <w:r>
        <w:t>7] Timestamp,</w:t>
      </w:r>
    </w:p>
    <w:p w14:paraId="6C618D50" w14:textId="77777777" w:rsidR="00E45986" w:rsidRDefault="00E45986" w:rsidP="00E45986">
      <w:pPr>
        <w:pStyle w:val="Code"/>
      </w:pPr>
      <w:r>
        <w:t xml:space="preserve">    </w:t>
      </w:r>
      <w:proofErr w:type="spellStart"/>
      <w:r>
        <w:t>readStatus</w:t>
      </w:r>
      <w:proofErr w:type="spellEnd"/>
      <w:r>
        <w:t xml:space="preserve">       </w:t>
      </w:r>
      <w:proofErr w:type="gramStart"/>
      <w:r>
        <w:t xml:space="preserve">   [</w:t>
      </w:r>
      <w:proofErr w:type="gramEnd"/>
      <w:r>
        <w:t xml:space="preserve">8] </w:t>
      </w:r>
      <w:proofErr w:type="spellStart"/>
      <w:r>
        <w:t>MMSReadStatus</w:t>
      </w:r>
      <w:proofErr w:type="spellEnd"/>
      <w:r>
        <w:t>,</w:t>
      </w:r>
    </w:p>
    <w:p w14:paraId="75771A2A" w14:textId="77777777" w:rsidR="00E45986" w:rsidRDefault="00E45986" w:rsidP="00E45986">
      <w:pPr>
        <w:pStyle w:val="Code"/>
      </w:pPr>
      <w:r>
        <w:t xml:space="preserve">    </w:t>
      </w:r>
      <w:proofErr w:type="spellStart"/>
      <w:r>
        <w:t>readStatusText</w:t>
      </w:r>
      <w:proofErr w:type="spellEnd"/>
      <w:r>
        <w:t xml:space="preserve">   </w:t>
      </w:r>
      <w:proofErr w:type="gramStart"/>
      <w:r>
        <w:t xml:space="preserve">   [</w:t>
      </w:r>
      <w:proofErr w:type="gramEnd"/>
      <w:r>
        <w:t xml:space="preserve">9] </w:t>
      </w:r>
      <w:proofErr w:type="spellStart"/>
      <w:r>
        <w:t>MMSReadStatusText</w:t>
      </w:r>
      <w:proofErr w:type="spellEnd"/>
      <w:r>
        <w:t xml:space="preserve"> OPTIONAL,</w:t>
      </w:r>
    </w:p>
    <w:p w14:paraId="7533B0DF"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10] UTF8String OPTIONAL,</w:t>
      </w:r>
    </w:p>
    <w:p w14:paraId="5B153F57"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11] UTF8String OPTIONAL,</w:t>
      </w:r>
    </w:p>
    <w:p w14:paraId="592BCED6"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12] UTF8String OPTIONAL</w:t>
      </w:r>
    </w:p>
    <w:p w14:paraId="00AAC69B" w14:textId="77777777" w:rsidR="00E45986" w:rsidRDefault="00E45986" w:rsidP="00E45986">
      <w:pPr>
        <w:pStyle w:val="Code"/>
      </w:pPr>
      <w:r>
        <w:t>}</w:t>
      </w:r>
    </w:p>
    <w:p w14:paraId="3291DA23" w14:textId="77777777" w:rsidR="00E45986" w:rsidRDefault="00E45986" w:rsidP="00E45986">
      <w:pPr>
        <w:pStyle w:val="Code"/>
      </w:pPr>
    </w:p>
    <w:p w14:paraId="206A428A" w14:textId="77777777" w:rsidR="00E45986" w:rsidRDefault="00E45986" w:rsidP="00E45986">
      <w:pPr>
        <w:pStyle w:val="Code"/>
      </w:pPr>
      <w:proofErr w:type="spellStart"/>
      <w:proofErr w:type="gramStart"/>
      <w:r>
        <w:t>MMSCancel</w:t>
      </w:r>
      <w:proofErr w:type="spellEnd"/>
      <w:r>
        <w:t xml:space="preserve"> ::=</w:t>
      </w:r>
      <w:proofErr w:type="gramEnd"/>
      <w:r>
        <w:t xml:space="preserve"> SEQUENCE</w:t>
      </w:r>
    </w:p>
    <w:p w14:paraId="27877499" w14:textId="77777777" w:rsidR="00E45986" w:rsidRDefault="00E45986" w:rsidP="00E45986">
      <w:pPr>
        <w:pStyle w:val="Code"/>
      </w:pPr>
      <w:r>
        <w:t>{</w:t>
      </w:r>
    </w:p>
    <w:p w14:paraId="1290E637" w14:textId="77777777" w:rsidR="00E45986" w:rsidRDefault="00E45986" w:rsidP="00E45986">
      <w:pPr>
        <w:pStyle w:val="Code"/>
      </w:pPr>
      <w:r>
        <w:t xml:space="preserve">    </w:t>
      </w:r>
      <w:proofErr w:type="spellStart"/>
      <w:r>
        <w:t>transactionID</w:t>
      </w:r>
      <w:proofErr w:type="spellEnd"/>
      <w:r>
        <w:t xml:space="preserve"> [1] UTF8String,</w:t>
      </w:r>
    </w:p>
    <w:p w14:paraId="5BDC98E5"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38E26145" w14:textId="77777777" w:rsidR="00E45986" w:rsidRDefault="00E45986" w:rsidP="00E45986">
      <w:pPr>
        <w:pStyle w:val="Code"/>
      </w:pPr>
      <w:r>
        <w:t xml:space="preserve">    </w:t>
      </w:r>
      <w:proofErr w:type="spellStart"/>
      <w:r>
        <w:t>cancelID</w:t>
      </w:r>
      <w:proofErr w:type="spellEnd"/>
      <w:r>
        <w:t xml:space="preserve">   </w:t>
      </w:r>
      <w:proofErr w:type="gramStart"/>
      <w:r>
        <w:t xml:space="preserve">   [</w:t>
      </w:r>
      <w:proofErr w:type="gramEnd"/>
      <w:r>
        <w:t>3] UTF8String,</w:t>
      </w:r>
    </w:p>
    <w:p w14:paraId="5FBA6E94" w14:textId="77777777" w:rsidR="00E45986" w:rsidRDefault="00E45986" w:rsidP="00E45986">
      <w:pPr>
        <w:pStyle w:val="Code"/>
      </w:pPr>
      <w:r>
        <w:t xml:space="preserve">    direction  </w:t>
      </w:r>
      <w:proofErr w:type="gramStart"/>
      <w:r>
        <w:t xml:space="preserve">   [</w:t>
      </w:r>
      <w:proofErr w:type="gramEnd"/>
      <w:r>
        <w:t xml:space="preserve">4] </w:t>
      </w:r>
      <w:proofErr w:type="spellStart"/>
      <w:r>
        <w:t>MMSDirection</w:t>
      </w:r>
      <w:proofErr w:type="spellEnd"/>
    </w:p>
    <w:p w14:paraId="0E310DCB" w14:textId="77777777" w:rsidR="00E45986" w:rsidRDefault="00E45986" w:rsidP="00E45986">
      <w:pPr>
        <w:pStyle w:val="Code"/>
      </w:pPr>
      <w:r>
        <w:t>}</w:t>
      </w:r>
    </w:p>
    <w:p w14:paraId="0AEAD90D" w14:textId="77777777" w:rsidR="00E45986" w:rsidRDefault="00E45986" w:rsidP="00E45986">
      <w:pPr>
        <w:pStyle w:val="Code"/>
      </w:pPr>
    </w:p>
    <w:p w14:paraId="6E9572F4" w14:textId="77777777" w:rsidR="00E45986" w:rsidRDefault="00E45986" w:rsidP="00E45986">
      <w:pPr>
        <w:pStyle w:val="Code"/>
      </w:pPr>
      <w:proofErr w:type="spellStart"/>
      <w:proofErr w:type="gramStart"/>
      <w:r>
        <w:t>MMSMBoxViewRequest</w:t>
      </w:r>
      <w:proofErr w:type="spellEnd"/>
      <w:r>
        <w:t xml:space="preserve"> ::=</w:t>
      </w:r>
      <w:proofErr w:type="gramEnd"/>
      <w:r>
        <w:t xml:space="preserve"> SEQUENCE</w:t>
      </w:r>
    </w:p>
    <w:p w14:paraId="7667F36C" w14:textId="77777777" w:rsidR="00E45986" w:rsidRDefault="00E45986" w:rsidP="00E45986">
      <w:pPr>
        <w:pStyle w:val="Code"/>
      </w:pPr>
      <w:r>
        <w:t>{</w:t>
      </w:r>
    </w:p>
    <w:p w14:paraId="0CF26EF3" w14:textId="77777777" w:rsidR="00E45986" w:rsidRDefault="00E45986" w:rsidP="00E45986">
      <w:pPr>
        <w:pStyle w:val="Code"/>
      </w:pPr>
      <w:r>
        <w:t xml:space="preserve">    </w:t>
      </w:r>
      <w:proofErr w:type="spellStart"/>
      <w:r>
        <w:t>transactionID</w:t>
      </w:r>
      <w:proofErr w:type="spellEnd"/>
      <w:proofErr w:type="gramStart"/>
      <w:r>
        <w:t xml:space="preserve">   [</w:t>
      </w:r>
      <w:proofErr w:type="gramEnd"/>
      <w:r>
        <w:t>1]  UTF8String,</w:t>
      </w:r>
    </w:p>
    <w:p w14:paraId="4B97055E"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BB5BD9D" w14:textId="77777777" w:rsidR="00E45986" w:rsidRDefault="00E45986" w:rsidP="00E45986">
      <w:pPr>
        <w:pStyle w:val="Code"/>
      </w:pPr>
      <w:r>
        <w:t xml:space="preserve">    </w:t>
      </w:r>
      <w:proofErr w:type="spellStart"/>
      <w:r>
        <w:t>contentLocation</w:t>
      </w:r>
      <w:proofErr w:type="spellEnd"/>
      <w:r>
        <w:t xml:space="preserve"> [3</w:t>
      </w:r>
      <w:proofErr w:type="gramStart"/>
      <w:r>
        <w:t>]  UTF</w:t>
      </w:r>
      <w:proofErr w:type="gramEnd"/>
      <w:r>
        <w:t>8String OPTIONAL,</w:t>
      </w:r>
    </w:p>
    <w:p w14:paraId="06382168" w14:textId="77777777" w:rsidR="00E45986" w:rsidRDefault="00E45986" w:rsidP="00E45986">
      <w:pPr>
        <w:pStyle w:val="Code"/>
      </w:pPr>
      <w:r>
        <w:t xml:space="preserve">    state        </w:t>
      </w:r>
      <w:proofErr w:type="gramStart"/>
      <w:r>
        <w:t xml:space="preserve">   [</w:t>
      </w:r>
      <w:proofErr w:type="gramEnd"/>
      <w:r>
        <w:t xml:space="preserve">4]  SEQUENCE OF </w:t>
      </w:r>
      <w:proofErr w:type="spellStart"/>
      <w:r>
        <w:t>MMState</w:t>
      </w:r>
      <w:proofErr w:type="spellEnd"/>
      <w:r>
        <w:t xml:space="preserve"> OPTIONAL,</w:t>
      </w:r>
    </w:p>
    <w:p w14:paraId="32663F84" w14:textId="77777777" w:rsidR="00E45986" w:rsidRDefault="00E45986" w:rsidP="00E45986">
      <w:pPr>
        <w:pStyle w:val="Code"/>
      </w:pPr>
      <w:r>
        <w:t xml:space="preserve">    flags        </w:t>
      </w:r>
      <w:proofErr w:type="gramStart"/>
      <w:r>
        <w:t xml:space="preserve">   [</w:t>
      </w:r>
      <w:proofErr w:type="gramEnd"/>
      <w:r>
        <w:t xml:space="preserve">5]  SEQUENCE OF </w:t>
      </w:r>
      <w:proofErr w:type="spellStart"/>
      <w:r>
        <w:t>MMFlags</w:t>
      </w:r>
      <w:proofErr w:type="spellEnd"/>
      <w:r>
        <w:t xml:space="preserve"> OPTIONAL,</w:t>
      </w:r>
    </w:p>
    <w:p w14:paraId="179F6F4A" w14:textId="77777777" w:rsidR="00E45986" w:rsidRDefault="00E45986" w:rsidP="00E45986">
      <w:pPr>
        <w:pStyle w:val="Code"/>
      </w:pPr>
      <w:r>
        <w:t xml:space="preserve">    start        </w:t>
      </w:r>
      <w:proofErr w:type="gramStart"/>
      <w:r>
        <w:t xml:space="preserve">   [</w:t>
      </w:r>
      <w:proofErr w:type="gramEnd"/>
      <w:r>
        <w:t>6]  INTEGER OPTIONAL,</w:t>
      </w:r>
    </w:p>
    <w:p w14:paraId="5A7D3688" w14:textId="77777777" w:rsidR="00E45986" w:rsidRDefault="00E45986" w:rsidP="00E45986">
      <w:pPr>
        <w:pStyle w:val="Code"/>
      </w:pPr>
      <w:r>
        <w:t xml:space="preserve">    limit        </w:t>
      </w:r>
      <w:proofErr w:type="gramStart"/>
      <w:r>
        <w:t xml:space="preserve">   [</w:t>
      </w:r>
      <w:proofErr w:type="gramEnd"/>
      <w:r>
        <w:t>7]  INTEGER OPTIONAL,</w:t>
      </w:r>
    </w:p>
    <w:p w14:paraId="10A1F8A5" w14:textId="77777777" w:rsidR="00E45986" w:rsidRDefault="00E45986" w:rsidP="00E45986">
      <w:pPr>
        <w:pStyle w:val="Code"/>
      </w:pPr>
      <w:r>
        <w:t xml:space="preserve">    attributes   </w:t>
      </w:r>
      <w:proofErr w:type="gramStart"/>
      <w:r>
        <w:t xml:space="preserve">   [</w:t>
      </w:r>
      <w:proofErr w:type="gramEnd"/>
      <w:r>
        <w:t>8]  SEQUENCE OF UTF8String OPTIONAL,</w:t>
      </w:r>
    </w:p>
    <w:p w14:paraId="30CC815F" w14:textId="77777777" w:rsidR="00E45986" w:rsidRPr="00E45986" w:rsidRDefault="00E45986" w:rsidP="00E45986">
      <w:pPr>
        <w:pStyle w:val="Code"/>
        <w:rPr>
          <w:lang w:val="fr-FR"/>
        </w:rPr>
      </w:pPr>
      <w:r>
        <w:t xml:space="preserve">    </w:t>
      </w:r>
      <w:proofErr w:type="spellStart"/>
      <w:r w:rsidRPr="00E45986">
        <w:rPr>
          <w:lang w:val="fr-FR"/>
        </w:rPr>
        <w:t>totals</w:t>
      </w:r>
      <w:proofErr w:type="spellEnd"/>
      <w:r w:rsidRPr="00E45986">
        <w:rPr>
          <w:lang w:val="fr-FR"/>
        </w:rPr>
        <w:t xml:space="preserve">       </w:t>
      </w:r>
      <w:proofErr w:type="gramStart"/>
      <w:r w:rsidRPr="00E45986">
        <w:rPr>
          <w:lang w:val="fr-FR"/>
        </w:rPr>
        <w:t xml:space="preserve">   [</w:t>
      </w:r>
      <w:proofErr w:type="gramEnd"/>
      <w:r w:rsidRPr="00E45986">
        <w:rPr>
          <w:lang w:val="fr-FR"/>
        </w:rPr>
        <w:t>9]  INTEGER OPTIONAL,</w:t>
      </w:r>
    </w:p>
    <w:p w14:paraId="308BF287" w14:textId="77777777" w:rsidR="00E45986" w:rsidRPr="00E45986" w:rsidRDefault="00E45986" w:rsidP="00E45986">
      <w:pPr>
        <w:pStyle w:val="Code"/>
        <w:rPr>
          <w:lang w:val="fr-FR"/>
        </w:rPr>
      </w:pPr>
      <w:r w:rsidRPr="00E45986">
        <w:rPr>
          <w:lang w:val="fr-FR"/>
        </w:rPr>
        <w:t xml:space="preserve">    quotas       </w:t>
      </w:r>
      <w:proofErr w:type="gramStart"/>
      <w:r w:rsidRPr="00E45986">
        <w:rPr>
          <w:lang w:val="fr-FR"/>
        </w:rPr>
        <w:t xml:space="preserve">   [</w:t>
      </w:r>
      <w:proofErr w:type="gramEnd"/>
      <w:r w:rsidRPr="00E45986">
        <w:rPr>
          <w:lang w:val="fr-FR"/>
        </w:rPr>
        <w:t xml:space="preserve">10] </w:t>
      </w:r>
      <w:proofErr w:type="spellStart"/>
      <w:r w:rsidRPr="00E45986">
        <w:rPr>
          <w:lang w:val="fr-FR"/>
        </w:rPr>
        <w:t>MMSQuota</w:t>
      </w:r>
      <w:proofErr w:type="spellEnd"/>
      <w:r w:rsidRPr="00E45986">
        <w:rPr>
          <w:lang w:val="fr-FR"/>
        </w:rPr>
        <w:t xml:space="preserve"> OPTIONAL</w:t>
      </w:r>
    </w:p>
    <w:p w14:paraId="03E3F6CB" w14:textId="77777777" w:rsidR="00E45986" w:rsidRDefault="00E45986" w:rsidP="00E45986">
      <w:pPr>
        <w:pStyle w:val="Code"/>
      </w:pPr>
      <w:r>
        <w:t>}</w:t>
      </w:r>
    </w:p>
    <w:p w14:paraId="5B7F83BD" w14:textId="77777777" w:rsidR="00E45986" w:rsidRDefault="00E45986" w:rsidP="00E45986">
      <w:pPr>
        <w:pStyle w:val="Code"/>
      </w:pPr>
    </w:p>
    <w:p w14:paraId="45EDDA21" w14:textId="77777777" w:rsidR="00E45986" w:rsidRDefault="00E45986" w:rsidP="00E45986">
      <w:pPr>
        <w:pStyle w:val="Code"/>
      </w:pPr>
      <w:proofErr w:type="spellStart"/>
      <w:proofErr w:type="gramStart"/>
      <w:r>
        <w:t>MMSMBoxViewResponse</w:t>
      </w:r>
      <w:proofErr w:type="spellEnd"/>
      <w:r>
        <w:t xml:space="preserve"> ::=</w:t>
      </w:r>
      <w:proofErr w:type="gramEnd"/>
      <w:r>
        <w:t xml:space="preserve"> SEQUENCE</w:t>
      </w:r>
    </w:p>
    <w:p w14:paraId="50D5F01D" w14:textId="77777777" w:rsidR="00E45986" w:rsidRDefault="00E45986" w:rsidP="00E45986">
      <w:pPr>
        <w:pStyle w:val="Code"/>
      </w:pPr>
      <w:r>
        <w:t>{</w:t>
      </w:r>
    </w:p>
    <w:p w14:paraId="3A69775B" w14:textId="77777777" w:rsidR="00E45986" w:rsidRDefault="00E45986" w:rsidP="00E45986">
      <w:pPr>
        <w:pStyle w:val="Code"/>
      </w:pPr>
      <w:r>
        <w:t xml:space="preserve">    </w:t>
      </w:r>
      <w:proofErr w:type="spellStart"/>
      <w:r>
        <w:t>transactionID</w:t>
      </w:r>
      <w:proofErr w:type="spellEnd"/>
      <w:proofErr w:type="gramStart"/>
      <w:r>
        <w:t xml:space="preserve">   [</w:t>
      </w:r>
      <w:proofErr w:type="gramEnd"/>
      <w:r>
        <w:t>1]  UTF8String,</w:t>
      </w:r>
    </w:p>
    <w:p w14:paraId="7B14AA55"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62D77BA2" w14:textId="77777777" w:rsidR="00E45986" w:rsidRDefault="00E45986" w:rsidP="00E45986">
      <w:pPr>
        <w:pStyle w:val="Code"/>
      </w:pPr>
      <w:r>
        <w:t xml:space="preserve">    </w:t>
      </w:r>
      <w:proofErr w:type="spellStart"/>
      <w:r>
        <w:t>contentLocation</w:t>
      </w:r>
      <w:proofErr w:type="spellEnd"/>
      <w:r>
        <w:t xml:space="preserve"> [3</w:t>
      </w:r>
      <w:proofErr w:type="gramStart"/>
      <w:r>
        <w:t>]  UTF</w:t>
      </w:r>
      <w:proofErr w:type="gramEnd"/>
      <w:r>
        <w:t>8String OPTIONAL,</w:t>
      </w:r>
    </w:p>
    <w:p w14:paraId="7FAEE052" w14:textId="77777777" w:rsidR="00E45986" w:rsidRDefault="00E45986" w:rsidP="00E45986">
      <w:pPr>
        <w:pStyle w:val="Code"/>
      </w:pPr>
      <w:r>
        <w:t xml:space="preserve">    state        </w:t>
      </w:r>
      <w:proofErr w:type="gramStart"/>
      <w:r>
        <w:t xml:space="preserve">   [</w:t>
      </w:r>
      <w:proofErr w:type="gramEnd"/>
      <w:r>
        <w:t xml:space="preserve">4]  SEQUENCE OF </w:t>
      </w:r>
      <w:proofErr w:type="spellStart"/>
      <w:r>
        <w:t>MMState</w:t>
      </w:r>
      <w:proofErr w:type="spellEnd"/>
      <w:r>
        <w:t xml:space="preserve"> OPTIONAL,</w:t>
      </w:r>
    </w:p>
    <w:p w14:paraId="72E0AE42" w14:textId="77777777" w:rsidR="00E45986" w:rsidRDefault="00E45986" w:rsidP="00E45986">
      <w:pPr>
        <w:pStyle w:val="Code"/>
      </w:pPr>
      <w:r>
        <w:t xml:space="preserve">    flags        </w:t>
      </w:r>
      <w:proofErr w:type="gramStart"/>
      <w:r>
        <w:t xml:space="preserve">   [</w:t>
      </w:r>
      <w:proofErr w:type="gramEnd"/>
      <w:r>
        <w:t xml:space="preserve">5]  SEQUENCE OF </w:t>
      </w:r>
      <w:proofErr w:type="spellStart"/>
      <w:r>
        <w:t>MMFlags</w:t>
      </w:r>
      <w:proofErr w:type="spellEnd"/>
      <w:r>
        <w:t xml:space="preserve"> OPTIONAL,</w:t>
      </w:r>
    </w:p>
    <w:p w14:paraId="308A1F93" w14:textId="77777777" w:rsidR="00E45986" w:rsidRDefault="00E45986" w:rsidP="00E45986">
      <w:pPr>
        <w:pStyle w:val="Code"/>
      </w:pPr>
      <w:r>
        <w:t xml:space="preserve">    start        </w:t>
      </w:r>
      <w:proofErr w:type="gramStart"/>
      <w:r>
        <w:t xml:space="preserve">   [</w:t>
      </w:r>
      <w:proofErr w:type="gramEnd"/>
      <w:r>
        <w:t>6]  INTEGER OPTIONAL,</w:t>
      </w:r>
    </w:p>
    <w:p w14:paraId="3DEA1F26" w14:textId="77777777" w:rsidR="00E45986" w:rsidRDefault="00E45986" w:rsidP="00E45986">
      <w:pPr>
        <w:pStyle w:val="Code"/>
      </w:pPr>
      <w:r>
        <w:t xml:space="preserve">    limit        </w:t>
      </w:r>
      <w:proofErr w:type="gramStart"/>
      <w:r>
        <w:t xml:space="preserve">   [</w:t>
      </w:r>
      <w:proofErr w:type="gramEnd"/>
      <w:r>
        <w:t>7]  INTEGER OPTIONAL,</w:t>
      </w:r>
    </w:p>
    <w:p w14:paraId="59B9B8FD" w14:textId="77777777" w:rsidR="00E45986" w:rsidRDefault="00E45986" w:rsidP="00E45986">
      <w:pPr>
        <w:pStyle w:val="Code"/>
      </w:pPr>
      <w:r>
        <w:t xml:space="preserve">    attributes   </w:t>
      </w:r>
      <w:proofErr w:type="gramStart"/>
      <w:r>
        <w:t xml:space="preserve">   [</w:t>
      </w:r>
      <w:proofErr w:type="gramEnd"/>
      <w:r>
        <w:t>8]  SEQUENCE OF UTF8String OPTIONAL,</w:t>
      </w:r>
    </w:p>
    <w:p w14:paraId="44FAA6FD" w14:textId="77777777" w:rsidR="00E45986" w:rsidRDefault="00E45986" w:rsidP="00E45986">
      <w:pPr>
        <w:pStyle w:val="Code"/>
      </w:pPr>
      <w:r>
        <w:t xml:space="preserve">    </w:t>
      </w:r>
      <w:proofErr w:type="spellStart"/>
      <w:r>
        <w:t>mMSTotals</w:t>
      </w:r>
      <w:proofErr w:type="spellEnd"/>
      <w:r>
        <w:t xml:space="preserve">    </w:t>
      </w:r>
      <w:proofErr w:type="gramStart"/>
      <w:r>
        <w:t xml:space="preserve">   [</w:t>
      </w:r>
      <w:proofErr w:type="gramEnd"/>
      <w:r>
        <w:t>9]  BOOLEAN OPTIONAL,</w:t>
      </w:r>
    </w:p>
    <w:p w14:paraId="5EE51305" w14:textId="77777777" w:rsidR="00E45986" w:rsidRDefault="00E45986" w:rsidP="00E45986">
      <w:pPr>
        <w:pStyle w:val="Code"/>
      </w:pPr>
      <w:r>
        <w:t xml:space="preserve">    </w:t>
      </w:r>
      <w:proofErr w:type="spellStart"/>
      <w:r>
        <w:t>mMSQuotas</w:t>
      </w:r>
      <w:proofErr w:type="spellEnd"/>
      <w:r>
        <w:t xml:space="preserve">    </w:t>
      </w:r>
      <w:proofErr w:type="gramStart"/>
      <w:r>
        <w:t xml:space="preserve">   [</w:t>
      </w:r>
      <w:proofErr w:type="gramEnd"/>
      <w:r>
        <w:t>10] BOOLEAN OPTIONAL,</w:t>
      </w:r>
    </w:p>
    <w:p w14:paraId="1517A23A" w14:textId="77777777" w:rsidR="00E45986" w:rsidRDefault="00E45986" w:rsidP="00E45986">
      <w:pPr>
        <w:pStyle w:val="Code"/>
      </w:pPr>
      <w:r>
        <w:t xml:space="preserve">    </w:t>
      </w:r>
      <w:proofErr w:type="spellStart"/>
      <w:r>
        <w:t>mMessages</w:t>
      </w:r>
      <w:proofErr w:type="spellEnd"/>
      <w:r>
        <w:t xml:space="preserve">    </w:t>
      </w:r>
      <w:proofErr w:type="gramStart"/>
      <w:r>
        <w:t xml:space="preserve">   [</w:t>
      </w:r>
      <w:proofErr w:type="gramEnd"/>
      <w:r>
        <w:t xml:space="preserve">11] SEQUENCE OF </w:t>
      </w:r>
      <w:proofErr w:type="spellStart"/>
      <w:r>
        <w:t>MMBoxDescription</w:t>
      </w:r>
      <w:proofErr w:type="spellEnd"/>
    </w:p>
    <w:p w14:paraId="46B744C4" w14:textId="77777777" w:rsidR="00E45986" w:rsidRDefault="00E45986" w:rsidP="00E45986">
      <w:pPr>
        <w:pStyle w:val="Code"/>
      </w:pPr>
      <w:r>
        <w:t>}</w:t>
      </w:r>
    </w:p>
    <w:p w14:paraId="7FD5E7CB" w14:textId="77777777" w:rsidR="00E45986" w:rsidRDefault="00E45986" w:rsidP="00E45986">
      <w:pPr>
        <w:pStyle w:val="Code"/>
      </w:pPr>
    </w:p>
    <w:p w14:paraId="4C2A59B8" w14:textId="77777777" w:rsidR="00E45986" w:rsidRDefault="00E45986" w:rsidP="00E45986">
      <w:pPr>
        <w:pStyle w:val="Code"/>
      </w:pPr>
      <w:proofErr w:type="spellStart"/>
      <w:proofErr w:type="gramStart"/>
      <w:r>
        <w:t>MMBoxDescription</w:t>
      </w:r>
      <w:proofErr w:type="spellEnd"/>
      <w:r>
        <w:t xml:space="preserve"> ::=</w:t>
      </w:r>
      <w:proofErr w:type="gramEnd"/>
      <w:r>
        <w:t xml:space="preserve"> SEQUENCE</w:t>
      </w:r>
    </w:p>
    <w:p w14:paraId="0FC0D52B" w14:textId="77777777" w:rsidR="00E45986" w:rsidRDefault="00E45986" w:rsidP="00E45986">
      <w:pPr>
        <w:pStyle w:val="Code"/>
      </w:pPr>
      <w:r>
        <w:t>{</w:t>
      </w:r>
    </w:p>
    <w:p w14:paraId="73BE869E" w14:textId="77777777" w:rsidR="00E45986" w:rsidRDefault="00E45986" w:rsidP="00E45986">
      <w:pPr>
        <w:pStyle w:val="Code"/>
      </w:pPr>
      <w:r>
        <w:t xml:space="preserve">    </w:t>
      </w:r>
      <w:proofErr w:type="spellStart"/>
      <w:r>
        <w:t>contentLocation</w:t>
      </w:r>
      <w:proofErr w:type="spellEnd"/>
      <w:r>
        <w:t xml:space="preserve">       </w:t>
      </w:r>
      <w:proofErr w:type="gramStart"/>
      <w:r>
        <w:t xml:space="preserve">   [</w:t>
      </w:r>
      <w:proofErr w:type="gramEnd"/>
      <w:r>
        <w:t>1]  UTF8String OPTIONAL,</w:t>
      </w:r>
    </w:p>
    <w:p w14:paraId="6F3F5DD9"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2]  UTF8String OPTIONAL,</w:t>
      </w:r>
    </w:p>
    <w:p w14:paraId="6D0030CF" w14:textId="77777777" w:rsidR="00E45986" w:rsidRDefault="00E45986" w:rsidP="00E45986">
      <w:pPr>
        <w:pStyle w:val="Code"/>
      </w:pPr>
      <w:r>
        <w:t xml:space="preserve">    state                 </w:t>
      </w:r>
      <w:proofErr w:type="gramStart"/>
      <w:r>
        <w:t xml:space="preserve">   [</w:t>
      </w:r>
      <w:proofErr w:type="gramEnd"/>
      <w:r>
        <w:t xml:space="preserve">3]  </w:t>
      </w:r>
      <w:proofErr w:type="spellStart"/>
      <w:r>
        <w:t>MMState</w:t>
      </w:r>
      <w:proofErr w:type="spellEnd"/>
      <w:r>
        <w:t xml:space="preserve"> OPTIONAL,</w:t>
      </w:r>
    </w:p>
    <w:p w14:paraId="3B5D7374" w14:textId="77777777" w:rsidR="00E45986" w:rsidRDefault="00E45986" w:rsidP="00E45986">
      <w:pPr>
        <w:pStyle w:val="Code"/>
      </w:pPr>
      <w:r>
        <w:t xml:space="preserve">    flags                 </w:t>
      </w:r>
      <w:proofErr w:type="gramStart"/>
      <w:r>
        <w:t xml:space="preserve">   [</w:t>
      </w:r>
      <w:proofErr w:type="gramEnd"/>
      <w:r>
        <w:t xml:space="preserve">4]  SEQUENCE OF </w:t>
      </w:r>
      <w:proofErr w:type="spellStart"/>
      <w:r>
        <w:t>MMFlags</w:t>
      </w:r>
      <w:proofErr w:type="spellEnd"/>
      <w:r>
        <w:t xml:space="preserve"> OPTIONAL,</w:t>
      </w:r>
    </w:p>
    <w:p w14:paraId="0B230588"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5]  Timestamp OPTIONAL,</w:t>
      </w:r>
    </w:p>
    <w:p w14:paraId="5997E475" w14:textId="77777777" w:rsidR="00E45986" w:rsidRDefault="00E45986" w:rsidP="00E45986">
      <w:pPr>
        <w:pStyle w:val="Code"/>
      </w:pPr>
      <w:r>
        <w:t xml:space="preserve">    </w:t>
      </w:r>
      <w:proofErr w:type="spellStart"/>
      <w:r>
        <w:t>originatingMMSParty</w:t>
      </w:r>
      <w:proofErr w:type="spellEnd"/>
      <w:r>
        <w:t xml:space="preserve">   </w:t>
      </w:r>
      <w:proofErr w:type="gramStart"/>
      <w:r>
        <w:t xml:space="preserve">   [</w:t>
      </w:r>
      <w:proofErr w:type="gramEnd"/>
      <w:r>
        <w:t xml:space="preserve">6]  </w:t>
      </w:r>
      <w:proofErr w:type="spellStart"/>
      <w:r>
        <w:t>MMSParty</w:t>
      </w:r>
      <w:proofErr w:type="spellEnd"/>
      <w:r>
        <w:t xml:space="preserve"> OPTIONAL,</w:t>
      </w:r>
    </w:p>
    <w:p w14:paraId="3324433B" w14:textId="77777777" w:rsidR="00E45986" w:rsidRDefault="00E45986" w:rsidP="00E45986">
      <w:pPr>
        <w:pStyle w:val="Code"/>
      </w:pPr>
      <w:r>
        <w:t xml:space="preserve">    </w:t>
      </w:r>
      <w:proofErr w:type="spellStart"/>
      <w:r>
        <w:t>terminatingMMSParty</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11340966" w14:textId="77777777" w:rsidR="00E45986" w:rsidRDefault="00E45986" w:rsidP="00E45986">
      <w:pPr>
        <w:pStyle w:val="Code"/>
      </w:pPr>
      <w:r>
        <w:t xml:space="preserve">    </w:t>
      </w:r>
      <w:proofErr w:type="spellStart"/>
      <w:r>
        <w:t>cCRecipients</w:t>
      </w:r>
      <w:proofErr w:type="spellEnd"/>
      <w:r>
        <w:t xml:space="preserve">          </w:t>
      </w:r>
      <w:proofErr w:type="gramStart"/>
      <w:r>
        <w:t xml:space="preserve">   [</w:t>
      </w:r>
      <w:proofErr w:type="gramEnd"/>
      <w:r>
        <w:t xml:space="preserve">8]  SEQUENCE OF </w:t>
      </w:r>
      <w:proofErr w:type="spellStart"/>
      <w:r>
        <w:t>MMSParty</w:t>
      </w:r>
      <w:proofErr w:type="spellEnd"/>
      <w:r>
        <w:t xml:space="preserve"> OPTIONAL,</w:t>
      </w:r>
    </w:p>
    <w:p w14:paraId="1459552A" w14:textId="77777777" w:rsidR="00E45986" w:rsidRDefault="00E45986" w:rsidP="00E45986">
      <w:pPr>
        <w:pStyle w:val="Code"/>
      </w:pPr>
      <w:r>
        <w:t xml:space="preserve">    </w:t>
      </w:r>
      <w:proofErr w:type="spellStart"/>
      <w:r>
        <w:t>bCCRecipients</w:t>
      </w:r>
      <w:proofErr w:type="spellEnd"/>
      <w:r>
        <w:t xml:space="preserve">         </w:t>
      </w:r>
      <w:proofErr w:type="gramStart"/>
      <w:r>
        <w:t xml:space="preserve">   [</w:t>
      </w:r>
      <w:proofErr w:type="gramEnd"/>
      <w:r>
        <w:t xml:space="preserve">9]  SEQUENCE OF </w:t>
      </w:r>
      <w:proofErr w:type="spellStart"/>
      <w:r>
        <w:t>MMSParty</w:t>
      </w:r>
      <w:proofErr w:type="spellEnd"/>
      <w:r>
        <w:t xml:space="preserve"> OPTIONAL,</w:t>
      </w:r>
    </w:p>
    <w:p w14:paraId="4224EE32"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10] </w:t>
      </w:r>
      <w:proofErr w:type="spellStart"/>
      <w:r>
        <w:t>MMSMessageClass</w:t>
      </w:r>
      <w:proofErr w:type="spellEnd"/>
      <w:r>
        <w:t xml:space="preserve"> OPTIONAL,</w:t>
      </w:r>
    </w:p>
    <w:p w14:paraId="1DD2C803" w14:textId="77777777" w:rsidR="00E45986" w:rsidRDefault="00E45986" w:rsidP="00E45986">
      <w:pPr>
        <w:pStyle w:val="Code"/>
      </w:pPr>
      <w:r>
        <w:t xml:space="preserve">    subject               </w:t>
      </w:r>
      <w:proofErr w:type="gramStart"/>
      <w:r>
        <w:t xml:space="preserve">   [</w:t>
      </w:r>
      <w:proofErr w:type="gramEnd"/>
      <w:r>
        <w:t xml:space="preserve">11] </w:t>
      </w:r>
      <w:proofErr w:type="spellStart"/>
      <w:r>
        <w:t>MMSSubject</w:t>
      </w:r>
      <w:proofErr w:type="spellEnd"/>
      <w:r>
        <w:t xml:space="preserve"> OPTIONAL,</w:t>
      </w:r>
    </w:p>
    <w:p w14:paraId="3A4FD862" w14:textId="77777777" w:rsidR="00E45986" w:rsidRDefault="00E45986" w:rsidP="00E45986">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242CF168" w14:textId="77777777" w:rsidR="00E45986" w:rsidRDefault="00E45986" w:rsidP="00E45986">
      <w:pPr>
        <w:pStyle w:val="Code"/>
      </w:pPr>
      <w:r>
        <w:t xml:space="preserve">    </w:t>
      </w:r>
      <w:proofErr w:type="spellStart"/>
      <w:r>
        <w:t>deliveryTime</w:t>
      </w:r>
      <w:proofErr w:type="spellEnd"/>
      <w:r>
        <w:t xml:space="preserve">          </w:t>
      </w:r>
      <w:proofErr w:type="gramStart"/>
      <w:r>
        <w:t xml:space="preserve">   [</w:t>
      </w:r>
      <w:proofErr w:type="gramEnd"/>
      <w:r>
        <w:t>13] Timestamp OPTIONAL,</w:t>
      </w:r>
    </w:p>
    <w:p w14:paraId="6B35F965" w14:textId="77777777" w:rsidR="00E45986" w:rsidRDefault="00E45986" w:rsidP="00E45986">
      <w:pPr>
        <w:pStyle w:val="Code"/>
      </w:pPr>
      <w:r>
        <w:t xml:space="preserve">    </w:t>
      </w:r>
      <w:proofErr w:type="spellStart"/>
      <w:r>
        <w:t>readReport</w:t>
      </w:r>
      <w:proofErr w:type="spellEnd"/>
      <w:r>
        <w:t xml:space="preserve">            </w:t>
      </w:r>
      <w:proofErr w:type="gramStart"/>
      <w:r>
        <w:t xml:space="preserve">   [</w:t>
      </w:r>
      <w:proofErr w:type="gramEnd"/>
      <w:r>
        <w:t>14] BOOLEAN OPTIONAL,</w:t>
      </w:r>
    </w:p>
    <w:p w14:paraId="10AD96FF" w14:textId="77777777" w:rsidR="00E45986" w:rsidRDefault="00E45986" w:rsidP="00E45986">
      <w:pPr>
        <w:pStyle w:val="Code"/>
      </w:pPr>
      <w:r>
        <w:t xml:space="preserve">    </w:t>
      </w:r>
      <w:proofErr w:type="spellStart"/>
      <w:r>
        <w:t>messageSize</w:t>
      </w:r>
      <w:proofErr w:type="spellEnd"/>
      <w:r>
        <w:t xml:space="preserve">           </w:t>
      </w:r>
      <w:proofErr w:type="gramStart"/>
      <w:r>
        <w:t xml:space="preserve">   [</w:t>
      </w:r>
      <w:proofErr w:type="gramEnd"/>
      <w:r>
        <w:t>15] INTEGER OPTIONAL,</w:t>
      </w:r>
    </w:p>
    <w:p w14:paraId="6E867F7D" w14:textId="77777777" w:rsidR="00E45986" w:rsidRDefault="00E45986" w:rsidP="00E45986">
      <w:pPr>
        <w:pStyle w:val="Code"/>
      </w:pPr>
      <w:r>
        <w:t xml:space="preserve">    </w:t>
      </w:r>
      <w:proofErr w:type="spellStart"/>
      <w:r>
        <w:t>replyCharging</w:t>
      </w:r>
      <w:proofErr w:type="spellEnd"/>
      <w:r>
        <w:t xml:space="preserve">         </w:t>
      </w:r>
      <w:proofErr w:type="gramStart"/>
      <w:r>
        <w:t xml:space="preserve">   [</w:t>
      </w:r>
      <w:proofErr w:type="gramEnd"/>
      <w:r>
        <w:t xml:space="preserve">16] </w:t>
      </w:r>
      <w:proofErr w:type="spellStart"/>
      <w:r>
        <w:t>MMSReplyCharging</w:t>
      </w:r>
      <w:proofErr w:type="spellEnd"/>
      <w:r>
        <w:t xml:space="preserve"> OPTIONAL,</w:t>
      </w:r>
    </w:p>
    <w:p w14:paraId="38D5C9DC" w14:textId="77777777" w:rsidR="00E45986" w:rsidRDefault="00E45986" w:rsidP="00E45986">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7CADC2AD" w14:textId="77777777" w:rsidR="00E45986" w:rsidRDefault="00E45986" w:rsidP="00E45986">
      <w:pPr>
        <w:pStyle w:val="Code"/>
      </w:pPr>
      <w:r>
        <w:t xml:space="preserve">    </w:t>
      </w:r>
      <w:proofErr w:type="spellStart"/>
      <w:r>
        <w:t>previouslySentByDateTime</w:t>
      </w:r>
      <w:proofErr w:type="spellEnd"/>
      <w:r>
        <w:t xml:space="preserve"> [18] Timestamp OPTIONAL,</w:t>
      </w:r>
    </w:p>
    <w:p w14:paraId="31126B2C"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19] UTF8String OPTIONAL</w:t>
      </w:r>
    </w:p>
    <w:p w14:paraId="2AA6486F" w14:textId="77777777" w:rsidR="00E45986" w:rsidRDefault="00E45986" w:rsidP="00E45986">
      <w:pPr>
        <w:pStyle w:val="Code"/>
      </w:pPr>
      <w:r>
        <w:t>}</w:t>
      </w:r>
    </w:p>
    <w:p w14:paraId="48358ECF" w14:textId="77777777" w:rsidR="00E45986" w:rsidRDefault="00E45986" w:rsidP="00E45986">
      <w:pPr>
        <w:pStyle w:val="Code"/>
      </w:pPr>
    </w:p>
    <w:p w14:paraId="49B475CA" w14:textId="77777777" w:rsidR="00E45986" w:rsidRDefault="00E45986" w:rsidP="00E45986">
      <w:pPr>
        <w:pStyle w:val="CodeHeader"/>
      </w:pPr>
      <w:r>
        <w:lastRenderedPageBreak/>
        <w:t>-- =========</w:t>
      </w:r>
    </w:p>
    <w:p w14:paraId="2B179103" w14:textId="77777777" w:rsidR="00E45986" w:rsidRDefault="00E45986" w:rsidP="00E45986">
      <w:pPr>
        <w:pStyle w:val="CodeHeader"/>
      </w:pPr>
      <w:r>
        <w:t>-- MMS CCPDU</w:t>
      </w:r>
    </w:p>
    <w:p w14:paraId="4222F6A2" w14:textId="77777777" w:rsidR="00E45986" w:rsidRDefault="00E45986" w:rsidP="00E45986">
      <w:pPr>
        <w:pStyle w:val="Code"/>
      </w:pPr>
      <w:r>
        <w:t>-- =========</w:t>
      </w:r>
    </w:p>
    <w:p w14:paraId="525C76D3" w14:textId="77777777" w:rsidR="00E45986" w:rsidRDefault="00E45986" w:rsidP="00E45986">
      <w:pPr>
        <w:pStyle w:val="Code"/>
      </w:pPr>
    </w:p>
    <w:p w14:paraId="40474B8D" w14:textId="77777777" w:rsidR="00E45986" w:rsidRDefault="00E45986" w:rsidP="00E45986">
      <w:pPr>
        <w:pStyle w:val="Code"/>
      </w:pPr>
      <w:proofErr w:type="gramStart"/>
      <w:r>
        <w:t>MMSCCPDU ::=</w:t>
      </w:r>
      <w:proofErr w:type="gramEnd"/>
      <w:r>
        <w:t xml:space="preserve"> SEQUENCE</w:t>
      </w:r>
    </w:p>
    <w:p w14:paraId="0A2A4455" w14:textId="77777777" w:rsidR="00E45986" w:rsidRDefault="00E45986" w:rsidP="00E45986">
      <w:pPr>
        <w:pStyle w:val="Code"/>
      </w:pPr>
      <w:r>
        <w:t>{</w:t>
      </w:r>
    </w:p>
    <w:p w14:paraId="128C17C5"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23789E76" w14:textId="77777777" w:rsidR="00E45986" w:rsidRDefault="00E45986" w:rsidP="00E45986">
      <w:pPr>
        <w:pStyle w:val="Code"/>
      </w:pPr>
      <w:r>
        <w:t xml:space="preserve">    </w:t>
      </w:r>
      <w:proofErr w:type="spellStart"/>
      <w:r>
        <w:t>transactionID</w:t>
      </w:r>
      <w:proofErr w:type="spellEnd"/>
      <w:r>
        <w:t xml:space="preserve"> [2] UTF8String,</w:t>
      </w:r>
    </w:p>
    <w:p w14:paraId="6563C9B1" w14:textId="77777777" w:rsidR="00E45986" w:rsidRDefault="00E45986" w:rsidP="00E45986">
      <w:pPr>
        <w:pStyle w:val="Code"/>
      </w:pPr>
      <w:r>
        <w:t xml:space="preserve">    </w:t>
      </w:r>
      <w:proofErr w:type="spellStart"/>
      <w:r>
        <w:t>mMSContent</w:t>
      </w:r>
      <w:proofErr w:type="spellEnd"/>
      <w:r>
        <w:t xml:space="preserve"> </w:t>
      </w:r>
      <w:proofErr w:type="gramStart"/>
      <w:r>
        <w:t xml:space="preserve">   [</w:t>
      </w:r>
      <w:proofErr w:type="gramEnd"/>
      <w:r>
        <w:t>3] OCTET STRING</w:t>
      </w:r>
    </w:p>
    <w:p w14:paraId="403D6750" w14:textId="77777777" w:rsidR="00E45986" w:rsidRDefault="00E45986" w:rsidP="00E45986">
      <w:pPr>
        <w:pStyle w:val="Code"/>
      </w:pPr>
      <w:r>
        <w:t>}</w:t>
      </w:r>
    </w:p>
    <w:p w14:paraId="0EB14401" w14:textId="77777777" w:rsidR="00E45986" w:rsidRDefault="00E45986" w:rsidP="00E45986">
      <w:pPr>
        <w:pStyle w:val="Code"/>
      </w:pPr>
    </w:p>
    <w:p w14:paraId="418A88F8" w14:textId="77777777" w:rsidR="00E45986" w:rsidRDefault="00E45986" w:rsidP="00E45986">
      <w:pPr>
        <w:pStyle w:val="CodeHeader"/>
      </w:pPr>
      <w:r>
        <w:t>-- ==============</w:t>
      </w:r>
    </w:p>
    <w:p w14:paraId="7AB56B2E" w14:textId="77777777" w:rsidR="00E45986" w:rsidRDefault="00E45986" w:rsidP="00E45986">
      <w:pPr>
        <w:pStyle w:val="CodeHeader"/>
      </w:pPr>
      <w:r>
        <w:t>-- MMS parameters</w:t>
      </w:r>
    </w:p>
    <w:p w14:paraId="1CDDC2CB" w14:textId="77777777" w:rsidR="00E45986" w:rsidRDefault="00E45986" w:rsidP="00E45986">
      <w:pPr>
        <w:pStyle w:val="Code"/>
      </w:pPr>
      <w:r>
        <w:t>-- ==============</w:t>
      </w:r>
    </w:p>
    <w:p w14:paraId="02869BA0" w14:textId="77777777" w:rsidR="00E45986" w:rsidRDefault="00E45986" w:rsidP="00E45986">
      <w:pPr>
        <w:pStyle w:val="Code"/>
      </w:pPr>
    </w:p>
    <w:p w14:paraId="010CED3F" w14:textId="77777777" w:rsidR="00E45986" w:rsidRDefault="00E45986" w:rsidP="00E45986">
      <w:pPr>
        <w:pStyle w:val="Code"/>
      </w:pPr>
      <w:proofErr w:type="spellStart"/>
      <w:proofErr w:type="gramStart"/>
      <w:r>
        <w:t>MMSAdaptation</w:t>
      </w:r>
      <w:proofErr w:type="spellEnd"/>
      <w:r>
        <w:t xml:space="preserve"> ::=</w:t>
      </w:r>
      <w:proofErr w:type="gramEnd"/>
      <w:r>
        <w:t xml:space="preserve"> SEQUENCE</w:t>
      </w:r>
    </w:p>
    <w:p w14:paraId="67F62C21" w14:textId="77777777" w:rsidR="00E45986" w:rsidRDefault="00E45986" w:rsidP="00E45986">
      <w:pPr>
        <w:pStyle w:val="Code"/>
      </w:pPr>
      <w:r>
        <w:t>{</w:t>
      </w:r>
    </w:p>
    <w:p w14:paraId="6A07DF32" w14:textId="77777777" w:rsidR="00E45986" w:rsidRDefault="00E45986" w:rsidP="00E45986">
      <w:pPr>
        <w:pStyle w:val="Code"/>
      </w:pPr>
      <w:r>
        <w:t xml:space="preserve">    allowed</w:t>
      </w:r>
      <w:proofErr w:type="gramStart"/>
      <w:r>
        <w:t xml:space="preserve">   [</w:t>
      </w:r>
      <w:proofErr w:type="gramEnd"/>
      <w:r>
        <w:t>1] BOOLEAN,</w:t>
      </w:r>
    </w:p>
    <w:p w14:paraId="4B0A7FDE" w14:textId="77777777" w:rsidR="00E45986" w:rsidRDefault="00E45986" w:rsidP="00E45986">
      <w:pPr>
        <w:pStyle w:val="Code"/>
      </w:pPr>
      <w:r>
        <w:t xml:space="preserve">    </w:t>
      </w:r>
      <w:proofErr w:type="spellStart"/>
      <w:r>
        <w:t>overriden</w:t>
      </w:r>
      <w:proofErr w:type="spellEnd"/>
      <w:r>
        <w:t xml:space="preserve"> [2] BOOLEAN</w:t>
      </w:r>
    </w:p>
    <w:p w14:paraId="6CD84768" w14:textId="77777777" w:rsidR="00E45986" w:rsidRDefault="00E45986" w:rsidP="00E45986">
      <w:pPr>
        <w:pStyle w:val="Code"/>
      </w:pPr>
      <w:r>
        <w:t>}</w:t>
      </w:r>
    </w:p>
    <w:p w14:paraId="40383FDE" w14:textId="77777777" w:rsidR="00E45986" w:rsidRDefault="00E45986" w:rsidP="00E45986">
      <w:pPr>
        <w:pStyle w:val="Code"/>
      </w:pPr>
    </w:p>
    <w:p w14:paraId="48F6EE75" w14:textId="77777777" w:rsidR="00E45986" w:rsidRDefault="00E45986" w:rsidP="00E45986">
      <w:pPr>
        <w:pStyle w:val="Code"/>
      </w:pPr>
      <w:proofErr w:type="spellStart"/>
      <w:proofErr w:type="gramStart"/>
      <w:r>
        <w:t>MMSCancelStatus</w:t>
      </w:r>
      <w:proofErr w:type="spellEnd"/>
      <w:r>
        <w:t xml:space="preserve"> ::=</w:t>
      </w:r>
      <w:proofErr w:type="gramEnd"/>
      <w:r>
        <w:t xml:space="preserve"> ENUMERATED</w:t>
      </w:r>
    </w:p>
    <w:p w14:paraId="4426CAEE" w14:textId="77777777" w:rsidR="00E45986" w:rsidRDefault="00E45986" w:rsidP="00E45986">
      <w:pPr>
        <w:pStyle w:val="Code"/>
      </w:pPr>
      <w:r>
        <w:t>{</w:t>
      </w:r>
    </w:p>
    <w:p w14:paraId="1F43F0CB" w14:textId="77777777" w:rsidR="00E45986" w:rsidRDefault="00E45986" w:rsidP="00E45986">
      <w:pPr>
        <w:pStyle w:val="Code"/>
      </w:pPr>
      <w:r>
        <w:t xml:space="preserve">    </w:t>
      </w:r>
      <w:proofErr w:type="spellStart"/>
      <w:proofErr w:type="gramStart"/>
      <w:r>
        <w:t>cancelRequestSuccessfullyReceived</w:t>
      </w:r>
      <w:proofErr w:type="spellEnd"/>
      <w:r>
        <w:t>(</w:t>
      </w:r>
      <w:proofErr w:type="gramEnd"/>
      <w:r>
        <w:t>1),</w:t>
      </w:r>
    </w:p>
    <w:p w14:paraId="0C79578B" w14:textId="77777777" w:rsidR="00E45986" w:rsidRDefault="00E45986" w:rsidP="00E45986">
      <w:pPr>
        <w:pStyle w:val="Code"/>
      </w:pPr>
      <w:r>
        <w:t xml:space="preserve">    </w:t>
      </w:r>
      <w:proofErr w:type="spellStart"/>
      <w:proofErr w:type="gramStart"/>
      <w:r>
        <w:t>cancelRequestCorrupted</w:t>
      </w:r>
      <w:proofErr w:type="spellEnd"/>
      <w:r>
        <w:t>(</w:t>
      </w:r>
      <w:proofErr w:type="gramEnd"/>
      <w:r>
        <w:t>2)</w:t>
      </w:r>
    </w:p>
    <w:p w14:paraId="26202107" w14:textId="77777777" w:rsidR="00E45986" w:rsidRDefault="00E45986" w:rsidP="00E45986">
      <w:pPr>
        <w:pStyle w:val="Code"/>
      </w:pPr>
      <w:r>
        <w:t>}</w:t>
      </w:r>
    </w:p>
    <w:p w14:paraId="399FBF7E" w14:textId="77777777" w:rsidR="00E45986" w:rsidRDefault="00E45986" w:rsidP="00E45986">
      <w:pPr>
        <w:pStyle w:val="Code"/>
      </w:pPr>
    </w:p>
    <w:p w14:paraId="40821639" w14:textId="77777777" w:rsidR="00E45986" w:rsidRDefault="00E45986" w:rsidP="00E45986">
      <w:pPr>
        <w:pStyle w:val="Code"/>
      </w:pPr>
      <w:proofErr w:type="spellStart"/>
      <w:proofErr w:type="gramStart"/>
      <w:r>
        <w:t>MMSContentClass</w:t>
      </w:r>
      <w:proofErr w:type="spellEnd"/>
      <w:r>
        <w:t xml:space="preserve"> ::=</w:t>
      </w:r>
      <w:proofErr w:type="gramEnd"/>
      <w:r>
        <w:t xml:space="preserve"> ENUMERATED</w:t>
      </w:r>
    </w:p>
    <w:p w14:paraId="599B4D31" w14:textId="77777777" w:rsidR="00E45986" w:rsidRDefault="00E45986" w:rsidP="00E45986">
      <w:pPr>
        <w:pStyle w:val="Code"/>
      </w:pPr>
      <w:r>
        <w:t>{</w:t>
      </w:r>
    </w:p>
    <w:p w14:paraId="35ED2B64" w14:textId="77777777" w:rsidR="00E45986" w:rsidRDefault="00E45986" w:rsidP="00E45986">
      <w:pPr>
        <w:pStyle w:val="Code"/>
      </w:pPr>
      <w:r>
        <w:t xml:space="preserve">    </w:t>
      </w:r>
      <w:proofErr w:type="gramStart"/>
      <w:r>
        <w:t>text(</w:t>
      </w:r>
      <w:proofErr w:type="gramEnd"/>
      <w:r>
        <w:t>1),</w:t>
      </w:r>
    </w:p>
    <w:p w14:paraId="66A665F4" w14:textId="77777777" w:rsidR="00E45986" w:rsidRDefault="00E45986" w:rsidP="00E45986">
      <w:pPr>
        <w:pStyle w:val="Code"/>
      </w:pPr>
      <w:r>
        <w:t xml:space="preserve">    </w:t>
      </w:r>
      <w:proofErr w:type="spellStart"/>
      <w:proofErr w:type="gramStart"/>
      <w:r>
        <w:t>imageBasic</w:t>
      </w:r>
      <w:proofErr w:type="spellEnd"/>
      <w:r>
        <w:t>(</w:t>
      </w:r>
      <w:proofErr w:type="gramEnd"/>
      <w:r>
        <w:t>2),</w:t>
      </w:r>
    </w:p>
    <w:p w14:paraId="18A23E8C" w14:textId="77777777" w:rsidR="00E45986" w:rsidRDefault="00E45986" w:rsidP="00E45986">
      <w:pPr>
        <w:pStyle w:val="Code"/>
      </w:pPr>
      <w:r>
        <w:t xml:space="preserve">    </w:t>
      </w:r>
      <w:proofErr w:type="spellStart"/>
      <w:proofErr w:type="gramStart"/>
      <w:r>
        <w:t>imageRich</w:t>
      </w:r>
      <w:proofErr w:type="spellEnd"/>
      <w:r>
        <w:t>(</w:t>
      </w:r>
      <w:proofErr w:type="gramEnd"/>
      <w:r>
        <w:t>3),</w:t>
      </w:r>
    </w:p>
    <w:p w14:paraId="234652D5" w14:textId="77777777" w:rsidR="00E45986" w:rsidRDefault="00E45986" w:rsidP="00E45986">
      <w:pPr>
        <w:pStyle w:val="Code"/>
      </w:pPr>
      <w:r>
        <w:t xml:space="preserve">    </w:t>
      </w:r>
      <w:proofErr w:type="spellStart"/>
      <w:proofErr w:type="gramStart"/>
      <w:r>
        <w:t>videoBasic</w:t>
      </w:r>
      <w:proofErr w:type="spellEnd"/>
      <w:r>
        <w:t>(</w:t>
      </w:r>
      <w:proofErr w:type="gramEnd"/>
      <w:r>
        <w:t>4),</w:t>
      </w:r>
    </w:p>
    <w:p w14:paraId="5BE48447" w14:textId="77777777" w:rsidR="00E45986" w:rsidRDefault="00E45986" w:rsidP="00E45986">
      <w:pPr>
        <w:pStyle w:val="Code"/>
      </w:pPr>
      <w:r>
        <w:t xml:space="preserve">    </w:t>
      </w:r>
      <w:proofErr w:type="spellStart"/>
      <w:proofErr w:type="gramStart"/>
      <w:r>
        <w:t>videoRich</w:t>
      </w:r>
      <w:proofErr w:type="spellEnd"/>
      <w:r>
        <w:t>(</w:t>
      </w:r>
      <w:proofErr w:type="gramEnd"/>
      <w:r>
        <w:t>5),</w:t>
      </w:r>
    </w:p>
    <w:p w14:paraId="68B37BE5" w14:textId="77777777" w:rsidR="00E45986" w:rsidRDefault="00E45986" w:rsidP="00E45986">
      <w:pPr>
        <w:pStyle w:val="Code"/>
      </w:pPr>
      <w:r>
        <w:t xml:space="preserve">    </w:t>
      </w:r>
      <w:proofErr w:type="spellStart"/>
      <w:proofErr w:type="gramStart"/>
      <w:r>
        <w:t>megaPixel</w:t>
      </w:r>
      <w:proofErr w:type="spellEnd"/>
      <w:r>
        <w:t>(</w:t>
      </w:r>
      <w:proofErr w:type="gramEnd"/>
      <w:r>
        <w:t>6),</w:t>
      </w:r>
    </w:p>
    <w:p w14:paraId="48A4F3CE" w14:textId="77777777" w:rsidR="00E45986" w:rsidRDefault="00E45986" w:rsidP="00E45986">
      <w:pPr>
        <w:pStyle w:val="Code"/>
      </w:pPr>
      <w:r>
        <w:t xml:space="preserve">    </w:t>
      </w:r>
      <w:proofErr w:type="spellStart"/>
      <w:proofErr w:type="gramStart"/>
      <w:r>
        <w:t>contentBasic</w:t>
      </w:r>
      <w:proofErr w:type="spellEnd"/>
      <w:r>
        <w:t>(</w:t>
      </w:r>
      <w:proofErr w:type="gramEnd"/>
      <w:r>
        <w:t>7),</w:t>
      </w:r>
    </w:p>
    <w:p w14:paraId="7B2A0A16" w14:textId="77777777" w:rsidR="00E45986" w:rsidRDefault="00E45986" w:rsidP="00E45986">
      <w:pPr>
        <w:pStyle w:val="Code"/>
      </w:pPr>
      <w:r>
        <w:t xml:space="preserve">    </w:t>
      </w:r>
      <w:proofErr w:type="spellStart"/>
      <w:proofErr w:type="gramStart"/>
      <w:r>
        <w:t>contentRich</w:t>
      </w:r>
      <w:proofErr w:type="spellEnd"/>
      <w:r>
        <w:t>(</w:t>
      </w:r>
      <w:proofErr w:type="gramEnd"/>
      <w:r>
        <w:t>8)</w:t>
      </w:r>
    </w:p>
    <w:p w14:paraId="16D1EF8C" w14:textId="77777777" w:rsidR="00E45986" w:rsidRDefault="00E45986" w:rsidP="00E45986">
      <w:pPr>
        <w:pStyle w:val="Code"/>
      </w:pPr>
      <w:r>
        <w:t>}</w:t>
      </w:r>
    </w:p>
    <w:p w14:paraId="0EDF8396" w14:textId="77777777" w:rsidR="00E45986" w:rsidRDefault="00E45986" w:rsidP="00E45986">
      <w:pPr>
        <w:pStyle w:val="Code"/>
      </w:pPr>
    </w:p>
    <w:p w14:paraId="2FC7CE09" w14:textId="77777777" w:rsidR="00E45986" w:rsidRDefault="00E45986" w:rsidP="00E45986">
      <w:pPr>
        <w:pStyle w:val="Code"/>
      </w:pPr>
      <w:proofErr w:type="spellStart"/>
      <w:proofErr w:type="gramStart"/>
      <w:r>
        <w:t>MMSContentType</w:t>
      </w:r>
      <w:proofErr w:type="spellEnd"/>
      <w:r>
        <w:t xml:space="preserve"> ::=</w:t>
      </w:r>
      <w:proofErr w:type="gramEnd"/>
      <w:r>
        <w:t xml:space="preserve"> UTF8String</w:t>
      </w:r>
    </w:p>
    <w:p w14:paraId="1F38001F" w14:textId="77777777" w:rsidR="00E45986" w:rsidRDefault="00E45986" w:rsidP="00E45986">
      <w:pPr>
        <w:pStyle w:val="Code"/>
      </w:pPr>
    </w:p>
    <w:p w14:paraId="4269585D" w14:textId="77777777" w:rsidR="00E45986" w:rsidRDefault="00E45986" w:rsidP="00E45986">
      <w:pPr>
        <w:pStyle w:val="Code"/>
      </w:pPr>
      <w:proofErr w:type="spellStart"/>
      <w:proofErr w:type="gramStart"/>
      <w:r>
        <w:t>MMSDeleteResponseStatus</w:t>
      </w:r>
      <w:proofErr w:type="spellEnd"/>
      <w:r>
        <w:t xml:space="preserve"> ::=</w:t>
      </w:r>
      <w:proofErr w:type="gramEnd"/>
      <w:r>
        <w:t xml:space="preserve"> ENUMERATED</w:t>
      </w:r>
    </w:p>
    <w:p w14:paraId="5E6FBCFA" w14:textId="77777777" w:rsidR="00E45986" w:rsidRDefault="00E45986" w:rsidP="00E45986">
      <w:pPr>
        <w:pStyle w:val="Code"/>
      </w:pPr>
      <w:r>
        <w:t>{</w:t>
      </w:r>
    </w:p>
    <w:p w14:paraId="7FB1B0D0" w14:textId="77777777" w:rsidR="00E45986" w:rsidRDefault="00E45986" w:rsidP="00E45986">
      <w:pPr>
        <w:pStyle w:val="Code"/>
      </w:pPr>
      <w:r>
        <w:t xml:space="preserve">    </w:t>
      </w:r>
      <w:proofErr w:type="gramStart"/>
      <w:r>
        <w:t>ok(</w:t>
      </w:r>
      <w:proofErr w:type="gramEnd"/>
      <w:r>
        <w:t>1),</w:t>
      </w:r>
    </w:p>
    <w:p w14:paraId="5ED90E47" w14:textId="77777777" w:rsidR="00E45986" w:rsidRDefault="00E45986" w:rsidP="00E45986">
      <w:pPr>
        <w:pStyle w:val="Code"/>
      </w:pPr>
      <w:r>
        <w:t xml:space="preserve">    </w:t>
      </w:r>
      <w:proofErr w:type="spellStart"/>
      <w:proofErr w:type="gramStart"/>
      <w:r>
        <w:t>errorUnspecified</w:t>
      </w:r>
      <w:proofErr w:type="spellEnd"/>
      <w:r>
        <w:t>(</w:t>
      </w:r>
      <w:proofErr w:type="gramEnd"/>
      <w:r>
        <w:t>2),</w:t>
      </w:r>
    </w:p>
    <w:p w14:paraId="4805973A" w14:textId="77777777" w:rsidR="00E45986" w:rsidRDefault="00E45986" w:rsidP="00E45986">
      <w:pPr>
        <w:pStyle w:val="Code"/>
      </w:pPr>
      <w:r>
        <w:t xml:space="preserve">    </w:t>
      </w:r>
      <w:proofErr w:type="spellStart"/>
      <w:proofErr w:type="gramStart"/>
      <w:r>
        <w:t>errorServiceDenied</w:t>
      </w:r>
      <w:proofErr w:type="spellEnd"/>
      <w:r>
        <w:t>(</w:t>
      </w:r>
      <w:proofErr w:type="gramEnd"/>
      <w:r>
        <w:t>3),</w:t>
      </w:r>
    </w:p>
    <w:p w14:paraId="19877952" w14:textId="77777777" w:rsidR="00E45986" w:rsidRDefault="00E45986" w:rsidP="00E45986">
      <w:pPr>
        <w:pStyle w:val="Code"/>
      </w:pPr>
      <w:r>
        <w:t xml:space="preserve">    </w:t>
      </w:r>
      <w:proofErr w:type="spellStart"/>
      <w:proofErr w:type="gramStart"/>
      <w:r>
        <w:t>errorMessageFormatCorrupt</w:t>
      </w:r>
      <w:proofErr w:type="spellEnd"/>
      <w:r>
        <w:t>(</w:t>
      </w:r>
      <w:proofErr w:type="gramEnd"/>
      <w:r>
        <w:t>4),</w:t>
      </w:r>
    </w:p>
    <w:p w14:paraId="7D45EBD1" w14:textId="77777777" w:rsidR="00E45986" w:rsidRDefault="00E45986" w:rsidP="00E45986">
      <w:pPr>
        <w:pStyle w:val="Code"/>
      </w:pPr>
      <w:r>
        <w:t xml:space="preserve">    </w:t>
      </w:r>
      <w:proofErr w:type="spellStart"/>
      <w:proofErr w:type="gramStart"/>
      <w:r>
        <w:t>errorSendingAddressUnresolved</w:t>
      </w:r>
      <w:proofErr w:type="spellEnd"/>
      <w:r>
        <w:t>(</w:t>
      </w:r>
      <w:proofErr w:type="gramEnd"/>
      <w:r>
        <w:t>5),</w:t>
      </w:r>
    </w:p>
    <w:p w14:paraId="7E74B77E" w14:textId="77777777" w:rsidR="00E45986" w:rsidRDefault="00E45986" w:rsidP="00E45986">
      <w:pPr>
        <w:pStyle w:val="Code"/>
      </w:pPr>
      <w:r>
        <w:t xml:space="preserve">    </w:t>
      </w:r>
      <w:proofErr w:type="spellStart"/>
      <w:proofErr w:type="gramStart"/>
      <w:r>
        <w:t>errorMessageNotFound</w:t>
      </w:r>
      <w:proofErr w:type="spellEnd"/>
      <w:r>
        <w:t>(</w:t>
      </w:r>
      <w:proofErr w:type="gramEnd"/>
      <w:r>
        <w:t>6),</w:t>
      </w:r>
    </w:p>
    <w:p w14:paraId="5EB065AA" w14:textId="77777777" w:rsidR="00E45986" w:rsidRDefault="00E45986" w:rsidP="00E45986">
      <w:pPr>
        <w:pStyle w:val="Code"/>
      </w:pPr>
      <w:r>
        <w:t xml:space="preserve">    </w:t>
      </w:r>
      <w:proofErr w:type="spellStart"/>
      <w:proofErr w:type="gramStart"/>
      <w:r>
        <w:t>errorNetworkProblem</w:t>
      </w:r>
      <w:proofErr w:type="spellEnd"/>
      <w:r>
        <w:t>(</w:t>
      </w:r>
      <w:proofErr w:type="gramEnd"/>
      <w:r>
        <w:t>7),</w:t>
      </w:r>
    </w:p>
    <w:p w14:paraId="30392591" w14:textId="77777777" w:rsidR="00E45986" w:rsidRDefault="00E45986" w:rsidP="00E45986">
      <w:pPr>
        <w:pStyle w:val="Code"/>
      </w:pPr>
      <w:r>
        <w:t xml:space="preserve">    </w:t>
      </w:r>
      <w:proofErr w:type="spellStart"/>
      <w:proofErr w:type="gramStart"/>
      <w:r>
        <w:t>errorContentNotAccepted</w:t>
      </w:r>
      <w:proofErr w:type="spellEnd"/>
      <w:r>
        <w:t>(</w:t>
      </w:r>
      <w:proofErr w:type="gramEnd"/>
      <w:r>
        <w:t>8),</w:t>
      </w:r>
    </w:p>
    <w:p w14:paraId="1B62FA5A" w14:textId="77777777" w:rsidR="00E45986" w:rsidRDefault="00E45986" w:rsidP="00E45986">
      <w:pPr>
        <w:pStyle w:val="Code"/>
      </w:pPr>
      <w:r>
        <w:t xml:space="preserve">    </w:t>
      </w:r>
      <w:proofErr w:type="spellStart"/>
      <w:proofErr w:type="gramStart"/>
      <w:r>
        <w:t>errorUnsupportedMessage</w:t>
      </w:r>
      <w:proofErr w:type="spellEnd"/>
      <w:r>
        <w:t>(</w:t>
      </w:r>
      <w:proofErr w:type="gramEnd"/>
      <w:r>
        <w:t>9),</w:t>
      </w:r>
    </w:p>
    <w:p w14:paraId="3F2B1DE5" w14:textId="77777777" w:rsidR="00E45986" w:rsidRDefault="00E45986" w:rsidP="00E45986">
      <w:pPr>
        <w:pStyle w:val="Code"/>
      </w:pPr>
      <w:r>
        <w:t xml:space="preserve">    </w:t>
      </w:r>
      <w:proofErr w:type="spellStart"/>
      <w:proofErr w:type="gramStart"/>
      <w:r>
        <w:t>errorTransientFailure</w:t>
      </w:r>
      <w:proofErr w:type="spellEnd"/>
      <w:r>
        <w:t>(</w:t>
      </w:r>
      <w:proofErr w:type="gramEnd"/>
      <w:r>
        <w:t>10),</w:t>
      </w:r>
    </w:p>
    <w:p w14:paraId="7426B3CE" w14:textId="77777777" w:rsidR="00E45986" w:rsidRDefault="00E45986" w:rsidP="00E45986">
      <w:pPr>
        <w:pStyle w:val="Code"/>
      </w:pPr>
      <w:r>
        <w:t xml:space="preserve">    </w:t>
      </w:r>
      <w:proofErr w:type="spellStart"/>
      <w:proofErr w:type="gramStart"/>
      <w:r>
        <w:t>errorTransientSendingAddressUnresolved</w:t>
      </w:r>
      <w:proofErr w:type="spellEnd"/>
      <w:r>
        <w:t>(</w:t>
      </w:r>
      <w:proofErr w:type="gramEnd"/>
      <w:r>
        <w:t>11),</w:t>
      </w:r>
    </w:p>
    <w:p w14:paraId="0BCCC8F8" w14:textId="77777777" w:rsidR="00E45986" w:rsidRDefault="00E45986" w:rsidP="00E45986">
      <w:pPr>
        <w:pStyle w:val="Code"/>
      </w:pPr>
      <w:r>
        <w:t xml:space="preserve">    </w:t>
      </w:r>
      <w:proofErr w:type="spellStart"/>
      <w:proofErr w:type="gramStart"/>
      <w:r>
        <w:t>errorTransientMessageNotFound</w:t>
      </w:r>
      <w:proofErr w:type="spellEnd"/>
      <w:r>
        <w:t>(</w:t>
      </w:r>
      <w:proofErr w:type="gramEnd"/>
      <w:r>
        <w:t>12),</w:t>
      </w:r>
    </w:p>
    <w:p w14:paraId="4A46918F" w14:textId="77777777" w:rsidR="00E45986" w:rsidRDefault="00E45986" w:rsidP="00E45986">
      <w:pPr>
        <w:pStyle w:val="Code"/>
      </w:pPr>
      <w:r>
        <w:t xml:space="preserve">    </w:t>
      </w:r>
      <w:proofErr w:type="spellStart"/>
      <w:proofErr w:type="gramStart"/>
      <w:r>
        <w:t>errorTransientNetworkProblem</w:t>
      </w:r>
      <w:proofErr w:type="spellEnd"/>
      <w:r>
        <w:t>(</w:t>
      </w:r>
      <w:proofErr w:type="gramEnd"/>
      <w:r>
        <w:t>13),</w:t>
      </w:r>
    </w:p>
    <w:p w14:paraId="104AEF06" w14:textId="77777777" w:rsidR="00E45986" w:rsidRDefault="00E45986" w:rsidP="00E45986">
      <w:pPr>
        <w:pStyle w:val="Code"/>
      </w:pPr>
      <w:r>
        <w:t xml:space="preserve">    </w:t>
      </w:r>
      <w:proofErr w:type="spellStart"/>
      <w:proofErr w:type="gramStart"/>
      <w:r>
        <w:t>errorTransientPartialSuccess</w:t>
      </w:r>
      <w:proofErr w:type="spellEnd"/>
      <w:r>
        <w:t>(</w:t>
      </w:r>
      <w:proofErr w:type="gramEnd"/>
      <w:r>
        <w:t>14),</w:t>
      </w:r>
    </w:p>
    <w:p w14:paraId="25C06504" w14:textId="77777777" w:rsidR="00E45986" w:rsidRDefault="00E45986" w:rsidP="00E45986">
      <w:pPr>
        <w:pStyle w:val="Code"/>
      </w:pPr>
      <w:r>
        <w:t xml:space="preserve">    </w:t>
      </w:r>
      <w:proofErr w:type="spellStart"/>
      <w:proofErr w:type="gramStart"/>
      <w:r>
        <w:t>errorPermanentFailure</w:t>
      </w:r>
      <w:proofErr w:type="spellEnd"/>
      <w:r>
        <w:t>(</w:t>
      </w:r>
      <w:proofErr w:type="gramEnd"/>
      <w:r>
        <w:t>15),</w:t>
      </w:r>
    </w:p>
    <w:p w14:paraId="60F007E5" w14:textId="77777777" w:rsidR="00E45986" w:rsidRDefault="00E45986" w:rsidP="00E45986">
      <w:pPr>
        <w:pStyle w:val="Code"/>
      </w:pPr>
      <w:r>
        <w:t xml:space="preserve">    </w:t>
      </w:r>
      <w:proofErr w:type="spellStart"/>
      <w:proofErr w:type="gramStart"/>
      <w:r>
        <w:t>errorPermanentServiceDenied</w:t>
      </w:r>
      <w:proofErr w:type="spellEnd"/>
      <w:r>
        <w:t>(</w:t>
      </w:r>
      <w:proofErr w:type="gramEnd"/>
      <w:r>
        <w:t>16),</w:t>
      </w:r>
    </w:p>
    <w:p w14:paraId="736BB3EE" w14:textId="77777777" w:rsidR="00E45986" w:rsidRDefault="00E45986" w:rsidP="00E45986">
      <w:pPr>
        <w:pStyle w:val="Code"/>
      </w:pPr>
      <w:r>
        <w:t xml:space="preserve">    </w:t>
      </w:r>
      <w:proofErr w:type="spellStart"/>
      <w:proofErr w:type="gramStart"/>
      <w:r>
        <w:t>errorPermanentMessageFormatCorrupt</w:t>
      </w:r>
      <w:proofErr w:type="spellEnd"/>
      <w:r>
        <w:t>(</w:t>
      </w:r>
      <w:proofErr w:type="gramEnd"/>
      <w:r>
        <w:t>17),</w:t>
      </w:r>
    </w:p>
    <w:p w14:paraId="05E2A634" w14:textId="77777777" w:rsidR="00E45986" w:rsidRDefault="00E45986" w:rsidP="00E45986">
      <w:pPr>
        <w:pStyle w:val="Code"/>
      </w:pPr>
      <w:r>
        <w:t xml:space="preserve">    </w:t>
      </w:r>
      <w:proofErr w:type="spellStart"/>
      <w:proofErr w:type="gramStart"/>
      <w:r>
        <w:t>errorPermanentSendingAddressUnresolved</w:t>
      </w:r>
      <w:proofErr w:type="spellEnd"/>
      <w:r>
        <w:t>(</w:t>
      </w:r>
      <w:proofErr w:type="gramEnd"/>
      <w:r>
        <w:t>18),</w:t>
      </w:r>
    </w:p>
    <w:p w14:paraId="630ECC5D" w14:textId="77777777" w:rsidR="00E45986" w:rsidRDefault="00E45986" w:rsidP="00E45986">
      <w:pPr>
        <w:pStyle w:val="Code"/>
      </w:pPr>
      <w:r>
        <w:t xml:space="preserve">    </w:t>
      </w:r>
      <w:proofErr w:type="spellStart"/>
      <w:proofErr w:type="gramStart"/>
      <w:r>
        <w:t>errorPermanentMessageNotFound</w:t>
      </w:r>
      <w:proofErr w:type="spellEnd"/>
      <w:r>
        <w:t>(</w:t>
      </w:r>
      <w:proofErr w:type="gramEnd"/>
      <w:r>
        <w:t>19),</w:t>
      </w:r>
    </w:p>
    <w:p w14:paraId="49C303D2" w14:textId="77777777" w:rsidR="00E45986" w:rsidRDefault="00E45986" w:rsidP="00E45986">
      <w:pPr>
        <w:pStyle w:val="Code"/>
      </w:pPr>
      <w:r>
        <w:t xml:space="preserve">    </w:t>
      </w:r>
      <w:proofErr w:type="spellStart"/>
      <w:proofErr w:type="gramStart"/>
      <w:r>
        <w:t>errorPermanentContentNotAccepted</w:t>
      </w:r>
      <w:proofErr w:type="spellEnd"/>
      <w:r>
        <w:t>(</w:t>
      </w:r>
      <w:proofErr w:type="gramEnd"/>
      <w:r>
        <w:t>20),</w:t>
      </w:r>
    </w:p>
    <w:p w14:paraId="597668AD" w14:textId="77777777" w:rsidR="00E45986" w:rsidRDefault="00E45986" w:rsidP="00E45986">
      <w:pPr>
        <w:pStyle w:val="Code"/>
      </w:pPr>
      <w:r>
        <w:t xml:space="preserve">    </w:t>
      </w:r>
      <w:proofErr w:type="spellStart"/>
      <w:proofErr w:type="gramStart"/>
      <w:r>
        <w:t>errorPermanentReplyChargingLimitationsNotMet</w:t>
      </w:r>
      <w:proofErr w:type="spellEnd"/>
      <w:r>
        <w:t>(</w:t>
      </w:r>
      <w:proofErr w:type="gramEnd"/>
      <w:r>
        <w:t>21),</w:t>
      </w:r>
    </w:p>
    <w:p w14:paraId="2E9AA970" w14:textId="77777777" w:rsidR="00E45986" w:rsidRDefault="00E45986" w:rsidP="00E45986">
      <w:pPr>
        <w:pStyle w:val="Code"/>
      </w:pPr>
      <w:r>
        <w:t xml:space="preserve">    </w:t>
      </w:r>
      <w:proofErr w:type="spellStart"/>
      <w:proofErr w:type="gramStart"/>
      <w:r>
        <w:t>errorPermanentReplyChargingRequestNotAccepted</w:t>
      </w:r>
      <w:proofErr w:type="spellEnd"/>
      <w:r>
        <w:t>(</w:t>
      </w:r>
      <w:proofErr w:type="gramEnd"/>
      <w:r>
        <w:t>22),</w:t>
      </w:r>
    </w:p>
    <w:p w14:paraId="7E62F970" w14:textId="77777777" w:rsidR="00E45986" w:rsidRDefault="00E45986" w:rsidP="00E45986">
      <w:pPr>
        <w:pStyle w:val="Code"/>
      </w:pPr>
      <w:r>
        <w:t xml:space="preserve">    </w:t>
      </w:r>
      <w:proofErr w:type="spellStart"/>
      <w:proofErr w:type="gramStart"/>
      <w:r>
        <w:t>errorPermanentReplyChargingForwardingDenied</w:t>
      </w:r>
      <w:proofErr w:type="spellEnd"/>
      <w:r>
        <w:t>(</w:t>
      </w:r>
      <w:proofErr w:type="gramEnd"/>
      <w:r>
        <w:t>23),</w:t>
      </w:r>
    </w:p>
    <w:p w14:paraId="36083007" w14:textId="77777777" w:rsidR="00E45986" w:rsidRDefault="00E45986" w:rsidP="00E45986">
      <w:pPr>
        <w:pStyle w:val="Code"/>
      </w:pPr>
      <w:r>
        <w:t xml:space="preserve">    </w:t>
      </w:r>
      <w:proofErr w:type="spellStart"/>
      <w:proofErr w:type="gramStart"/>
      <w:r>
        <w:t>errorPermanentReplyChargingNotSupported</w:t>
      </w:r>
      <w:proofErr w:type="spellEnd"/>
      <w:r>
        <w:t>(</w:t>
      </w:r>
      <w:proofErr w:type="gramEnd"/>
      <w:r>
        <w:t>24),</w:t>
      </w:r>
    </w:p>
    <w:p w14:paraId="73275D93" w14:textId="77777777" w:rsidR="00E45986" w:rsidRDefault="00E45986" w:rsidP="00E45986">
      <w:pPr>
        <w:pStyle w:val="Code"/>
      </w:pPr>
      <w:r>
        <w:t xml:space="preserve">    </w:t>
      </w:r>
      <w:proofErr w:type="spellStart"/>
      <w:proofErr w:type="gramStart"/>
      <w:r>
        <w:t>errorPermanentAddressHidingNotSupported</w:t>
      </w:r>
      <w:proofErr w:type="spellEnd"/>
      <w:r>
        <w:t>(</w:t>
      </w:r>
      <w:proofErr w:type="gramEnd"/>
      <w:r>
        <w:t>25),</w:t>
      </w:r>
    </w:p>
    <w:p w14:paraId="483DB2DC" w14:textId="77777777" w:rsidR="00E45986" w:rsidRDefault="00E45986" w:rsidP="00E45986">
      <w:pPr>
        <w:pStyle w:val="Code"/>
      </w:pPr>
      <w:r>
        <w:t xml:space="preserve">    </w:t>
      </w:r>
      <w:proofErr w:type="spellStart"/>
      <w:proofErr w:type="gramStart"/>
      <w:r>
        <w:t>errorPermanentLackOfPrepaid</w:t>
      </w:r>
      <w:proofErr w:type="spellEnd"/>
      <w:r>
        <w:t>(</w:t>
      </w:r>
      <w:proofErr w:type="gramEnd"/>
      <w:r>
        <w:t>26)</w:t>
      </w:r>
    </w:p>
    <w:p w14:paraId="02036F7A" w14:textId="77777777" w:rsidR="00E45986" w:rsidRDefault="00E45986" w:rsidP="00E45986">
      <w:pPr>
        <w:pStyle w:val="Code"/>
      </w:pPr>
      <w:r>
        <w:t>}</w:t>
      </w:r>
    </w:p>
    <w:p w14:paraId="58D84EB8" w14:textId="77777777" w:rsidR="00E45986" w:rsidRDefault="00E45986" w:rsidP="00E45986">
      <w:pPr>
        <w:pStyle w:val="Code"/>
      </w:pPr>
    </w:p>
    <w:p w14:paraId="7D50D9E9" w14:textId="77777777" w:rsidR="00E45986" w:rsidRDefault="00E45986" w:rsidP="00E45986">
      <w:pPr>
        <w:pStyle w:val="Code"/>
      </w:pPr>
      <w:proofErr w:type="spellStart"/>
      <w:proofErr w:type="gramStart"/>
      <w:r>
        <w:t>MMSDirection</w:t>
      </w:r>
      <w:proofErr w:type="spellEnd"/>
      <w:r>
        <w:t xml:space="preserve"> ::=</w:t>
      </w:r>
      <w:proofErr w:type="gramEnd"/>
      <w:r>
        <w:t xml:space="preserve"> ENUMERATED</w:t>
      </w:r>
    </w:p>
    <w:p w14:paraId="21C4B429" w14:textId="77777777" w:rsidR="00E45986" w:rsidRDefault="00E45986" w:rsidP="00E45986">
      <w:pPr>
        <w:pStyle w:val="Code"/>
      </w:pPr>
      <w:r>
        <w:t>{</w:t>
      </w:r>
    </w:p>
    <w:p w14:paraId="12404DC2" w14:textId="77777777" w:rsidR="00E45986" w:rsidRDefault="00E45986" w:rsidP="00E45986">
      <w:pPr>
        <w:pStyle w:val="Code"/>
      </w:pPr>
      <w:r>
        <w:t xml:space="preserve">    </w:t>
      </w:r>
      <w:proofErr w:type="spellStart"/>
      <w:proofErr w:type="gramStart"/>
      <w:r>
        <w:t>fromTarget</w:t>
      </w:r>
      <w:proofErr w:type="spellEnd"/>
      <w:r>
        <w:t>(</w:t>
      </w:r>
      <w:proofErr w:type="gramEnd"/>
      <w:r>
        <w:t>0),</w:t>
      </w:r>
    </w:p>
    <w:p w14:paraId="47F3BC2E" w14:textId="77777777" w:rsidR="00E45986" w:rsidRDefault="00E45986" w:rsidP="00E45986">
      <w:pPr>
        <w:pStyle w:val="Code"/>
      </w:pPr>
      <w:r>
        <w:t xml:space="preserve">    </w:t>
      </w:r>
      <w:proofErr w:type="spellStart"/>
      <w:proofErr w:type="gramStart"/>
      <w:r>
        <w:t>toTarget</w:t>
      </w:r>
      <w:proofErr w:type="spellEnd"/>
      <w:r>
        <w:t>(</w:t>
      </w:r>
      <w:proofErr w:type="gramEnd"/>
      <w:r>
        <w:t>1)</w:t>
      </w:r>
    </w:p>
    <w:p w14:paraId="6C870D18" w14:textId="77777777" w:rsidR="00E45986" w:rsidRDefault="00E45986" w:rsidP="00E45986">
      <w:pPr>
        <w:pStyle w:val="Code"/>
      </w:pPr>
      <w:r>
        <w:t>}</w:t>
      </w:r>
    </w:p>
    <w:p w14:paraId="140E5080" w14:textId="77777777" w:rsidR="00E45986" w:rsidRDefault="00E45986" w:rsidP="00E45986">
      <w:pPr>
        <w:pStyle w:val="Code"/>
      </w:pPr>
    </w:p>
    <w:p w14:paraId="0432FEDE" w14:textId="77777777" w:rsidR="00E45986" w:rsidRDefault="00E45986" w:rsidP="00E45986">
      <w:pPr>
        <w:pStyle w:val="Code"/>
      </w:pPr>
      <w:proofErr w:type="spellStart"/>
      <w:proofErr w:type="gramStart"/>
      <w:r>
        <w:t>MMSElementDescriptor</w:t>
      </w:r>
      <w:proofErr w:type="spellEnd"/>
      <w:r>
        <w:t xml:space="preserve"> ::=</w:t>
      </w:r>
      <w:proofErr w:type="gramEnd"/>
      <w:r>
        <w:t xml:space="preserve"> SEQUENCE</w:t>
      </w:r>
    </w:p>
    <w:p w14:paraId="33683F40" w14:textId="77777777" w:rsidR="00E45986" w:rsidRDefault="00E45986" w:rsidP="00E45986">
      <w:pPr>
        <w:pStyle w:val="Code"/>
      </w:pPr>
      <w:r>
        <w:lastRenderedPageBreak/>
        <w:t>{</w:t>
      </w:r>
    </w:p>
    <w:p w14:paraId="414F415B" w14:textId="77777777" w:rsidR="00E45986" w:rsidRDefault="00E45986" w:rsidP="00E45986">
      <w:pPr>
        <w:pStyle w:val="Code"/>
      </w:pPr>
      <w:r>
        <w:t xml:space="preserve">    reference [1] UTF8String,</w:t>
      </w:r>
    </w:p>
    <w:p w14:paraId="188B285D" w14:textId="77777777" w:rsidR="00E45986" w:rsidRDefault="00E45986" w:rsidP="00E45986">
      <w:pPr>
        <w:pStyle w:val="Code"/>
      </w:pPr>
      <w:r>
        <w:t xml:space="preserve">    parameter [2] UTF8String     OPTIONAL,</w:t>
      </w:r>
    </w:p>
    <w:p w14:paraId="2D982545" w14:textId="77777777" w:rsidR="00E45986" w:rsidRDefault="00E45986" w:rsidP="00E45986">
      <w:pPr>
        <w:pStyle w:val="Code"/>
      </w:pPr>
      <w:r>
        <w:t xml:space="preserve">    value  </w:t>
      </w:r>
      <w:proofErr w:type="gramStart"/>
      <w:r>
        <w:t xml:space="preserve">   [</w:t>
      </w:r>
      <w:proofErr w:type="gramEnd"/>
      <w:r>
        <w:t>3] UTF8String     OPTIONAL</w:t>
      </w:r>
    </w:p>
    <w:p w14:paraId="40DA855C" w14:textId="77777777" w:rsidR="00E45986" w:rsidRDefault="00E45986" w:rsidP="00E45986">
      <w:pPr>
        <w:pStyle w:val="Code"/>
      </w:pPr>
      <w:r>
        <w:t>}</w:t>
      </w:r>
    </w:p>
    <w:p w14:paraId="1A3AE43B" w14:textId="77777777" w:rsidR="00E45986" w:rsidRDefault="00E45986" w:rsidP="00E45986">
      <w:pPr>
        <w:pStyle w:val="Code"/>
      </w:pPr>
    </w:p>
    <w:p w14:paraId="60525BB0" w14:textId="77777777" w:rsidR="00E45986" w:rsidRDefault="00E45986" w:rsidP="00E45986">
      <w:pPr>
        <w:pStyle w:val="Code"/>
      </w:pPr>
      <w:proofErr w:type="spellStart"/>
      <w:proofErr w:type="gramStart"/>
      <w:r>
        <w:t>MMSExpiry</w:t>
      </w:r>
      <w:proofErr w:type="spellEnd"/>
      <w:r>
        <w:t xml:space="preserve"> ::=</w:t>
      </w:r>
      <w:proofErr w:type="gramEnd"/>
      <w:r>
        <w:t xml:space="preserve"> SEQUENCE</w:t>
      </w:r>
    </w:p>
    <w:p w14:paraId="529447E0" w14:textId="77777777" w:rsidR="00E45986" w:rsidRDefault="00E45986" w:rsidP="00E45986">
      <w:pPr>
        <w:pStyle w:val="Code"/>
      </w:pPr>
      <w:r>
        <w:t>{</w:t>
      </w:r>
    </w:p>
    <w:p w14:paraId="1D964D85" w14:textId="77777777" w:rsidR="00E45986" w:rsidRDefault="00E45986" w:rsidP="00E45986">
      <w:pPr>
        <w:pStyle w:val="Code"/>
      </w:pPr>
      <w:r>
        <w:t xml:space="preserve">    </w:t>
      </w:r>
      <w:proofErr w:type="spellStart"/>
      <w:r>
        <w:t>expiryPeriod</w:t>
      </w:r>
      <w:proofErr w:type="spellEnd"/>
      <w:r>
        <w:t xml:space="preserve"> [1] INTEGER,</w:t>
      </w:r>
    </w:p>
    <w:p w14:paraId="2A28A56F" w14:textId="77777777" w:rsidR="00E45986" w:rsidRDefault="00E45986" w:rsidP="00E45986">
      <w:pPr>
        <w:pStyle w:val="Code"/>
      </w:pPr>
      <w:r>
        <w:t xml:space="preserve">    </w:t>
      </w:r>
      <w:proofErr w:type="spellStart"/>
      <w:r>
        <w:t>periodFormat</w:t>
      </w:r>
      <w:proofErr w:type="spellEnd"/>
      <w:r>
        <w:t xml:space="preserve"> [2] </w:t>
      </w:r>
      <w:proofErr w:type="spellStart"/>
      <w:r>
        <w:t>MMSPeriodFormat</w:t>
      </w:r>
      <w:proofErr w:type="spellEnd"/>
    </w:p>
    <w:p w14:paraId="745F5D0D" w14:textId="77777777" w:rsidR="00E45986" w:rsidRDefault="00E45986" w:rsidP="00E45986">
      <w:pPr>
        <w:pStyle w:val="Code"/>
      </w:pPr>
      <w:r>
        <w:t>}</w:t>
      </w:r>
    </w:p>
    <w:p w14:paraId="0981B1BD" w14:textId="77777777" w:rsidR="00E45986" w:rsidRDefault="00E45986" w:rsidP="00E45986">
      <w:pPr>
        <w:pStyle w:val="Code"/>
      </w:pPr>
    </w:p>
    <w:p w14:paraId="4F8C566F" w14:textId="77777777" w:rsidR="00E45986" w:rsidRDefault="00E45986" w:rsidP="00E45986">
      <w:pPr>
        <w:pStyle w:val="Code"/>
      </w:pPr>
      <w:proofErr w:type="spellStart"/>
      <w:proofErr w:type="gramStart"/>
      <w:r>
        <w:t>MMFlags</w:t>
      </w:r>
      <w:proofErr w:type="spellEnd"/>
      <w:r>
        <w:t xml:space="preserve"> ::=</w:t>
      </w:r>
      <w:proofErr w:type="gramEnd"/>
      <w:r>
        <w:t xml:space="preserve"> SEQUENCE</w:t>
      </w:r>
    </w:p>
    <w:p w14:paraId="55DCB1B2" w14:textId="77777777" w:rsidR="00E45986" w:rsidRDefault="00E45986" w:rsidP="00E45986">
      <w:pPr>
        <w:pStyle w:val="Code"/>
      </w:pPr>
      <w:r>
        <w:t>{</w:t>
      </w:r>
    </w:p>
    <w:p w14:paraId="0E99DD8C" w14:textId="77777777" w:rsidR="00E45986" w:rsidRDefault="00E45986" w:rsidP="00E45986">
      <w:pPr>
        <w:pStyle w:val="Code"/>
      </w:pPr>
      <w:r>
        <w:t xml:space="preserve">    length  </w:t>
      </w:r>
      <w:proofErr w:type="gramStart"/>
      <w:r>
        <w:t xml:space="preserve">   [</w:t>
      </w:r>
      <w:proofErr w:type="gramEnd"/>
      <w:r>
        <w:t>1] INTEGER,</w:t>
      </w:r>
    </w:p>
    <w:p w14:paraId="3FD4FC35" w14:textId="77777777" w:rsidR="00E45986" w:rsidRDefault="00E45986" w:rsidP="00E45986">
      <w:pPr>
        <w:pStyle w:val="Code"/>
      </w:pPr>
      <w:r>
        <w:t xml:space="preserve">    flag    </w:t>
      </w:r>
      <w:proofErr w:type="gramStart"/>
      <w:r>
        <w:t xml:space="preserve">   [</w:t>
      </w:r>
      <w:proofErr w:type="gramEnd"/>
      <w:r>
        <w:t xml:space="preserve">2] </w:t>
      </w:r>
      <w:proofErr w:type="spellStart"/>
      <w:r>
        <w:t>MMStateFlag</w:t>
      </w:r>
      <w:proofErr w:type="spellEnd"/>
      <w:r>
        <w:t>,</w:t>
      </w:r>
    </w:p>
    <w:p w14:paraId="68DC4781" w14:textId="77777777" w:rsidR="00E45986" w:rsidRDefault="00E45986" w:rsidP="00E45986">
      <w:pPr>
        <w:pStyle w:val="Code"/>
      </w:pPr>
      <w:r>
        <w:t xml:space="preserve">    </w:t>
      </w:r>
      <w:proofErr w:type="spellStart"/>
      <w:r>
        <w:t>flagString</w:t>
      </w:r>
      <w:proofErr w:type="spellEnd"/>
      <w:r>
        <w:t xml:space="preserve"> [3] UTF8String</w:t>
      </w:r>
    </w:p>
    <w:p w14:paraId="65B0204A" w14:textId="77777777" w:rsidR="00E45986" w:rsidRDefault="00E45986" w:rsidP="00E45986">
      <w:pPr>
        <w:pStyle w:val="Code"/>
      </w:pPr>
      <w:r>
        <w:t>}</w:t>
      </w:r>
    </w:p>
    <w:p w14:paraId="30D39D76" w14:textId="77777777" w:rsidR="00E45986" w:rsidRDefault="00E45986" w:rsidP="00E45986">
      <w:pPr>
        <w:pStyle w:val="Code"/>
      </w:pPr>
    </w:p>
    <w:p w14:paraId="414C84E5" w14:textId="77777777" w:rsidR="00E45986" w:rsidRDefault="00E45986" w:rsidP="00E45986">
      <w:pPr>
        <w:pStyle w:val="Code"/>
      </w:pPr>
      <w:proofErr w:type="spellStart"/>
      <w:proofErr w:type="gramStart"/>
      <w:r>
        <w:t>MMSMessageClass</w:t>
      </w:r>
      <w:proofErr w:type="spellEnd"/>
      <w:r>
        <w:t xml:space="preserve"> ::=</w:t>
      </w:r>
      <w:proofErr w:type="gramEnd"/>
      <w:r>
        <w:t xml:space="preserve"> ENUMERATED</w:t>
      </w:r>
    </w:p>
    <w:p w14:paraId="2F93148B" w14:textId="77777777" w:rsidR="00E45986" w:rsidRDefault="00E45986" w:rsidP="00E45986">
      <w:pPr>
        <w:pStyle w:val="Code"/>
      </w:pPr>
      <w:r>
        <w:t>{</w:t>
      </w:r>
    </w:p>
    <w:p w14:paraId="3887D9AF" w14:textId="77777777" w:rsidR="00E45986" w:rsidRDefault="00E45986" w:rsidP="00E45986">
      <w:pPr>
        <w:pStyle w:val="Code"/>
      </w:pPr>
      <w:r>
        <w:t xml:space="preserve">    </w:t>
      </w:r>
      <w:proofErr w:type="gramStart"/>
      <w:r>
        <w:t>personal(</w:t>
      </w:r>
      <w:proofErr w:type="gramEnd"/>
      <w:r>
        <w:t>1),</w:t>
      </w:r>
    </w:p>
    <w:p w14:paraId="4EB6E976" w14:textId="77777777" w:rsidR="00E45986" w:rsidRDefault="00E45986" w:rsidP="00E45986">
      <w:pPr>
        <w:pStyle w:val="Code"/>
      </w:pPr>
      <w:r>
        <w:t xml:space="preserve">    </w:t>
      </w:r>
      <w:proofErr w:type="gramStart"/>
      <w:r>
        <w:t>advertisement(</w:t>
      </w:r>
      <w:proofErr w:type="gramEnd"/>
      <w:r>
        <w:t>2),</w:t>
      </w:r>
    </w:p>
    <w:p w14:paraId="5A273A5E" w14:textId="77777777" w:rsidR="00E45986" w:rsidRDefault="00E45986" w:rsidP="00E45986">
      <w:pPr>
        <w:pStyle w:val="Code"/>
      </w:pPr>
      <w:r>
        <w:t xml:space="preserve">    </w:t>
      </w:r>
      <w:proofErr w:type="gramStart"/>
      <w:r>
        <w:t>informational(</w:t>
      </w:r>
      <w:proofErr w:type="gramEnd"/>
      <w:r>
        <w:t>3),</w:t>
      </w:r>
    </w:p>
    <w:p w14:paraId="2DF71492" w14:textId="77777777" w:rsidR="00E45986" w:rsidRDefault="00E45986" w:rsidP="00E45986">
      <w:pPr>
        <w:pStyle w:val="Code"/>
      </w:pPr>
      <w:r>
        <w:t xml:space="preserve">    </w:t>
      </w:r>
      <w:proofErr w:type="gramStart"/>
      <w:r>
        <w:t>auto(</w:t>
      </w:r>
      <w:proofErr w:type="gramEnd"/>
      <w:r>
        <w:t>4)</w:t>
      </w:r>
    </w:p>
    <w:p w14:paraId="7ADCF882" w14:textId="77777777" w:rsidR="00E45986" w:rsidRDefault="00E45986" w:rsidP="00E45986">
      <w:pPr>
        <w:pStyle w:val="Code"/>
      </w:pPr>
      <w:r>
        <w:t>}</w:t>
      </w:r>
    </w:p>
    <w:p w14:paraId="0A367A68" w14:textId="77777777" w:rsidR="00E45986" w:rsidRDefault="00E45986" w:rsidP="00E45986">
      <w:pPr>
        <w:pStyle w:val="Code"/>
      </w:pPr>
    </w:p>
    <w:p w14:paraId="67029FE7" w14:textId="77777777" w:rsidR="00E45986" w:rsidRDefault="00E45986" w:rsidP="00E45986">
      <w:pPr>
        <w:pStyle w:val="Code"/>
      </w:pPr>
      <w:proofErr w:type="spellStart"/>
      <w:proofErr w:type="gramStart"/>
      <w:r>
        <w:t>MMSParty</w:t>
      </w:r>
      <w:proofErr w:type="spellEnd"/>
      <w:r>
        <w:t xml:space="preserve"> ::=</w:t>
      </w:r>
      <w:proofErr w:type="gramEnd"/>
      <w:r>
        <w:t xml:space="preserve"> SEQUENCE</w:t>
      </w:r>
    </w:p>
    <w:p w14:paraId="6ABD3CA1" w14:textId="77777777" w:rsidR="00E45986" w:rsidRDefault="00E45986" w:rsidP="00E45986">
      <w:pPr>
        <w:pStyle w:val="Code"/>
      </w:pPr>
      <w:r>
        <w:t>{</w:t>
      </w:r>
    </w:p>
    <w:p w14:paraId="78CBD2EA" w14:textId="77777777" w:rsidR="00E45986" w:rsidRDefault="00E45986" w:rsidP="00E45986">
      <w:pPr>
        <w:pStyle w:val="Code"/>
      </w:pPr>
      <w:r>
        <w:t xml:space="preserve">    </w:t>
      </w:r>
      <w:proofErr w:type="spellStart"/>
      <w:r>
        <w:t>mMSPartyIDs</w:t>
      </w:r>
      <w:proofErr w:type="spellEnd"/>
      <w:r>
        <w:t xml:space="preserve"> [1] SEQUENCE OF </w:t>
      </w:r>
      <w:proofErr w:type="spellStart"/>
      <w:r>
        <w:t>MMSPartyID</w:t>
      </w:r>
      <w:proofErr w:type="spellEnd"/>
      <w:r>
        <w:t>,</w:t>
      </w:r>
    </w:p>
    <w:p w14:paraId="3E674076" w14:textId="77777777" w:rsidR="00E45986" w:rsidRDefault="00E45986" w:rsidP="00E45986">
      <w:pPr>
        <w:pStyle w:val="Code"/>
      </w:pPr>
      <w:r>
        <w:t xml:space="preserve">    </w:t>
      </w:r>
      <w:proofErr w:type="spellStart"/>
      <w:proofErr w:type="gramStart"/>
      <w:r>
        <w:t>nonLocalID</w:t>
      </w:r>
      <w:proofErr w:type="spellEnd"/>
      <w:r>
        <w:t xml:space="preserve">  [</w:t>
      </w:r>
      <w:proofErr w:type="gramEnd"/>
      <w:r>
        <w:t xml:space="preserve">2] </w:t>
      </w:r>
      <w:proofErr w:type="spellStart"/>
      <w:r>
        <w:t>NonLocalID</w:t>
      </w:r>
      <w:proofErr w:type="spellEnd"/>
    </w:p>
    <w:p w14:paraId="1A20C69C" w14:textId="77777777" w:rsidR="00E45986" w:rsidRDefault="00E45986" w:rsidP="00E45986">
      <w:pPr>
        <w:pStyle w:val="Code"/>
      </w:pPr>
      <w:r>
        <w:t>}</w:t>
      </w:r>
    </w:p>
    <w:p w14:paraId="76701D0B" w14:textId="77777777" w:rsidR="00E45986" w:rsidRDefault="00E45986" w:rsidP="00E45986">
      <w:pPr>
        <w:pStyle w:val="Code"/>
      </w:pPr>
    </w:p>
    <w:p w14:paraId="46172F0C" w14:textId="77777777" w:rsidR="00E45986" w:rsidRDefault="00E45986" w:rsidP="00E45986">
      <w:pPr>
        <w:pStyle w:val="Code"/>
      </w:pPr>
      <w:proofErr w:type="spellStart"/>
      <w:proofErr w:type="gramStart"/>
      <w:r>
        <w:t>MMSPartyID</w:t>
      </w:r>
      <w:proofErr w:type="spellEnd"/>
      <w:r>
        <w:t xml:space="preserve"> ::=</w:t>
      </w:r>
      <w:proofErr w:type="gramEnd"/>
      <w:r>
        <w:t xml:space="preserve"> CHOICE</w:t>
      </w:r>
    </w:p>
    <w:p w14:paraId="0274C989" w14:textId="77777777" w:rsidR="00E45986" w:rsidRDefault="00E45986" w:rsidP="00E45986">
      <w:pPr>
        <w:pStyle w:val="Code"/>
      </w:pPr>
      <w:r>
        <w:t>{</w:t>
      </w:r>
    </w:p>
    <w:p w14:paraId="55644F01" w14:textId="77777777" w:rsidR="00E45986" w:rsidRDefault="00E45986" w:rsidP="00E45986">
      <w:pPr>
        <w:pStyle w:val="Code"/>
      </w:pPr>
      <w:r>
        <w:t xml:space="preserve">    e164Number</w:t>
      </w:r>
      <w:proofErr w:type="gramStart"/>
      <w:r>
        <w:t xml:space="preserve">   [</w:t>
      </w:r>
      <w:proofErr w:type="gramEnd"/>
      <w:r>
        <w:t>1] E164Number,</w:t>
      </w:r>
    </w:p>
    <w:p w14:paraId="0437C916" w14:textId="77777777" w:rsidR="00E45986" w:rsidRDefault="00E45986" w:rsidP="00E45986">
      <w:pPr>
        <w:pStyle w:val="Code"/>
      </w:pPr>
      <w:r>
        <w:t xml:space="preserve">    </w:t>
      </w:r>
      <w:proofErr w:type="spellStart"/>
      <w:r>
        <w:t>emailAddress</w:t>
      </w:r>
      <w:proofErr w:type="spellEnd"/>
      <w:r>
        <w:t xml:space="preserve"> [2] </w:t>
      </w:r>
      <w:proofErr w:type="spellStart"/>
      <w:r>
        <w:t>EmailAddress</w:t>
      </w:r>
      <w:proofErr w:type="spellEnd"/>
      <w:r>
        <w:t>,</w:t>
      </w:r>
    </w:p>
    <w:p w14:paraId="6B2A14CD" w14:textId="77777777" w:rsidR="00E45986" w:rsidRPr="00E56FA4" w:rsidRDefault="00E45986" w:rsidP="00E45986">
      <w:pPr>
        <w:pStyle w:val="Code"/>
        <w:rPr>
          <w:lang w:val="en-GB"/>
        </w:rPr>
      </w:pPr>
      <w:r>
        <w:t xml:space="preserve">    </w:t>
      </w:r>
      <w:proofErr w:type="spellStart"/>
      <w:r w:rsidRPr="00E56FA4">
        <w:rPr>
          <w:lang w:val="en-GB"/>
        </w:rPr>
        <w:t>iMSI</w:t>
      </w:r>
      <w:proofErr w:type="spellEnd"/>
      <w:r w:rsidRPr="00E56FA4">
        <w:rPr>
          <w:lang w:val="en-GB"/>
        </w:rPr>
        <w:t xml:space="preserve">      </w:t>
      </w:r>
      <w:proofErr w:type="gramStart"/>
      <w:r w:rsidRPr="00E56FA4">
        <w:rPr>
          <w:lang w:val="en-GB"/>
        </w:rPr>
        <w:t xml:space="preserve">   [</w:t>
      </w:r>
      <w:proofErr w:type="gramEnd"/>
      <w:r w:rsidRPr="00E56FA4">
        <w:rPr>
          <w:lang w:val="en-GB"/>
        </w:rPr>
        <w:t>3] IMSI,</w:t>
      </w:r>
    </w:p>
    <w:p w14:paraId="486CE513" w14:textId="77777777" w:rsidR="00E45986" w:rsidRPr="00E56FA4" w:rsidRDefault="00E45986" w:rsidP="00E45986">
      <w:pPr>
        <w:pStyle w:val="Code"/>
        <w:rPr>
          <w:lang w:val="en-GB"/>
        </w:rPr>
      </w:pPr>
      <w:r w:rsidRPr="00E56FA4">
        <w:rPr>
          <w:lang w:val="en-GB"/>
        </w:rPr>
        <w:t xml:space="preserve">    </w:t>
      </w:r>
      <w:proofErr w:type="spellStart"/>
      <w:r w:rsidRPr="00E56FA4">
        <w:rPr>
          <w:lang w:val="en-GB"/>
        </w:rPr>
        <w:t>iMPU</w:t>
      </w:r>
      <w:proofErr w:type="spellEnd"/>
      <w:r w:rsidRPr="00E56FA4">
        <w:rPr>
          <w:lang w:val="en-GB"/>
        </w:rPr>
        <w:t xml:space="preserve">      </w:t>
      </w:r>
      <w:proofErr w:type="gramStart"/>
      <w:r w:rsidRPr="00E56FA4">
        <w:rPr>
          <w:lang w:val="en-GB"/>
        </w:rPr>
        <w:t xml:space="preserve">   [</w:t>
      </w:r>
      <w:proofErr w:type="gramEnd"/>
      <w:r w:rsidRPr="00E56FA4">
        <w:rPr>
          <w:lang w:val="en-GB"/>
        </w:rPr>
        <w:t>4] IMPU,</w:t>
      </w:r>
    </w:p>
    <w:p w14:paraId="149CD343" w14:textId="77777777" w:rsidR="00E45986" w:rsidRPr="00E56FA4" w:rsidRDefault="00E45986" w:rsidP="00E45986">
      <w:pPr>
        <w:pStyle w:val="Code"/>
        <w:rPr>
          <w:lang w:val="en-GB"/>
        </w:rPr>
      </w:pPr>
      <w:r w:rsidRPr="00E56FA4">
        <w:rPr>
          <w:lang w:val="en-GB"/>
        </w:rPr>
        <w:t xml:space="preserve">    </w:t>
      </w:r>
      <w:proofErr w:type="spellStart"/>
      <w:r w:rsidRPr="00E56FA4">
        <w:rPr>
          <w:lang w:val="en-GB"/>
        </w:rPr>
        <w:t>iMPI</w:t>
      </w:r>
      <w:proofErr w:type="spellEnd"/>
      <w:r w:rsidRPr="00E56FA4">
        <w:rPr>
          <w:lang w:val="en-GB"/>
        </w:rPr>
        <w:t xml:space="preserve">      </w:t>
      </w:r>
      <w:proofErr w:type="gramStart"/>
      <w:r w:rsidRPr="00E56FA4">
        <w:rPr>
          <w:lang w:val="en-GB"/>
        </w:rPr>
        <w:t xml:space="preserve">   [</w:t>
      </w:r>
      <w:proofErr w:type="gramEnd"/>
      <w:r w:rsidRPr="00E56FA4">
        <w:rPr>
          <w:lang w:val="en-GB"/>
        </w:rPr>
        <w:t>5] IMPI,</w:t>
      </w:r>
    </w:p>
    <w:p w14:paraId="5F615E25" w14:textId="77777777" w:rsidR="00E45986" w:rsidRDefault="00E45986" w:rsidP="00E45986">
      <w:pPr>
        <w:pStyle w:val="Code"/>
      </w:pPr>
      <w:r w:rsidRPr="00E56FA4">
        <w:rPr>
          <w:lang w:val="en-GB"/>
        </w:rPr>
        <w:t xml:space="preserve">    </w:t>
      </w:r>
      <w:proofErr w:type="spellStart"/>
      <w:r>
        <w:t>sUPI</w:t>
      </w:r>
      <w:proofErr w:type="spellEnd"/>
      <w:r>
        <w:t xml:space="preserve">      </w:t>
      </w:r>
      <w:proofErr w:type="gramStart"/>
      <w:r>
        <w:t xml:space="preserve">   [</w:t>
      </w:r>
      <w:proofErr w:type="gramEnd"/>
      <w:r>
        <w:t>6] SUPI,</w:t>
      </w:r>
    </w:p>
    <w:p w14:paraId="3565A31C"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7] GPSI</w:t>
      </w:r>
    </w:p>
    <w:p w14:paraId="172F31B5" w14:textId="77777777" w:rsidR="00E45986" w:rsidRDefault="00E45986" w:rsidP="00E45986">
      <w:pPr>
        <w:pStyle w:val="Code"/>
      </w:pPr>
      <w:r>
        <w:t>}</w:t>
      </w:r>
    </w:p>
    <w:p w14:paraId="089299A4" w14:textId="77777777" w:rsidR="00E45986" w:rsidRDefault="00E45986" w:rsidP="00E45986">
      <w:pPr>
        <w:pStyle w:val="Code"/>
      </w:pPr>
    </w:p>
    <w:p w14:paraId="7B1CD47C" w14:textId="77777777" w:rsidR="00E45986" w:rsidRDefault="00E45986" w:rsidP="00E45986">
      <w:pPr>
        <w:pStyle w:val="Code"/>
      </w:pPr>
      <w:proofErr w:type="spellStart"/>
      <w:proofErr w:type="gramStart"/>
      <w:r>
        <w:t>MMSPeriodFormat</w:t>
      </w:r>
      <w:proofErr w:type="spellEnd"/>
      <w:r>
        <w:t xml:space="preserve"> ::=</w:t>
      </w:r>
      <w:proofErr w:type="gramEnd"/>
      <w:r>
        <w:t xml:space="preserve"> ENUMERATED</w:t>
      </w:r>
    </w:p>
    <w:p w14:paraId="1C1083D2" w14:textId="77777777" w:rsidR="00E45986" w:rsidRDefault="00E45986" w:rsidP="00E45986">
      <w:pPr>
        <w:pStyle w:val="Code"/>
      </w:pPr>
      <w:r>
        <w:t>{</w:t>
      </w:r>
    </w:p>
    <w:p w14:paraId="409DE2FC" w14:textId="77777777" w:rsidR="00E45986" w:rsidRDefault="00E45986" w:rsidP="00E45986">
      <w:pPr>
        <w:pStyle w:val="Code"/>
      </w:pPr>
      <w:r>
        <w:t xml:space="preserve">    </w:t>
      </w:r>
      <w:proofErr w:type="gramStart"/>
      <w:r>
        <w:t>absolute(</w:t>
      </w:r>
      <w:proofErr w:type="gramEnd"/>
      <w:r>
        <w:t>1),</w:t>
      </w:r>
    </w:p>
    <w:p w14:paraId="0419B345" w14:textId="77777777" w:rsidR="00E45986" w:rsidRDefault="00E45986" w:rsidP="00E45986">
      <w:pPr>
        <w:pStyle w:val="Code"/>
      </w:pPr>
      <w:r>
        <w:t xml:space="preserve">    </w:t>
      </w:r>
      <w:proofErr w:type="gramStart"/>
      <w:r>
        <w:t>relative(</w:t>
      </w:r>
      <w:proofErr w:type="gramEnd"/>
      <w:r>
        <w:t>2)</w:t>
      </w:r>
    </w:p>
    <w:p w14:paraId="68FF09BF" w14:textId="77777777" w:rsidR="00E45986" w:rsidRDefault="00E45986" w:rsidP="00E45986">
      <w:pPr>
        <w:pStyle w:val="Code"/>
      </w:pPr>
      <w:r>
        <w:t>}</w:t>
      </w:r>
    </w:p>
    <w:p w14:paraId="1B25E09F" w14:textId="77777777" w:rsidR="00E45986" w:rsidRDefault="00E45986" w:rsidP="00E45986">
      <w:pPr>
        <w:pStyle w:val="Code"/>
      </w:pPr>
    </w:p>
    <w:p w14:paraId="1726ED62" w14:textId="77777777" w:rsidR="00E45986" w:rsidRDefault="00E45986" w:rsidP="00E45986">
      <w:pPr>
        <w:pStyle w:val="Code"/>
      </w:pPr>
      <w:proofErr w:type="spellStart"/>
      <w:proofErr w:type="gramStart"/>
      <w:r>
        <w:t>MMSPreviouslySent</w:t>
      </w:r>
      <w:proofErr w:type="spellEnd"/>
      <w:r>
        <w:t xml:space="preserve"> ::=</w:t>
      </w:r>
      <w:proofErr w:type="gramEnd"/>
      <w:r>
        <w:t xml:space="preserve"> SEQUENCE</w:t>
      </w:r>
    </w:p>
    <w:p w14:paraId="4B6D963A" w14:textId="77777777" w:rsidR="00E45986" w:rsidRDefault="00E45986" w:rsidP="00E45986">
      <w:pPr>
        <w:pStyle w:val="Code"/>
      </w:pPr>
      <w:r>
        <w:t>{</w:t>
      </w:r>
    </w:p>
    <w:p w14:paraId="46290FCD" w14:textId="77777777" w:rsidR="00E45986" w:rsidRDefault="00E45986" w:rsidP="00E45986">
      <w:pPr>
        <w:pStyle w:val="Code"/>
      </w:pPr>
      <w:r>
        <w:t xml:space="preserve">    </w:t>
      </w:r>
      <w:proofErr w:type="spellStart"/>
      <w:r>
        <w:t>previouslySentByParty</w:t>
      </w:r>
      <w:proofErr w:type="spellEnd"/>
      <w:r>
        <w:t xml:space="preserve"> [1] </w:t>
      </w:r>
      <w:proofErr w:type="spellStart"/>
      <w:r>
        <w:t>MMSParty</w:t>
      </w:r>
      <w:proofErr w:type="spellEnd"/>
      <w:r>
        <w:t>,</w:t>
      </w:r>
    </w:p>
    <w:p w14:paraId="3050186B" w14:textId="77777777" w:rsidR="00E45986" w:rsidRDefault="00E45986" w:rsidP="00E45986">
      <w:pPr>
        <w:pStyle w:val="Code"/>
      </w:pPr>
      <w:r>
        <w:t xml:space="preserve">    </w:t>
      </w:r>
      <w:proofErr w:type="spellStart"/>
      <w:r>
        <w:t>sequenceNumber</w:t>
      </w:r>
      <w:proofErr w:type="spellEnd"/>
      <w:r>
        <w:t xml:space="preserve">     </w:t>
      </w:r>
      <w:proofErr w:type="gramStart"/>
      <w:r>
        <w:t xml:space="preserve">   [</w:t>
      </w:r>
      <w:proofErr w:type="gramEnd"/>
      <w:r>
        <w:t>2] INTEGER,</w:t>
      </w:r>
    </w:p>
    <w:p w14:paraId="0BC59EC2" w14:textId="77777777" w:rsidR="00E45986" w:rsidRDefault="00E45986" w:rsidP="00E45986">
      <w:pPr>
        <w:pStyle w:val="Code"/>
      </w:pPr>
      <w:r>
        <w:t xml:space="preserve">    </w:t>
      </w:r>
      <w:proofErr w:type="spellStart"/>
      <w:proofErr w:type="gramStart"/>
      <w:r>
        <w:t>previousSendDateTime</w:t>
      </w:r>
      <w:proofErr w:type="spellEnd"/>
      <w:r>
        <w:t xml:space="preserve">  [</w:t>
      </w:r>
      <w:proofErr w:type="gramEnd"/>
      <w:r>
        <w:t>3] Timestamp</w:t>
      </w:r>
    </w:p>
    <w:p w14:paraId="376842CE" w14:textId="77777777" w:rsidR="00E45986" w:rsidRDefault="00E45986" w:rsidP="00E45986">
      <w:pPr>
        <w:pStyle w:val="Code"/>
      </w:pPr>
      <w:r>
        <w:t>}</w:t>
      </w:r>
    </w:p>
    <w:p w14:paraId="35D7B9DE" w14:textId="77777777" w:rsidR="00E45986" w:rsidRDefault="00E45986" w:rsidP="00E45986">
      <w:pPr>
        <w:pStyle w:val="Code"/>
      </w:pPr>
    </w:p>
    <w:p w14:paraId="30025C1B" w14:textId="77777777" w:rsidR="00E45986" w:rsidRDefault="00E45986" w:rsidP="00E45986">
      <w:pPr>
        <w:pStyle w:val="Code"/>
      </w:pPr>
      <w:proofErr w:type="spellStart"/>
      <w:proofErr w:type="gramStart"/>
      <w:r>
        <w:t>MMSPreviouslySentBy</w:t>
      </w:r>
      <w:proofErr w:type="spellEnd"/>
      <w:r>
        <w:t xml:space="preserve"> ::=</w:t>
      </w:r>
      <w:proofErr w:type="gramEnd"/>
      <w:r>
        <w:t xml:space="preserve"> SEQUENCE OF </w:t>
      </w:r>
      <w:proofErr w:type="spellStart"/>
      <w:r>
        <w:t>MMSPreviouslySent</w:t>
      </w:r>
      <w:proofErr w:type="spellEnd"/>
    </w:p>
    <w:p w14:paraId="65944535" w14:textId="77777777" w:rsidR="00E45986" w:rsidRDefault="00E45986" w:rsidP="00E45986">
      <w:pPr>
        <w:pStyle w:val="Code"/>
      </w:pPr>
    </w:p>
    <w:p w14:paraId="042FF473" w14:textId="77777777" w:rsidR="00E45986" w:rsidRDefault="00E45986" w:rsidP="00E45986">
      <w:pPr>
        <w:pStyle w:val="Code"/>
      </w:pPr>
      <w:proofErr w:type="spellStart"/>
      <w:proofErr w:type="gramStart"/>
      <w:r>
        <w:t>MMSPriority</w:t>
      </w:r>
      <w:proofErr w:type="spellEnd"/>
      <w:r>
        <w:t xml:space="preserve"> ::=</w:t>
      </w:r>
      <w:proofErr w:type="gramEnd"/>
      <w:r>
        <w:t xml:space="preserve"> ENUMERATED</w:t>
      </w:r>
    </w:p>
    <w:p w14:paraId="3EC18C5C" w14:textId="77777777" w:rsidR="00E45986" w:rsidRDefault="00E45986" w:rsidP="00E45986">
      <w:pPr>
        <w:pStyle w:val="Code"/>
      </w:pPr>
      <w:r>
        <w:t>{</w:t>
      </w:r>
    </w:p>
    <w:p w14:paraId="2232822F" w14:textId="77777777" w:rsidR="00E45986" w:rsidRDefault="00E45986" w:rsidP="00E45986">
      <w:pPr>
        <w:pStyle w:val="Code"/>
      </w:pPr>
      <w:r>
        <w:t xml:space="preserve">    </w:t>
      </w:r>
      <w:proofErr w:type="gramStart"/>
      <w:r>
        <w:t>low(</w:t>
      </w:r>
      <w:proofErr w:type="gramEnd"/>
      <w:r>
        <w:t>1),</w:t>
      </w:r>
    </w:p>
    <w:p w14:paraId="06B919F9" w14:textId="77777777" w:rsidR="00E45986" w:rsidRDefault="00E45986" w:rsidP="00E45986">
      <w:pPr>
        <w:pStyle w:val="Code"/>
      </w:pPr>
      <w:r>
        <w:t xml:space="preserve">    </w:t>
      </w:r>
      <w:proofErr w:type="gramStart"/>
      <w:r>
        <w:t>normal(</w:t>
      </w:r>
      <w:proofErr w:type="gramEnd"/>
      <w:r>
        <w:t>2),</w:t>
      </w:r>
    </w:p>
    <w:p w14:paraId="06261138" w14:textId="77777777" w:rsidR="00E45986" w:rsidRDefault="00E45986" w:rsidP="00E45986">
      <w:pPr>
        <w:pStyle w:val="Code"/>
      </w:pPr>
      <w:r>
        <w:t xml:space="preserve">    </w:t>
      </w:r>
      <w:proofErr w:type="gramStart"/>
      <w:r>
        <w:t>high(</w:t>
      </w:r>
      <w:proofErr w:type="gramEnd"/>
      <w:r>
        <w:t>3)</w:t>
      </w:r>
    </w:p>
    <w:p w14:paraId="7D6F47D0" w14:textId="77777777" w:rsidR="00E45986" w:rsidRPr="00E45986" w:rsidRDefault="00E45986" w:rsidP="00E45986">
      <w:pPr>
        <w:pStyle w:val="Code"/>
        <w:rPr>
          <w:lang w:val="fr-FR"/>
        </w:rPr>
      </w:pPr>
      <w:r w:rsidRPr="00E45986">
        <w:rPr>
          <w:lang w:val="fr-FR"/>
        </w:rPr>
        <w:t>}</w:t>
      </w:r>
    </w:p>
    <w:p w14:paraId="3122F8CA" w14:textId="77777777" w:rsidR="00E45986" w:rsidRPr="00E45986" w:rsidRDefault="00E45986" w:rsidP="00E45986">
      <w:pPr>
        <w:pStyle w:val="Code"/>
        <w:rPr>
          <w:lang w:val="fr-FR"/>
        </w:rPr>
      </w:pPr>
    </w:p>
    <w:p w14:paraId="25AF2B89" w14:textId="77777777" w:rsidR="00E45986" w:rsidRPr="00E45986" w:rsidRDefault="00E45986" w:rsidP="00E45986">
      <w:pPr>
        <w:pStyle w:val="Code"/>
        <w:rPr>
          <w:lang w:val="fr-FR"/>
        </w:rPr>
      </w:pPr>
      <w:proofErr w:type="spellStart"/>
      <w:proofErr w:type="gramStart"/>
      <w:r w:rsidRPr="00E45986">
        <w:rPr>
          <w:lang w:val="fr-FR"/>
        </w:rPr>
        <w:t>MMSQuota</w:t>
      </w:r>
      <w:proofErr w:type="spellEnd"/>
      <w:r w:rsidRPr="00E45986">
        <w:rPr>
          <w:lang w:val="fr-FR"/>
        </w:rPr>
        <w:t xml:space="preserve"> ::</w:t>
      </w:r>
      <w:proofErr w:type="gramEnd"/>
      <w:r w:rsidRPr="00E45986">
        <w:rPr>
          <w:lang w:val="fr-FR"/>
        </w:rPr>
        <w:t>= SEQUENCE</w:t>
      </w:r>
    </w:p>
    <w:p w14:paraId="4C25EB8E" w14:textId="77777777" w:rsidR="00E45986" w:rsidRPr="00E45986" w:rsidRDefault="00E45986" w:rsidP="00E45986">
      <w:pPr>
        <w:pStyle w:val="Code"/>
        <w:rPr>
          <w:lang w:val="fr-FR"/>
        </w:rPr>
      </w:pPr>
      <w:r w:rsidRPr="00E45986">
        <w:rPr>
          <w:lang w:val="fr-FR"/>
        </w:rPr>
        <w:t>{</w:t>
      </w:r>
    </w:p>
    <w:p w14:paraId="65CA76AF" w14:textId="77777777" w:rsidR="00E45986" w:rsidRPr="00E45986" w:rsidRDefault="00E45986" w:rsidP="00E45986">
      <w:pPr>
        <w:pStyle w:val="Code"/>
        <w:rPr>
          <w:lang w:val="fr-FR"/>
        </w:rPr>
      </w:pPr>
      <w:r w:rsidRPr="00E45986">
        <w:rPr>
          <w:lang w:val="fr-FR"/>
        </w:rPr>
        <w:t xml:space="preserve">    quota  </w:t>
      </w:r>
      <w:proofErr w:type="gramStart"/>
      <w:r w:rsidRPr="00E45986">
        <w:rPr>
          <w:lang w:val="fr-FR"/>
        </w:rPr>
        <w:t xml:space="preserve">   [</w:t>
      </w:r>
      <w:proofErr w:type="gramEnd"/>
      <w:r w:rsidRPr="00E45986">
        <w:rPr>
          <w:lang w:val="fr-FR"/>
        </w:rPr>
        <w:t>1] INTEGER,</w:t>
      </w:r>
    </w:p>
    <w:p w14:paraId="2337F815"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quotaUnit</w:t>
      </w:r>
      <w:proofErr w:type="spellEnd"/>
      <w:r w:rsidRPr="00E45986">
        <w:rPr>
          <w:lang w:val="fr-FR"/>
        </w:rPr>
        <w:t xml:space="preserve"> [2] </w:t>
      </w:r>
      <w:proofErr w:type="spellStart"/>
      <w:r w:rsidRPr="00E45986">
        <w:rPr>
          <w:lang w:val="fr-FR"/>
        </w:rPr>
        <w:t>MMSQuotaUnit</w:t>
      </w:r>
      <w:proofErr w:type="spellEnd"/>
    </w:p>
    <w:p w14:paraId="353515AC" w14:textId="77777777" w:rsidR="00E45986" w:rsidRDefault="00E45986" w:rsidP="00E45986">
      <w:pPr>
        <w:pStyle w:val="Code"/>
      </w:pPr>
      <w:r>
        <w:t>}</w:t>
      </w:r>
    </w:p>
    <w:p w14:paraId="508D2B5E" w14:textId="77777777" w:rsidR="00E45986" w:rsidRDefault="00E45986" w:rsidP="00E45986">
      <w:pPr>
        <w:pStyle w:val="Code"/>
      </w:pPr>
    </w:p>
    <w:p w14:paraId="52C5A4B7" w14:textId="77777777" w:rsidR="00E45986" w:rsidRDefault="00E45986" w:rsidP="00E45986">
      <w:pPr>
        <w:pStyle w:val="Code"/>
      </w:pPr>
      <w:proofErr w:type="spellStart"/>
      <w:proofErr w:type="gramStart"/>
      <w:r>
        <w:t>MMSQuotaUnit</w:t>
      </w:r>
      <w:proofErr w:type="spellEnd"/>
      <w:r>
        <w:t xml:space="preserve"> ::=</w:t>
      </w:r>
      <w:proofErr w:type="gramEnd"/>
      <w:r>
        <w:t xml:space="preserve"> ENUMERATED</w:t>
      </w:r>
    </w:p>
    <w:p w14:paraId="034CEC15" w14:textId="77777777" w:rsidR="00E45986" w:rsidRDefault="00E45986" w:rsidP="00E45986">
      <w:pPr>
        <w:pStyle w:val="Code"/>
      </w:pPr>
      <w:r>
        <w:t>{</w:t>
      </w:r>
    </w:p>
    <w:p w14:paraId="39098ED0" w14:textId="77777777" w:rsidR="00E45986" w:rsidRDefault="00E45986" w:rsidP="00E45986">
      <w:pPr>
        <w:pStyle w:val="Code"/>
      </w:pPr>
      <w:r>
        <w:t xml:space="preserve">    </w:t>
      </w:r>
      <w:proofErr w:type="spellStart"/>
      <w:proofErr w:type="gramStart"/>
      <w:r>
        <w:t>numMessages</w:t>
      </w:r>
      <w:proofErr w:type="spellEnd"/>
      <w:r>
        <w:t>(</w:t>
      </w:r>
      <w:proofErr w:type="gramEnd"/>
      <w:r>
        <w:t>1),</w:t>
      </w:r>
    </w:p>
    <w:p w14:paraId="3EB88959" w14:textId="77777777" w:rsidR="00E45986" w:rsidRDefault="00E45986" w:rsidP="00E45986">
      <w:pPr>
        <w:pStyle w:val="Code"/>
      </w:pPr>
      <w:r>
        <w:t xml:space="preserve">    </w:t>
      </w:r>
      <w:proofErr w:type="gramStart"/>
      <w:r>
        <w:t>bytes(</w:t>
      </w:r>
      <w:proofErr w:type="gramEnd"/>
      <w:r>
        <w:t>2)</w:t>
      </w:r>
    </w:p>
    <w:p w14:paraId="4879E643" w14:textId="77777777" w:rsidR="00E45986" w:rsidRDefault="00E45986" w:rsidP="00E45986">
      <w:pPr>
        <w:pStyle w:val="Code"/>
      </w:pPr>
      <w:r>
        <w:t>}</w:t>
      </w:r>
    </w:p>
    <w:p w14:paraId="07836465" w14:textId="77777777" w:rsidR="00E45986" w:rsidRDefault="00E45986" w:rsidP="00E45986">
      <w:pPr>
        <w:pStyle w:val="Code"/>
      </w:pPr>
    </w:p>
    <w:p w14:paraId="56AF382D" w14:textId="77777777" w:rsidR="00E45986" w:rsidRDefault="00E45986" w:rsidP="00E45986">
      <w:pPr>
        <w:pStyle w:val="Code"/>
      </w:pPr>
      <w:proofErr w:type="spellStart"/>
      <w:proofErr w:type="gramStart"/>
      <w:r>
        <w:lastRenderedPageBreak/>
        <w:t>MMSReadStatus</w:t>
      </w:r>
      <w:proofErr w:type="spellEnd"/>
      <w:r>
        <w:t xml:space="preserve"> ::=</w:t>
      </w:r>
      <w:proofErr w:type="gramEnd"/>
      <w:r>
        <w:t xml:space="preserve"> ENUMERATED</w:t>
      </w:r>
    </w:p>
    <w:p w14:paraId="1B0B0D1D" w14:textId="77777777" w:rsidR="00E45986" w:rsidRDefault="00E45986" w:rsidP="00E45986">
      <w:pPr>
        <w:pStyle w:val="Code"/>
      </w:pPr>
      <w:r>
        <w:t>{</w:t>
      </w:r>
    </w:p>
    <w:p w14:paraId="1202C131" w14:textId="77777777" w:rsidR="00E45986" w:rsidRDefault="00E45986" w:rsidP="00E45986">
      <w:pPr>
        <w:pStyle w:val="Code"/>
      </w:pPr>
      <w:r>
        <w:t xml:space="preserve">    </w:t>
      </w:r>
      <w:proofErr w:type="gramStart"/>
      <w:r>
        <w:t>read(</w:t>
      </w:r>
      <w:proofErr w:type="gramEnd"/>
      <w:r>
        <w:t>1),</w:t>
      </w:r>
    </w:p>
    <w:p w14:paraId="0EBA3C5C" w14:textId="77777777" w:rsidR="00E45986" w:rsidRDefault="00E45986" w:rsidP="00E45986">
      <w:pPr>
        <w:pStyle w:val="Code"/>
      </w:pPr>
      <w:r>
        <w:t xml:space="preserve">    </w:t>
      </w:r>
      <w:proofErr w:type="spellStart"/>
      <w:proofErr w:type="gramStart"/>
      <w:r>
        <w:t>deletedWithoutBeingRead</w:t>
      </w:r>
      <w:proofErr w:type="spellEnd"/>
      <w:r>
        <w:t>(</w:t>
      </w:r>
      <w:proofErr w:type="gramEnd"/>
      <w:r>
        <w:t>2)</w:t>
      </w:r>
    </w:p>
    <w:p w14:paraId="19AA5ACF" w14:textId="77777777" w:rsidR="00E45986" w:rsidRDefault="00E45986" w:rsidP="00E45986">
      <w:pPr>
        <w:pStyle w:val="Code"/>
      </w:pPr>
      <w:r>
        <w:t>}</w:t>
      </w:r>
    </w:p>
    <w:p w14:paraId="376A7252" w14:textId="77777777" w:rsidR="00E45986" w:rsidRDefault="00E45986" w:rsidP="00E45986">
      <w:pPr>
        <w:pStyle w:val="Code"/>
      </w:pPr>
    </w:p>
    <w:p w14:paraId="09B07355" w14:textId="77777777" w:rsidR="00E45986" w:rsidRDefault="00E45986" w:rsidP="00E45986">
      <w:pPr>
        <w:pStyle w:val="Code"/>
      </w:pPr>
      <w:proofErr w:type="spellStart"/>
      <w:proofErr w:type="gramStart"/>
      <w:r>
        <w:t>MMSReadStatusText</w:t>
      </w:r>
      <w:proofErr w:type="spellEnd"/>
      <w:r>
        <w:t xml:space="preserve"> ::=</w:t>
      </w:r>
      <w:proofErr w:type="gramEnd"/>
      <w:r>
        <w:t xml:space="preserve"> UTF8String</w:t>
      </w:r>
    </w:p>
    <w:p w14:paraId="5145388E" w14:textId="77777777" w:rsidR="00E45986" w:rsidRDefault="00E45986" w:rsidP="00E45986">
      <w:pPr>
        <w:pStyle w:val="Code"/>
      </w:pPr>
    </w:p>
    <w:p w14:paraId="67976DA9" w14:textId="77777777" w:rsidR="00E45986" w:rsidRDefault="00E45986" w:rsidP="00E45986">
      <w:pPr>
        <w:pStyle w:val="Code"/>
      </w:pPr>
      <w:proofErr w:type="spellStart"/>
      <w:proofErr w:type="gramStart"/>
      <w:r>
        <w:t>MMSReplyCharging</w:t>
      </w:r>
      <w:proofErr w:type="spellEnd"/>
      <w:r>
        <w:t xml:space="preserve"> ::=</w:t>
      </w:r>
      <w:proofErr w:type="gramEnd"/>
      <w:r>
        <w:t xml:space="preserve"> ENUMERATED</w:t>
      </w:r>
    </w:p>
    <w:p w14:paraId="3756D093" w14:textId="77777777" w:rsidR="00E45986" w:rsidRDefault="00E45986" w:rsidP="00E45986">
      <w:pPr>
        <w:pStyle w:val="Code"/>
      </w:pPr>
      <w:r>
        <w:t>{</w:t>
      </w:r>
    </w:p>
    <w:p w14:paraId="188C6BA0" w14:textId="77777777" w:rsidR="00E45986" w:rsidRDefault="00E45986" w:rsidP="00E45986">
      <w:pPr>
        <w:pStyle w:val="Code"/>
      </w:pPr>
      <w:r>
        <w:t xml:space="preserve">    </w:t>
      </w:r>
      <w:proofErr w:type="gramStart"/>
      <w:r>
        <w:t>requested(</w:t>
      </w:r>
      <w:proofErr w:type="gramEnd"/>
      <w:r>
        <w:t>0),</w:t>
      </w:r>
    </w:p>
    <w:p w14:paraId="5E0992E5" w14:textId="77777777" w:rsidR="00E45986" w:rsidRDefault="00E45986" w:rsidP="00E45986">
      <w:pPr>
        <w:pStyle w:val="Code"/>
      </w:pPr>
      <w:r>
        <w:t xml:space="preserve">    </w:t>
      </w:r>
      <w:proofErr w:type="spellStart"/>
      <w:proofErr w:type="gramStart"/>
      <w:r>
        <w:t>requestedTextOnly</w:t>
      </w:r>
      <w:proofErr w:type="spellEnd"/>
      <w:r>
        <w:t>(</w:t>
      </w:r>
      <w:proofErr w:type="gramEnd"/>
      <w:r>
        <w:t>1),</w:t>
      </w:r>
    </w:p>
    <w:p w14:paraId="305536C1" w14:textId="77777777" w:rsidR="00E45986" w:rsidRDefault="00E45986" w:rsidP="00E45986">
      <w:pPr>
        <w:pStyle w:val="Code"/>
      </w:pPr>
      <w:r>
        <w:t xml:space="preserve">    </w:t>
      </w:r>
      <w:proofErr w:type="gramStart"/>
      <w:r>
        <w:t>accepted(</w:t>
      </w:r>
      <w:proofErr w:type="gramEnd"/>
      <w:r>
        <w:t>2),</w:t>
      </w:r>
    </w:p>
    <w:p w14:paraId="5022629A" w14:textId="77777777" w:rsidR="00E45986" w:rsidRDefault="00E45986" w:rsidP="00E45986">
      <w:pPr>
        <w:pStyle w:val="Code"/>
      </w:pPr>
      <w:r>
        <w:t xml:space="preserve">    </w:t>
      </w:r>
      <w:proofErr w:type="spellStart"/>
      <w:proofErr w:type="gramStart"/>
      <w:r>
        <w:t>acceptedTextOnly</w:t>
      </w:r>
      <w:proofErr w:type="spellEnd"/>
      <w:r>
        <w:t>(</w:t>
      </w:r>
      <w:proofErr w:type="gramEnd"/>
      <w:r>
        <w:t>3)</w:t>
      </w:r>
    </w:p>
    <w:p w14:paraId="522D9BA4" w14:textId="77777777" w:rsidR="00E45986" w:rsidRDefault="00E45986" w:rsidP="00E45986">
      <w:pPr>
        <w:pStyle w:val="Code"/>
      </w:pPr>
      <w:r>
        <w:t>}</w:t>
      </w:r>
    </w:p>
    <w:p w14:paraId="3AB8B96C" w14:textId="77777777" w:rsidR="00E45986" w:rsidRDefault="00E45986" w:rsidP="00E45986">
      <w:pPr>
        <w:pStyle w:val="Code"/>
      </w:pPr>
    </w:p>
    <w:p w14:paraId="5BAE2BB7" w14:textId="77777777" w:rsidR="00E45986" w:rsidRDefault="00E45986" w:rsidP="00E45986">
      <w:pPr>
        <w:pStyle w:val="Code"/>
      </w:pPr>
      <w:proofErr w:type="spellStart"/>
      <w:proofErr w:type="gramStart"/>
      <w:r>
        <w:t>MMSResponseStatus</w:t>
      </w:r>
      <w:proofErr w:type="spellEnd"/>
      <w:r>
        <w:t xml:space="preserve"> ::=</w:t>
      </w:r>
      <w:proofErr w:type="gramEnd"/>
      <w:r>
        <w:t xml:space="preserve"> ENUMERATED</w:t>
      </w:r>
    </w:p>
    <w:p w14:paraId="43CFF042" w14:textId="77777777" w:rsidR="00E45986" w:rsidRDefault="00E45986" w:rsidP="00E45986">
      <w:pPr>
        <w:pStyle w:val="Code"/>
      </w:pPr>
      <w:r>
        <w:t>{</w:t>
      </w:r>
    </w:p>
    <w:p w14:paraId="1B40F995" w14:textId="77777777" w:rsidR="00E45986" w:rsidRDefault="00E45986" w:rsidP="00E45986">
      <w:pPr>
        <w:pStyle w:val="Code"/>
      </w:pPr>
      <w:r>
        <w:t xml:space="preserve">    </w:t>
      </w:r>
      <w:proofErr w:type="gramStart"/>
      <w:r>
        <w:t>ok(</w:t>
      </w:r>
      <w:proofErr w:type="gramEnd"/>
      <w:r>
        <w:t>1),</w:t>
      </w:r>
    </w:p>
    <w:p w14:paraId="26B3884C" w14:textId="77777777" w:rsidR="00E45986" w:rsidRDefault="00E45986" w:rsidP="00E45986">
      <w:pPr>
        <w:pStyle w:val="Code"/>
      </w:pPr>
      <w:r>
        <w:t xml:space="preserve">    </w:t>
      </w:r>
      <w:proofErr w:type="spellStart"/>
      <w:proofErr w:type="gramStart"/>
      <w:r>
        <w:t>errorUnspecified</w:t>
      </w:r>
      <w:proofErr w:type="spellEnd"/>
      <w:r>
        <w:t>(</w:t>
      </w:r>
      <w:proofErr w:type="gramEnd"/>
      <w:r>
        <w:t>2),</w:t>
      </w:r>
    </w:p>
    <w:p w14:paraId="508083CE" w14:textId="77777777" w:rsidR="00E45986" w:rsidRDefault="00E45986" w:rsidP="00E45986">
      <w:pPr>
        <w:pStyle w:val="Code"/>
      </w:pPr>
      <w:r>
        <w:t xml:space="preserve">    </w:t>
      </w:r>
      <w:proofErr w:type="spellStart"/>
      <w:proofErr w:type="gramStart"/>
      <w:r>
        <w:t>errorServiceDenied</w:t>
      </w:r>
      <w:proofErr w:type="spellEnd"/>
      <w:r>
        <w:t>(</w:t>
      </w:r>
      <w:proofErr w:type="gramEnd"/>
      <w:r>
        <w:t>3),</w:t>
      </w:r>
    </w:p>
    <w:p w14:paraId="6D4D5884" w14:textId="77777777" w:rsidR="00E45986" w:rsidRDefault="00E45986" w:rsidP="00E45986">
      <w:pPr>
        <w:pStyle w:val="Code"/>
      </w:pPr>
      <w:r>
        <w:t xml:space="preserve">    </w:t>
      </w:r>
      <w:proofErr w:type="spellStart"/>
      <w:proofErr w:type="gramStart"/>
      <w:r>
        <w:t>errorMessageFormatCorrupt</w:t>
      </w:r>
      <w:proofErr w:type="spellEnd"/>
      <w:r>
        <w:t>(</w:t>
      </w:r>
      <w:proofErr w:type="gramEnd"/>
      <w:r>
        <w:t>4),</w:t>
      </w:r>
    </w:p>
    <w:p w14:paraId="4B49A242" w14:textId="77777777" w:rsidR="00E45986" w:rsidRDefault="00E45986" w:rsidP="00E45986">
      <w:pPr>
        <w:pStyle w:val="Code"/>
      </w:pPr>
      <w:r>
        <w:t xml:space="preserve">    </w:t>
      </w:r>
      <w:proofErr w:type="spellStart"/>
      <w:proofErr w:type="gramStart"/>
      <w:r>
        <w:t>errorSendingAddressUnresolved</w:t>
      </w:r>
      <w:proofErr w:type="spellEnd"/>
      <w:r>
        <w:t>(</w:t>
      </w:r>
      <w:proofErr w:type="gramEnd"/>
      <w:r>
        <w:t>5),</w:t>
      </w:r>
    </w:p>
    <w:p w14:paraId="62E2A3CD" w14:textId="77777777" w:rsidR="00E45986" w:rsidRDefault="00E45986" w:rsidP="00E45986">
      <w:pPr>
        <w:pStyle w:val="Code"/>
      </w:pPr>
      <w:r>
        <w:t xml:space="preserve">    </w:t>
      </w:r>
      <w:proofErr w:type="spellStart"/>
      <w:proofErr w:type="gramStart"/>
      <w:r>
        <w:t>errorMessageNotFound</w:t>
      </w:r>
      <w:proofErr w:type="spellEnd"/>
      <w:r>
        <w:t>(</w:t>
      </w:r>
      <w:proofErr w:type="gramEnd"/>
      <w:r>
        <w:t>6),</w:t>
      </w:r>
    </w:p>
    <w:p w14:paraId="2BB2E9E8" w14:textId="77777777" w:rsidR="00E45986" w:rsidRDefault="00E45986" w:rsidP="00E45986">
      <w:pPr>
        <w:pStyle w:val="Code"/>
      </w:pPr>
      <w:r>
        <w:t xml:space="preserve">    </w:t>
      </w:r>
      <w:proofErr w:type="spellStart"/>
      <w:proofErr w:type="gramStart"/>
      <w:r>
        <w:t>errorNetworkProblem</w:t>
      </w:r>
      <w:proofErr w:type="spellEnd"/>
      <w:r>
        <w:t>(</w:t>
      </w:r>
      <w:proofErr w:type="gramEnd"/>
      <w:r>
        <w:t>7),</w:t>
      </w:r>
    </w:p>
    <w:p w14:paraId="09C43B7B" w14:textId="77777777" w:rsidR="00E45986" w:rsidRDefault="00E45986" w:rsidP="00E45986">
      <w:pPr>
        <w:pStyle w:val="Code"/>
      </w:pPr>
      <w:r>
        <w:t xml:space="preserve">    </w:t>
      </w:r>
      <w:proofErr w:type="spellStart"/>
      <w:proofErr w:type="gramStart"/>
      <w:r>
        <w:t>errorContentNotAccepted</w:t>
      </w:r>
      <w:proofErr w:type="spellEnd"/>
      <w:r>
        <w:t>(</w:t>
      </w:r>
      <w:proofErr w:type="gramEnd"/>
      <w:r>
        <w:t>8),</w:t>
      </w:r>
    </w:p>
    <w:p w14:paraId="482A9B20" w14:textId="77777777" w:rsidR="00E45986" w:rsidRDefault="00E45986" w:rsidP="00E45986">
      <w:pPr>
        <w:pStyle w:val="Code"/>
      </w:pPr>
      <w:r>
        <w:t xml:space="preserve">    </w:t>
      </w:r>
      <w:proofErr w:type="spellStart"/>
      <w:proofErr w:type="gramStart"/>
      <w:r>
        <w:t>errorUnsupportedMessage</w:t>
      </w:r>
      <w:proofErr w:type="spellEnd"/>
      <w:r>
        <w:t>(</w:t>
      </w:r>
      <w:proofErr w:type="gramEnd"/>
      <w:r>
        <w:t>9),</w:t>
      </w:r>
    </w:p>
    <w:p w14:paraId="258DF25E" w14:textId="77777777" w:rsidR="00E45986" w:rsidRDefault="00E45986" w:rsidP="00E45986">
      <w:pPr>
        <w:pStyle w:val="Code"/>
      </w:pPr>
      <w:r>
        <w:t xml:space="preserve">    </w:t>
      </w:r>
      <w:proofErr w:type="spellStart"/>
      <w:proofErr w:type="gramStart"/>
      <w:r>
        <w:t>errorTransientFailure</w:t>
      </w:r>
      <w:proofErr w:type="spellEnd"/>
      <w:r>
        <w:t>(</w:t>
      </w:r>
      <w:proofErr w:type="gramEnd"/>
      <w:r>
        <w:t>10),</w:t>
      </w:r>
    </w:p>
    <w:p w14:paraId="5197CE86" w14:textId="77777777" w:rsidR="00E45986" w:rsidRDefault="00E45986" w:rsidP="00E45986">
      <w:pPr>
        <w:pStyle w:val="Code"/>
      </w:pPr>
      <w:r>
        <w:t xml:space="preserve">    </w:t>
      </w:r>
      <w:proofErr w:type="spellStart"/>
      <w:proofErr w:type="gramStart"/>
      <w:r>
        <w:t>errorTransientSendingAddressUnresolved</w:t>
      </w:r>
      <w:proofErr w:type="spellEnd"/>
      <w:r>
        <w:t>(</w:t>
      </w:r>
      <w:proofErr w:type="gramEnd"/>
      <w:r>
        <w:t>11),</w:t>
      </w:r>
    </w:p>
    <w:p w14:paraId="47DAC45E" w14:textId="77777777" w:rsidR="00E45986" w:rsidRDefault="00E45986" w:rsidP="00E45986">
      <w:pPr>
        <w:pStyle w:val="Code"/>
      </w:pPr>
      <w:r>
        <w:t xml:space="preserve">    </w:t>
      </w:r>
      <w:proofErr w:type="spellStart"/>
      <w:proofErr w:type="gramStart"/>
      <w:r>
        <w:t>errorTransientMessageNotFound</w:t>
      </w:r>
      <w:proofErr w:type="spellEnd"/>
      <w:r>
        <w:t>(</w:t>
      </w:r>
      <w:proofErr w:type="gramEnd"/>
      <w:r>
        <w:t>12),</w:t>
      </w:r>
    </w:p>
    <w:p w14:paraId="2EAC3440" w14:textId="77777777" w:rsidR="00E45986" w:rsidRDefault="00E45986" w:rsidP="00E45986">
      <w:pPr>
        <w:pStyle w:val="Code"/>
      </w:pPr>
      <w:r>
        <w:t xml:space="preserve">    </w:t>
      </w:r>
      <w:proofErr w:type="spellStart"/>
      <w:proofErr w:type="gramStart"/>
      <w:r>
        <w:t>errorTransientNetworkProblem</w:t>
      </w:r>
      <w:proofErr w:type="spellEnd"/>
      <w:r>
        <w:t>(</w:t>
      </w:r>
      <w:proofErr w:type="gramEnd"/>
      <w:r>
        <w:t>13),</w:t>
      </w:r>
    </w:p>
    <w:p w14:paraId="1F5D3685" w14:textId="77777777" w:rsidR="00E45986" w:rsidRDefault="00E45986" w:rsidP="00E45986">
      <w:pPr>
        <w:pStyle w:val="Code"/>
      </w:pPr>
      <w:r>
        <w:t xml:space="preserve">    </w:t>
      </w:r>
      <w:proofErr w:type="spellStart"/>
      <w:proofErr w:type="gramStart"/>
      <w:r>
        <w:t>errorTransientPartialSuccess</w:t>
      </w:r>
      <w:proofErr w:type="spellEnd"/>
      <w:r>
        <w:t>(</w:t>
      </w:r>
      <w:proofErr w:type="gramEnd"/>
      <w:r>
        <w:t>14),</w:t>
      </w:r>
    </w:p>
    <w:p w14:paraId="560159CB" w14:textId="77777777" w:rsidR="00E45986" w:rsidRDefault="00E45986" w:rsidP="00E45986">
      <w:pPr>
        <w:pStyle w:val="Code"/>
      </w:pPr>
      <w:r>
        <w:t xml:space="preserve">    </w:t>
      </w:r>
      <w:proofErr w:type="spellStart"/>
      <w:proofErr w:type="gramStart"/>
      <w:r>
        <w:t>errorPermanentFailure</w:t>
      </w:r>
      <w:proofErr w:type="spellEnd"/>
      <w:r>
        <w:t>(</w:t>
      </w:r>
      <w:proofErr w:type="gramEnd"/>
      <w:r>
        <w:t>15),</w:t>
      </w:r>
    </w:p>
    <w:p w14:paraId="0CDE938C" w14:textId="77777777" w:rsidR="00E45986" w:rsidRDefault="00E45986" w:rsidP="00E45986">
      <w:pPr>
        <w:pStyle w:val="Code"/>
      </w:pPr>
      <w:r>
        <w:t xml:space="preserve">    </w:t>
      </w:r>
      <w:proofErr w:type="spellStart"/>
      <w:proofErr w:type="gramStart"/>
      <w:r>
        <w:t>errorPermanentServiceDenied</w:t>
      </w:r>
      <w:proofErr w:type="spellEnd"/>
      <w:r>
        <w:t>(</w:t>
      </w:r>
      <w:proofErr w:type="gramEnd"/>
      <w:r>
        <w:t>16),</w:t>
      </w:r>
    </w:p>
    <w:p w14:paraId="51CF0A52" w14:textId="77777777" w:rsidR="00E45986" w:rsidRDefault="00E45986" w:rsidP="00E45986">
      <w:pPr>
        <w:pStyle w:val="Code"/>
      </w:pPr>
      <w:r>
        <w:t xml:space="preserve">    </w:t>
      </w:r>
      <w:proofErr w:type="spellStart"/>
      <w:proofErr w:type="gramStart"/>
      <w:r>
        <w:t>errorPermanentMessageFormatCorrupt</w:t>
      </w:r>
      <w:proofErr w:type="spellEnd"/>
      <w:r>
        <w:t>(</w:t>
      </w:r>
      <w:proofErr w:type="gramEnd"/>
      <w:r>
        <w:t>17),</w:t>
      </w:r>
    </w:p>
    <w:p w14:paraId="0ECBC8EE" w14:textId="77777777" w:rsidR="00E45986" w:rsidRDefault="00E45986" w:rsidP="00E45986">
      <w:pPr>
        <w:pStyle w:val="Code"/>
      </w:pPr>
      <w:r>
        <w:t xml:space="preserve">    </w:t>
      </w:r>
      <w:proofErr w:type="spellStart"/>
      <w:proofErr w:type="gramStart"/>
      <w:r>
        <w:t>errorPermanentSendingAddressUnresolved</w:t>
      </w:r>
      <w:proofErr w:type="spellEnd"/>
      <w:r>
        <w:t>(</w:t>
      </w:r>
      <w:proofErr w:type="gramEnd"/>
      <w:r>
        <w:t>18),</w:t>
      </w:r>
    </w:p>
    <w:p w14:paraId="3AE7FD78" w14:textId="77777777" w:rsidR="00E45986" w:rsidRDefault="00E45986" w:rsidP="00E45986">
      <w:pPr>
        <w:pStyle w:val="Code"/>
      </w:pPr>
      <w:r>
        <w:t xml:space="preserve">    </w:t>
      </w:r>
      <w:proofErr w:type="spellStart"/>
      <w:proofErr w:type="gramStart"/>
      <w:r>
        <w:t>errorPermanentMessageNotFound</w:t>
      </w:r>
      <w:proofErr w:type="spellEnd"/>
      <w:r>
        <w:t>(</w:t>
      </w:r>
      <w:proofErr w:type="gramEnd"/>
      <w:r>
        <w:t>19),</w:t>
      </w:r>
    </w:p>
    <w:p w14:paraId="70F3C878" w14:textId="77777777" w:rsidR="00E45986" w:rsidRDefault="00E45986" w:rsidP="00E45986">
      <w:pPr>
        <w:pStyle w:val="Code"/>
      </w:pPr>
      <w:r>
        <w:t xml:space="preserve">    </w:t>
      </w:r>
      <w:proofErr w:type="spellStart"/>
      <w:proofErr w:type="gramStart"/>
      <w:r>
        <w:t>errorPermanentContentNotAccepted</w:t>
      </w:r>
      <w:proofErr w:type="spellEnd"/>
      <w:r>
        <w:t>(</w:t>
      </w:r>
      <w:proofErr w:type="gramEnd"/>
      <w:r>
        <w:t>20),</w:t>
      </w:r>
    </w:p>
    <w:p w14:paraId="535EA8AA" w14:textId="77777777" w:rsidR="00E45986" w:rsidRDefault="00E45986" w:rsidP="00E45986">
      <w:pPr>
        <w:pStyle w:val="Code"/>
      </w:pPr>
      <w:r>
        <w:t xml:space="preserve">    </w:t>
      </w:r>
      <w:proofErr w:type="spellStart"/>
      <w:proofErr w:type="gramStart"/>
      <w:r>
        <w:t>errorPermanentReplyChargingLimitationsNotMet</w:t>
      </w:r>
      <w:proofErr w:type="spellEnd"/>
      <w:r>
        <w:t>(</w:t>
      </w:r>
      <w:proofErr w:type="gramEnd"/>
      <w:r>
        <w:t>21),</w:t>
      </w:r>
    </w:p>
    <w:p w14:paraId="7179725F" w14:textId="77777777" w:rsidR="00E45986" w:rsidRDefault="00E45986" w:rsidP="00E45986">
      <w:pPr>
        <w:pStyle w:val="Code"/>
      </w:pPr>
      <w:r>
        <w:t xml:space="preserve">    </w:t>
      </w:r>
      <w:proofErr w:type="spellStart"/>
      <w:proofErr w:type="gramStart"/>
      <w:r>
        <w:t>errorPermanentReplyChargingRequestNotAccepted</w:t>
      </w:r>
      <w:proofErr w:type="spellEnd"/>
      <w:r>
        <w:t>(</w:t>
      </w:r>
      <w:proofErr w:type="gramEnd"/>
      <w:r>
        <w:t>22),</w:t>
      </w:r>
    </w:p>
    <w:p w14:paraId="5B25A6F0" w14:textId="77777777" w:rsidR="00E45986" w:rsidRDefault="00E45986" w:rsidP="00E45986">
      <w:pPr>
        <w:pStyle w:val="Code"/>
      </w:pPr>
      <w:r>
        <w:t xml:space="preserve">    </w:t>
      </w:r>
      <w:proofErr w:type="spellStart"/>
      <w:proofErr w:type="gramStart"/>
      <w:r>
        <w:t>errorPermanentReplyChargingForwardingDenied</w:t>
      </w:r>
      <w:proofErr w:type="spellEnd"/>
      <w:r>
        <w:t>(</w:t>
      </w:r>
      <w:proofErr w:type="gramEnd"/>
      <w:r>
        <w:t>23),</w:t>
      </w:r>
    </w:p>
    <w:p w14:paraId="4E822BEA" w14:textId="77777777" w:rsidR="00E45986" w:rsidRDefault="00E45986" w:rsidP="00E45986">
      <w:pPr>
        <w:pStyle w:val="Code"/>
      </w:pPr>
      <w:r>
        <w:t xml:space="preserve">    </w:t>
      </w:r>
      <w:proofErr w:type="spellStart"/>
      <w:proofErr w:type="gramStart"/>
      <w:r>
        <w:t>errorPermanentReplyChargingNotSupported</w:t>
      </w:r>
      <w:proofErr w:type="spellEnd"/>
      <w:r>
        <w:t>(</w:t>
      </w:r>
      <w:proofErr w:type="gramEnd"/>
      <w:r>
        <w:t>24),</w:t>
      </w:r>
    </w:p>
    <w:p w14:paraId="72DB8AF8" w14:textId="77777777" w:rsidR="00E45986" w:rsidRDefault="00E45986" w:rsidP="00E45986">
      <w:pPr>
        <w:pStyle w:val="Code"/>
      </w:pPr>
      <w:r>
        <w:t xml:space="preserve">    </w:t>
      </w:r>
      <w:proofErr w:type="spellStart"/>
      <w:proofErr w:type="gramStart"/>
      <w:r>
        <w:t>errorPermanentAddressHidingNotSupported</w:t>
      </w:r>
      <w:proofErr w:type="spellEnd"/>
      <w:r>
        <w:t>(</w:t>
      </w:r>
      <w:proofErr w:type="gramEnd"/>
      <w:r>
        <w:t>25),</w:t>
      </w:r>
    </w:p>
    <w:p w14:paraId="6B6F3990" w14:textId="77777777" w:rsidR="00E45986" w:rsidRDefault="00E45986" w:rsidP="00E45986">
      <w:pPr>
        <w:pStyle w:val="Code"/>
      </w:pPr>
      <w:r>
        <w:t xml:space="preserve">    </w:t>
      </w:r>
      <w:proofErr w:type="spellStart"/>
      <w:proofErr w:type="gramStart"/>
      <w:r>
        <w:t>errorPermanentLackOfPrepaid</w:t>
      </w:r>
      <w:proofErr w:type="spellEnd"/>
      <w:r>
        <w:t>(</w:t>
      </w:r>
      <w:proofErr w:type="gramEnd"/>
      <w:r>
        <w:t>26)</w:t>
      </w:r>
    </w:p>
    <w:p w14:paraId="250031B1" w14:textId="77777777" w:rsidR="00E45986" w:rsidRDefault="00E45986" w:rsidP="00E45986">
      <w:pPr>
        <w:pStyle w:val="Code"/>
      </w:pPr>
      <w:r>
        <w:t>}</w:t>
      </w:r>
    </w:p>
    <w:p w14:paraId="137F07D4" w14:textId="77777777" w:rsidR="00E45986" w:rsidRDefault="00E45986" w:rsidP="00E45986">
      <w:pPr>
        <w:pStyle w:val="Code"/>
      </w:pPr>
    </w:p>
    <w:p w14:paraId="0B5C1028" w14:textId="77777777" w:rsidR="00E45986" w:rsidRDefault="00E45986" w:rsidP="00E45986">
      <w:pPr>
        <w:pStyle w:val="Code"/>
      </w:pPr>
      <w:proofErr w:type="spellStart"/>
      <w:proofErr w:type="gramStart"/>
      <w:r>
        <w:t>MMSRetrieveStatus</w:t>
      </w:r>
      <w:proofErr w:type="spellEnd"/>
      <w:r>
        <w:t xml:space="preserve"> ::=</w:t>
      </w:r>
      <w:proofErr w:type="gramEnd"/>
      <w:r>
        <w:t xml:space="preserve"> ENUMERATED</w:t>
      </w:r>
    </w:p>
    <w:p w14:paraId="65E49496" w14:textId="77777777" w:rsidR="00E45986" w:rsidRDefault="00E45986" w:rsidP="00E45986">
      <w:pPr>
        <w:pStyle w:val="Code"/>
      </w:pPr>
      <w:r>
        <w:t>{</w:t>
      </w:r>
    </w:p>
    <w:p w14:paraId="0D253854" w14:textId="77777777" w:rsidR="00E45986" w:rsidRDefault="00E45986" w:rsidP="00E45986">
      <w:pPr>
        <w:pStyle w:val="Code"/>
      </w:pPr>
      <w:r>
        <w:t xml:space="preserve">    </w:t>
      </w:r>
      <w:proofErr w:type="gramStart"/>
      <w:r>
        <w:t>success(</w:t>
      </w:r>
      <w:proofErr w:type="gramEnd"/>
      <w:r>
        <w:t>1),</w:t>
      </w:r>
    </w:p>
    <w:p w14:paraId="67EEAF54" w14:textId="77777777" w:rsidR="00E45986" w:rsidRDefault="00E45986" w:rsidP="00E45986">
      <w:pPr>
        <w:pStyle w:val="Code"/>
      </w:pPr>
      <w:r>
        <w:t xml:space="preserve">    </w:t>
      </w:r>
      <w:proofErr w:type="spellStart"/>
      <w:proofErr w:type="gramStart"/>
      <w:r>
        <w:t>errorTransientFailure</w:t>
      </w:r>
      <w:proofErr w:type="spellEnd"/>
      <w:r>
        <w:t>(</w:t>
      </w:r>
      <w:proofErr w:type="gramEnd"/>
      <w:r>
        <w:t>2),</w:t>
      </w:r>
    </w:p>
    <w:p w14:paraId="4AC907ED" w14:textId="77777777" w:rsidR="00E45986" w:rsidRDefault="00E45986" w:rsidP="00E45986">
      <w:pPr>
        <w:pStyle w:val="Code"/>
      </w:pPr>
      <w:r>
        <w:t xml:space="preserve">    </w:t>
      </w:r>
      <w:proofErr w:type="spellStart"/>
      <w:proofErr w:type="gramStart"/>
      <w:r>
        <w:t>errorTransientMessageNotFound</w:t>
      </w:r>
      <w:proofErr w:type="spellEnd"/>
      <w:r>
        <w:t>(</w:t>
      </w:r>
      <w:proofErr w:type="gramEnd"/>
      <w:r>
        <w:t>3),</w:t>
      </w:r>
    </w:p>
    <w:p w14:paraId="1D41E3D8" w14:textId="77777777" w:rsidR="00E45986" w:rsidRDefault="00E45986" w:rsidP="00E45986">
      <w:pPr>
        <w:pStyle w:val="Code"/>
      </w:pPr>
      <w:r>
        <w:t xml:space="preserve">    </w:t>
      </w:r>
      <w:proofErr w:type="spellStart"/>
      <w:proofErr w:type="gramStart"/>
      <w:r>
        <w:t>errorTransientNetworkProblem</w:t>
      </w:r>
      <w:proofErr w:type="spellEnd"/>
      <w:r>
        <w:t>(</w:t>
      </w:r>
      <w:proofErr w:type="gramEnd"/>
      <w:r>
        <w:t>4),</w:t>
      </w:r>
    </w:p>
    <w:p w14:paraId="03CE99A8" w14:textId="77777777" w:rsidR="00E45986" w:rsidRDefault="00E45986" w:rsidP="00E45986">
      <w:pPr>
        <w:pStyle w:val="Code"/>
      </w:pPr>
      <w:r>
        <w:t xml:space="preserve">    </w:t>
      </w:r>
      <w:proofErr w:type="spellStart"/>
      <w:proofErr w:type="gramStart"/>
      <w:r>
        <w:t>errorPermanentFailure</w:t>
      </w:r>
      <w:proofErr w:type="spellEnd"/>
      <w:r>
        <w:t>(</w:t>
      </w:r>
      <w:proofErr w:type="gramEnd"/>
      <w:r>
        <w:t>5),</w:t>
      </w:r>
    </w:p>
    <w:p w14:paraId="27E980BF" w14:textId="77777777" w:rsidR="00E45986" w:rsidRDefault="00E45986" w:rsidP="00E45986">
      <w:pPr>
        <w:pStyle w:val="Code"/>
      </w:pPr>
      <w:r>
        <w:t xml:space="preserve">    </w:t>
      </w:r>
      <w:proofErr w:type="spellStart"/>
      <w:proofErr w:type="gramStart"/>
      <w:r>
        <w:t>errorPermanentServiceDenied</w:t>
      </w:r>
      <w:proofErr w:type="spellEnd"/>
      <w:r>
        <w:t>(</w:t>
      </w:r>
      <w:proofErr w:type="gramEnd"/>
      <w:r>
        <w:t>6),</w:t>
      </w:r>
    </w:p>
    <w:p w14:paraId="43FCFA80" w14:textId="77777777" w:rsidR="00E45986" w:rsidRDefault="00E45986" w:rsidP="00E45986">
      <w:pPr>
        <w:pStyle w:val="Code"/>
      </w:pPr>
      <w:r>
        <w:t xml:space="preserve">    </w:t>
      </w:r>
      <w:proofErr w:type="spellStart"/>
      <w:proofErr w:type="gramStart"/>
      <w:r>
        <w:t>errorPermanentMessageNotFound</w:t>
      </w:r>
      <w:proofErr w:type="spellEnd"/>
      <w:r>
        <w:t>(</w:t>
      </w:r>
      <w:proofErr w:type="gramEnd"/>
      <w:r>
        <w:t>7),</w:t>
      </w:r>
    </w:p>
    <w:p w14:paraId="5B22D58B" w14:textId="77777777" w:rsidR="00E45986" w:rsidRDefault="00E45986" w:rsidP="00E45986">
      <w:pPr>
        <w:pStyle w:val="Code"/>
      </w:pPr>
      <w:r>
        <w:t xml:space="preserve">    </w:t>
      </w:r>
      <w:proofErr w:type="spellStart"/>
      <w:proofErr w:type="gramStart"/>
      <w:r>
        <w:t>errorPermanentContentUnsupported</w:t>
      </w:r>
      <w:proofErr w:type="spellEnd"/>
      <w:r>
        <w:t>(</w:t>
      </w:r>
      <w:proofErr w:type="gramEnd"/>
      <w:r>
        <w:t>8)</w:t>
      </w:r>
    </w:p>
    <w:p w14:paraId="6267158D" w14:textId="77777777" w:rsidR="00E45986" w:rsidRDefault="00E45986" w:rsidP="00E45986">
      <w:pPr>
        <w:pStyle w:val="Code"/>
      </w:pPr>
      <w:r>
        <w:t>}</w:t>
      </w:r>
    </w:p>
    <w:p w14:paraId="27B2BD2F" w14:textId="77777777" w:rsidR="00E45986" w:rsidRDefault="00E45986" w:rsidP="00E45986">
      <w:pPr>
        <w:pStyle w:val="Code"/>
      </w:pPr>
    </w:p>
    <w:p w14:paraId="0F106A53" w14:textId="77777777" w:rsidR="00E45986" w:rsidRDefault="00E45986" w:rsidP="00E45986">
      <w:pPr>
        <w:pStyle w:val="Code"/>
      </w:pPr>
      <w:proofErr w:type="spellStart"/>
      <w:proofErr w:type="gramStart"/>
      <w:r>
        <w:t>MMSStoreStatus</w:t>
      </w:r>
      <w:proofErr w:type="spellEnd"/>
      <w:r>
        <w:t xml:space="preserve"> ::=</w:t>
      </w:r>
      <w:proofErr w:type="gramEnd"/>
      <w:r>
        <w:t xml:space="preserve"> ENUMERATED</w:t>
      </w:r>
    </w:p>
    <w:p w14:paraId="03CBB91D" w14:textId="77777777" w:rsidR="00E45986" w:rsidRDefault="00E45986" w:rsidP="00E45986">
      <w:pPr>
        <w:pStyle w:val="Code"/>
      </w:pPr>
      <w:r>
        <w:t>{</w:t>
      </w:r>
    </w:p>
    <w:p w14:paraId="39894189" w14:textId="77777777" w:rsidR="00E45986" w:rsidRDefault="00E45986" w:rsidP="00E45986">
      <w:pPr>
        <w:pStyle w:val="Code"/>
      </w:pPr>
      <w:r>
        <w:t xml:space="preserve">    </w:t>
      </w:r>
      <w:proofErr w:type="gramStart"/>
      <w:r>
        <w:t>success(</w:t>
      </w:r>
      <w:proofErr w:type="gramEnd"/>
      <w:r>
        <w:t>1),</w:t>
      </w:r>
    </w:p>
    <w:p w14:paraId="61A400DB" w14:textId="77777777" w:rsidR="00E45986" w:rsidRDefault="00E45986" w:rsidP="00E45986">
      <w:pPr>
        <w:pStyle w:val="Code"/>
      </w:pPr>
      <w:r>
        <w:t xml:space="preserve">    </w:t>
      </w:r>
      <w:proofErr w:type="spellStart"/>
      <w:proofErr w:type="gramStart"/>
      <w:r>
        <w:t>errorTransientFailure</w:t>
      </w:r>
      <w:proofErr w:type="spellEnd"/>
      <w:r>
        <w:t>(</w:t>
      </w:r>
      <w:proofErr w:type="gramEnd"/>
      <w:r>
        <w:t>2),</w:t>
      </w:r>
    </w:p>
    <w:p w14:paraId="6BC1B476" w14:textId="77777777" w:rsidR="00E45986" w:rsidRDefault="00E45986" w:rsidP="00E45986">
      <w:pPr>
        <w:pStyle w:val="Code"/>
      </w:pPr>
      <w:r>
        <w:t xml:space="preserve">    </w:t>
      </w:r>
      <w:proofErr w:type="spellStart"/>
      <w:proofErr w:type="gramStart"/>
      <w:r>
        <w:t>errorTransientNetworkProblem</w:t>
      </w:r>
      <w:proofErr w:type="spellEnd"/>
      <w:r>
        <w:t>(</w:t>
      </w:r>
      <w:proofErr w:type="gramEnd"/>
      <w:r>
        <w:t>3),</w:t>
      </w:r>
    </w:p>
    <w:p w14:paraId="01350A15" w14:textId="77777777" w:rsidR="00E45986" w:rsidRDefault="00E45986" w:rsidP="00E45986">
      <w:pPr>
        <w:pStyle w:val="Code"/>
      </w:pPr>
      <w:r>
        <w:t xml:space="preserve">    </w:t>
      </w:r>
      <w:proofErr w:type="spellStart"/>
      <w:proofErr w:type="gramStart"/>
      <w:r>
        <w:t>errorPermanentFailure</w:t>
      </w:r>
      <w:proofErr w:type="spellEnd"/>
      <w:r>
        <w:t>(</w:t>
      </w:r>
      <w:proofErr w:type="gramEnd"/>
      <w:r>
        <w:t>4),</w:t>
      </w:r>
    </w:p>
    <w:p w14:paraId="6AD07ACD" w14:textId="77777777" w:rsidR="00E45986" w:rsidRDefault="00E45986" w:rsidP="00E45986">
      <w:pPr>
        <w:pStyle w:val="Code"/>
      </w:pPr>
      <w:r>
        <w:t xml:space="preserve">    </w:t>
      </w:r>
      <w:proofErr w:type="spellStart"/>
      <w:proofErr w:type="gramStart"/>
      <w:r>
        <w:t>errorPermanentServiceDenied</w:t>
      </w:r>
      <w:proofErr w:type="spellEnd"/>
      <w:r>
        <w:t>(</w:t>
      </w:r>
      <w:proofErr w:type="gramEnd"/>
      <w:r>
        <w:t>5),</w:t>
      </w:r>
    </w:p>
    <w:p w14:paraId="5B040CFF" w14:textId="77777777" w:rsidR="00E45986" w:rsidRDefault="00E45986" w:rsidP="00E45986">
      <w:pPr>
        <w:pStyle w:val="Code"/>
      </w:pPr>
      <w:r>
        <w:t xml:space="preserve">    </w:t>
      </w:r>
      <w:proofErr w:type="spellStart"/>
      <w:proofErr w:type="gramStart"/>
      <w:r>
        <w:t>errorPermanentMessageFormatCorrupt</w:t>
      </w:r>
      <w:proofErr w:type="spellEnd"/>
      <w:r>
        <w:t>(</w:t>
      </w:r>
      <w:proofErr w:type="gramEnd"/>
      <w:r>
        <w:t>6),</w:t>
      </w:r>
    </w:p>
    <w:p w14:paraId="4573880D" w14:textId="77777777" w:rsidR="00E45986" w:rsidRDefault="00E45986" w:rsidP="00E45986">
      <w:pPr>
        <w:pStyle w:val="Code"/>
      </w:pPr>
      <w:r>
        <w:t xml:space="preserve">    </w:t>
      </w:r>
      <w:proofErr w:type="spellStart"/>
      <w:proofErr w:type="gramStart"/>
      <w:r>
        <w:t>errorPermanentMessageNotFound</w:t>
      </w:r>
      <w:proofErr w:type="spellEnd"/>
      <w:r>
        <w:t>(</w:t>
      </w:r>
      <w:proofErr w:type="gramEnd"/>
      <w:r>
        <w:t>7),</w:t>
      </w:r>
    </w:p>
    <w:p w14:paraId="7C372666" w14:textId="77777777" w:rsidR="00E45986" w:rsidRDefault="00E45986" w:rsidP="00E45986">
      <w:pPr>
        <w:pStyle w:val="Code"/>
      </w:pPr>
      <w:r>
        <w:t xml:space="preserve">    </w:t>
      </w:r>
      <w:proofErr w:type="spellStart"/>
      <w:proofErr w:type="gramStart"/>
      <w:r>
        <w:t>errorMMBoxFull</w:t>
      </w:r>
      <w:proofErr w:type="spellEnd"/>
      <w:r>
        <w:t>(</w:t>
      </w:r>
      <w:proofErr w:type="gramEnd"/>
      <w:r>
        <w:t>8)</w:t>
      </w:r>
    </w:p>
    <w:p w14:paraId="6AC9026D" w14:textId="77777777" w:rsidR="00E45986" w:rsidRDefault="00E45986" w:rsidP="00E45986">
      <w:pPr>
        <w:pStyle w:val="Code"/>
      </w:pPr>
      <w:r>
        <w:t>}</w:t>
      </w:r>
    </w:p>
    <w:p w14:paraId="3C6EF4AD" w14:textId="77777777" w:rsidR="00E45986" w:rsidRDefault="00E45986" w:rsidP="00E45986">
      <w:pPr>
        <w:pStyle w:val="Code"/>
      </w:pPr>
    </w:p>
    <w:p w14:paraId="07AD6C0A" w14:textId="77777777" w:rsidR="00E45986" w:rsidRDefault="00E45986" w:rsidP="00E45986">
      <w:pPr>
        <w:pStyle w:val="Code"/>
      </w:pPr>
      <w:proofErr w:type="spellStart"/>
      <w:proofErr w:type="gramStart"/>
      <w:r>
        <w:t>MMState</w:t>
      </w:r>
      <w:proofErr w:type="spellEnd"/>
      <w:r>
        <w:t xml:space="preserve"> ::=</w:t>
      </w:r>
      <w:proofErr w:type="gramEnd"/>
      <w:r>
        <w:t xml:space="preserve"> ENUMERATED</w:t>
      </w:r>
    </w:p>
    <w:p w14:paraId="23167149" w14:textId="77777777" w:rsidR="00E45986" w:rsidRDefault="00E45986" w:rsidP="00E45986">
      <w:pPr>
        <w:pStyle w:val="Code"/>
      </w:pPr>
      <w:r>
        <w:t>{</w:t>
      </w:r>
    </w:p>
    <w:p w14:paraId="2F04B318" w14:textId="77777777" w:rsidR="00E45986" w:rsidRDefault="00E45986" w:rsidP="00E45986">
      <w:pPr>
        <w:pStyle w:val="Code"/>
      </w:pPr>
      <w:r>
        <w:t xml:space="preserve">    </w:t>
      </w:r>
      <w:proofErr w:type="gramStart"/>
      <w:r>
        <w:t>draft(</w:t>
      </w:r>
      <w:proofErr w:type="gramEnd"/>
      <w:r>
        <w:t>1),</w:t>
      </w:r>
    </w:p>
    <w:p w14:paraId="625774B0" w14:textId="77777777" w:rsidR="00E45986" w:rsidRDefault="00E45986" w:rsidP="00E45986">
      <w:pPr>
        <w:pStyle w:val="Code"/>
      </w:pPr>
      <w:r>
        <w:t xml:space="preserve">    </w:t>
      </w:r>
      <w:proofErr w:type="gramStart"/>
      <w:r>
        <w:t>sent(</w:t>
      </w:r>
      <w:proofErr w:type="gramEnd"/>
      <w:r>
        <w:t>2),</w:t>
      </w:r>
    </w:p>
    <w:p w14:paraId="50245D07" w14:textId="77777777" w:rsidR="00E45986" w:rsidRDefault="00E45986" w:rsidP="00E45986">
      <w:pPr>
        <w:pStyle w:val="Code"/>
      </w:pPr>
      <w:r>
        <w:t xml:space="preserve">    </w:t>
      </w:r>
      <w:proofErr w:type="gramStart"/>
      <w:r>
        <w:t>new(</w:t>
      </w:r>
      <w:proofErr w:type="gramEnd"/>
      <w:r>
        <w:t>3),</w:t>
      </w:r>
    </w:p>
    <w:p w14:paraId="1E11AE43" w14:textId="77777777" w:rsidR="00E45986" w:rsidRDefault="00E45986" w:rsidP="00E45986">
      <w:pPr>
        <w:pStyle w:val="Code"/>
      </w:pPr>
      <w:r>
        <w:t xml:space="preserve">    </w:t>
      </w:r>
      <w:proofErr w:type="gramStart"/>
      <w:r>
        <w:t>retrieved(</w:t>
      </w:r>
      <w:proofErr w:type="gramEnd"/>
      <w:r>
        <w:t>4),</w:t>
      </w:r>
    </w:p>
    <w:p w14:paraId="2756F637" w14:textId="77777777" w:rsidR="00E45986" w:rsidRDefault="00E45986" w:rsidP="00E45986">
      <w:pPr>
        <w:pStyle w:val="Code"/>
      </w:pPr>
      <w:r>
        <w:t xml:space="preserve">    </w:t>
      </w:r>
      <w:proofErr w:type="gramStart"/>
      <w:r>
        <w:t>forwarded(</w:t>
      </w:r>
      <w:proofErr w:type="gramEnd"/>
      <w:r>
        <w:t>5)</w:t>
      </w:r>
    </w:p>
    <w:p w14:paraId="4E306675" w14:textId="77777777" w:rsidR="00E45986" w:rsidRDefault="00E45986" w:rsidP="00E45986">
      <w:pPr>
        <w:pStyle w:val="Code"/>
      </w:pPr>
      <w:r>
        <w:t>}</w:t>
      </w:r>
    </w:p>
    <w:p w14:paraId="31D78579" w14:textId="77777777" w:rsidR="00E45986" w:rsidRDefault="00E45986" w:rsidP="00E45986">
      <w:pPr>
        <w:pStyle w:val="Code"/>
      </w:pPr>
    </w:p>
    <w:p w14:paraId="34284D2C" w14:textId="77777777" w:rsidR="00E45986" w:rsidRDefault="00E45986" w:rsidP="00E45986">
      <w:pPr>
        <w:pStyle w:val="Code"/>
      </w:pPr>
      <w:proofErr w:type="spellStart"/>
      <w:proofErr w:type="gramStart"/>
      <w:r>
        <w:t>MMStateFlag</w:t>
      </w:r>
      <w:proofErr w:type="spellEnd"/>
      <w:r>
        <w:t xml:space="preserve"> ::=</w:t>
      </w:r>
      <w:proofErr w:type="gramEnd"/>
      <w:r>
        <w:t xml:space="preserve"> ENUMERATED</w:t>
      </w:r>
    </w:p>
    <w:p w14:paraId="09255F23" w14:textId="77777777" w:rsidR="00E45986" w:rsidRDefault="00E45986" w:rsidP="00E45986">
      <w:pPr>
        <w:pStyle w:val="Code"/>
      </w:pPr>
      <w:r>
        <w:t>{</w:t>
      </w:r>
    </w:p>
    <w:p w14:paraId="79BF867F" w14:textId="77777777" w:rsidR="00E45986" w:rsidRDefault="00E45986" w:rsidP="00E45986">
      <w:pPr>
        <w:pStyle w:val="Code"/>
      </w:pPr>
      <w:r>
        <w:t xml:space="preserve">    </w:t>
      </w:r>
      <w:proofErr w:type="gramStart"/>
      <w:r>
        <w:t>add(</w:t>
      </w:r>
      <w:proofErr w:type="gramEnd"/>
      <w:r>
        <w:t>1),</w:t>
      </w:r>
    </w:p>
    <w:p w14:paraId="4397AC99" w14:textId="77777777" w:rsidR="00E45986" w:rsidRDefault="00E45986" w:rsidP="00E45986">
      <w:pPr>
        <w:pStyle w:val="Code"/>
      </w:pPr>
      <w:r>
        <w:t xml:space="preserve">    </w:t>
      </w:r>
      <w:proofErr w:type="gramStart"/>
      <w:r>
        <w:t>remove(</w:t>
      </w:r>
      <w:proofErr w:type="gramEnd"/>
      <w:r>
        <w:t>2),</w:t>
      </w:r>
    </w:p>
    <w:p w14:paraId="2CC54A2B" w14:textId="77777777" w:rsidR="00E45986" w:rsidRDefault="00E45986" w:rsidP="00E45986">
      <w:pPr>
        <w:pStyle w:val="Code"/>
      </w:pPr>
      <w:r>
        <w:t xml:space="preserve">    </w:t>
      </w:r>
      <w:proofErr w:type="gramStart"/>
      <w:r>
        <w:t>filter(</w:t>
      </w:r>
      <w:proofErr w:type="gramEnd"/>
      <w:r>
        <w:t>3)</w:t>
      </w:r>
    </w:p>
    <w:p w14:paraId="27BB0C45" w14:textId="77777777" w:rsidR="00E45986" w:rsidRDefault="00E45986" w:rsidP="00E45986">
      <w:pPr>
        <w:pStyle w:val="Code"/>
      </w:pPr>
      <w:r>
        <w:t>}</w:t>
      </w:r>
    </w:p>
    <w:p w14:paraId="4DD272D4" w14:textId="77777777" w:rsidR="00E45986" w:rsidRDefault="00E45986" w:rsidP="00E45986">
      <w:pPr>
        <w:pStyle w:val="Code"/>
      </w:pPr>
    </w:p>
    <w:p w14:paraId="1D8C1EF6" w14:textId="77777777" w:rsidR="00E45986" w:rsidRDefault="00E45986" w:rsidP="00E45986">
      <w:pPr>
        <w:pStyle w:val="Code"/>
      </w:pPr>
      <w:proofErr w:type="spellStart"/>
      <w:proofErr w:type="gramStart"/>
      <w:r>
        <w:t>MMStatus</w:t>
      </w:r>
      <w:proofErr w:type="spellEnd"/>
      <w:r>
        <w:t xml:space="preserve"> ::=</w:t>
      </w:r>
      <w:proofErr w:type="gramEnd"/>
      <w:r>
        <w:t xml:space="preserve"> ENUMERATED</w:t>
      </w:r>
    </w:p>
    <w:p w14:paraId="238C8515" w14:textId="77777777" w:rsidR="00E45986" w:rsidRDefault="00E45986" w:rsidP="00E45986">
      <w:pPr>
        <w:pStyle w:val="Code"/>
      </w:pPr>
      <w:r>
        <w:t>{</w:t>
      </w:r>
    </w:p>
    <w:p w14:paraId="60DA3591" w14:textId="77777777" w:rsidR="00E45986" w:rsidRDefault="00E45986" w:rsidP="00E45986">
      <w:pPr>
        <w:pStyle w:val="Code"/>
      </w:pPr>
      <w:r>
        <w:t xml:space="preserve">    </w:t>
      </w:r>
      <w:proofErr w:type="gramStart"/>
      <w:r>
        <w:t>expired(</w:t>
      </w:r>
      <w:proofErr w:type="gramEnd"/>
      <w:r>
        <w:t>1),</w:t>
      </w:r>
    </w:p>
    <w:p w14:paraId="2E45EBB2" w14:textId="77777777" w:rsidR="00E45986" w:rsidRDefault="00E45986" w:rsidP="00E45986">
      <w:pPr>
        <w:pStyle w:val="Code"/>
      </w:pPr>
      <w:r>
        <w:t xml:space="preserve">    </w:t>
      </w:r>
      <w:proofErr w:type="gramStart"/>
      <w:r>
        <w:t>retrieved(</w:t>
      </w:r>
      <w:proofErr w:type="gramEnd"/>
      <w:r>
        <w:t>2),</w:t>
      </w:r>
    </w:p>
    <w:p w14:paraId="4B6FD458" w14:textId="77777777" w:rsidR="00E45986" w:rsidRDefault="00E45986" w:rsidP="00E45986">
      <w:pPr>
        <w:pStyle w:val="Code"/>
      </w:pPr>
      <w:r>
        <w:t xml:space="preserve">    </w:t>
      </w:r>
      <w:proofErr w:type="gramStart"/>
      <w:r>
        <w:t>rejected(</w:t>
      </w:r>
      <w:proofErr w:type="gramEnd"/>
      <w:r>
        <w:t>3),</w:t>
      </w:r>
    </w:p>
    <w:p w14:paraId="1C321527" w14:textId="77777777" w:rsidR="00E45986" w:rsidRDefault="00E45986" w:rsidP="00E45986">
      <w:pPr>
        <w:pStyle w:val="Code"/>
      </w:pPr>
      <w:r>
        <w:t xml:space="preserve">    </w:t>
      </w:r>
      <w:proofErr w:type="gramStart"/>
      <w:r>
        <w:t>deferred(</w:t>
      </w:r>
      <w:proofErr w:type="gramEnd"/>
      <w:r>
        <w:t>4),</w:t>
      </w:r>
    </w:p>
    <w:p w14:paraId="48624332" w14:textId="77777777" w:rsidR="00E45986" w:rsidRDefault="00E45986" w:rsidP="00E45986">
      <w:pPr>
        <w:pStyle w:val="Code"/>
      </w:pPr>
      <w:r>
        <w:t xml:space="preserve">    </w:t>
      </w:r>
      <w:proofErr w:type="gramStart"/>
      <w:r>
        <w:t>unrecognized(</w:t>
      </w:r>
      <w:proofErr w:type="gramEnd"/>
      <w:r>
        <w:t>5),</w:t>
      </w:r>
    </w:p>
    <w:p w14:paraId="7CB8C0AF" w14:textId="77777777" w:rsidR="00E45986" w:rsidRDefault="00E45986" w:rsidP="00E45986">
      <w:pPr>
        <w:pStyle w:val="Code"/>
      </w:pPr>
      <w:r>
        <w:t xml:space="preserve">    </w:t>
      </w:r>
      <w:proofErr w:type="gramStart"/>
      <w:r>
        <w:t>indeterminate(</w:t>
      </w:r>
      <w:proofErr w:type="gramEnd"/>
      <w:r>
        <w:t>6),</w:t>
      </w:r>
    </w:p>
    <w:p w14:paraId="56C4EC83" w14:textId="77777777" w:rsidR="00E45986" w:rsidRDefault="00E45986" w:rsidP="00E45986">
      <w:pPr>
        <w:pStyle w:val="Code"/>
      </w:pPr>
      <w:r>
        <w:t xml:space="preserve">    </w:t>
      </w:r>
      <w:proofErr w:type="gramStart"/>
      <w:r>
        <w:t>forwarded(</w:t>
      </w:r>
      <w:proofErr w:type="gramEnd"/>
      <w:r>
        <w:t>7),</w:t>
      </w:r>
    </w:p>
    <w:p w14:paraId="5BB25001" w14:textId="77777777" w:rsidR="00E45986" w:rsidRDefault="00E45986" w:rsidP="00E45986">
      <w:pPr>
        <w:pStyle w:val="Code"/>
      </w:pPr>
      <w:r>
        <w:t xml:space="preserve">    </w:t>
      </w:r>
      <w:proofErr w:type="gramStart"/>
      <w:r>
        <w:t>unreachable(</w:t>
      </w:r>
      <w:proofErr w:type="gramEnd"/>
      <w:r>
        <w:t>8)</w:t>
      </w:r>
    </w:p>
    <w:p w14:paraId="62B41E36" w14:textId="77777777" w:rsidR="00E45986" w:rsidRDefault="00E45986" w:rsidP="00E45986">
      <w:pPr>
        <w:pStyle w:val="Code"/>
      </w:pPr>
      <w:r>
        <w:t>}</w:t>
      </w:r>
    </w:p>
    <w:p w14:paraId="32F7F461" w14:textId="77777777" w:rsidR="00E45986" w:rsidRDefault="00E45986" w:rsidP="00E45986">
      <w:pPr>
        <w:pStyle w:val="Code"/>
      </w:pPr>
    </w:p>
    <w:p w14:paraId="6D670341" w14:textId="77777777" w:rsidR="00E45986" w:rsidRDefault="00E45986" w:rsidP="00E45986">
      <w:pPr>
        <w:pStyle w:val="Code"/>
      </w:pPr>
      <w:proofErr w:type="spellStart"/>
      <w:proofErr w:type="gramStart"/>
      <w:r>
        <w:t>MMStatusExtension</w:t>
      </w:r>
      <w:proofErr w:type="spellEnd"/>
      <w:r>
        <w:t xml:space="preserve"> ::=</w:t>
      </w:r>
      <w:proofErr w:type="gramEnd"/>
      <w:r>
        <w:t xml:space="preserve"> ENUMERATED</w:t>
      </w:r>
    </w:p>
    <w:p w14:paraId="23F4C289" w14:textId="77777777" w:rsidR="00E45986" w:rsidRDefault="00E45986" w:rsidP="00E45986">
      <w:pPr>
        <w:pStyle w:val="Code"/>
      </w:pPr>
      <w:r>
        <w:t>{</w:t>
      </w:r>
    </w:p>
    <w:p w14:paraId="7FD7C739" w14:textId="77777777" w:rsidR="00E45986" w:rsidRDefault="00E45986" w:rsidP="00E45986">
      <w:pPr>
        <w:pStyle w:val="Code"/>
      </w:pPr>
      <w:r>
        <w:t xml:space="preserve">    </w:t>
      </w:r>
      <w:proofErr w:type="spellStart"/>
      <w:proofErr w:type="gramStart"/>
      <w:r>
        <w:t>rejectionByMMSRecipient</w:t>
      </w:r>
      <w:proofErr w:type="spellEnd"/>
      <w:r>
        <w:t>(</w:t>
      </w:r>
      <w:proofErr w:type="gramEnd"/>
      <w:r>
        <w:t>0),</w:t>
      </w:r>
    </w:p>
    <w:p w14:paraId="1402E486" w14:textId="77777777" w:rsidR="00E45986" w:rsidRDefault="00E45986" w:rsidP="00E45986">
      <w:pPr>
        <w:pStyle w:val="Code"/>
      </w:pPr>
      <w:r>
        <w:t xml:space="preserve">    </w:t>
      </w:r>
      <w:proofErr w:type="spellStart"/>
      <w:proofErr w:type="gramStart"/>
      <w:r>
        <w:t>rejectionByOtherRS</w:t>
      </w:r>
      <w:proofErr w:type="spellEnd"/>
      <w:r>
        <w:t>(</w:t>
      </w:r>
      <w:proofErr w:type="gramEnd"/>
      <w:r>
        <w:t>1)</w:t>
      </w:r>
    </w:p>
    <w:p w14:paraId="4E05A43F" w14:textId="77777777" w:rsidR="00E45986" w:rsidRDefault="00E45986" w:rsidP="00E45986">
      <w:pPr>
        <w:pStyle w:val="Code"/>
      </w:pPr>
      <w:r>
        <w:t>}</w:t>
      </w:r>
    </w:p>
    <w:p w14:paraId="497AEE3C" w14:textId="77777777" w:rsidR="00E45986" w:rsidRDefault="00E45986" w:rsidP="00E45986">
      <w:pPr>
        <w:pStyle w:val="Code"/>
      </w:pPr>
    </w:p>
    <w:p w14:paraId="0C125C7A" w14:textId="77777777" w:rsidR="00E45986" w:rsidRDefault="00E45986" w:rsidP="00E45986">
      <w:pPr>
        <w:pStyle w:val="Code"/>
      </w:pPr>
      <w:proofErr w:type="spellStart"/>
      <w:proofErr w:type="gramStart"/>
      <w:r>
        <w:t>MMStatusText</w:t>
      </w:r>
      <w:proofErr w:type="spellEnd"/>
      <w:r>
        <w:t xml:space="preserve"> ::=</w:t>
      </w:r>
      <w:proofErr w:type="gramEnd"/>
      <w:r>
        <w:t xml:space="preserve"> UTF8String</w:t>
      </w:r>
    </w:p>
    <w:p w14:paraId="37725E48" w14:textId="77777777" w:rsidR="00E45986" w:rsidRDefault="00E45986" w:rsidP="00E45986">
      <w:pPr>
        <w:pStyle w:val="Code"/>
      </w:pPr>
    </w:p>
    <w:p w14:paraId="3997BF35" w14:textId="77777777" w:rsidR="00E45986" w:rsidRDefault="00E45986" w:rsidP="00E45986">
      <w:pPr>
        <w:pStyle w:val="Code"/>
      </w:pPr>
      <w:proofErr w:type="spellStart"/>
      <w:proofErr w:type="gramStart"/>
      <w:r>
        <w:t>MMSSubject</w:t>
      </w:r>
      <w:proofErr w:type="spellEnd"/>
      <w:r>
        <w:t xml:space="preserve"> ::=</w:t>
      </w:r>
      <w:proofErr w:type="gramEnd"/>
      <w:r>
        <w:t xml:space="preserve"> UTF8String</w:t>
      </w:r>
    </w:p>
    <w:p w14:paraId="0D8F1FEF" w14:textId="77777777" w:rsidR="00E45986" w:rsidRDefault="00E45986" w:rsidP="00E45986">
      <w:pPr>
        <w:pStyle w:val="Code"/>
      </w:pPr>
    </w:p>
    <w:p w14:paraId="46C8D8D5" w14:textId="77777777" w:rsidR="00E45986" w:rsidRDefault="00E45986" w:rsidP="00E45986">
      <w:pPr>
        <w:pStyle w:val="Code"/>
      </w:pPr>
      <w:proofErr w:type="spellStart"/>
      <w:proofErr w:type="gramStart"/>
      <w:r>
        <w:t>MMSVersion</w:t>
      </w:r>
      <w:proofErr w:type="spellEnd"/>
      <w:r>
        <w:t xml:space="preserve"> ::=</w:t>
      </w:r>
      <w:proofErr w:type="gramEnd"/>
      <w:r>
        <w:t xml:space="preserve"> SEQUENCE</w:t>
      </w:r>
    </w:p>
    <w:p w14:paraId="22334862" w14:textId="77777777" w:rsidR="00E45986" w:rsidRDefault="00E45986" w:rsidP="00E45986">
      <w:pPr>
        <w:pStyle w:val="Code"/>
      </w:pPr>
      <w:r>
        <w:t>{</w:t>
      </w:r>
    </w:p>
    <w:p w14:paraId="246CABBF" w14:textId="77777777" w:rsidR="00E45986" w:rsidRDefault="00E45986" w:rsidP="00E45986">
      <w:pPr>
        <w:pStyle w:val="Code"/>
      </w:pPr>
      <w:r>
        <w:t xml:space="preserve">    </w:t>
      </w:r>
      <w:proofErr w:type="spellStart"/>
      <w:r>
        <w:t>majorVersion</w:t>
      </w:r>
      <w:proofErr w:type="spellEnd"/>
      <w:r>
        <w:t xml:space="preserve"> [1] INTEGER,</w:t>
      </w:r>
    </w:p>
    <w:p w14:paraId="7805978C" w14:textId="77777777" w:rsidR="00E45986" w:rsidRDefault="00E45986" w:rsidP="00E45986">
      <w:pPr>
        <w:pStyle w:val="Code"/>
      </w:pPr>
      <w:r>
        <w:t xml:space="preserve">    </w:t>
      </w:r>
      <w:proofErr w:type="spellStart"/>
      <w:r>
        <w:t>minorVersion</w:t>
      </w:r>
      <w:proofErr w:type="spellEnd"/>
      <w:r>
        <w:t xml:space="preserve"> [2] INTEGER</w:t>
      </w:r>
    </w:p>
    <w:p w14:paraId="0993DBE9" w14:textId="77777777" w:rsidR="00E45986" w:rsidRDefault="00E45986" w:rsidP="00E45986">
      <w:pPr>
        <w:pStyle w:val="Code"/>
      </w:pPr>
      <w:r>
        <w:t>}</w:t>
      </w:r>
    </w:p>
    <w:p w14:paraId="08682B7A" w14:textId="77777777" w:rsidR="00E45986" w:rsidRDefault="00E45986" w:rsidP="00E45986">
      <w:pPr>
        <w:pStyle w:val="Code"/>
      </w:pPr>
    </w:p>
    <w:p w14:paraId="1F5892C8" w14:textId="77777777" w:rsidR="00E45986" w:rsidRDefault="00E45986" w:rsidP="00E45986">
      <w:pPr>
        <w:pStyle w:val="CodeHeader"/>
      </w:pPr>
      <w:r>
        <w:t>-- ==================</w:t>
      </w:r>
    </w:p>
    <w:p w14:paraId="2403C39F" w14:textId="77777777" w:rsidR="00E45986" w:rsidRDefault="00E45986" w:rsidP="00E45986">
      <w:pPr>
        <w:pStyle w:val="CodeHeader"/>
      </w:pPr>
      <w:r>
        <w:t>-- 5G PTC definitions</w:t>
      </w:r>
    </w:p>
    <w:p w14:paraId="3F7470BF" w14:textId="77777777" w:rsidR="00E45986" w:rsidRDefault="00E45986" w:rsidP="00E45986">
      <w:pPr>
        <w:pStyle w:val="Code"/>
      </w:pPr>
      <w:r>
        <w:t>-- ==================</w:t>
      </w:r>
    </w:p>
    <w:p w14:paraId="71161BE3" w14:textId="77777777" w:rsidR="00E45986" w:rsidRDefault="00E45986" w:rsidP="00E45986">
      <w:pPr>
        <w:pStyle w:val="Code"/>
      </w:pPr>
    </w:p>
    <w:p w14:paraId="7838BEC2" w14:textId="77777777" w:rsidR="00E45986" w:rsidRDefault="00E45986" w:rsidP="00E45986">
      <w:pPr>
        <w:pStyle w:val="Code"/>
      </w:pPr>
      <w:proofErr w:type="spellStart"/>
      <w:proofErr w:type="gramStart"/>
      <w:r>
        <w:t>PTCRegistration</w:t>
      </w:r>
      <w:proofErr w:type="spellEnd"/>
      <w:r>
        <w:t xml:space="preserve">  :</w:t>
      </w:r>
      <w:proofErr w:type="gramEnd"/>
      <w:r>
        <w:t>:= SEQUENCE</w:t>
      </w:r>
    </w:p>
    <w:p w14:paraId="33FB1CE0" w14:textId="77777777" w:rsidR="00E45986" w:rsidRDefault="00E45986" w:rsidP="00E45986">
      <w:pPr>
        <w:pStyle w:val="Code"/>
      </w:pPr>
      <w:r>
        <w:t>{</w:t>
      </w:r>
    </w:p>
    <w:p w14:paraId="438F95B7"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766F6D3C" w14:textId="77777777" w:rsidR="00E45986" w:rsidRDefault="00E45986" w:rsidP="00E45986">
      <w:pPr>
        <w:pStyle w:val="Code"/>
      </w:pPr>
      <w:r>
        <w:t xml:space="preserve">    </w:t>
      </w:r>
      <w:proofErr w:type="spellStart"/>
      <w:r>
        <w:t>pTCServerURI</w:t>
      </w:r>
      <w:proofErr w:type="spellEnd"/>
      <w:r>
        <w:t xml:space="preserve">               </w:t>
      </w:r>
      <w:proofErr w:type="gramStart"/>
      <w:r>
        <w:t xml:space="preserve">   [</w:t>
      </w:r>
      <w:proofErr w:type="gramEnd"/>
      <w:r>
        <w:t>2] UTF8String,</w:t>
      </w:r>
    </w:p>
    <w:p w14:paraId="2BBE9C3F" w14:textId="77777777" w:rsidR="00E45986" w:rsidRDefault="00E45986" w:rsidP="00E45986">
      <w:pPr>
        <w:pStyle w:val="Code"/>
      </w:pPr>
      <w:r>
        <w:t xml:space="preserve">    </w:t>
      </w:r>
      <w:proofErr w:type="spellStart"/>
      <w:r>
        <w:t>pTCRegistrationRequest</w:t>
      </w:r>
      <w:proofErr w:type="spellEnd"/>
      <w:r>
        <w:t xml:space="preserve">     </w:t>
      </w:r>
      <w:proofErr w:type="gramStart"/>
      <w:r>
        <w:t xml:space="preserve">   [</w:t>
      </w:r>
      <w:proofErr w:type="gramEnd"/>
      <w:r>
        <w:t xml:space="preserve">3] </w:t>
      </w:r>
      <w:proofErr w:type="spellStart"/>
      <w:r>
        <w:t>PTCRegistrationRequest</w:t>
      </w:r>
      <w:proofErr w:type="spellEnd"/>
      <w:r>
        <w:t>,</w:t>
      </w:r>
    </w:p>
    <w:p w14:paraId="4A7CE3B2" w14:textId="77777777" w:rsidR="00E45986" w:rsidRDefault="00E45986" w:rsidP="00E45986">
      <w:pPr>
        <w:pStyle w:val="Code"/>
      </w:pPr>
      <w:r>
        <w:t xml:space="preserve">    </w:t>
      </w:r>
      <w:proofErr w:type="spellStart"/>
      <w:r>
        <w:t>pTCRegistrationOutcome</w:t>
      </w:r>
      <w:proofErr w:type="spellEnd"/>
      <w:r>
        <w:t xml:space="preserve">     </w:t>
      </w:r>
      <w:proofErr w:type="gramStart"/>
      <w:r>
        <w:t xml:space="preserve">   [</w:t>
      </w:r>
      <w:proofErr w:type="gramEnd"/>
      <w:r>
        <w:t xml:space="preserve">4] </w:t>
      </w:r>
      <w:proofErr w:type="spellStart"/>
      <w:r>
        <w:t>PTCRegistrationOutcome</w:t>
      </w:r>
      <w:proofErr w:type="spellEnd"/>
    </w:p>
    <w:p w14:paraId="3437F018" w14:textId="77777777" w:rsidR="00E45986" w:rsidRDefault="00E45986" w:rsidP="00E45986">
      <w:pPr>
        <w:pStyle w:val="Code"/>
      </w:pPr>
      <w:r>
        <w:t>}</w:t>
      </w:r>
    </w:p>
    <w:p w14:paraId="610286AF" w14:textId="77777777" w:rsidR="00E45986" w:rsidRDefault="00E45986" w:rsidP="00E45986">
      <w:pPr>
        <w:pStyle w:val="Code"/>
      </w:pPr>
    </w:p>
    <w:p w14:paraId="38F5C9BB" w14:textId="77777777" w:rsidR="00E45986" w:rsidRDefault="00E45986" w:rsidP="00E45986">
      <w:pPr>
        <w:pStyle w:val="Code"/>
      </w:pPr>
      <w:proofErr w:type="spellStart"/>
      <w:proofErr w:type="gramStart"/>
      <w:r>
        <w:t>PTCSessionInitiation</w:t>
      </w:r>
      <w:proofErr w:type="spellEnd"/>
      <w:r>
        <w:t xml:space="preserve">  :</w:t>
      </w:r>
      <w:proofErr w:type="gramEnd"/>
      <w:r>
        <w:t>:= SEQUENCE</w:t>
      </w:r>
    </w:p>
    <w:p w14:paraId="4848E2D3" w14:textId="77777777" w:rsidR="00E45986" w:rsidRDefault="00E45986" w:rsidP="00E45986">
      <w:pPr>
        <w:pStyle w:val="Code"/>
      </w:pPr>
      <w:r>
        <w:t>{</w:t>
      </w:r>
    </w:p>
    <w:p w14:paraId="2F3294F7"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4289992D"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33C63E32" w14:textId="77777777" w:rsidR="00E45986" w:rsidRDefault="00E45986" w:rsidP="00E45986">
      <w:pPr>
        <w:pStyle w:val="Code"/>
      </w:pPr>
      <w:r>
        <w:t xml:space="preserve">    </w:t>
      </w:r>
      <w:proofErr w:type="spellStart"/>
      <w:r>
        <w:t>pTCServerURI</w:t>
      </w:r>
      <w:proofErr w:type="spellEnd"/>
      <w:r>
        <w:t xml:space="preserve">               </w:t>
      </w:r>
      <w:proofErr w:type="gramStart"/>
      <w:r>
        <w:t xml:space="preserve">   [</w:t>
      </w:r>
      <w:proofErr w:type="gramEnd"/>
      <w:r>
        <w:t>3] UTF8String,</w:t>
      </w:r>
    </w:p>
    <w:p w14:paraId="574CDEC0"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3B0A5CBE" w14:textId="77777777" w:rsidR="00E45986" w:rsidRDefault="00E45986" w:rsidP="00E45986">
      <w:pPr>
        <w:pStyle w:val="Code"/>
      </w:pPr>
      <w:r>
        <w:t xml:space="preserve">    </w:t>
      </w:r>
      <w:proofErr w:type="spellStart"/>
      <w:r>
        <w:t>pTCOriginatingID</w:t>
      </w:r>
      <w:proofErr w:type="spellEnd"/>
      <w:r>
        <w:t xml:space="preserve">           </w:t>
      </w:r>
      <w:proofErr w:type="gramStart"/>
      <w:r>
        <w:t xml:space="preserve">   [</w:t>
      </w:r>
      <w:proofErr w:type="gramEnd"/>
      <w:r>
        <w:t xml:space="preserve">5] </w:t>
      </w:r>
      <w:proofErr w:type="spellStart"/>
      <w:r>
        <w:t>PTCTargetInformation</w:t>
      </w:r>
      <w:proofErr w:type="spellEnd"/>
      <w:r>
        <w:t>,</w:t>
      </w:r>
    </w:p>
    <w:p w14:paraId="1794BB92" w14:textId="77777777" w:rsidR="00E45986" w:rsidRDefault="00E45986" w:rsidP="00E45986">
      <w:pPr>
        <w:pStyle w:val="Code"/>
      </w:pPr>
      <w:r>
        <w:t xml:space="preserve">    </w:t>
      </w:r>
      <w:proofErr w:type="spellStart"/>
      <w:r>
        <w:t>pTCParticipants</w:t>
      </w:r>
      <w:proofErr w:type="spellEnd"/>
      <w:r>
        <w:t xml:space="preserve">            </w:t>
      </w:r>
      <w:proofErr w:type="gramStart"/>
      <w:r>
        <w:t xml:space="preserve">   [</w:t>
      </w:r>
      <w:proofErr w:type="gramEnd"/>
      <w:r>
        <w:t xml:space="preserve">6] SEQUENCE OF </w:t>
      </w:r>
      <w:proofErr w:type="spellStart"/>
      <w:r>
        <w:t>PTCTargetInformation</w:t>
      </w:r>
      <w:proofErr w:type="spellEnd"/>
      <w:r>
        <w:t xml:space="preserve"> OPTIONAL,</w:t>
      </w:r>
    </w:p>
    <w:p w14:paraId="3FEC7BA6" w14:textId="77777777" w:rsidR="00E45986" w:rsidRDefault="00E45986" w:rsidP="00E45986">
      <w:pPr>
        <w:pStyle w:val="Code"/>
      </w:pPr>
      <w:r>
        <w:t xml:space="preserve">    </w:t>
      </w:r>
      <w:proofErr w:type="spellStart"/>
      <w:proofErr w:type="gramStart"/>
      <w:r>
        <w:t>pTCParticipantPresenceStatus</w:t>
      </w:r>
      <w:proofErr w:type="spellEnd"/>
      <w:r>
        <w:t xml:space="preserve">  [</w:t>
      </w:r>
      <w:proofErr w:type="gramEnd"/>
      <w:r>
        <w:t xml:space="preserve">7] </w:t>
      </w:r>
      <w:proofErr w:type="spellStart"/>
      <w:r>
        <w:t>MultipleParticipantPresenceStatus</w:t>
      </w:r>
      <w:proofErr w:type="spellEnd"/>
      <w:r>
        <w:t xml:space="preserve"> OPTIONAL,</w:t>
      </w:r>
    </w:p>
    <w:p w14:paraId="6E505E34" w14:textId="77777777" w:rsidR="00E45986" w:rsidRDefault="00E45986" w:rsidP="00E45986">
      <w:pPr>
        <w:pStyle w:val="Code"/>
      </w:pPr>
      <w:r>
        <w:t xml:space="preserve">    location                   </w:t>
      </w:r>
      <w:proofErr w:type="gramStart"/>
      <w:r>
        <w:t xml:space="preserve">   [</w:t>
      </w:r>
      <w:proofErr w:type="gramEnd"/>
      <w:r>
        <w:t>8] Location OPTIONAL,</w:t>
      </w:r>
    </w:p>
    <w:p w14:paraId="1C3AD4FF" w14:textId="77777777" w:rsidR="00E45986" w:rsidRDefault="00E45986" w:rsidP="00E45986">
      <w:pPr>
        <w:pStyle w:val="Code"/>
      </w:pPr>
      <w:r>
        <w:t xml:space="preserve">    </w:t>
      </w:r>
      <w:proofErr w:type="spellStart"/>
      <w:r>
        <w:t>pTCBearerCapability</w:t>
      </w:r>
      <w:proofErr w:type="spellEnd"/>
      <w:r>
        <w:t xml:space="preserve">        </w:t>
      </w:r>
      <w:proofErr w:type="gramStart"/>
      <w:r>
        <w:t xml:space="preserve">   [</w:t>
      </w:r>
      <w:proofErr w:type="gramEnd"/>
      <w:r>
        <w:t>9] UTF8String OPTIONAL,</w:t>
      </w:r>
    </w:p>
    <w:p w14:paraId="180A07E4" w14:textId="77777777" w:rsidR="00E45986" w:rsidRDefault="00E45986" w:rsidP="00E45986">
      <w:pPr>
        <w:pStyle w:val="Code"/>
      </w:pPr>
      <w:r>
        <w:t xml:space="preserve">    </w:t>
      </w:r>
      <w:proofErr w:type="spellStart"/>
      <w:r>
        <w:t>pTCHost</w:t>
      </w:r>
      <w:proofErr w:type="spellEnd"/>
      <w:r>
        <w:t xml:space="preserve">                    </w:t>
      </w:r>
      <w:proofErr w:type="gramStart"/>
      <w:r>
        <w:t xml:space="preserve">   [</w:t>
      </w:r>
      <w:proofErr w:type="gramEnd"/>
      <w:r>
        <w:t xml:space="preserve">10] </w:t>
      </w:r>
      <w:proofErr w:type="spellStart"/>
      <w:r>
        <w:t>PTCTargetInformation</w:t>
      </w:r>
      <w:proofErr w:type="spellEnd"/>
      <w:r>
        <w:t xml:space="preserve"> OPTIONAL</w:t>
      </w:r>
    </w:p>
    <w:p w14:paraId="53DD73B8" w14:textId="77777777" w:rsidR="00E45986" w:rsidRDefault="00E45986" w:rsidP="00E45986">
      <w:pPr>
        <w:pStyle w:val="Code"/>
      </w:pPr>
      <w:r>
        <w:t>}</w:t>
      </w:r>
    </w:p>
    <w:p w14:paraId="71AD3507" w14:textId="77777777" w:rsidR="00E45986" w:rsidRDefault="00E45986" w:rsidP="00E45986">
      <w:pPr>
        <w:pStyle w:val="Code"/>
      </w:pPr>
    </w:p>
    <w:p w14:paraId="1CD84FEC" w14:textId="77777777" w:rsidR="00E45986" w:rsidRDefault="00E45986" w:rsidP="00E45986">
      <w:pPr>
        <w:pStyle w:val="Code"/>
      </w:pPr>
      <w:proofErr w:type="spellStart"/>
      <w:proofErr w:type="gramStart"/>
      <w:r>
        <w:t>PTCSessionAbandon</w:t>
      </w:r>
      <w:proofErr w:type="spellEnd"/>
      <w:r>
        <w:t xml:space="preserve">  :</w:t>
      </w:r>
      <w:proofErr w:type="gramEnd"/>
      <w:r>
        <w:t>:= SEQUENCE</w:t>
      </w:r>
    </w:p>
    <w:p w14:paraId="317EC64F" w14:textId="77777777" w:rsidR="00E45986" w:rsidRDefault="00E45986" w:rsidP="00E45986">
      <w:pPr>
        <w:pStyle w:val="Code"/>
      </w:pPr>
      <w:r>
        <w:t>{</w:t>
      </w:r>
    </w:p>
    <w:p w14:paraId="678A99AA"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4B360E36"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73CC0654"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751BC71D" w14:textId="77777777" w:rsidR="00E45986" w:rsidRDefault="00E45986" w:rsidP="00E45986">
      <w:pPr>
        <w:pStyle w:val="Code"/>
      </w:pPr>
      <w:r>
        <w:t xml:space="preserve">    location                   </w:t>
      </w:r>
      <w:proofErr w:type="gramStart"/>
      <w:r>
        <w:t xml:space="preserve">   [</w:t>
      </w:r>
      <w:proofErr w:type="gramEnd"/>
      <w:r>
        <w:t>4] Location OPTIONAL,</w:t>
      </w:r>
    </w:p>
    <w:p w14:paraId="45B29474" w14:textId="77777777" w:rsidR="00E45986" w:rsidRDefault="00E45986" w:rsidP="00E45986">
      <w:pPr>
        <w:pStyle w:val="Code"/>
      </w:pPr>
      <w:r>
        <w:t xml:space="preserve">    </w:t>
      </w:r>
      <w:proofErr w:type="spellStart"/>
      <w:r>
        <w:t>pTCAbandonCause</w:t>
      </w:r>
      <w:proofErr w:type="spellEnd"/>
      <w:r>
        <w:t xml:space="preserve">            </w:t>
      </w:r>
      <w:proofErr w:type="gramStart"/>
      <w:r>
        <w:t xml:space="preserve">   [</w:t>
      </w:r>
      <w:proofErr w:type="gramEnd"/>
      <w:r>
        <w:t>5] INTEGER</w:t>
      </w:r>
    </w:p>
    <w:p w14:paraId="6EF5F5C9" w14:textId="77777777" w:rsidR="00E45986" w:rsidRDefault="00E45986" w:rsidP="00E45986">
      <w:pPr>
        <w:pStyle w:val="Code"/>
      </w:pPr>
      <w:r>
        <w:t>}</w:t>
      </w:r>
    </w:p>
    <w:p w14:paraId="6CE32371" w14:textId="77777777" w:rsidR="00E45986" w:rsidRDefault="00E45986" w:rsidP="00E45986">
      <w:pPr>
        <w:pStyle w:val="Code"/>
      </w:pPr>
    </w:p>
    <w:p w14:paraId="60D396F7" w14:textId="77777777" w:rsidR="00E45986" w:rsidRDefault="00E45986" w:rsidP="00E45986">
      <w:pPr>
        <w:pStyle w:val="Code"/>
      </w:pPr>
      <w:proofErr w:type="spellStart"/>
      <w:proofErr w:type="gramStart"/>
      <w:r>
        <w:t>PTCSessionStart</w:t>
      </w:r>
      <w:proofErr w:type="spellEnd"/>
      <w:r>
        <w:t xml:space="preserve">  :</w:t>
      </w:r>
      <w:proofErr w:type="gramEnd"/>
      <w:r>
        <w:t>:= SEQUENCE</w:t>
      </w:r>
    </w:p>
    <w:p w14:paraId="305377BE" w14:textId="77777777" w:rsidR="00E45986" w:rsidRDefault="00E45986" w:rsidP="00E45986">
      <w:pPr>
        <w:pStyle w:val="Code"/>
      </w:pPr>
      <w:r>
        <w:t>{</w:t>
      </w:r>
    </w:p>
    <w:p w14:paraId="0D259116"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753BC365"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10C3E1B2" w14:textId="77777777" w:rsidR="00E45986" w:rsidRDefault="00E45986" w:rsidP="00E45986">
      <w:pPr>
        <w:pStyle w:val="Code"/>
      </w:pPr>
      <w:r>
        <w:t xml:space="preserve">    </w:t>
      </w:r>
      <w:proofErr w:type="spellStart"/>
      <w:r>
        <w:t>pTCServerURI</w:t>
      </w:r>
      <w:proofErr w:type="spellEnd"/>
      <w:r>
        <w:t xml:space="preserve">               </w:t>
      </w:r>
      <w:proofErr w:type="gramStart"/>
      <w:r>
        <w:t xml:space="preserve">   [</w:t>
      </w:r>
      <w:proofErr w:type="gramEnd"/>
      <w:r>
        <w:t>3] UTF8String,</w:t>
      </w:r>
    </w:p>
    <w:p w14:paraId="45B621A3"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773537FD" w14:textId="77777777" w:rsidR="00E45986" w:rsidRDefault="00E45986" w:rsidP="00E45986">
      <w:pPr>
        <w:pStyle w:val="Code"/>
      </w:pPr>
      <w:r>
        <w:t xml:space="preserve">    </w:t>
      </w:r>
      <w:proofErr w:type="spellStart"/>
      <w:r>
        <w:t>pTCOriginatingID</w:t>
      </w:r>
      <w:proofErr w:type="spellEnd"/>
      <w:r>
        <w:t xml:space="preserve">           </w:t>
      </w:r>
      <w:proofErr w:type="gramStart"/>
      <w:r>
        <w:t xml:space="preserve">   [</w:t>
      </w:r>
      <w:proofErr w:type="gramEnd"/>
      <w:r>
        <w:t xml:space="preserve">5] </w:t>
      </w:r>
      <w:proofErr w:type="spellStart"/>
      <w:r>
        <w:t>PTCTargetInformation</w:t>
      </w:r>
      <w:proofErr w:type="spellEnd"/>
      <w:r>
        <w:t>,</w:t>
      </w:r>
    </w:p>
    <w:p w14:paraId="4FB1D394" w14:textId="77777777" w:rsidR="00E45986" w:rsidRDefault="00E45986" w:rsidP="00E45986">
      <w:pPr>
        <w:pStyle w:val="Code"/>
      </w:pPr>
      <w:r>
        <w:lastRenderedPageBreak/>
        <w:t xml:space="preserve">    </w:t>
      </w:r>
      <w:proofErr w:type="spellStart"/>
      <w:r>
        <w:t>pTCParticipants</w:t>
      </w:r>
      <w:proofErr w:type="spellEnd"/>
      <w:r>
        <w:t xml:space="preserve">            </w:t>
      </w:r>
      <w:proofErr w:type="gramStart"/>
      <w:r>
        <w:t xml:space="preserve">   [</w:t>
      </w:r>
      <w:proofErr w:type="gramEnd"/>
      <w:r>
        <w:t xml:space="preserve">6] SEQUENCE OF </w:t>
      </w:r>
      <w:proofErr w:type="spellStart"/>
      <w:r>
        <w:t>PTCTargetInformation</w:t>
      </w:r>
      <w:proofErr w:type="spellEnd"/>
      <w:r>
        <w:t xml:space="preserve"> OPTIONAL,</w:t>
      </w:r>
    </w:p>
    <w:p w14:paraId="740EB98B" w14:textId="77777777" w:rsidR="00E45986" w:rsidRDefault="00E45986" w:rsidP="00E45986">
      <w:pPr>
        <w:pStyle w:val="Code"/>
      </w:pPr>
      <w:r>
        <w:t xml:space="preserve">    </w:t>
      </w:r>
      <w:proofErr w:type="spellStart"/>
      <w:proofErr w:type="gramStart"/>
      <w:r>
        <w:t>pTCParticipantPresenceStatus</w:t>
      </w:r>
      <w:proofErr w:type="spellEnd"/>
      <w:r>
        <w:t xml:space="preserve">  [</w:t>
      </w:r>
      <w:proofErr w:type="gramEnd"/>
      <w:r>
        <w:t xml:space="preserve">7] </w:t>
      </w:r>
      <w:proofErr w:type="spellStart"/>
      <w:r>
        <w:t>MultipleParticipantPresenceStatus</w:t>
      </w:r>
      <w:proofErr w:type="spellEnd"/>
      <w:r>
        <w:t xml:space="preserve"> OPTIONAL,</w:t>
      </w:r>
    </w:p>
    <w:p w14:paraId="73F0EF19" w14:textId="77777777" w:rsidR="00E45986" w:rsidRDefault="00E45986" w:rsidP="00E45986">
      <w:pPr>
        <w:pStyle w:val="Code"/>
      </w:pPr>
      <w:r>
        <w:t xml:space="preserve">    location                   </w:t>
      </w:r>
      <w:proofErr w:type="gramStart"/>
      <w:r>
        <w:t xml:space="preserve">   [</w:t>
      </w:r>
      <w:proofErr w:type="gramEnd"/>
      <w:r>
        <w:t>8] Location OPTIONAL,</w:t>
      </w:r>
    </w:p>
    <w:p w14:paraId="7D11779B" w14:textId="77777777" w:rsidR="00E45986" w:rsidRDefault="00E45986" w:rsidP="00E45986">
      <w:pPr>
        <w:pStyle w:val="Code"/>
      </w:pPr>
      <w:r>
        <w:t xml:space="preserve">    </w:t>
      </w:r>
      <w:proofErr w:type="spellStart"/>
      <w:r>
        <w:t>pTCHost</w:t>
      </w:r>
      <w:proofErr w:type="spellEnd"/>
      <w:r>
        <w:t xml:space="preserve">                    </w:t>
      </w:r>
      <w:proofErr w:type="gramStart"/>
      <w:r>
        <w:t xml:space="preserve">   [</w:t>
      </w:r>
      <w:proofErr w:type="gramEnd"/>
      <w:r>
        <w:t xml:space="preserve">9] </w:t>
      </w:r>
      <w:proofErr w:type="spellStart"/>
      <w:r>
        <w:t>PTCTargetInformation</w:t>
      </w:r>
      <w:proofErr w:type="spellEnd"/>
      <w:r>
        <w:t xml:space="preserve"> OPTIONAL,</w:t>
      </w:r>
    </w:p>
    <w:p w14:paraId="22267A4F" w14:textId="77777777" w:rsidR="00E45986" w:rsidRDefault="00E45986" w:rsidP="00E45986">
      <w:pPr>
        <w:pStyle w:val="Code"/>
      </w:pPr>
      <w:r>
        <w:t xml:space="preserve">    </w:t>
      </w:r>
      <w:proofErr w:type="spellStart"/>
      <w:r>
        <w:t>pTCBearerCapability</w:t>
      </w:r>
      <w:proofErr w:type="spellEnd"/>
      <w:r>
        <w:t xml:space="preserve">        </w:t>
      </w:r>
      <w:proofErr w:type="gramStart"/>
      <w:r>
        <w:t xml:space="preserve">   [</w:t>
      </w:r>
      <w:proofErr w:type="gramEnd"/>
      <w:r>
        <w:t>10] UTF8String OPTIONAL</w:t>
      </w:r>
    </w:p>
    <w:p w14:paraId="392EEC0F" w14:textId="77777777" w:rsidR="00E45986" w:rsidRDefault="00E45986" w:rsidP="00E45986">
      <w:pPr>
        <w:pStyle w:val="Code"/>
      </w:pPr>
      <w:r>
        <w:t>}</w:t>
      </w:r>
    </w:p>
    <w:p w14:paraId="5822E09A" w14:textId="77777777" w:rsidR="00E45986" w:rsidRDefault="00E45986" w:rsidP="00E45986">
      <w:pPr>
        <w:pStyle w:val="Code"/>
      </w:pPr>
    </w:p>
    <w:p w14:paraId="4D0F5607" w14:textId="77777777" w:rsidR="00E45986" w:rsidRDefault="00E45986" w:rsidP="00E45986">
      <w:pPr>
        <w:pStyle w:val="Code"/>
      </w:pPr>
      <w:proofErr w:type="spellStart"/>
      <w:proofErr w:type="gramStart"/>
      <w:r>
        <w:t>PTCSessionEnd</w:t>
      </w:r>
      <w:proofErr w:type="spellEnd"/>
      <w:r>
        <w:t xml:space="preserve">  :</w:t>
      </w:r>
      <w:proofErr w:type="gramEnd"/>
      <w:r>
        <w:t>:= SEQUENCE</w:t>
      </w:r>
    </w:p>
    <w:p w14:paraId="60641B77" w14:textId="77777777" w:rsidR="00E45986" w:rsidRDefault="00E45986" w:rsidP="00E45986">
      <w:pPr>
        <w:pStyle w:val="Code"/>
      </w:pPr>
      <w:r>
        <w:t>{</w:t>
      </w:r>
    </w:p>
    <w:p w14:paraId="7B7E84A9"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3FB43ED5"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00DB398A" w14:textId="77777777" w:rsidR="00E45986" w:rsidRDefault="00E45986" w:rsidP="00E45986">
      <w:pPr>
        <w:pStyle w:val="Code"/>
      </w:pPr>
      <w:r>
        <w:t xml:space="preserve">    </w:t>
      </w:r>
      <w:proofErr w:type="spellStart"/>
      <w:r>
        <w:t>pTCServerURI</w:t>
      </w:r>
      <w:proofErr w:type="spellEnd"/>
      <w:r>
        <w:t xml:space="preserve">               </w:t>
      </w:r>
      <w:proofErr w:type="gramStart"/>
      <w:r>
        <w:t xml:space="preserve">   [</w:t>
      </w:r>
      <w:proofErr w:type="gramEnd"/>
      <w:r>
        <w:t>3] UTF8String,</w:t>
      </w:r>
    </w:p>
    <w:p w14:paraId="753B1389"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766955A5" w14:textId="77777777" w:rsidR="00E45986" w:rsidRDefault="00E45986" w:rsidP="00E45986">
      <w:pPr>
        <w:pStyle w:val="Code"/>
      </w:pPr>
      <w:r>
        <w:t xml:space="preserve">    </w:t>
      </w:r>
      <w:proofErr w:type="spellStart"/>
      <w:r>
        <w:t>pTCParticipants</w:t>
      </w:r>
      <w:proofErr w:type="spellEnd"/>
      <w:r>
        <w:t xml:space="preserve">            </w:t>
      </w:r>
      <w:proofErr w:type="gramStart"/>
      <w:r>
        <w:t xml:space="preserve">   [</w:t>
      </w:r>
      <w:proofErr w:type="gramEnd"/>
      <w:r>
        <w:t xml:space="preserve">5] SEQUENCE OF </w:t>
      </w:r>
      <w:proofErr w:type="spellStart"/>
      <w:r>
        <w:t>PTCTargetInformation</w:t>
      </w:r>
      <w:proofErr w:type="spellEnd"/>
      <w:r>
        <w:t xml:space="preserve"> OPTIONAL,</w:t>
      </w:r>
    </w:p>
    <w:p w14:paraId="42078F75" w14:textId="77777777" w:rsidR="00E45986" w:rsidRDefault="00E45986" w:rsidP="00E45986">
      <w:pPr>
        <w:pStyle w:val="Code"/>
      </w:pPr>
      <w:r>
        <w:t xml:space="preserve">    location                   </w:t>
      </w:r>
      <w:proofErr w:type="gramStart"/>
      <w:r>
        <w:t xml:space="preserve">   [</w:t>
      </w:r>
      <w:proofErr w:type="gramEnd"/>
      <w:r>
        <w:t>6] Location OPTIONAL,</w:t>
      </w:r>
    </w:p>
    <w:p w14:paraId="3717405D" w14:textId="77777777" w:rsidR="00E45986" w:rsidRDefault="00E45986" w:rsidP="00E45986">
      <w:pPr>
        <w:pStyle w:val="Code"/>
      </w:pPr>
      <w:r>
        <w:t xml:space="preserve">    </w:t>
      </w:r>
      <w:proofErr w:type="spellStart"/>
      <w:r>
        <w:t>pTCSessionEndCause</w:t>
      </w:r>
      <w:proofErr w:type="spellEnd"/>
      <w:r>
        <w:t xml:space="preserve">         </w:t>
      </w:r>
      <w:proofErr w:type="gramStart"/>
      <w:r>
        <w:t xml:space="preserve">   [</w:t>
      </w:r>
      <w:proofErr w:type="gramEnd"/>
      <w:r>
        <w:t xml:space="preserve">7] </w:t>
      </w:r>
      <w:proofErr w:type="spellStart"/>
      <w:r>
        <w:t>PTCSessionEndCause</w:t>
      </w:r>
      <w:proofErr w:type="spellEnd"/>
    </w:p>
    <w:p w14:paraId="120D06DB" w14:textId="77777777" w:rsidR="00E45986" w:rsidRDefault="00E45986" w:rsidP="00E45986">
      <w:pPr>
        <w:pStyle w:val="Code"/>
      </w:pPr>
      <w:r>
        <w:t>}</w:t>
      </w:r>
    </w:p>
    <w:p w14:paraId="18CCB596" w14:textId="77777777" w:rsidR="00E45986" w:rsidRDefault="00E45986" w:rsidP="00E45986">
      <w:pPr>
        <w:pStyle w:val="Code"/>
      </w:pPr>
    </w:p>
    <w:p w14:paraId="005EED8C" w14:textId="77777777" w:rsidR="00E45986" w:rsidRDefault="00E45986" w:rsidP="00E45986">
      <w:pPr>
        <w:pStyle w:val="Code"/>
      </w:pPr>
      <w:proofErr w:type="spellStart"/>
      <w:proofErr w:type="gramStart"/>
      <w:r>
        <w:t>PTCStartOfInterception</w:t>
      </w:r>
      <w:proofErr w:type="spellEnd"/>
      <w:r>
        <w:t xml:space="preserve">  :</w:t>
      </w:r>
      <w:proofErr w:type="gramEnd"/>
      <w:r>
        <w:t>:= SEQUENCE</w:t>
      </w:r>
    </w:p>
    <w:p w14:paraId="54CBD439" w14:textId="77777777" w:rsidR="00E45986" w:rsidRDefault="00E45986" w:rsidP="00E45986">
      <w:pPr>
        <w:pStyle w:val="Code"/>
      </w:pPr>
      <w:r>
        <w:t>{</w:t>
      </w:r>
    </w:p>
    <w:p w14:paraId="2A9969AC"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A77C0FA"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3F331A53" w14:textId="77777777" w:rsidR="00E45986" w:rsidRDefault="00E45986" w:rsidP="00E45986">
      <w:pPr>
        <w:pStyle w:val="Code"/>
      </w:pPr>
      <w:r>
        <w:t xml:space="preserve">    </w:t>
      </w:r>
      <w:proofErr w:type="spellStart"/>
      <w:r>
        <w:t>preEstSessionID</w:t>
      </w:r>
      <w:proofErr w:type="spellEnd"/>
      <w:r>
        <w:t xml:space="preserve">            </w:t>
      </w:r>
      <w:proofErr w:type="gramStart"/>
      <w:r>
        <w:t xml:space="preserve">   [</w:t>
      </w:r>
      <w:proofErr w:type="gramEnd"/>
      <w:r>
        <w:t xml:space="preserve">3] </w:t>
      </w:r>
      <w:proofErr w:type="spellStart"/>
      <w:r>
        <w:t>PTCSessionInfo</w:t>
      </w:r>
      <w:proofErr w:type="spellEnd"/>
      <w:r>
        <w:t xml:space="preserve"> OPTIONAL,</w:t>
      </w:r>
    </w:p>
    <w:p w14:paraId="2685C463" w14:textId="77777777" w:rsidR="00E45986" w:rsidRDefault="00E45986" w:rsidP="00E45986">
      <w:pPr>
        <w:pStyle w:val="Code"/>
      </w:pPr>
      <w:r>
        <w:t xml:space="preserve">    </w:t>
      </w:r>
      <w:proofErr w:type="spellStart"/>
      <w:r>
        <w:t>pTCOriginatingID</w:t>
      </w:r>
      <w:proofErr w:type="spellEnd"/>
      <w:r>
        <w:t xml:space="preserve">           </w:t>
      </w:r>
      <w:proofErr w:type="gramStart"/>
      <w:r>
        <w:t xml:space="preserve">   [</w:t>
      </w:r>
      <w:proofErr w:type="gramEnd"/>
      <w:r>
        <w:t xml:space="preserve">4] </w:t>
      </w:r>
      <w:proofErr w:type="spellStart"/>
      <w:r>
        <w:t>PTCTargetInformation</w:t>
      </w:r>
      <w:proofErr w:type="spellEnd"/>
      <w:r>
        <w:t>,</w:t>
      </w:r>
    </w:p>
    <w:p w14:paraId="74CBC275"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5] </w:t>
      </w:r>
      <w:proofErr w:type="spellStart"/>
      <w:r>
        <w:t>PTCSessionInfo</w:t>
      </w:r>
      <w:proofErr w:type="spellEnd"/>
      <w:r>
        <w:t xml:space="preserve"> OPTIONAL,</w:t>
      </w:r>
    </w:p>
    <w:p w14:paraId="47F0010F" w14:textId="77777777" w:rsidR="00E45986" w:rsidRDefault="00E45986" w:rsidP="00E45986">
      <w:pPr>
        <w:pStyle w:val="Code"/>
      </w:pPr>
      <w:r>
        <w:t xml:space="preserve">    </w:t>
      </w:r>
      <w:proofErr w:type="spellStart"/>
      <w:r>
        <w:t>pTCHost</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5D656E58" w14:textId="77777777" w:rsidR="00E45986" w:rsidRDefault="00E45986" w:rsidP="00E45986">
      <w:pPr>
        <w:pStyle w:val="Code"/>
      </w:pPr>
      <w:r>
        <w:t xml:space="preserve">    </w:t>
      </w:r>
      <w:proofErr w:type="spellStart"/>
      <w:r>
        <w:t>pTCParticipants</w:t>
      </w:r>
      <w:proofErr w:type="spellEnd"/>
      <w:r>
        <w:t xml:space="preserve">            </w:t>
      </w:r>
      <w:proofErr w:type="gramStart"/>
      <w:r>
        <w:t xml:space="preserve">   [</w:t>
      </w:r>
      <w:proofErr w:type="gramEnd"/>
      <w:r>
        <w:t xml:space="preserve">7] SEQUENCE OF </w:t>
      </w:r>
      <w:proofErr w:type="spellStart"/>
      <w:r>
        <w:t>PTCTargetInformation</w:t>
      </w:r>
      <w:proofErr w:type="spellEnd"/>
      <w:r>
        <w:t xml:space="preserve"> OPTIONAL,</w:t>
      </w:r>
    </w:p>
    <w:p w14:paraId="17471444" w14:textId="77777777" w:rsidR="00E45986" w:rsidRDefault="00E45986" w:rsidP="00E45986">
      <w:pPr>
        <w:pStyle w:val="Code"/>
      </w:pPr>
      <w:r>
        <w:t xml:space="preserve">    </w:t>
      </w:r>
      <w:proofErr w:type="spellStart"/>
      <w:r>
        <w:t>pTCMediaStreamAvail</w:t>
      </w:r>
      <w:proofErr w:type="spellEnd"/>
      <w:r>
        <w:t xml:space="preserve">        </w:t>
      </w:r>
      <w:proofErr w:type="gramStart"/>
      <w:r>
        <w:t xml:space="preserve">   [</w:t>
      </w:r>
      <w:proofErr w:type="gramEnd"/>
      <w:r>
        <w:t>8] BOOLEAN OPTIONAL,</w:t>
      </w:r>
    </w:p>
    <w:p w14:paraId="1CE13691" w14:textId="77777777" w:rsidR="00E45986" w:rsidRDefault="00E45986" w:rsidP="00E45986">
      <w:pPr>
        <w:pStyle w:val="Code"/>
      </w:pPr>
      <w:r>
        <w:t xml:space="preserve">    </w:t>
      </w:r>
      <w:proofErr w:type="spellStart"/>
      <w:r>
        <w:t>pTCBearerCapability</w:t>
      </w:r>
      <w:proofErr w:type="spellEnd"/>
      <w:r>
        <w:t xml:space="preserve">        </w:t>
      </w:r>
      <w:proofErr w:type="gramStart"/>
      <w:r>
        <w:t xml:space="preserve">   [</w:t>
      </w:r>
      <w:proofErr w:type="gramEnd"/>
      <w:r>
        <w:t>9] UTF8String OPTIONAL</w:t>
      </w:r>
    </w:p>
    <w:p w14:paraId="06F7258E" w14:textId="77777777" w:rsidR="00E45986" w:rsidRDefault="00E45986" w:rsidP="00E45986">
      <w:pPr>
        <w:pStyle w:val="Code"/>
      </w:pPr>
      <w:r>
        <w:t>}</w:t>
      </w:r>
    </w:p>
    <w:p w14:paraId="526879FF" w14:textId="77777777" w:rsidR="00E45986" w:rsidRDefault="00E45986" w:rsidP="00E45986">
      <w:pPr>
        <w:pStyle w:val="Code"/>
      </w:pPr>
    </w:p>
    <w:p w14:paraId="0D1D1B6F" w14:textId="77777777" w:rsidR="00E45986" w:rsidRDefault="00E45986" w:rsidP="00E45986">
      <w:pPr>
        <w:pStyle w:val="Code"/>
      </w:pPr>
      <w:proofErr w:type="spellStart"/>
      <w:proofErr w:type="gramStart"/>
      <w:r>
        <w:t>PTCPreEstablishedSession</w:t>
      </w:r>
      <w:proofErr w:type="spellEnd"/>
      <w:r>
        <w:t xml:space="preserve">  :</w:t>
      </w:r>
      <w:proofErr w:type="gramEnd"/>
      <w:r>
        <w:t>:= SEQUENCE</w:t>
      </w:r>
    </w:p>
    <w:p w14:paraId="30B2251A" w14:textId="77777777" w:rsidR="00E45986" w:rsidRDefault="00E45986" w:rsidP="00E45986">
      <w:pPr>
        <w:pStyle w:val="Code"/>
      </w:pPr>
      <w:r>
        <w:t>{</w:t>
      </w:r>
    </w:p>
    <w:p w14:paraId="3D461DA1"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45EB7265" w14:textId="77777777" w:rsidR="00E45986" w:rsidRDefault="00E45986" w:rsidP="00E45986">
      <w:pPr>
        <w:pStyle w:val="Code"/>
      </w:pPr>
      <w:r>
        <w:t xml:space="preserve">    </w:t>
      </w:r>
      <w:proofErr w:type="spellStart"/>
      <w:r>
        <w:t>pTCServerURI</w:t>
      </w:r>
      <w:proofErr w:type="spellEnd"/>
      <w:r>
        <w:t xml:space="preserve">               </w:t>
      </w:r>
      <w:proofErr w:type="gramStart"/>
      <w:r>
        <w:t xml:space="preserve">   [</w:t>
      </w:r>
      <w:proofErr w:type="gramEnd"/>
      <w:r>
        <w:t>2] UTF8String,</w:t>
      </w:r>
    </w:p>
    <w:p w14:paraId="74905C6A" w14:textId="77777777" w:rsidR="00E45986" w:rsidRDefault="00E45986" w:rsidP="00E45986">
      <w:pPr>
        <w:pStyle w:val="Code"/>
      </w:pPr>
      <w:r>
        <w:t xml:space="preserve">    </w:t>
      </w:r>
      <w:proofErr w:type="spellStart"/>
      <w:r>
        <w:t>rTPSetting</w:t>
      </w:r>
      <w:proofErr w:type="spellEnd"/>
      <w:r>
        <w:t xml:space="preserve">                 </w:t>
      </w:r>
      <w:proofErr w:type="gramStart"/>
      <w:r>
        <w:t xml:space="preserve">   [</w:t>
      </w:r>
      <w:proofErr w:type="gramEnd"/>
      <w:r>
        <w:t xml:space="preserve">3] </w:t>
      </w:r>
      <w:proofErr w:type="spellStart"/>
      <w:r>
        <w:t>RTPSetting</w:t>
      </w:r>
      <w:proofErr w:type="spellEnd"/>
      <w:r>
        <w:t>,</w:t>
      </w:r>
    </w:p>
    <w:p w14:paraId="61363289" w14:textId="77777777" w:rsidR="00E45986" w:rsidRDefault="00E45986" w:rsidP="00E45986">
      <w:pPr>
        <w:pStyle w:val="Code"/>
      </w:pPr>
      <w:r>
        <w:t xml:space="preserve">    </w:t>
      </w:r>
      <w:proofErr w:type="spellStart"/>
      <w:r>
        <w:t>pTCMediaCapability</w:t>
      </w:r>
      <w:proofErr w:type="spellEnd"/>
      <w:r>
        <w:t xml:space="preserve">         </w:t>
      </w:r>
      <w:proofErr w:type="gramStart"/>
      <w:r>
        <w:t xml:space="preserve">   [</w:t>
      </w:r>
      <w:proofErr w:type="gramEnd"/>
      <w:r>
        <w:t>4] UTF8String,</w:t>
      </w:r>
    </w:p>
    <w:p w14:paraId="773D9E7D" w14:textId="77777777" w:rsidR="00E45986" w:rsidRDefault="00E45986" w:rsidP="00E45986">
      <w:pPr>
        <w:pStyle w:val="Code"/>
      </w:pPr>
      <w:r>
        <w:t xml:space="preserve">    </w:t>
      </w:r>
      <w:proofErr w:type="spellStart"/>
      <w:r>
        <w:t>pTCPreEstSessionID</w:t>
      </w:r>
      <w:proofErr w:type="spellEnd"/>
      <w:r>
        <w:t xml:space="preserve">         </w:t>
      </w:r>
      <w:proofErr w:type="gramStart"/>
      <w:r>
        <w:t xml:space="preserve">   [</w:t>
      </w:r>
      <w:proofErr w:type="gramEnd"/>
      <w:r>
        <w:t xml:space="preserve">5] </w:t>
      </w:r>
      <w:proofErr w:type="spellStart"/>
      <w:r>
        <w:t>PTCSessionInfo</w:t>
      </w:r>
      <w:proofErr w:type="spellEnd"/>
      <w:r>
        <w:t>,</w:t>
      </w:r>
    </w:p>
    <w:p w14:paraId="11F610C2" w14:textId="77777777" w:rsidR="00E45986" w:rsidRDefault="00E45986" w:rsidP="00E45986">
      <w:pPr>
        <w:pStyle w:val="Code"/>
      </w:pPr>
      <w:r>
        <w:t xml:space="preserve">    </w:t>
      </w:r>
      <w:proofErr w:type="spellStart"/>
      <w:r>
        <w:t>pTCPreEstStatus</w:t>
      </w:r>
      <w:proofErr w:type="spellEnd"/>
      <w:r>
        <w:t xml:space="preserve">            </w:t>
      </w:r>
      <w:proofErr w:type="gramStart"/>
      <w:r>
        <w:t xml:space="preserve">   [</w:t>
      </w:r>
      <w:proofErr w:type="gramEnd"/>
      <w:r>
        <w:t xml:space="preserve">6] </w:t>
      </w:r>
      <w:proofErr w:type="spellStart"/>
      <w:r>
        <w:t>PTCPreEstStatus</w:t>
      </w:r>
      <w:proofErr w:type="spellEnd"/>
      <w:r>
        <w:t>,</w:t>
      </w:r>
    </w:p>
    <w:p w14:paraId="27ED92F5" w14:textId="77777777" w:rsidR="00E45986" w:rsidRDefault="00E45986" w:rsidP="00E45986">
      <w:pPr>
        <w:pStyle w:val="Code"/>
      </w:pPr>
      <w:r>
        <w:t xml:space="preserve">    </w:t>
      </w:r>
      <w:proofErr w:type="spellStart"/>
      <w:r>
        <w:t>pTCMediaStreamAvail</w:t>
      </w:r>
      <w:proofErr w:type="spellEnd"/>
      <w:r>
        <w:t xml:space="preserve">        </w:t>
      </w:r>
      <w:proofErr w:type="gramStart"/>
      <w:r>
        <w:t xml:space="preserve">   [</w:t>
      </w:r>
      <w:proofErr w:type="gramEnd"/>
      <w:r>
        <w:t>7] BOOLEAN OPTIONAL,</w:t>
      </w:r>
    </w:p>
    <w:p w14:paraId="602B887C" w14:textId="77777777" w:rsidR="00E45986" w:rsidRDefault="00E45986" w:rsidP="00E45986">
      <w:pPr>
        <w:pStyle w:val="Code"/>
      </w:pPr>
      <w:r>
        <w:t xml:space="preserve">    location                   </w:t>
      </w:r>
      <w:proofErr w:type="gramStart"/>
      <w:r>
        <w:t xml:space="preserve">   [</w:t>
      </w:r>
      <w:proofErr w:type="gramEnd"/>
      <w:r>
        <w:t>8] Location OPTIONAL,</w:t>
      </w:r>
    </w:p>
    <w:p w14:paraId="011FE1D4" w14:textId="77777777" w:rsidR="00E45986" w:rsidRDefault="00E45986" w:rsidP="00E45986">
      <w:pPr>
        <w:pStyle w:val="Code"/>
      </w:pPr>
      <w:r>
        <w:t xml:space="preserve">    </w:t>
      </w:r>
      <w:proofErr w:type="spellStart"/>
      <w:r>
        <w:t>pTCFailureCode</w:t>
      </w:r>
      <w:proofErr w:type="spellEnd"/>
      <w:r>
        <w:t xml:space="preserve">             </w:t>
      </w:r>
      <w:proofErr w:type="gramStart"/>
      <w:r>
        <w:t xml:space="preserve">   [</w:t>
      </w:r>
      <w:proofErr w:type="gramEnd"/>
      <w:r>
        <w:t xml:space="preserve">9] </w:t>
      </w:r>
      <w:proofErr w:type="spellStart"/>
      <w:r>
        <w:t>PTCFailureCode</w:t>
      </w:r>
      <w:proofErr w:type="spellEnd"/>
      <w:r>
        <w:t xml:space="preserve"> OPTIONAL</w:t>
      </w:r>
    </w:p>
    <w:p w14:paraId="3F274141" w14:textId="77777777" w:rsidR="00E45986" w:rsidRDefault="00E45986" w:rsidP="00E45986">
      <w:pPr>
        <w:pStyle w:val="Code"/>
      </w:pPr>
      <w:r>
        <w:t>}</w:t>
      </w:r>
    </w:p>
    <w:p w14:paraId="5FFF4024" w14:textId="77777777" w:rsidR="00E45986" w:rsidRDefault="00E45986" w:rsidP="00E45986">
      <w:pPr>
        <w:pStyle w:val="Code"/>
      </w:pPr>
    </w:p>
    <w:p w14:paraId="5E4C8F1A" w14:textId="77777777" w:rsidR="00E45986" w:rsidRDefault="00E45986" w:rsidP="00E45986">
      <w:pPr>
        <w:pStyle w:val="Code"/>
      </w:pPr>
      <w:proofErr w:type="spellStart"/>
      <w:proofErr w:type="gramStart"/>
      <w:r>
        <w:t>PTCInstantPersonalAlert</w:t>
      </w:r>
      <w:proofErr w:type="spellEnd"/>
      <w:r>
        <w:t xml:space="preserve">  :</w:t>
      </w:r>
      <w:proofErr w:type="gramEnd"/>
      <w:r>
        <w:t>:= SEQUENCE</w:t>
      </w:r>
    </w:p>
    <w:p w14:paraId="3A1AB31C" w14:textId="77777777" w:rsidR="00E45986" w:rsidRDefault="00E45986" w:rsidP="00E45986">
      <w:pPr>
        <w:pStyle w:val="Code"/>
      </w:pPr>
      <w:r>
        <w:t>{</w:t>
      </w:r>
    </w:p>
    <w:p w14:paraId="2D560AC5"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8E7F9FD" w14:textId="77777777" w:rsidR="00E45986" w:rsidRDefault="00E45986" w:rsidP="00E45986">
      <w:pPr>
        <w:pStyle w:val="Code"/>
      </w:pPr>
      <w:r>
        <w:t xml:space="preserve">    </w:t>
      </w:r>
      <w:proofErr w:type="spellStart"/>
      <w:r>
        <w:t>pTCIPAPartyID</w:t>
      </w:r>
      <w:proofErr w:type="spellEnd"/>
      <w:r>
        <w:t xml:space="preserve">              </w:t>
      </w:r>
      <w:proofErr w:type="gramStart"/>
      <w:r>
        <w:t xml:space="preserve">   [</w:t>
      </w:r>
      <w:proofErr w:type="gramEnd"/>
      <w:r>
        <w:t xml:space="preserve">2] </w:t>
      </w:r>
      <w:proofErr w:type="spellStart"/>
      <w:r>
        <w:t>PTCTargetInformation</w:t>
      </w:r>
      <w:proofErr w:type="spellEnd"/>
      <w:r>
        <w:t>,</w:t>
      </w:r>
    </w:p>
    <w:p w14:paraId="566E3141" w14:textId="77777777" w:rsidR="00E45986" w:rsidRDefault="00E45986" w:rsidP="00E45986">
      <w:pPr>
        <w:pStyle w:val="Code"/>
      </w:pPr>
      <w:r>
        <w:t xml:space="preserve">    </w:t>
      </w:r>
      <w:proofErr w:type="spellStart"/>
      <w:r>
        <w:t>pTCIPADirection</w:t>
      </w:r>
      <w:proofErr w:type="spellEnd"/>
      <w:r>
        <w:t xml:space="preserve">            </w:t>
      </w:r>
      <w:proofErr w:type="gramStart"/>
      <w:r>
        <w:t xml:space="preserve">   [</w:t>
      </w:r>
      <w:proofErr w:type="gramEnd"/>
      <w:r>
        <w:t>3] Direction</w:t>
      </w:r>
    </w:p>
    <w:p w14:paraId="5C647C5A" w14:textId="77777777" w:rsidR="00E45986" w:rsidRDefault="00E45986" w:rsidP="00E45986">
      <w:pPr>
        <w:pStyle w:val="Code"/>
      </w:pPr>
      <w:r>
        <w:t>}</w:t>
      </w:r>
    </w:p>
    <w:p w14:paraId="16037E8F" w14:textId="77777777" w:rsidR="00E45986" w:rsidRDefault="00E45986" w:rsidP="00E45986">
      <w:pPr>
        <w:pStyle w:val="Code"/>
      </w:pPr>
    </w:p>
    <w:p w14:paraId="1F1B0313" w14:textId="77777777" w:rsidR="00E45986" w:rsidRDefault="00E45986" w:rsidP="00E45986">
      <w:pPr>
        <w:pStyle w:val="Code"/>
      </w:pPr>
      <w:proofErr w:type="spellStart"/>
      <w:proofErr w:type="gramStart"/>
      <w:r>
        <w:t>PTCPartyJoin</w:t>
      </w:r>
      <w:proofErr w:type="spellEnd"/>
      <w:r>
        <w:t xml:space="preserve">  :</w:t>
      </w:r>
      <w:proofErr w:type="gramEnd"/>
      <w:r>
        <w:t>:= SEQUENCE</w:t>
      </w:r>
    </w:p>
    <w:p w14:paraId="6A51C28C" w14:textId="77777777" w:rsidR="00E45986" w:rsidRDefault="00E45986" w:rsidP="00E45986">
      <w:pPr>
        <w:pStyle w:val="Code"/>
      </w:pPr>
      <w:r>
        <w:t>{</w:t>
      </w:r>
    </w:p>
    <w:p w14:paraId="5DA15C1C"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257838E"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425E88D8"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3FB4B164" w14:textId="77777777" w:rsidR="00E45986" w:rsidRDefault="00E45986" w:rsidP="00E45986">
      <w:pPr>
        <w:pStyle w:val="Code"/>
      </w:pPr>
      <w:r>
        <w:t xml:space="preserve">    </w:t>
      </w:r>
      <w:proofErr w:type="spellStart"/>
      <w:r>
        <w:t>pTCParticipants</w:t>
      </w:r>
      <w:proofErr w:type="spellEnd"/>
      <w:r>
        <w:t xml:space="preserve">            </w:t>
      </w:r>
      <w:proofErr w:type="gramStart"/>
      <w:r>
        <w:t xml:space="preserve">   [</w:t>
      </w:r>
      <w:proofErr w:type="gramEnd"/>
      <w:r>
        <w:t xml:space="preserve">4] SEQUENCE OF </w:t>
      </w:r>
      <w:proofErr w:type="spellStart"/>
      <w:r>
        <w:t>PTCTargetInformation</w:t>
      </w:r>
      <w:proofErr w:type="spellEnd"/>
      <w:r>
        <w:t xml:space="preserve"> OPTIONAL,</w:t>
      </w:r>
    </w:p>
    <w:p w14:paraId="12062AE3" w14:textId="77777777" w:rsidR="00E45986" w:rsidRDefault="00E45986" w:rsidP="00E45986">
      <w:pPr>
        <w:pStyle w:val="Code"/>
      </w:pPr>
      <w:r>
        <w:t xml:space="preserve">    </w:t>
      </w:r>
      <w:proofErr w:type="spellStart"/>
      <w:proofErr w:type="gramStart"/>
      <w:r>
        <w:t>pTCParticipantPresenceStatus</w:t>
      </w:r>
      <w:proofErr w:type="spellEnd"/>
      <w:r>
        <w:t xml:space="preserve">  [</w:t>
      </w:r>
      <w:proofErr w:type="gramEnd"/>
      <w:r>
        <w:t xml:space="preserve">5] </w:t>
      </w:r>
      <w:proofErr w:type="spellStart"/>
      <w:r>
        <w:t>MultipleParticipantPresenceStatus</w:t>
      </w:r>
      <w:proofErr w:type="spellEnd"/>
      <w:r>
        <w:t xml:space="preserve"> OPTIONAL,</w:t>
      </w:r>
    </w:p>
    <w:p w14:paraId="11A80CFA" w14:textId="77777777" w:rsidR="00E45986" w:rsidRDefault="00E45986" w:rsidP="00E45986">
      <w:pPr>
        <w:pStyle w:val="Code"/>
      </w:pPr>
      <w:r>
        <w:t xml:space="preserve">    </w:t>
      </w:r>
      <w:proofErr w:type="spellStart"/>
      <w:r>
        <w:t>pTCMediaStreamAvail</w:t>
      </w:r>
      <w:proofErr w:type="spellEnd"/>
      <w:r>
        <w:t xml:space="preserve">        </w:t>
      </w:r>
      <w:proofErr w:type="gramStart"/>
      <w:r>
        <w:t xml:space="preserve">   [</w:t>
      </w:r>
      <w:proofErr w:type="gramEnd"/>
      <w:r>
        <w:t>6] BOOLEAN OPTIONAL,</w:t>
      </w:r>
    </w:p>
    <w:p w14:paraId="7706835F" w14:textId="77777777" w:rsidR="00E45986" w:rsidRDefault="00E45986" w:rsidP="00E45986">
      <w:pPr>
        <w:pStyle w:val="Code"/>
      </w:pPr>
      <w:r>
        <w:t xml:space="preserve">    </w:t>
      </w:r>
      <w:proofErr w:type="spellStart"/>
      <w:r>
        <w:t>pTCBearerCapability</w:t>
      </w:r>
      <w:proofErr w:type="spellEnd"/>
      <w:r>
        <w:t xml:space="preserve">        </w:t>
      </w:r>
      <w:proofErr w:type="gramStart"/>
      <w:r>
        <w:t xml:space="preserve">   [</w:t>
      </w:r>
      <w:proofErr w:type="gramEnd"/>
      <w:r>
        <w:t>7] UTF8String OPTIONAL</w:t>
      </w:r>
    </w:p>
    <w:p w14:paraId="4FEAC853" w14:textId="77777777" w:rsidR="00E45986" w:rsidRDefault="00E45986" w:rsidP="00E45986">
      <w:pPr>
        <w:pStyle w:val="Code"/>
      </w:pPr>
      <w:r>
        <w:t>}</w:t>
      </w:r>
    </w:p>
    <w:p w14:paraId="7D13F8E2" w14:textId="77777777" w:rsidR="00E45986" w:rsidRDefault="00E45986" w:rsidP="00E45986">
      <w:pPr>
        <w:pStyle w:val="Code"/>
      </w:pPr>
    </w:p>
    <w:p w14:paraId="023FE30D" w14:textId="77777777" w:rsidR="00E45986" w:rsidRDefault="00E45986" w:rsidP="00E45986">
      <w:pPr>
        <w:pStyle w:val="Code"/>
      </w:pPr>
      <w:proofErr w:type="spellStart"/>
      <w:proofErr w:type="gramStart"/>
      <w:r>
        <w:t>PTCPartyDrop</w:t>
      </w:r>
      <w:proofErr w:type="spellEnd"/>
      <w:r>
        <w:t xml:space="preserve">  :</w:t>
      </w:r>
      <w:proofErr w:type="gramEnd"/>
      <w:r>
        <w:t>:= SEQUENCE</w:t>
      </w:r>
    </w:p>
    <w:p w14:paraId="67F62164" w14:textId="77777777" w:rsidR="00E45986" w:rsidRDefault="00E45986" w:rsidP="00E45986">
      <w:pPr>
        <w:pStyle w:val="Code"/>
      </w:pPr>
      <w:r>
        <w:t>{</w:t>
      </w:r>
    </w:p>
    <w:p w14:paraId="686BF7F5"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11461CD"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55F8A93F"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3F81C36F" w14:textId="77777777" w:rsidR="00E45986" w:rsidRDefault="00E45986" w:rsidP="00E45986">
      <w:pPr>
        <w:pStyle w:val="Code"/>
      </w:pPr>
      <w:r>
        <w:t xml:space="preserve">    </w:t>
      </w:r>
      <w:proofErr w:type="spellStart"/>
      <w:r>
        <w:t>pTCPartyDrop</w:t>
      </w:r>
      <w:proofErr w:type="spellEnd"/>
      <w:r>
        <w:t xml:space="preserve">               </w:t>
      </w:r>
      <w:proofErr w:type="gramStart"/>
      <w:r>
        <w:t xml:space="preserve">   [</w:t>
      </w:r>
      <w:proofErr w:type="gramEnd"/>
      <w:r>
        <w:t xml:space="preserve">4] </w:t>
      </w:r>
      <w:proofErr w:type="spellStart"/>
      <w:r>
        <w:t>PTCTargetInformation</w:t>
      </w:r>
      <w:proofErr w:type="spellEnd"/>
      <w:r>
        <w:t>,</w:t>
      </w:r>
    </w:p>
    <w:p w14:paraId="7033423A" w14:textId="77777777" w:rsidR="00E45986" w:rsidRDefault="00E45986" w:rsidP="00E45986">
      <w:pPr>
        <w:pStyle w:val="Code"/>
      </w:pPr>
      <w:r>
        <w:t xml:space="preserve">    </w:t>
      </w:r>
      <w:proofErr w:type="spellStart"/>
      <w:proofErr w:type="gramStart"/>
      <w:r>
        <w:t>pTCParticipantPresenceStatus</w:t>
      </w:r>
      <w:proofErr w:type="spellEnd"/>
      <w:r>
        <w:t xml:space="preserve">  [</w:t>
      </w:r>
      <w:proofErr w:type="gramEnd"/>
      <w:r>
        <w:t xml:space="preserve">5] </w:t>
      </w:r>
      <w:proofErr w:type="spellStart"/>
      <w:r>
        <w:t>PTCParticipantPresenceStatus</w:t>
      </w:r>
      <w:proofErr w:type="spellEnd"/>
      <w:r>
        <w:t xml:space="preserve"> OPTIONAL</w:t>
      </w:r>
    </w:p>
    <w:p w14:paraId="7980A127" w14:textId="77777777" w:rsidR="00E45986" w:rsidRDefault="00E45986" w:rsidP="00E45986">
      <w:pPr>
        <w:pStyle w:val="Code"/>
      </w:pPr>
      <w:r>
        <w:t>}</w:t>
      </w:r>
    </w:p>
    <w:p w14:paraId="56B35F8F" w14:textId="77777777" w:rsidR="00E45986" w:rsidRDefault="00E45986" w:rsidP="00E45986">
      <w:pPr>
        <w:pStyle w:val="Code"/>
      </w:pPr>
    </w:p>
    <w:p w14:paraId="3A65DDAC" w14:textId="77777777" w:rsidR="00E45986" w:rsidRDefault="00E45986" w:rsidP="00E45986">
      <w:pPr>
        <w:pStyle w:val="Code"/>
      </w:pPr>
      <w:proofErr w:type="spellStart"/>
      <w:proofErr w:type="gramStart"/>
      <w:r>
        <w:t>PTCPartyHold</w:t>
      </w:r>
      <w:proofErr w:type="spellEnd"/>
      <w:r>
        <w:t xml:space="preserve">  :</w:t>
      </w:r>
      <w:proofErr w:type="gramEnd"/>
      <w:r>
        <w:t>:= SEQUENCE</w:t>
      </w:r>
    </w:p>
    <w:p w14:paraId="70F5D876" w14:textId="77777777" w:rsidR="00E45986" w:rsidRDefault="00E45986" w:rsidP="00E45986">
      <w:pPr>
        <w:pStyle w:val="Code"/>
      </w:pPr>
      <w:r>
        <w:t>{</w:t>
      </w:r>
    </w:p>
    <w:p w14:paraId="227E23ED"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C34F4B7"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769D0477"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00C15055" w14:textId="77777777" w:rsidR="00E45986" w:rsidRDefault="00E45986" w:rsidP="00E45986">
      <w:pPr>
        <w:pStyle w:val="Code"/>
      </w:pPr>
      <w:r>
        <w:t xml:space="preserve">    </w:t>
      </w:r>
      <w:proofErr w:type="spellStart"/>
      <w:r>
        <w:t>pTCParticipants</w:t>
      </w:r>
      <w:proofErr w:type="spellEnd"/>
      <w:r>
        <w:t xml:space="preserve">            </w:t>
      </w:r>
      <w:proofErr w:type="gramStart"/>
      <w:r>
        <w:t xml:space="preserve">   [</w:t>
      </w:r>
      <w:proofErr w:type="gramEnd"/>
      <w:r>
        <w:t xml:space="preserve">4] SEQUENCE OF </w:t>
      </w:r>
      <w:proofErr w:type="spellStart"/>
      <w:r>
        <w:t>PTCTargetInformation</w:t>
      </w:r>
      <w:proofErr w:type="spellEnd"/>
      <w:r>
        <w:t xml:space="preserve"> OPTIONAL,</w:t>
      </w:r>
    </w:p>
    <w:p w14:paraId="13336D2D" w14:textId="77777777" w:rsidR="00E45986" w:rsidRDefault="00E45986" w:rsidP="00E45986">
      <w:pPr>
        <w:pStyle w:val="Code"/>
      </w:pPr>
      <w:r>
        <w:t xml:space="preserve">    </w:t>
      </w:r>
      <w:proofErr w:type="spellStart"/>
      <w:r>
        <w:t>pTCHoldID</w:t>
      </w:r>
      <w:proofErr w:type="spellEnd"/>
      <w:r>
        <w:t xml:space="preserve">                  </w:t>
      </w:r>
      <w:proofErr w:type="gramStart"/>
      <w:r>
        <w:t xml:space="preserve">   [</w:t>
      </w:r>
      <w:proofErr w:type="gramEnd"/>
      <w:r>
        <w:t xml:space="preserve">5] SEQUENCE OF </w:t>
      </w:r>
      <w:proofErr w:type="spellStart"/>
      <w:r>
        <w:t>PTCTargetInformation</w:t>
      </w:r>
      <w:proofErr w:type="spellEnd"/>
      <w:r>
        <w:t>,</w:t>
      </w:r>
    </w:p>
    <w:p w14:paraId="36F015D7" w14:textId="77777777" w:rsidR="00E45986" w:rsidRDefault="00E45986" w:rsidP="00E45986">
      <w:pPr>
        <w:pStyle w:val="Code"/>
      </w:pPr>
      <w:r>
        <w:lastRenderedPageBreak/>
        <w:t xml:space="preserve">    </w:t>
      </w:r>
      <w:proofErr w:type="spellStart"/>
      <w:r>
        <w:t>pTCHoldRetrieveInd</w:t>
      </w:r>
      <w:proofErr w:type="spellEnd"/>
      <w:r>
        <w:t xml:space="preserve">         </w:t>
      </w:r>
      <w:proofErr w:type="gramStart"/>
      <w:r>
        <w:t xml:space="preserve">   [</w:t>
      </w:r>
      <w:proofErr w:type="gramEnd"/>
      <w:r>
        <w:t>6] BOOLEAN</w:t>
      </w:r>
    </w:p>
    <w:p w14:paraId="3382AAD1" w14:textId="77777777" w:rsidR="00E45986" w:rsidRDefault="00E45986" w:rsidP="00E45986">
      <w:pPr>
        <w:pStyle w:val="Code"/>
      </w:pPr>
      <w:r>
        <w:t>}</w:t>
      </w:r>
    </w:p>
    <w:p w14:paraId="36DFDDA8" w14:textId="77777777" w:rsidR="00E45986" w:rsidRDefault="00E45986" w:rsidP="00E45986">
      <w:pPr>
        <w:pStyle w:val="Code"/>
      </w:pPr>
    </w:p>
    <w:p w14:paraId="454745AE" w14:textId="77777777" w:rsidR="00E45986" w:rsidRDefault="00E45986" w:rsidP="00E45986">
      <w:pPr>
        <w:pStyle w:val="Code"/>
      </w:pPr>
      <w:proofErr w:type="spellStart"/>
      <w:proofErr w:type="gramStart"/>
      <w:r>
        <w:t>PTCMediaModification</w:t>
      </w:r>
      <w:proofErr w:type="spellEnd"/>
      <w:r>
        <w:t xml:space="preserve">  :</w:t>
      </w:r>
      <w:proofErr w:type="gramEnd"/>
      <w:r>
        <w:t>:= SEQUENCE</w:t>
      </w:r>
    </w:p>
    <w:p w14:paraId="5A490145" w14:textId="77777777" w:rsidR="00E45986" w:rsidRDefault="00E45986" w:rsidP="00E45986">
      <w:pPr>
        <w:pStyle w:val="Code"/>
      </w:pPr>
      <w:r>
        <w:t>{</w:t>
      </w:r>
    </w:p>
    <w:p w14:paraId="3DC2A4D5"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6F3A6760"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2E9CD293"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51471F41" w14:textId="77777777" w:rsidR="00E45986" w:rsidRDefault="00E45986" w:rsidP="00E45986">
      <w:pPr>
        <w:pStyle w:val="Code"/>
      </w:pPr>
      <w:r>
        <w:t xml:space="preserve">    </w:t>
      </w:r>
      <w:proofErr w:type="spellStart"/>
      <w:r>
        <w:t>pTCMediaStreamAvail</w:t>
      </w:r>
      <w:proofErr w:type="spellEnd"/>
      <w:r>
        <w:t xml:space="preserve">        </w:t>
      </w:r>
      <w:proofErr w:type="gramStart"/>
      <w:r>
        <w:t xml:space="preserve">   [</w:t>
      </w:r>
      <w:proofErr w:type="gramEnd"/>
      <w:r>
        <w:t>4] BOOLEAN OPTIONAL,</w:t>
      </w:r>
    </w:p>
    <w:p w14:paraId="3086CFE4" w14:textId="77777777" w:rsidR="00E45986" w:rsidRDefault="00E45986" w:rsidP="00E45986">
      <w:pPr>
        <w:pStyle w:val="Code"/>
      </w:pPr>
      <w:r>
        <w:t xml:space="preserve">    </w:t>
      </w:r>
      <w:proofErr w:type="spellStart"/>
      <w:r>
        <w:t>pTCBearerCapability</w:t>
      </w:r>
      <w:proofErr w:type="spellEnd"/>
      <w:r>
        <w:t xml:space="preserve">        </w:t>
      </w:r>
      <w:proofErr w:type="gramStart"/>
      <w:r>
        <w:t xml:space="preserve">   [</w:t>
      </w:r>
      <w:proofErr w:type="gramEnd"/>
      <w:r>
        <w:t>5] UTF8String</w:t>
      </w:r>
    </w:p>
    <w:p w14:paraId="3EE2180C" w14:textId="77777777" w:rsidR="00E45986" w:rsidRDefault="00E45986" w:rsidP="00E45986">
      <w:pPr>
        <w:pStyle w:val="Code"/>
      </w:pPr>
      <w:r>
        <w:t>}</w:t>
      </w:r>
    </w:p>
    <w:p w14:paraId="02C1635F" w14:textId="77777777" w:rsidR="00E45986" w:rsidRDefault="00E45986" w:rsidP="00E45986">
      <w:pPr>
        <w:pStyle w:val="Code"/>
      </w:pPr>
    </w:p>
    <w:p w14:paraId="500DF346" w14:textId="77777777" w:rsidR="00E45986" w:rsidRDefault="00E45986" w:rsidP="00E45986">
      <w:pPr>
        <w:pStyle w:val="Code"/>
      </w:pPr>
      <w:proofErr w:type="spellStart"/>
      <w:proofErr w:type="gramStart"/>
      <w:r>
        <w:t>PTCGroupAdvertisement</w:t>
      </w:r>
      <w:proofErr w:type="spellEnd"/>
      <w:r>
        <w:t xml:space="preserve">  :</w:t>
      </w:r>
      <w:proofErr w:type="gramEnd"/>
      <w:r>
        <w:t>:=SEQUENCE</w:t>
      </w:r>
    </w:p>
    <w:p w14:paraId="423AB460" w14:textId="77777777" w:rsidR="00E45986" w:rsidRDefault="00E45986" w:rsidP="00E45986">
      <w:pPr>
        <w:pStyle w:val="Code"/>
      </w:pPr>
      <w:r>
        <w:t>{</w:t>
      </w:r>
    </w:p>
    <w:p w14:paraId="61269F97"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21C54018"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2738A333" w14:textId="77777777" w:rsidR="00E45986" w:rsidRDefault="00E45986" w:rsidP="00E45986">
      <w:pPr>
        <w:pStyle w:val="Code"/>
      </w:pPr>
      <w:r>
        <w:t xml:space="preserve">    </w:t>
      </w:r>
      <w:proofErr w:type="spellStart"/>
      <w:r>
        <w:t>pTCIDList</w:t>
      </w:r>
      <w:proofErr w:type="spellEnd"/>
      <w:r>
        <w:t xml:space="preserve">                  </w:t>
      </w:r>
      <w:proofErr w:type="gramStart"/>
      <w:r>
        <w:t xml:space="preserve">   [</w:t>
      </w:r>
      <w:proofErr w:type="gramEnd"/>
      <w:r>
        <w:t xml:space="preserve">3] SEQUENCE OF </w:t>
      </w:r>
      <w:proofErr w:type="spellStart"/>
      <w:r>
        <w:t>PTCTargetInformation</w:t>
      </w:r>
      <w:proofErr w:type="spellEnd"/>
      <w:r>
        <w:t xml:space="preserve"> OPTIONAL,</w:t>
      </w:r>
    </w:p>
    <w:p w14:paraId="42D9A422" w14:textId="77777777" w:rsidR="00E45986" w:rsidRDefault="00E45986" w:rsidP="00E45986">
      <w:pPr>
        <w:pStyle w:val="Code"/>
      </w:pPr>
      <w:r>
        <w:t xml:space="preserve">    </w:t>
      </w:r>
      <w:proofErr w:type="spellStart"/>
      <w:r>
        <w:t>pTCGroupAuthRule</w:t>
      </w:r>
      <w:proofErr w:type="spellEnd"/>
      <w:r>
        <w:t xml:space="preserve">           </w:t>
      </w:r>
      <w:proofErr w:type="gramStart"/>
      <w:r>
        <w:t xml:space="preserve">   [</w:t>
      </w:r>
      <w:proofErr w:type="gramEnd"/>
      <w:r>
        <w:t xml:space="preserve">4] </w:t>
      </w:r>
      <w:proofErr w:type="spellStart"/>
      <w:r>
        <w:t>PTCGroupAuthRule</w:t>
      </w:r>
      <w:proofErr w:type="spellEnd"/>
      <w:r>
        <w:t xml:space="preserve"> OPTIONAL,</w:t>
      </w:r>
    </w:p>
    <w:p w14:paraId="327A8691" w14:textId="77777777" w:rsidR="00E45986" w:rsidRDefault="00E45986" w:rsidP="00E45986">
      <w:pPr>
        <w:pStyle w:val="Code"/>
      </w:pPr>
      <w:r>
        <w:t xml:space="preserve">    </w:t>
      </w:r>
      <w:proofErr w:type="spellStart"/>
      <w:r>
        <w:t>pTCGroupAdSender</w:t>
      </w:r>
      <w:proofErr w:type="spellEnd"/>
      <w:r>
        <w:t xml:space="preserve">           </w:t>
      </w:r>
      <w:proofErr w:type="gramStart"/>
      <w:r>
        <w:t xml:space="preserve">   [</w:t>
      </w:r>
      <w:proofErr w:type="gramEnd"/>
      <w:r>
        <w:t xml:space="preserve">5] </w:t>
      </w:r>
      <w:proofErr w:type="spellStart"/>
      <w:r>
        <w:t>PTCTargetInformation</w:t>
      </w:r>
      <w:proofErr w:type="spellEnd"/>
      <w:r>
        <w:t>,</w:t>
      </w:r>
    </w:p>
    <w:p w14:paraId="218936D4" w14:textId="77777777" w:rsidR="00E45986" w:rsidRDefault="00E45986" w:rsidP="00E45986">
      <w:pPr>
        <w:pStyle w:val="Code"/>
      </w:pPr>
      <w:r>
        <w:t xml:space="preserve">    </w:t>
      </w:r>
      <w:proofErr w:type="spellStart"/>
      <w:r>
        <w:t>pTCGroupNickname</w:t>
      </w:r>
      <w:proofErr w:type="spellEnd"/>
      <w:r>
        <w:t xml:space="preserve">           </w:t>
      </w:r>
      <w:proofErr w:type="gramStart"/>
      <w:r>
        <w:t xml:space="preserve">   [</w:t>
      </w:r>
      <w:proofErr w:type="gramEnd"/>
      <w:r>
        <w:t>6] UTF8String OPTIONAL</w:t>
      </w:r>
    </w:p>
    <w:p w14:paraId="280927CD" w14:textId="77777777" w:rsidR="00E45986" w:rsidRDefault="00E45986" w:rsidP="00E45986">
      <w:pPr>
        <w:pStyle w:val="Code"/>
      </w:pPr>
      <w:r>
        <w:t>}</w:t>
      </w:r>
    </w:p>
    <w:p w14:paraId="0248B393" w14:textId="77777777" w:rsidR="00E45986" w:rsidRDefault="00E45986" w:rsidP="00E45986">
      <w:pPr>
        <w:pStyle w:val="Code"/>
      </w:pPr>
    </w:p>
    <w:p w14:paraId="3A1DC88C" w14:textId="77777777" w:rsidR="00E45986" w:rsidRDefault="00E45986" w:rsidP="00E45986">
      <w:pPr>
        <w:pStyle w:val="Code"/>
      </w:pPr>
      <w:proofErr w:type="spellStart"/>
      <w:proofErr w:type="gramStart"/>
      <w:r>
        <w:t>PTCFloorControl</w:t>
      </w:r>
      <w:proofErr w:type="spellEnd"/>
      <w:r>
        <w:t xml:space="preserve">  :</w:t>
      </w:r>
      <w:proofErr w:type="gramEnd"/>
      <w:r>
        <w:t>:= SEQUENCE</w:t>
      </w:r>
    </w:p>
    <w:p w14:paraId="23A37AE8" w14:textId="77777777" w:rsidR="00E45986" w:rsidRDefault="00E45986" w:rsidP="00E45986">
      <w:pPr>
        <w:pStyle w:val="Code"/>
      </w:pPr>
      <w:r>
        <w:t>{</w:t>
      </w:r>
    </w:p>
    <w:p w14:paraId="51AECACE"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39A72757"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5C9CFAA9"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0D491F3B" w14:textId="77777777" w:rsidR="00E45986" w:rsidRDefault="00E45986" w:rsidP="00E45986">
      <w:pPr>
        <w:pStyle w:val="Code"/>
      </w:pPr>
      <w:r>
        <w:t xml:space="preserve">    </w:t>
      </w:r>
      <w:proofErr w:type="spellStart"/>
      <w:r>
        <w:t>pTCFloorActivity</w:t>
      </w:r>
      <w:proofErr w:type="spellEnd"/>
      <w:r>
        <w:t xml:space="preserve">           </w:t>
      </w:r>
      <w:proofErr w:type="gramStart"/>
      <w:r>
        <w:t xml:space="preserve">   [</w:t>
      </w:r>
      <w:proofErr w:type="gramEnd"/>
      <w:r>
        <w:t xml:space="preserve">4] SEQUENCE OF </w:t>
      </w:r>
      <w:proofErr w:type="spellStart"/>
      <w:r>
        <w:t>PTCFloorActivity</w:t>
      </w:r>
      <w:proofErr w:type="spellEnd"/>
      <w:r>
        <w:t>,</w:t>
      </w:r>
    </w:p>
    <w:p w14:paraId="493FDB3F" w14:textId="77777777" w:rsidR="00E45986" w:rsidRDefault="00E45986" w:rsidP="00E45986">
      <w:pPr>
        <w:pStyle w:val="Code"/>
      </w:pPr>
      <w:r>
        <w:t xml:space="preserve">    </w:t>
      </w:r>
      <w:proofErr w:type="spellStart"/>
      <w:r>
        <w:t>pTCFloorSpeakerID</w:t>
      </w:r>
      <w:proofErr w:type="spellEnd"/>
      <w:r>
        <w:t xml:space="preserve">          </w:t>
      </w:r>
      <w:proofErr w:type="gramStart"/>
      <w:r>
        <w:t xml:space="preserve">   [</w:t>
      </w:r>
      <w:proofErr w:type="gramEnd"/>
      <w:r>
        <w:t xml:space="preserve">5] </w:t>
      </w:r>
      <w:proofErr w:type="spellStart"/>
      <w:r>
        <w:t>PTCTargetInformation</w:t>
      </w:r>
      <w:proofErr w:type="spellEnd"/>
      <w:r>
        <w:t xml:space="preserve"> OPTIONAL,</w:t>
      </w:r>
    </w:p>
    <w:p w14:paraId="31CADE4C" w14:textId="77777777" w:rsidR="00E45986" w:rsidRDefault="00E45986" w:rsidP="00E45986">
      <w:pPr>
        <w:pStyle w:val="Code"/>
      </w:pPr>
      <w:r>
        <w:t xml:space="preserve">    </w:t>
      </w:r>
      <w:proofErr w:type="spellStart"/>
      <w:r>
        <w:t>pTCMaxTBTime</w:t>
      </w:r>
      <w:proofErr w:type="spellEnd"/>
      <w:r>
        <w:t xml:space="preserve">               </w:t>
      </w:r>
      <w:proofErr w:type="gramStart"/>
      <w:r>
        <w:t xml:space="preserve">   [</w:t>
      </w:r>
      <w:proofErr w:type="gramEnd"/>
      <w:r>
        <w:t>6] INTEGER OPTIONAL,</w:t>
      </w:r>
    </w:p>
    <w:p w14:paraId="4EBEDE5A" w14:textId="77777777" w:rsidR="00E45986" w:rsidRDefault="00E45986" w:rsidP="00E45986">
      <w:pPr>
        <w:pStyle w:val="Code"/>
      </w:pPr>
      <w:r>
        <w:t xml:space="preserve">    </w:t>
      </w:r>
      <w:proofErr w:type="spellStart"/>
      <w:r>
        <w:t>pTCQueuedFloorControl</w:t>
      </w:r>
      <w:proofErr w:type="spellEnd"/>
      <w:r>
        <w:t xml:space="preserve">      </w:t>
      </w:r>
      <w:proofErr w:type="gramStart"/>
      <w:r>
        <w:t xml:space="preserve">   [</w:t>
      </w:r>
      <w:proofErr w:type="gramEnd"/>
      <w:r>
        <w:t>7] BOOLEAN OPTIONAL,</w:t>
      </w:r>
    </w:p>
    <w:p w14:paraId="0B650D3F" w14:textId="77777777" w:rsidR="00E45986" w:rsidRDefault="00E45986" w:rsidP="00E45986">
      <w:pPr>
        <w:pStyle w:val="Code"/>
      </w:pPr>
      <w:r>
        <w:t xml:space="preserve">    </w:t>
      </w:r>
      <w:proofErr w:type="spellStart"/>
      <w:r>
        <w:t>pTCQueuedPosition</w:t>
      </w:r>
      <w:proofErr w:type="spellEnd"/>
      <w:r>
        <w:t xml:space="preserve">          </w:t>
      </w:r>
      <w:proofErr w:type="gramStart"/>
      <w:r>
        <w:t xml:space="preserve">   [</w:t>
      </w:r>
      <w:proofErr w:type="gramEnd"/>
      <w:r>
        <w:t>8] INTEGER OPTIONAL,</w:t>
      </w:r>
    </w:p>
    <w:p w14:paraId="3EB9E89A" w14:textId="77777777" w:rsidR="00E45986" w:rsidRDefault="00E45986" w:rsidP="00E45986">
      <w:pPr>
        <w:pStyle w:val="Code"/>
      </w:pPr>
      <w:r>
        <w:t xml:space="preserve">    </w:t>
      </w:r>
      <w:proofErr w:type="spellStart"/>
      <w:r>
        <w:t>pTCTalkBurstPriority</w:t>
      </w:r>
      <w:proofErr w:type="spellEnd"/>
      <w:r>
        <w:t xml:space="preserve">       </w:t>
      </w:r>
      <w:proofErr w:type="gramStart"/>
      <w:r>
        <w:t xml:space="preserve">   [</w:t>
      </w:r>
      <w:proofErr w:type="gramEnd"/>
      <w:r>
        <w:t xml:space="preserve">9] </w:t>
      </w:r>
      <w:proofErr w:type="spellStart"/>
      <w:r>
        <w:t>PTCTBPriorityLevel</w:t>
      </w:r>
      <w:proofErr w:type="spellEnd"/>
      <w:r>
        <w:t xml:space="preserve"> OPTIONAL,</w:t>
      </w:r>
    </w:p>
    <w:p w14:paraId="7D1D370E" w14:textId="77777777" w:rsidR="00E45986" w:rsidRDefault="00E45986" w:rsidP="00E45986">
      <w:pPr>
        <w:pStyle w:val="Code"/>
      </w:pPr>
      <w:r>
        <w:t xml:space="preserve">    </w:t>
      </w:r>
      <w:proofErr w:type="spellStart"/>
      <w:r>
        <w:t>pTCTalkBurstReason</w:t>
      </w:r>
      <w:proofErr w:type="spellEnd"/>
      <w:r>
        <w:t xml:space="preserve">         </w:t>
      </w:r>
      <w:proofErr w:type="gramStart"/>
      <w:r>
        <w:t xml:space="preserve">   [</w:t>
      </w:r>
      <w:proofErr w:type="gramEnd"/>
      <w:r>
        <w:t xml:space="preserve">10] </w:t>
      </w:r>
      <w:proofErr w:type="spellStart"/>
      <w:r>
        <w:t>PTCTBReasonCode</w:t>
      </w:r>
      <w:proofErr w:type="spellEnd"/>
      <w:r>
        <w:t xml:space="preserve"> OPTIONAL</w:t>
      </w:r>
    </w:p>
    <w:p w14:paraId="64D60F7E" w14:textId="77777777" w:rsidR="00E45986" w:rsidRDefault="00E45986" w:rsidP="00E45986">
      <w:pPr>
        <w:pStyle w:val="Code"/>
      </w:pPr>
      <w:r>
        <w:t>}</w:t>
      </w:r>
    </w:p>
    <w:p w14:paraId="031D34E9" w14:textId="77777777" w:rsidR="00E45986" w:rsidRDefault="00E45986" w:rsidP="00E45986">
      <w:pPr>
        <w:pStyle w:val="Code"/>
      </w:pPr>
    </w:p>
    <w:p w14:paraId="128383D9" w14:textId="77777777" w:rsidR="00E45986" w:rsidRDefault="00E45986" w:rsidP="00E45986">
      <w:pPr>
        <w:pStyle w:val="Code"/>
      </w:pPr>
      <w:proofErr w:type="spellStart"/>
      <w:proofErr w:type="gramStart"/>
      <w:r>
        <w:t>PTCTargetPresence</w:t>
      </w:r>
      <w:proofErr w:type="spellEnd"/>
      <w:r>
        <w:t xml:space="preserve">  :</w:t>
      </w:r>
      <w:proofErr w:type="gramEnd"/>
      <w:r>
        <w:t>:= SEQUENCE</w:t>
      </w:r>
    </w:p>
    <w:p w14:paraId="5A65CDF6" w14:textId="77777777" w:rsidR="00E45986" w:rsidRDefault="00E45986" w:rsidP="00E45986">
      <w:pPr>
        <w:pStyle w:val="Code"/>
      </w:pPr>
      <w:r>
        <w:t>{</w:t>
      </w:r>
    </w:p>
    <w:p w14:paraId="0E9B34B5"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7341AB2A" w14:textId="77777777" w:rsidR="00E45986" w:rsidRDefault="00E45986" w:rsidP="00E45986">
      <w:pPr>
        <w:pStyle w:val="Code"/>
      </w:pPr>
      <w:r>
        <w:t xml:space="preserve">    </w:t>
      </w:r>
      <w:proofErr w:type="spellStart"/>
      <w:r>
        <w:t>pTCTargetPresenceStatus</w:t>
      </w:r>
      <w:proofErr w:type="spellEnd"/>
      <w:r>
        <w:t xml:space="preserve">    </w:t>
      </w:r>
      <w:proofErr w:type="gramStart"/>
      <w:r>
        <w:t xml:space="preserve">   [</w:t>
      </w:r>
      <w:proofErr w:type="gramEnd"/>
      <w:r>
        <w:t xml:space="preserve">2] </w:t>
      </w:r>
      <w:proofErr w:type="spellStart"/>
      <w:r>
        <w:t>PTCParticipantPresenceStatus</w:t>
      </w:r>
      <w:proofErr w:type="spellEnd"/>
    </w:p>
    <w:p w14:paraId="395058ED" w14:textId="77777777" w:rsidR="00E45986" w:rsidRDefault="00E45986" w:rsidP="00E45986">
      <w:pPr>
        <w:pStyle w:val="Code"/>
      </w:pPr>
      <w:r>
        <w:t>}</w:t>
      </w:r>
    </w:p>
    <w:p w14:paraId="5A7060E0" w14:textId="77777777" w:rsidR="00E45986" w:rsidRDefault="00E45986" w:rsidP="00E45986">
      <w:pPr>
        <w:pStyle w:val="Code"/>
      </w:pPr>
    </w:p>
    <w:p w14:paraId="244156FB" w14:textId="77777777" w:rsidR="00E45986" w:rsidRDefault="00E45986" w:rsidP="00E45986">
      <w:pPr>
        <w:pStyle w:val="Code"/>
      </w:pPr>
      <w:proofErr w:type="spellStart"/>
      <w:proofErr w:type="gramStart"/>
      <w:r>
        <w:t>PTCParticipantPresence</w:t>
      </w:r>
      <w:proofErr w:type="spellEnd"/>
      <w:r>
        <w:t xml:space="preserve">  :</w:t>
      </w:r>
      <w:proofErr w:type="gramEnd"/>
      <w:r>
        <w:t>:= SEQUENCE</w:t>
      </w:r>
    </w:p>
    <w:p w14:paraId="79B29A58" w14:textId="77777777" w:rsidR="00E45986" w:rsidRDefault="00E45986" w:rsidP="00E45986">
      <w:pPr>
        <w:pStyle w:val="Code"/>
      </w:pPr>
      <w:r>
        <w:t>{</w:t>
      </w:r>
    </w:p>
    <w:p w14:paraId="53D826E4"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2658DBA9" w14:textId="77777777" w:rsidR="00E45986" w:rsidRDefault="00E45986" w:rsidP="00E45986">
      <w:pPr>
        <w:pStyle w:val="Code"/>
      </w:pPr>
      <w:r>
        <w:t xml:space="preserve">    </w:t>
      </w:r>
      <w:proofErr w:type="spellStart"/>
      <w:proofErr w:type="gramStart"/>
      <w:r>
        <w:t>pTCParticipantPresenceStatus</w:t>
      </w:r>
      <w:proofErr w:type="spellEnd"/>
      <w:r>
        <w:t xml:space="preserve">  [</w:t>
      </w:r>
      <w:proofErr w:type="gramEnd"/>
      <w:r>
        <w:t xml:space="preserve">2] </w:t>
      </w:r>
      <w:proofErr w:type="spellStart"/>
      <w:r>
        <w:t>PTCParticipantPresenceStatus</w:t>
      </w:r>
      <w:proofErr w:type="spellEnd"/>
    </w:p>
    <w:p w14:paraId="39EFAC46" w14:textId="77777777" w:rsidR="00E45986" w:rsidRDefault="00E45986" w:rsidP="00E45986">
      <w:pPr>
        <w:pStyle w:val="Code"/>
      </w:pPr>
      <w:r>
        <w:t>}</w:t>
      </w:r>
    </w:p>
    <w:p w14:paraId="3AB0D704" w14:textId="77777777" w:rsidR="00E45986" w:rsidRDefault="00E45986" w:rsidP="00E45986">
      <w:pPr>
        <w:pStyle w:val="Code"/>
      </w:pPr>
    </w:p>
    <w:p w14:paraId="2D358946" w14:textId="77777777" w:rsidR="00E45986" w:rsidRDefault="00E45986" w:rsidP="00E45986">
      <w:pPr>
        <w:pStyle w:val="Code"/>
      </w:pPr>
      <w:proofErr w:type="spellStart"/>
      <w:proofErr w:type="gramStart"/>
      <w:r>
        <w:t>PTCListManagement</w:t>
      </w:r>
      <w:proofErr w:type="spellEnd"/>
      <w:r>
        <w:t xml:space="preserve">  :</w:t>
      </w:r>
      <w:proofErr w:type="gramEnd"/>
      <w:r>
        <w:t>:= SEQUENCE</w:t>
      </w:r>
    </w:p>
    <w:p w14:paraId="79E00D94" w14:textId="77777777" w:rsidR="00E45986" w:rsidRDefault="00E45986" w:rsidP="00E45986">
      <w:pPr>
        <w:pStyle w:val="Code"/>
      </w:pPr>
      <w:r>
        <w:t>{</w:t>
      </w:r>
    </w:p>
    <w:p w14:paraId="2375EE17"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7E3B9DA0"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501B08F2" w14:textId="77777777" w:rsidR="00E45986" w:rsidRDefault="00E45986" w:rsidP="00E45986">
      <w:pPr>
        <w:pStyle w:val="Code"/>
      </w:pPr>
      <w:r>
        <w:t xml:space="preserve">    </w:t>
      </w:r>
      <w:proofErr w:type="spellStart"/>
      <w:r>
        <w:t>pTCListManagementType</w:t>
      </w:r>
      <w:proofErr w:type="spellEnd"/>
      <w:r>
        <w:t xml:space="preserve">      </w:t>
      </w:r>
      <w:proofErr w:type="gramStart"/>
      <w:r>
        <w:t xml:space="preserve">   [</w:t>
      </w:r>
      <w:proofErr w:type="gramEnd"/>
      <w:r>
        <w:t xml:space="preserve">3] </w:t>
      </w:r>
      <w:proofErr w:type="spellStart"/>
      <w:r>
        <w:t>PTCListManagementType</w:t>
      </w:r>
      <w:proofErr w:type="spellEnd"/>
      <w:r>
        <w:t xml:space="preserve"> OPTIONAL,</w:t>
      </w:r>
    </w:p>
    <w:p w14:paraId="383315A4" w14:textId="77777777" w:rsidR="00E45986" w:rsidRDefault="00E45986" w:rsidP="00E45986">
      <w:pPr>
        <w:pStyle w:val="Code"/>
      </w:pPr>
      <w:r>
        <w:t xml:space="preserve">    </w:t>
      </w:r>
      <w:proofErr w:type="spellStart"/>
      <w:r>
        <w:t>pTCListManagementAction</w:t>
      </w:r>
      <w:proofErr w:type="spellEnd"/>
      <w:r>
        <w:t xml:space="preserve">    </w:t>
      </w:r>
      <w:proofErr w:type="gramStart"/>
      <w:r>
        <w:t xml:space="preserve">   [</w:t>
      </w:r>
      <w:proofErr w:type="gramEnd"/>
      <w:r>
        <w:t xml:space="preserve">4] </w:t>
      </w:r>
      <w:proofErr w:type="spellStart"/>
      <w:r>
        <w:t>PTCListManagementAction</w:t>
      </w:r>
      <w:proofErr w:type="spellEnd"/>
      <w:r>
        <w:t xml:space="preserve"> OPTIONAL,</w:t>
      </w:r>
    </w:p>
    <w:p w14:paraId="1AD1F35F" w14:textId="77777777" w:rsidR="00E45986" w:rsidRDefault="00E45986" w:rsidP="00E45986">
      <w:pPr>
        <w:pStyle w:val="Code"/>
      </w:pPr>
      <w:r>
        <w:t xml:space="preserve">    </w:t>
      </w:r>
      <w:proofErr w:type="spellStart"/>
      <w:r>
        <w:t>pTCListManagementFailure</w:t>
      </w:r>
      <w:proofErr w:type="spellEnd"/>
      <w:r>
        <w:t xml:space="preserve">   </w:t>
      </w:r>
      <w:proofErr w:type="gramStart"/>
      <w:r>
        <w:t xml:space="preserve">   [</w:t>
      </w:r>
      <w:proofErr w:type="gramEnd"/>
      <w:r>
        <w:t xml:space="preserve">5] </w:t>
      </w:r>
      <w:proofErr w:type="spellStart"/>
      <w:r>
        <w:t>PTCListManagementFailure</w:t>
      </w:r>
      <w:proofErr w:type="spellEnd"/>
      <w:r>
        <w:t xml:space="preserve"> OPTIONAL,</w:t>
      </w:r>
    </w:p>
    <w:p w14:paraId="03723F3C" w14:textId="77777777" w:rsidR="00E45986" w:rsidRDefault="00E45986" w:rsidP="00E45986">
      <w:pPr>
        <w:pStyle w:val="Code"/>
      </w:pPr>
      <w:r>
        <w:t xml:space="preserve">    </w:t>
      </w:r>
      <w:proofErr w:type="spellStart"/>
      <w:r>
        <w:t>pTCContactID</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50F08B5B" w14:textId="77777777" w:rsidR="00E45986" w:rsidRDefault="00E45986" w:rsidP="00E45986">
      <w:pPr>
        <w:pStyle w:val="Code"/>
      </w:pPr>
      <w:r>
        <w:t xml:space="preserve">    </w:t>
      </w:r>
      <w:proofErr w:type="spellStart"/>
      <w:r>
        <w:t>pTCIDList</w:t>
      </w:r>
      <w:proofErr w:type="spellEnd"/>
      <w:r>
        <w:t xml:space="preserve">                  </w:t>
      </w:r>
      <w:proofErr w:type="gramStart"/>
      <w:r>
        <w:t xml:space="preserve">   [</w:t>
      </w:r>
      <w:proofErr w:type="gramEnd"/>
      <w:r>
        <w:t xml:space="preserve">7] SEQUENCE OF </w:t>
      </w:r>
      <w:proofErr w:type="spellStart"/>
      <w:r>
        <w:t>PTCIDList</w:t>
      </w:r>
      <w:proofErr w:type="spellEnd"/>
      <w:r>
        <w:t xml:space="preserve"> OPTIONAL,</w:t>
      </w:r>
    </w:p>
    <w:p w14:paraId="371F027E" w14:textId="77777777" w:rsidR="00E45986" w:rsidRDefault="00E45986" w:rsidP="00E45986">
      <w:pPr>
        <w:pStyle w:val="Code"/>
      </w:pPr>
      <w:r>
        <w:t xml:space="preserve">    </w:t>
      </w:r>
      <w:proofErr w:type="spellStart"/>
      <w:r>
        <w:t>pTCHost</w:t>
      </w:r>
      <w:proofErr w:type="spellEnd"/>
      <w:r>
        <w:t xml:space="preserve">                    </w:t>
      </w:r>
      <w:proofErr w:type="gramStart"/>
      <w:r>
        <w:t xml:space="preserve">   [</w:t>
      </w:r>
      <w:proofErr w:type="gramEnd"/>
      <w:r>
        <w:t xml:space="preserve">8] </w:t>
      </w:r>
      <w:proofErr w:type="spellStart"/>
      <w:r>
        <w:t>PTCTargetInformation</w:t>
      </w:r>
      <w:proofErr w:type="spellEnd"/>
      <w:r>
        <w:t xml:space="preserve"> OPTIONAL</w:t>
      </w:r>
    </w:p>
    <w:p w14:paraId="3BAF6CD9" w14:textId="77777777" w:rsidR="00E45986" w:rsidRDefault="00E45986" w:rsidP="00E45986">
      <w:pPr>
        <w:pStyle w:val="Code"/>
      </w:pPr>
      <w:r>
        <w:t>}</w:t>
      </w:r>
    </w:p>
    <w:p w14:paraId="53EF88D6" w14:textId="77777777" w:rsidR="00E45986" w:rsidRDefault="00E45986" w:rsidP="00E45986">
      <w:pPr>
        <w:pStyle w:val="Code"/>
      </w:pPr>
    </w:p>
    <w:p w14:paraId="276168F0" w14:textId="77777777" w:rsidR="00E45986" w:rsidRDefault="00E45986" w:rsidP="00E45986">
      <w:pPr>
        <w:pStyle w:val="Code"/>
      </w:pPr>
      <w:proofErr w:type="spellStart"/>
      <w:proofErr w:type="gramStart"/>
      <w:r>
        <w:t>PTCAccessPolicy</w:t>
      </w:r>
      <w:proofErr w:type="spellEnd"/>
      <w:r>
        <w:t xml:space="preserve">  :</w:t>
      </w:r>
      <w:proofErr w:type="gramEnd"/>
      <w:r>
        <w:t>:= SEQUENCE</w:t>
      </w:r>
    </w:p>
    <w:p w14:paraId="5F0387F1" w14:textId="77777777" w:rsidR="00E45986" w:rsidRDefault="00E45986" w:rsidP="00E45986">
      <w:pPr>
        <w:pStyle w:val="Code"/>
      </w:pPr>
      <w:r>
        <w:t>{</w:t>
      </w:r>
    </w:p>
    <w:p w14:paraId="258310B4"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30248F4D"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059A4283" w14:textId="77777777" w:rsidR="00E45986" w:rsidRDefault="00E45986" w:rsidP="00E45986">
      <w:pPr>
        <w:pStyle w:val="Code"/>
      </w:pPr>
      <w:r>
        <w:t xml:space="preserve">    </w:t>
      </w:r>
      <w:proofErr w:type="spellStart"/>
      <w:r>
        <w:t>pTCAccessPolicyType</w:t>
      </w:r>
      <w:proofErr w:type="spellEnd"/>
      <w:r>
        <w:t xml:space="preserve">        </w:t>
      </w:r>
      <w:proofErr w:type="gramStart"/>
      <w:r>
        <w:t xml:space="preserve">   [</w:t>
      </w:r>
      <w:proofErr w:type="gramEnd"/>
      <w:r>
        <w:t xml:space="preserve">3] </w:t>
      </w:r>
      <w:proofErr w:type="spellStart"/>
      <w:r>
        <w:t>PTCAccessPolicyType</w:t>
      </w:r>
      <w:proofErr w:type="spellEnd"/>
      <w:r>
        <w:t xml:space="preserve"> OPTIONAL,</w:t>
      </w:r>
    </w:p>
    <w:p w14:paraId="09F63E49" w14:textId="77777777" w:rsidR="00E45986" w:rsidRDefault="00E45986" w:rsidP="00E45986">
      <w:pPr>
        <w:pStyle w:val="Code"/>
      </w:pPr>
      <w:r>
        <w:t xml:space="preserve">    </w:t>
      </w:r>
      <w:proofErr w:type="spellStart"/>
      <w:r>
        <w:t>pTCUserAccessPolicy</w:t>
      </w:r>
      <w:proofErr w:type="spellEnd"/>
      <w:r>
        <w:t xml:space="preserve">        </w:t>
      </w:r>
      <w:proofErr w:type="gramStart"/>
      <w:r>
        <w:t xml:space="preserve">   [</w:t>
      </w:r>
      <w:proofErr w:type="gramEnd"/>
      <w:r>
        <w:t xml:space="preserve">4] </w:t>
      </w:r>
      <w:proofErr w:type="spellStart"/>
      <w:r>
        <w:t>PTCUserAccessPolicy</w:t>
      </w:r>
      <w:proofErr w:type="spellEnd"/>
      <w:r>
        <w:t xml:space="preserve"> OPTIONAL,</w:t>
      </w:r>
    </w:p>
    <w:p w14:paraId="46C02DD1" w14:textId="77777777" w:rsidR="00E45986" w:rsidRDefault="00E45986" w:rsidP="00E45986">
      <w:pPr>
        <w:pStyle w:val="Code"/>
      </w:pPr>
      <w:r>
        <w:t xml:space="preserve">    </w:t>
      </w:r>
      <w:proofErr w:type="spellStart"/>
      <w:r>
        <w:t>pTCGroupAuthRule</w:t>
      </w:r>
      <w:proofErr w:type="spellEnd"/>
      <w:r>
        <w:t xml:space="preserve">           </w:t>
      </w:r>
      <w:proofErr w:type="gramStart"/>
      <w:r>
        <w:t xml:space="preserve">   [</w:t>
      </w:r>
      <w:proofErr w:type="gramEnd"/>
      <w:r>
        <w:t xml:space="preserve">5] </w:t>
      </w:r>
      <w:proofErr w:type="spellStart"/>
      <w:r>
        <w:t>PTCGroupAuthRule</w:t>
      </w:r>
      <w:proofErr w:type="spellEnd"/>
      <w:r>
        <w:t xml:space="preserve"> OPTIONAL,</w:t>
      </w:r>
    </w:p>
    <w:p w14:paraId="55AA86B6" w14:textId="77777777" w:rsidR="00E45986" w:rsidRDefault="00E45986" w:rsidP="00E45986">
      <w:pPr>
        <w:pStyle w:val="Code"/>
      </w:pPr>
      <w:r>
        <w:t xml:space="preserve">    </w:t>
      </w:r>
      <w:proofErr w:type="spellStart"/>
      <w:r>
        <w:t>pTCContactID</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09FEE184" w14:textId="77777777" w:rsidR="00E45986" w:rsidRDefault="00E45986" w:rsidP="00E45986">
      <w:pPr>
        <w:pStyle w:val="Code"/>
      </w:pPr>
      <w:r>
        <w:t xml:space="preserve">    </w:t>
      </w:r>
      <w:proofErr w:type="spellStart"/>
      <w:r>
        <w:t>pTCAccessPolicyFailure</w:t>
      </w:r>
      <w:proofErr w:type="spellEnd"/>
      <w:r>
        <w:t xml:space="preserve">     </w:t>
      </w:r>
      <w:proofErr w:type="gramStart"/>
      <w:r>
        <w:t xml:space="preserve">   [</w:t>
      </w:r>
      <w:proofErr w:type="gramEnd"/>
      <w:r>
        <w:t xml:space="preserve">7] </w:t>
      </w:r>
      <w:proofErr w:type="spellStart"/>
      <w:r>
        <w:t>PTCAccessPolicyFailure</w:t>
      </w:r>
      <w:proofErr w:type="spellEnd"/>
      <w:r>
        <w:t xml:space="preserve"> OPTIONAL</w:t>
      </w:r>
    </w:p>
    <w:p w14:paraId="121E3FED" w14:textId="77777777" w:rsidR="00E45986" w:rsidRDefault="00E45986" w:rsidP="00E45986">
      <w:pPr>
        <w:pStyle w:val="Code"/>
      </w:pPr>
      <w:r>
        <w:t>}</w:t>
      </w:r>
    </w:p>
    <w:p w14:paraId="2D8718B4" w14:textId="77777777" w:rsidR="00E45986" w:rsidRDefault="00E45986" w:rsidP="00E45986">
      <w:pPr>
        <w:pStyle w:val="Code"/>
      </w:pPr>
    </w:p>
    <w:p w14:paraId="32CB6E4F" w14:textId="77777777" w:rsidR="00E45986" w:rsidRDefault="00E45986" w:rsidP="00E45986">
      <w:pPr>
        <w:pStyle w:val="CodeHeader"/>
      </w:pPr>
      <w:r>
        <w:t>-- =========</w:t>
      </w:r>
    </w:p>
    <w:p w14:paraId="41539A07" w14:textId="77777777" w:rsidR="00E45986" w:rsidRDefault="00E45986" w:rsidP="00E45986">
      <w:pPr>
        <w:pStyle w:val="CodeHeader"/>
      </w:pPr>
      <w:r>
        <w:t>-- PTC CCPDU</w:t>
      </w:r>
    </w:p>
    <w:p w14:paraId="3F48C367" w14:textId="77777777" w:rsidR="00E45986" w:rsidRDefault="00E45986" w:rsidP="00E45986">
      <w:pPr>
        <w:pStyle w:val="Code"/>
      </w:pPr>
      <w:r>
        <w:t>-- =========</w:t>
      </w:r>
    </w:p>
    <w:p w14:paraId="657D1D7C" w14:textId="77777777" w:rsidR="00E45986" w:rsidRDefault="00E45986" w:rsidP="00E45986">
      <w:pPr>
        <w:pStyle w:val="Code"/>
      </w:pPr>
    </w:p>
    <w:p w14:paraId="0BE0FA70" w14:textId="77777777" w:rsidR="00E45986" w:rsidRDefault="00E45986" w:rsidP="00E45986">
      <w:pPr>
        <w:pStyle w:val="Code"/>
      </w:pPr>
      <w:proofErr w:type="gramStart"/>
      <w:r>
        <w:t>PTCCCPDU ::=</w:t>
      </w:r>
      <w:proofErr w:type="gramEnd"/>
      <w:r>
        <w:t xml:space="preserve"> OCTET STRING</w:t>
      </w:r>
    </w:p>
    <w:p w14:paraId="50F44CBD" w14:textId="77777777" w:rsidR="00E45986" w:rsidRDefault="00E45986" w:rsidP="00E45986">
      <w:pPr>
        <w:pStyle w:val="Code"/>
      </w:pPr>
    </w:p>
    <w:p w14:paraId="4730D563" w14:textId="77777777" w:rsidR="00E45986" w:rsidRDefault="00E45986" w:rsidP="00E45986">
      <w:pPr>
        <w:pStyle w:val="CodeHeader"/>
      </w:pPr>
      <w:r>
        <w:t>-- =================</w:t>
      </w:r>
    </w:p>
    <w:p w14:paraId="377711EE" w14:textId="77777777" w:rsidR="00E45986" w:rsidRDefault="00E45986" w:rsidP="00E45986">
      <w:pPr>
        <w:pStyle w:val="CodeHeader"/>
      </w:pPr>
      <w:r>
        <w:lastRenderedPageBreak/>
        <w:t>-- 5G PTC parameters</w:t>
      </w:r>
    </w:p>
    <w:p w14:paraId="6DF79E91" w14:textId="77777777" w:rsidR="00E45986" w:rsidRDefault="00E45986" w:rsidP="00E45986">
      <w:pPr>
        <w:pStyle w:val="Code"/>
      </w:pPr>
      <w:r>
        <w:t>-- =================</w:t>
      </w:r>
    </w:p>
    <w:p w14:paraId="4F8B08FA" w14:textId="77777777" w:rsidR="00E45986" w:rsidRDefault="00E45986" w:rsidP="00E45986">
      <w:pPr>
        <w:pStyle w:val="Code"/>
      </w:pPr>
    </w:p>
    <w:p w14:paraId="23E432AB" w14:textId="77777777" w:rsidR="00E45986" w:rsidRDefault="00E45986" w:rsidP="00E45986">
      <w:pPr>
        <w:pStyle w:val="Code"/>
      </w:pPr>
      <w:proofErr w:type="spellStart"/>
      <w:proofErr w:type="gramStart"/>
      <w:r>
        <w:t>PTCRegistrationRequest</w:t>
      </w:r>
      <w:proofErr w:type="spellEnd"/>
      <w:r>
        <w:t xml:space="preserve">  :</w:t>
      </w:r>
      <w:proofErr w:type="gramEnd"/>
      <w:r>
        <w:t>:= ENUMERATED</w:t>
      </w:r>
    </w:p>
    <w:p w14:paraId="0478876B" w14:textId="77777777" w:rsidR="00E45986" w:rsidRDefault="00E45986" w:rsidP="00E45986">
      <w:pPr>
        <w:pStyle w:val="Code"/>
      </w:pPr>
      <w:r>
        <w:t>{</w:t>
      </w:r>
    </w:p>
    <w:p w14:paraId="1EEFB751" w14:textId="77777777" w:rsidR="00E45986" w:rsidRDefault="00E45986" w:rsidP="00E45986">
      <w:pPr>
        <w:pStyle w:val="Code"/>
      </w:pPr>
      <w:r>
        <w:t xml:space="preserve">    </w:t>
      </w:r>
      <w:proofErr w:type="gramStart"/>
      <w:r>
        <w:t>register(</w:t>
      </w:r>
      <w:proofErr w:type="gramEnd"/>
      <w:r>
        <w:t>1),</w:t>
      </w:r>
    </w:p>
    <w:p w14:paraId="6D584EAD" w14:textId="77777777" w:rsidR="00E45986" w:rsidRDefault="00E45986" w:rsidP="00E45986">
      <w:pPr>
        <w:pStyle w:val="Code"/>
      </w:pPr>
      <w:r>
        <w:t xml:space="preserve">    </w:t>
      </w:r>
      <w:proofErr w:type="spellStart"/>
      <w:proofErr w:type="gramStart"/>
      <w:r>
        <w:t>reRegister</w:t>
      </w:r>
      <w:proofErr w:type="spellEnd"/>
      <w:r>
        <w:t>(</w:t>
      </w:r>
      <w:proofErr w:type="gramEnd"/>
      <w:r>
        <w:t>2),</w:t>
      </w:r>
    </w:p>
    <w:p w14:paraId="6FCF4226" w14:textId="77777777" w:rsidR="00E45986" w:rsidRDefault="00E45986" w:rsidP="00E45986">
      <w:pPr>
        <w:pStyle w:val="Code"/>
      </w:pPr>
      <w:r>
        <w:t xml:space="preserve">    </w:t>
      </w:r>
      <w:proofErr w:type="spellStart"/>
      <w:proofErr w:type="gramStart"/>
      <w:r>
        <w:t>deRegister</w:t>
      </w:r>
      <w:proofErr w:type="spellEnd"/>
      <w:r>
        <w:t>(</w:t>
      </w:r>
      <w:proofErr w:type="gramEnd"/>
      <w:r>
        <w:t>3)</w:t>
      </w:r>
    </w:p>
    <w:p w14:paraId="7D299D05" w14:textId="77777777" w:rsidR="00E45986" w:rsidRDefault="00E45986" w:rsidP="00E45986">
      <w:pPr>
        <w:pStyle w:val="Code"/>
      </w:pPr>
      <w:r>
        <w:t>}</w:t>
      </w:r>
    </w:p>
    <w:p w14:paraId="4079B457" w14:textId="77777777" w:rsidR="00E45986" w:rsidRDefault="00E45986" w:rsidP="00E45986">
      <w:pPr>
        <w:pStyle w:val="Code"/>
      </w:pPr>
    </w:p>
    <w:p w14:paraId="18083A43" w14:textId="77777777" w:rsidR="00E45986" w:rsidRDefault="00E45986" w:rsidP="00E45986">
      <w:pPr>
        <w:pStyle w:val="Code"/>
      </w:pPr>
      <w:proofErr w:type="spellStart"/>
      <w:proofErr w:type="gramStart"/>
      <w:r>
        <w:t>PTCRegistrationOutcome</w:t>
      </w:r>
      <w:proofErr w:type="spellEnd"/>
      <w:r>
        <w:t xml:space="preserve">  :</w:t>
      </w:r>
      <w:proofErr w:type="gramEnd"/>
      <w:r>
        <w:t>:= ENUMERATED</w:t>
      </w:r>
    </w:p>
    <w:p w14:paraId="0EAFC8DA" w14:textId="77777777" w:rsidR="00E45986" w:rsidRDefault="00E45986" w:rsidP="00E45986">
      <w:pPr>
        <w:pStyle w:val="Code"/>
      </w:pPr>
      <w:r>
        <w:t>{</w:t>
      </w:r>
    </w:p>
    <w:p w14:paraId="08B902A1" w14:textId="77777777" w:rsidR="00E45986" w:rsidRDefault="00E45986" w:rsidP="00E45986">
      <w:pPr>
        <w:pStyle w:val="Code"/>
      </w:pPr>
      <w:r>
        <w:t xml:space="preserve">    </w:t>
      </w:r>
      <w:proofErr w:type="gramStart"/>
      <w:r>
        <w:t>success(</w:t>
      </w:r>
      <w:proofErr w:type="gramEnd"/>
      <w:r>
        <w:t>1),</w:t>
      </w:r>
    </w:p>
    <w:p w14:paraId="3CA68D24" w14:textId="77777777" w:rsidR="00E45986" w:rsidRDefault="00E45986" w:rsidP="00E45986">
      <w:pPr>
        <w:pStyle w:val="Code"/>
      </w:pPr>
      <w:r>
        <w:t xml:space="preserve">    </w:t>
      </w:r>
      <w:proofErr w:type="gramStart"/>
      <w:r>
        <w:t>failure(</w:t>
      </w:r>
      <w:proofErr w:type="gramEnd"/>
      <w:r>
        <w:t>2)</w:t>
      </w:r>
    </w:p>
    <w:p w14:paraId="5C816FD3" w14:textId="77777777" w:rsidR="00E45986" w:rsidRDefault="00E45986" w:rsidP="00E45986">
      <w:pPr>
        <w:pStyle w:val="Code"/>
      </w:pPr>
      <w:r>
        <w:t>}</w:t>
      </w:r>
    </w:p>
    <w:p w14:paraId="6CABD202" w14:textId="77777777" w:rsidR="00E45986" w:rsidRDefault="00E45986" w:rsidP="00E45986">
      <w:pPr>
        <w:pStyle w:val="Code"/>
      </w:pPr>
    </w:p>
    <w:p w14:paraId="16A48732" w14:textId="77777777" w:rsidR="00E45986" w:rsidRDefault="00E45986" w:rsidP="00E45986">
      <w:pPr>
        <w:pStyle w:val="Code"/>
      </w:pPr>
      <w:proofErr w:type="spellStart"/>
      <w:proofErr w:type="gramStart"/>
      <w:r>
        <w:t>PTCSessionEndCause</w:t>
      </w:r>
      <w:proofErr w:type="spellEnd"/>
      <w:r>
        <w:t xml:space="preserve">  :</w:t>
      </w:r>
      <w:proofErr w:type="gramEnd"/>
      <w:r>
        <w:t>:= ENUMERATED</w:t>
      </w:r>
    </w:p>
    <w:p w14:paraId="40E3555E" w14:textId="77777777" w:rsidR="00E45986" w:rsidRDefault="00E45986" w:rsidP="00E45986">
      <w:pPr>
        <w:pStyle w:val="Code"/>
      </w:pPr>
      <w:r>
        <w:t>{</w:t>
      </w:r>
    </w:p>
    <w:p w14:paraId="6C4EC692" w14:textId="77777777" w:rsidR="00E45986" w:rsidRDefault="00E45986" w:rsidP="00E45986">
      <w:pPr>
        <w:pStyle w:val="Code"/>
      </w:pPr>
      <w:r>
        <w:t xml:space="preserve">    </w:t>
      </w:r>
      <w:proofErr w:type="spellStart"/>
      <w:proofErr w:type="gramStart"/>
      <w:r>
        <w:t>initiaterLeavesSession</w:t>
      </w:r>
      <w:proofErr w:type="spellEnd"/>
      <w:r>
        <w:t>(</w:t>
      </w:r>
      <w:proofErr w:type="gramEnd"/>
      <w:r>
        <w:t>1),</w:t>
      </w:r>
    </w:p>
    <w:p w14:paraId="2524BD8F" w14:textId="77777777" w:rsidR="00E45986" w:rsidRDefault="00E45986" w:rsidP="00E45986">
      <w:pPr>
        <w:pStyle w:val="Code"/>
      </w:pPr>
      <w:r>
        <w:t xml:space="preserve">    </w:t>
      </w:r>
      <w:proofErr w:type="spellStart"/>
      <w:proofErr w:type="gramStart"/>
      <w:r>
        <w:t>definedParticipantLeaves</w:t>
      </w:r>
      <w:proofErr w:type="spellEnd"/>
      <w:r>
        <w:t>(</w:t>
      </w:r>
      <w:proofErr w:type="gramEnd"/>
      <w:r>
        <w:t>2),</w:t>
      </w:r>
    </w:p>
    <w:p w14:paraId="0D88EDCB" w14:textId="77777777" w:rsidR="00E45986" w:rsidRDefault="00E45986" w:rsidP="00E45986">
      <w:pPr>
        <w:pStyle w:val="Code"/>
      </w:pPr>
      <w:r>
        <w:t xml:space="preserve">    </w:t>
      </w:r>
      <w:proofErr w:type="spellStart"/>
      <w:proofErr w:type="gramStart"/>
      <w:r>
        <w:t>numberOfParticipants</w:t>
      </w:r>
      <w:proofErr w:type="spellEnd"/>
      <w:r>
        <w:t>(</w:t>
      </w:r>
      <w:proofErr w:type="gramEnd"/>
      <w:r>
        <w:t>3),</w:t>
      </w:r>
    </w:p>
    <w:p w14:paraId="59174C3A" w14:textId="77777777" w:rsidR="00E45986" w:rsidRDefault="00E45986" w:rsidP="00E45986">
      <w:pPr>
        <w:pStyle w:val="Code"/>
      </w:pPr>
      <w:r>
        <w:t xml:space="preserve">    </w:t>
      </w:r>
      <w:proofErr w:type="spellStart"/>
      <w:proofErr w:type="gramStart"/>
      <w:r>
        <w:t>sessionTimerExpired</w:t>
      </w:r>
      <w:proofErr w:type="spellEnd"/>
      <w:r>
        <w:t>(</w:t>
      </w:r>
      <w:proofErr w:type="gramEnd"/>
      <w:r>
        <w:t>4),</w:t>
      </w:r>
    </w:p>
    <w:p w14:paraId="6DD431D9" w14:textId="77777777" w:rsidR="00E45986" w:rsidRDefault="00E45986" w:rsidP="00E45986">
      <w:pPr>
        <w:pStyle w:val="Code"/>
      </w:pPr>
      <w:r>
        <w:t xml:space="preserve">    </w:t>
      </w:r>
      <w:proofErr w:type="spellStart"/>
      <w:proofErr w:type="gramStart"/>
      <w:r>
        <w:t>pTCSpeechInactive</w:t>
      </w:r>
      <w:proofErr w:type="spellEnd"/>
      <w:r>
        <w:t>(</w:t>
      </w:r>
      <w:proofErr w:type="gramEnd"/>
      <w:r>
        <w:t>5),</w:t>
      </w:r>
    </w:p>
    <w:p w14:paraId="00893770" w14:textId="77777777" w:rsidR="00E45986" w:rsidRDefault="00E45986" w:rsidP="00E45986">
      <w:pPr>
        <w:pStyle w:val="Code"/>
      </w:pPr>
      <w:r>
        <w:t xml:space="preserve">    </w:t>
      </w:r>
      <w:proofErr w:type="spellStart"/>
      <w:proofErr w:type="gramStart"/>
      <w:r>
        <w:t>allMediaTypesInactive</w:t>
      </w:r>
      <w:proofErr w:type="spellEnd"/>
      <w:r>
        <w:t>(</w:t>
      </w:r>
      <w:proofErr w:type="gramEnd"/>
      <w:r>
        <w:t>6)</w:t>
      </w:r>
    </w:p>
    <w:p w14:paraId="2B2082DB" w14:textId="77777777" w:rsidR="00E45986" w:rsidRDefault="00E45986" w:rsidP="00E45986">
      <w:pPr>
        <w:pStyle w:val="Code"/>
      </w:pPr>
      <w:r>
        <w:t>}</w:t>
      </w:r>
    </w:p>
    <w:p w14:paraId="1948C3C2" w14:textId="77777777" w:rsidR="00E45986" w:rsidRDefault="00E45986" w:rsidP="00E45986">
      <w:pPr>
        <w:pStyle w:val="Code"/>
      </w:pPr>
    </w:p>
    <w:p w14:paraId="178AB14C" w14:textId="77777777" w:rsidR="00E45986" w:rsidRDefault="00E45986" w:rsidP="00E45986">
      <w:pPr>
        <w:pStyle w:val="Code"/>
      </w:pPr>
      <w:proofErr w:type="spellStart"/>
      <w:proofErr w:type="gramStart"/>
      <w:r>
        <w:t>PTCTargetInformation</w:t>
      </w:r>
      <w:proofErr w:type="spellEnd"/>
      <w:r>
        <w:t xml:space="preserve">  :</w:t>
      </w:r>
      <w:proofErr w:type="gramEnd"/>
      <w:r>
        <w:t>:= SEQUENCE</w:t>
      </w:r>
    </w:p>
    <w:p w14:paraId="3EC07B33" w14:textId="77777777" w:rsidR="00E45986" w:rsidRDefault="00E45986" w:rsidP="00E45986">
      <w:pPr>
        <w:pStyle w:val="Code"/>
      </w:pPr>
      <w:r>
        <w:t>{</w:t>
      </w:r>
    </w:p>
    <w:p w14:paraId="794339C4" w14:textId="77777777" w:rsidR="00E45986" w:rsidRDefault="00E45986" w:rsidP="00E45986">
      <w:pPr>
        <w:pStyle w:val="Code"/>
      </w:pPr>
      <w:r>
        <w:t xml:space="preserve">    identifiers             </w:t>
      </w:r>
      <w:proofErr w:type="gramStart"/>
      <w:r>
        <w:t xml:space="preserve">   [</w:t>
      </w:r>
      <w:proofErr w:type="gramEnd"/>
      <w:r>
        <w:t xml:space="preserve">1] SEQUENCE SIZE(1..MAX) OF </w:t>
      </w:r>
      <w:proofErr w:type="spellStart"/>
      <w:r>
        <w:t>PTCIdentifiers</w:t>
      </w:r>
      <w:proofErr w:type="spellEnd"/>
    </w:p>
    <w:p w14:paraId="230BFB75" w14:textId="77777777" w:rsidR="00E45986" w:rsidRDefault="00E45986" w:rsidP="00E45986">
      <w:pPr>
        <w:pStyle w:val="Code"/>
      </w:pPr>
      <w:r>
        <w:t>}</w:t>
      </w:r>
    </w:p>
    <w:p w14:paraId="1DBA76AC" w14:textId="77777777" w:rsidR="00E45986" w:rsidRDefault="00E45986" w:rsidP="00E45986">
      <w:pPr>
        <w:pStyle w:val="Code"/>
      </w:pPr>
    </w:p>
    <w:p w14:paraId="15675CAF" w14:textId="77777777" w:rsidR="00E45986" w:rsidRDefault="00E45986" w:rsidP="00E45986">
      <w:pPr>
        <w:pStyle w:val="Code"/>
      </w:pPr>
      <w:proofErr w:type="spellStart"/>
      <w:proofErr w:type="gramStart"/>
      <w:r>
        <w:t>PTCIdentifiers</w:t>
      </w:r>
      <w:proofErr w:type="spellEnd"/>
      <w:r>
        <w:t xml:space="preserve">  :</w:t>
      </w:r>
      <w:proofErr w:type="gramEnd"/>
      <w:r>
        <w:t>:= CHOICE</w:t>
      </w:r>
    </w:p>
    <w:p w14:paraId="395B61E4" w14:textId="77777777" w:rsidR="00E45986" w:rsidRDefault="00E45986" w:rsidP="00E45986">
      <w:pPr>
        <w:pStyle w:val="Code"/>
      </w:pPr>
      <w:r>
        <w:t>{</w:t>
      </w:r>
    </w:p>
    <w:p w14:paraId="01C74A23" w14:textId="77777777" w:rsidR="00E45986" w:rsidRDefault="00E45986" w:rsidP="00E45986">
      <w:pPr>
        <w:pStyle w:val="Code"/>
      </w:pPr>
      <w:r>
        <w:t xml:space="preserve">    </w:t>
      </w:r>
      <w:proofErr w:type="spellStart"/>
      <w:r>
        <w:t>mCPTTID</w:t>
      </w:r>
      <w:proofErr w:type="spellEnd"/>
      <w:r>
        <w:t xml:space="preserve">                 </w:t>
      </w:r>
      <w:proofErr w:type="gramStart"/>
      <w:r>
        <w:t xml:space="preserve">   [</w:t>
      </w:r>
      <w:proofErr w:type="gramEnd"/>
      <w:r>
        <w:t>1] UTF8String,</w:t>
      </w:r>
    </w:p>
    <w:p w14:paraId="5573E02E" w14:textId="77777777" w:rsidR="00E45986" w:rsidRDefault="00E45986" w:rsidP="00E45986">
      <w:pPr>
        <w:pStyle w:val="Code"/>
      </w:pPr>
      <w:r>
        <w:t xml:space="preserve">    </w:t>
      </w:r>
      <w:proofErr w:type="spellStart"/>
      <w:r>
        <w:t>instanceIdentifierURN</w:t>
      </w:r>
      <w:proofErr w:type="spellEnd"/>
      <w:r>
        <w:t xml:space="preserve">   </w:t>
      </w:r>
      <w:proofErr w:type="gramStart"/>
      <w:r>
        <w:t xml:space="preserve">   [</w:t>
      </w:r>
      <w:proofErr w:type="gramEnd"/>
      <w:r>
        <w:t>2] UTF8String,</w:t>
      </w:r>
    </w:p>
    <w:p w14:paraId="596C18C8" w14:textId="77777777" w:rsidR="00E45986" w:rsidRPr="00E56FA4" w:rsidRDefault="00E45986" w:rsidP="00E45986">
      <w:pPr>
        <w:pStyle w:val="Code"/>
      </w:pPr>
      <w:r>
        <w:t xml:space="preserve">    </w:t>
      </w:r>
      <w:proofErr w:type="spellStart"/>
      <w:r w:rsidRPr="00E56FA4">
        <w:t>pTCChatGroupID</w:t>
      </w:r>
      <w:proofErr w:type="spellEnd"/>
      <w:r w:rsidRPr="00E56FA4">
        <w:t xml:space="preserve">          </w:t>
      </w:r>
      <w:proofErr w:type="gramStart"/>
      <w:r w:rsidRPr="00E56FA4">
        <w:t xml:space="preserve">   [</w:t>
      </w:r>
      <w:proofErr w:type="gramEnd"/>
      <w:r w:rsidRPr="00E56FA4">
        <w:t xml:space="preserve">3] </w:t>
      </w:r>
      <w:proofErr w:type="spellStart"/>
      <w:r w:rsidRPr="00E56FA4">
        <w:t>PTCChatGroupID</w:t>
      </w:r>
      <w:proofErr w:type="spellEnd"/>
      <w:r w:rsidRPr="00E56FA4">
        <w:t>,</w:t>
      </w:r>
    </w:p>
    <w:p w14:paraId="22FF99DC" w14:textId="77777777" w:rsidR="00E45986" w:rsidRPr="00E56FA4" w:rsidRDefault="00E45986" w:rsidP="00E45986">
      <w:pPr>
        <w:pStyle w:val="Code"/>
      </w:pPr>
      <w:r w:rsidRPr="00E56FA4">
        <w:t xml:space="preserve">    </w:t>
      </w:r>
      <w:proofErr w:type="spellStart"/>
      <w:r w:rsidRPr="00E56FA4">
        <w:t>iMPU</w:t>
      </w:r>
      <w:proofErr w:type="spellEnd"/>
      <w:r w:rsidRPr="00E56FA4">
        <w:t xml:space="preserve">                    </w:t>
      </w:r>
      <w:proofErr w:type="gramStart"/>
      <w:r w:rsidRPr="00E56FA4">
        <w:t xml:space="preserve">   [</w:t>
      </w:r>
      <w:proofErr w:type="gramEnd"/>
      <w:r w:rsidRPr="00E56FA4">
        <w:t>4] IMPU,</w:t>
      </w:r>
    </w:p>
    <w:p w14:paraId="42BE414C" w14:textId="77777777" w:rsidR="00E45986" w:rsidRPr="00E56FA4" w:rsidRDefault="00E45986" w:rsidP="00E45986">
      <w:pPr>
        <w:pStyle w:val="Code"/>
      </w:pPr>
      <w:r w:rsidRPr="00E56FA4">
        <w:t xml:space="preserve">    </w:t>
      </w:r>
      <w:proofErr w:type="spellStart"/>
      <w:r w:rsidRPr="00E56FA4">
        <w:t>iMPI</w:t>
      </w:r>
      <w:proofErr w:type="spellEnd"/>
      <w:r w:rsidRPr="00E56FA4">
        <w:t xml:space="preserve">                    </w:t>
      </w:r>
      <w:proofErr w:type="gramStart"/>
      <w:r w:rsidRPr="00E56FA4">
        <w:t xml:space="preserve">   [</w:t>
      </w:r>
      <w:proofErr w:type="gramEnd"/>
      <w:r w:rsidRPr="00E56FA4">
        <w:t>5] IMPI</w:t>
      </w:r>
    </w:p>
    <w:p w14:paraId="17DBD92D" w14:textId="77777777" w:rsidR="00E45986" w:rsidRDefault="00E45986" w:rsidP="00E45986">
      <w:pPr>
        <w:pStyle w:val="Code"/>
      </w:pPr>
      <w:r>
        <w:t>}</w:t>
      </w:r>
    </w:p>
    <w:p w14:paraId="682761A5" w14:textId="77777777" w:rsidR="00E45986" w:rsidRDefault="00E45986" w:rsidP="00E45986">
      <w:pPr>
        <w:pStyle w:val="Code"/>
      </w:pPr>
    </w:p>
    <w:p w14:paraId="49D9F006" w14:textId="77777777" w:rsidR="00E45986" w:rsidRDefault="00E45986" w:rsidP="00E45986">
      <w:pPr>
        <w:pStyle w:val="Code"/>
      </w:pPr>
      <w:proofErr w:type="spellStart"/>
      <w:proofErr w:type="gramStart"/>
      <w:r>
        <w:t>PTCSessionInfo</w:t>
      </w:r>
      <w:proofErr w:type="spellEnd"/>
      <w:r>
        <w:t xml:space="preserve">  :</w:t>
      </w:r>
      <w:proofErr w:type="gramEnd"/>
      <w:r>
        <w:t>:= SEQUENCE</w:t>
      </w:r>
    </w:p>
    <w:p w14:paraId="48DA0466" w14:textId="77777777" w:rsidR="00E45986" w:rsidRDefault="00E45986" w:rsidP="00E45986">
      <w:pPr>
        <w:pStyle w:val="Code"/>
      </w:pPr>
      <w:r>
        <w:t>{</w:t>
      </w:r>
    </w:p>
    <w:p w14:paraId="6EE79E4F" w14:textId="77777777" w:rsidR="00E45986" w:rsidRDefault="00E45986" w:rsidP="00E45986">
      <w:pPr>
        <w:pStyle w:val="Code"/>
      </w:pPr>
      <w:r>
        <w:t xml:space="preserve">    </w:t>
      </w:r>
      <w:proofErr w:type="spellStart"/>
      <w:r>
        <w:t>pTCSessionURI</w:t>
      </w:r>
      <w:proofErr w:type="spellEnd"/>
      <w:r>
        <w:t xml:space="preserve">           </w:t>
      </w:r>
      <w:proofErr w:type="gramStart"/>
      <w:r>
        <w:t xml:space="preserve">   [</w:t>
      </w:r>
      <w:proofErr w:type="gramEnd"/>
      <w:r>
        <w:t>1] UTF8String,</w:t>
      </w:r>
    </w:p>
    <w:p w14:paraId="46B1340F" w14:textId="77777777" w:rsidR="00E45986" w:rsidRDefault="00E45986" w:rsidP="00E45986">
      <w:pPr>
        <w:pStyle w:val="Code"/>
      </w:pPr>
      <w:r>
        <w:t xml:space="preserve">    </w:t>
      </w:r>
      <w:proofErr w:type="spellStart"/>
      <w:r>
        <w:t>pTCSessionType</w:t>
      </w:r>
      <w:proofErr w:type="spellEnd"/>
      <w:r>
        <w:t xml:space="preserve">          </w:t>
      </w:r>
      <w:proofErr w:type="gramStart"/>
      <w:r>
        <w:t xml:space="preserve">   [</w:t>
      </w:r>
      <w:proofErr w:type="gramEnd"/>
      <w:r>
        <w:t xml:space="preserve">2] </w:t>
      </w:r>
      <w:proofErr w:type="spellStart"/>
      <w:r>
        <w:t>PTCSessionType</w:t>
      </w:r>
      <w:proofErr w:type="spellEnd"/>
    </w:p>
    <w:p w14:paraId="17270AEE" w14:textId="77777777" w:rsidR="00E45986" w:rsidRDefault="00E45986" w:rsidP="00E45986">
      <w:pPr>
        <w:pStyle w:val="Code"/>
      </w:pPr>
      <w:r>
        <w:t>}</w:t>
      </w:r>
    </w:p>
    <w:p w14:paraId="4FDAFA04" w14:textId="77777777" w:rsidR="00E45986" w:rsidRDefault="00E45986" w:rsidP="00E45986">
      <w:pPr>
        <w:pStyle w:val="Code"/>
      </w:pPr>
    </w:p>
    <w:p w14:paraId="1EB65614" w14:textId="77777777" w:rsidR="00E45986" w:rsidRDefault="00E45986" w:rsidP="00E45986">
      <w:pPr>
        <w:pStyle w:val="Code"/>
      </w:pPr>
      <w:proofErr w:type="spellStart"/>
      <w:proofErr w:type="gramStart"/>
      <w:r>
        <w:t>PTCSessionType</w:t>
      </w:r>
      <w:proofErr w:type="spellEnd"/>
      <w:r>
        <w:t xml:space="preserve">  :</w:t>
      </w:r>
      <w:proofErr w:type="gramEnd"/>
      <w:r>
        <w:t>:= ENUMERATED</w:t>
      </w:r>
    </w:p>
    <w:p w14:paraId="541102F3" w14:textId="77777777" w:rsidR="00E45986" w:rsidRDefault="00E45986" w:rsidP="00E45986">
      <w:pPr>
        <w:pStyle w:val="Code"/>
      </w:pPr>
      <w:r>
        <w:t>{</w:t>
      </w:r>
    </w:p>
    <w:p w14:paraId="2BAAFB45" w14:textId="77777777" w:rsidR="00E45986" w:rsidRDefault="00E45986" w:rsidP="00E45986">
      <w:pPr>
        <w:pStyle w:val="Code"/>
      </w:pPr>
      <w:r>
        <w:t xml:space="preserve">    </w:t>
      </w:r>
      <w:proofErr w:type="spellStart"/>
      <w:proofErr w:type="gramStart"/>
      <w:r>
        <w:t>ondemand</w:t>
      </w:r>
      <w:proofErr w:type="spellEnd"/>
      <w:r>
        <w:t>(</w:t>
      </w:r>
      <w:proofErr w:type="gramEnd"/>
      <w:r>
        <w:t>1),</w:t>
      </w:r>
    </w:p>
    <w:p w14:paraId="59765B7C" w14:textId="77777777" w:rsidR="00E45986" w:rsidRDefault="00E45986" w:rsidP="00E45986">
      <w:pPr>
        <w:pStyle w:val="Code"/>
      </w:pPr>
      <w:r>
        <w:t xml:space="preserve">    </w:t>
      </w:r>
      <w:proofErr w:type="spellStart"/>
      <w:proofErr w:type="gramStart"/>
      <w:r>
        <w:t>preEstablished</w:t>
      </w:r>
      <w:proofErr w:type="spellEnd"/>
      <w:r>
        <w:t>(</w:t>
      </w:r>
      <w:proofErr w:type="gramEnd"/>
      <w:r>
        <w:t>2),</w:t>
      </w:r>
    </w:p>
    <w:p w14:paraId="2CA08096" w14:textId="77777777" w:rsidR="00E45986" w:rsidRDefault="00E45986" w:rsidP="00E45986">
      <w:pPr>
        <w:pStyle w:val="Code"/>
      </w:pPr>
      <w:r>
        <w:t xml:space="preserve">    </w:t>
      </w:r>
      <w:proofErr w:type="spellStart"/>
      <w:proofErr w:type="gramStart"/>
      <w:r>
        <w:t>adhoc</w:t>
      </w:r>
      <w:proofErr w:type="spellEnd"/>
      <w:r>
        <w:t>(</w:t>
      </w:r>
      <w:proofErr w:type="gramEnd"/>
      <w:r>
        <w:t>3),</w:t>
      </w:r>
    </w:p>
    <w:p w14:paraId="2471BA7C" w14:textId="77777777" w:rsidR="00E45986" w:rsidRDefault="00E45986" w:rsidP="00E45986">
      <w:pPr>
        <w:pStyle w:val="Code"/>
      </w:pPr>
      <w:r>
        <w:t xml:space="preserve">    </w:t>
      </w:r>
      <w:proofErr w:type="gramStart"/>
      <w:r>
        <w:t>prearranged(</w:t>
      </w:r>
      <w:proofErr w:type="gramEnd"/>
      <w:r>
        <w:t>4),</w:t>
      </w:r>
    </w:p>
    <w:p w14:paraId="3A0BDF2B" w14:textId="77777777" w:rsidR="00E45986" w:rsidRDefault="00E45986" w:rsidP="00E45986">
      <w:pPr>
        <w:pStyle w:val="Code"/>
      </w:pPr>
      <w:r>
        <w:t xml:space="preserve">    </w:t>
      </w:r>
      <w:proofErr w:type="spellStart"/>
      <w:proofErr w:type="gramStart"/>
      <w:r>
        <w:t>groupSession</w:t>
      </w:r>
      <w:proofErr w:type="spellEnd"/>
      <w:r>
        <w:t>(</w:t>
      </w:r>
      <w:proofErr w:type="gramEnd"/>
      <w:r>
        <w:t>5)</w:t>
      </w:r>
    </w:p>
    <w:p w14:paraId="747D5055" w14:textId="77777777" w:rsidR="00E45986" w:rsidRDefault="00E45986" w:rsidP="00E45986">
      <w:pPr>
        <w:pStyle w:val="Code"/>
      </w:pPr>
      <w:r>
        <w:t>}</w:t>
      </w:r>
    </w:p>
    <w:p w14:paraId="067FB34F" w14:textId="77777777" w:rsidR="00E45986" w:rsidRDefault="00E45986" w:rsidP="00E45986">
      <w:pPr>
        <w:pStyle w:val="Code"/>
      </w:pPr>
    </w:p>
    <w:p w14:paraId="6C0E9CDD" w14:textId="77777777" w:rsidR="00E45986" w:rsidRDefault="00E45986" w:rsidP="00E45986">
      <w:pPr>
        <w:pStyle w:val="Code"/>
      </w:pPr>
      <w:proofErr w:type="spellStart"/>
      <w:proofErr w:type="gramStart"/>
      <w:r>
        <w:t>MultipleParticipantPresenceStatus</w:t>
      </w:r>
      <w:proofErr w:type="spellEnd"/>
      <w:r>
        <w:t xml:space="preserve">  :</w:t>
      </w:r>
      <w:proofErr w:type="gramEnd"/>
      <w:r>
        <w:t xml:space="preserve">:= SEQUENCE OF </w:t>
      </w:r>
      <w:proofErr w:type="spellStart"/>
      <w:r>
        <w:t>PTCParticipantPresenceStatus</w:t>
      </w:r>
      <w:proofErr w:type="spellEnd"/>
    </w:p>
    <w:p w14:paraId="07A4A8D9" w14:textId="77777777" w:rsidR="00E45986" w:rsidRDefault="00E45986" w:rsidP="00E45986">
      <w:pPr>
        <w:pStyle w:val="Code"/>
      </w:pPr>
    </w:p>
    <w:p w14:paraId="52EE494C" w14:textId="77777777" w:rsidR="00E45986" w:rsidRDefault="00E45986" w:rsidP="00E45986">
      <w:pPr>
        <w:pStyle w:val="Code"/>
      </w:pPr>
      <w:proofErr w:type="spellStart"/>
      <w:proofErr w:type="gramStart"/>
      <w:r>
        <w:t>PTCParticipantPresenceStatus</w:t>
      </w:r>
      <w:proofErr w:type="spellEnd"/>
      <w:r>
        <w:t xml:space="preserve">  :</w:t>
      </w:r>
      <w:proofErr w:type="gramEnd"/>
      <w:r>
        <w:t>:= SEQUENCE</w:t>
      </w:r>
    </w:p>
    <w:p w14:paraId="1A7ED8DB" w14:textId="77777777" w:rsidR="00E45986" w:rsidRDefault="00E45986" w:rsidP="00E45986">
      <w:pPr>
        <w:pStyle w:val="Code"/>
      </w:pPr>
      <w:r>
        <w:t>{</w:t>
      </w:r>
    </w:p>
    <w:p w14:paraId="0F5200C9" w14:textId="77777777" w:rsidR="00E45986" w:rsidRDefault="00E45986" w:rsidP="00E45986">
      <w:pPr>
        <w:pStyle w:val="Code"/>
      </w:pPr>
      <w:r>
        <w:t xml:space="preserve">    </w:t>
      </w:r>
      <w:proofErr w:type="spellStart"/>
      <w:r>
        <w:t>presenceID</w:t>
      </w:r>
      <w:proofErr w:type="spellEnd"/>
      <w:r>
        <w:t xml:space="preserve">              </w:t>
      </w:r>
      <w:proofErr w:type="gramStart"/>
      <w:r>
        <w:t xml:space="preserve">   [</w:t>
      </w:r>
      <w:proofErr w:type="gramEnd"/>
      <w:r>
        <w:t xml:space="preserve">1] </w:t>
      </w:r>
      <w:proofErr w:type="spellStart"/>
      <w:r>
        <w:t>PTCTargetInformation</w:t>
      </w:r>
      <w:proofErr w:type="spellEnd"/>
      <w:r>
        <w:t>,</w:t>
      </w:r>
    </w:p>
    <w:p w14:paraId="57F4CD79" w14:textId="77777777" w:rsidR="00E45986" w:rsidRDefault="00E45986" w:rsidP="00E45986">
      <w:pPr>
        <w:pStyle w:val="Code"/>
      </w:pPr>
      <w:r>
        <w:t xml:space="preserve">    </w:t>
      </w:r>
      <w:proofErr w:type="spellStart"/>
      <w:r>
        <w:t>presenceType</w:t>
      </w:r>
      <w:proofErr w:type="spellEnd"/>
      <w:r>
        <w:t xml:space="preserve">            </w:t>
      </w:r>
      <w:proofErr w:type="gramStart"/>
      <w:r>
        <w:t xml:space="preserve">   [</w:t>
      </w:r>
      <w:proofErr w:type="gramEnd"/>
      <w:r>
        <w:t xml:space="preserve">2] </w:t>
      </w:r>
      <w:proofErr w:type="spellStart"/>
      <w:r>
        <w:t>PTCPresenceType</w:t>
      </w:r>
      <w:proofErr w:type="spellEnd"/>
      <w:r>
        <w:t>,</w:t>
      </w:r>
    </w:p>
    <w:p w14:paraId="657B8C79" w14:textId="77777777" w:rsidR="00E45986" w:rsidRDefault="00E45986" w:rsidP="00E45986">
      <w:pPr>
        <w:pStyle w:val="Code"/>
      </w:pPr>
      <w:r>
        <w:t xml:space="preserve">    </w:t>
      </w:r>
      <w:proofErr w:type="spellStart"/>
      <w:r>
        <w:t>presenceStatus</w:t>
      </w:r>
      <w:proofErr w:type="spellEnd"/>
      <w:r>
        <w:t xml:space="preserve">          </w:t>
      </w:r>
      <w:proofErr w:type="gramStart"/>
      <w:r>
        <w:t xml:space="preserve">   [</w:t>
      </w:r>
      <w:proofErr w:type="gramEnd"/>
      <w:r>
        <w:t>3] BOOLEAN</w:t>
      </w:r>
    </w:p>
    <w:p w14:paraId="4FC8DEEA" w14:textId="77777777" w:rsidR="00E45986" w:rsidRDefault="00E45986" w:rsidP="00E45986">
      <w:pPr>
        <w:pStyle w:val="Code"/>
      </w:pPr>
      <w:r>
        <w:t>}</w:t>
      </w:r>
    </w:p>
    <w:p w14:paraId="681C927E" w14:textId="77777777" w:rsidR="00E45986" w:rsidRDefault="00E45986" w:rsidP="00E45986">
      <w:pPr>
        <w:pStyle w:val="Code"/>
      </w:pPr>
    </w:p>
    <w:p w14:paraId="2B2CE3A9" w14:textId="77777777" w:rsidR="00E45986" w:rsidRDefault="00E45986" w:rsidP="00E45986">
      <w:pPr>
        <w:pStyle w:val="Code"/>
      </w:pPr>
      <w:proofErr w:type="spellStart"/>
      <w:proofErr w:type="gramStart"/>
      <w:r>
        <w:t>PTCPresenceType</w:t>
      </w:r>
      <w:proofErr w:type="spellEnd"/>
      <w:r>
        <w:t xml:space="preserve">  :</w:t>
      </w:r>
      <w:proofErr w:type="gramEnd"/>
      <w:r>
        <w:t>:= ENUMERATED</w:t>
      </w:r>
    </w:p>
    <w:p w14:paraId="742695D8" w14:textId="77777777" w:rsidR="00E45986" w:rsidRDefault="00E45986" w:rsidP="00E45986">
      <w:pPr>
        <w:pStyle w:val="Code"/>
      </w:pPr>
      <w:r>
        <w:t>{</w:t>
      </w:r>
    </w:p>
    <w:p w14:paraId="074F7C4E" w14:textId="77777777" w:rsidR="00E45986" w:rsidRDefault="00E45986" w:rsidP="00E45986">
      <w:pPr>
        <w:pStyle w:val="Code"/>
      </w:pPr>
      <w:r>
        <w:t xml:space="preserve">    </w:t>
      </w:r>
      <w:proofErr w:type="spellStart"/>
      <w:proofErr w:type="gramStart"/>
      <w:r>
        <w:t>pTCClient</w:t>
      </w:r>
      <w:proofErr w:type="spellEnd"/>
      <w:r>
        <w:t>(</w:t>
      </w:r>
      <w:proofErr w:type="gramEnd"/>
      <w:r>
        <w:t>1),</w:t>
      </w:r>
    </w:p>
    <w:p w14:paraId="0F606121" w14:textId="77777777" w:rsidR="00E45986" w:rsidRDefault="00E45986" w:rsidP="00E45986">
      <w:pPr>
        <w:pStyle w:val="Code"/>
      </w:pPr>
      <w:r>
        <w:t xml:space="preserve">    </w:t>
      </w:r>
      <w:proofErr w:type="spellStart"/>
      <w:proofErr w:type="gramStart"/>
      <w:r>
        <w:t>pTCGroup</w:t>
      </w:r>
      <w:proofErr w:type="spellEnd"/>
      <w:r>
        <w:t>(</w:t>
      </w:r>
      <w:proofErr w:type="gramEnd"/>
      <w:r>
        <w:t>2)</w:t>
      </w:r>
    </w:p>
    <w:p w14:paraId="7F7AE994" w14:textId="77777777" w:rsidR="00E45986" w:rsidRDefault="00E45986" w:rsidP="00E45986">
      <w:pPr>
        <w:pStyle w:val="Code"/>
      </w:pPr>
      <w:r>
        <w:t>}</w:t>
      </w:r>
    </w:p>
    <w:p w14:paraId="295FD49E" w14:textId="77777777" w:rsidR="00E45986" w:rsidRDefault="00E45986" w:rsidP="00E45986">
      <w:pPr>
        <w:pStyle w:val="Code"/>
      </w:pPr>
    </w:p>
    <w:p w14:paraId="5C6C82FE" w14:textId="77777777" w:rsidR="00E45986" w:rsidRDefault="00E45986" w:rsidP="00E45986">
      <w:pPr>
        <w:pStyle w:val="Code"/>
      </w:pPr>
      <w:proofErr w:type="spellStart"/>
      <w:proofErr w:type="gramStart"/>
      <w:r>
        <w:t>PTCPreEstStatus</w:t>
      </w:r>
      <w:proofErr w:type="spellEnd"/>
      <w:r>
        <w:t xml:space="preserve">  :</w:t>
      </w:r>
      <w:proofErr w:type="gramEnd"/>
      <w:r>
        <w:t>:= ENUMERATED</w:t>
      </w:r>
    </w:p>
    <w:p w14:paraId="49EA430F" w14:textId="77777777" w:rsidR="00E45986" w:rsidRDefault="00E45986" w:rsidP="00E45986">
      <w:pPr>
        <w:pStyle w:val="Code"/>
      </w:pPr>
      <w:r>
        <w:t>{</w:t>
      </w:r>
    </w:p>
    <w:p w14:paraId="3B1B68CC" w14:textId="77777777" w:rsidR="00E45986" w:rsidRDefault="00E45986" w:rsidP="00E45986">
      <w:pPr>
        <w:pStyle w:val="Code"/>
      </w:pPr>
      <w:r>
        <w:t xml:space="preserve">    </w:t>
      </w:r>
      <w:proofErr w:type="gramStart"/>
      <w:r>
        <w:t>established(</w:t>
      </w:r>
      <w:proofErr w:type="gramEnd"/>
      <w:r>
        <w:t>1),</w:t>
      </w:r>
    </w:p>
    <w:p w14:paraId="2590257D" w14:textId="77777777" w:rsidR="00E45986" w:rsidRDefault="00E45986" w:rsidP="00E45986">
      <w:pPr>
        <w:pStyle w:val="Code"/>
      </w:pPr>
      <w:r>
        <w:t xml:space="preserve">    </w:t>
      </w:r>
      <w:proofErr w:type="gramStart"/>
      <w:r>
        <w:t>modified(</w:t>
      </w:r>
      <w:proofErr w:type="gramEnd"/>
      <w:r>
        <w:t>2),</w:t>
      </w:r>
    </w:p>
    <w:p w14:paraId="25FAFBE9" w14:textId="77777777" w:rsidR="00E45986" w:rsidRDefault="00E45986" w:rsidP="00E45986">
      <w:pPr>
        <w:pStyle w:val="Code"/>
      </w:pPr>
      <w:r>
        <w:t xml:space="preserve">    </w:t>
      </w:r>
      <w:proofErr w:type="gramStart"/>
      <w:r>
        <w:t>released(</w:t>
      </w:r>
      <w:proofErr w:type="gramEnd"/>
      <w:r>
        <w:t>3)</w:t>
      </w:r>
    </w:p>
    <w:p w14:paraId="289EE8C5" w14:textId="77777777" w:rsidR="00E45986" w:rsidRDefault="00E45986" w:rsidP="00E45986">
      <w:pPr>
        <w:pStyle w:val="Code"/>
      </w:pPr>
      <w:r>
        <w:t>}</w:t>
      </w:r>
    </w:p>
    <w:p w14:paraId="7354A036" w14:textId="77777777" w:rsidR="00E45986" w:rsidRDefault="00E45986" w:rsidP="00E45986">
      <w:pPr>
        <w:pStyle w:val="Code"/>
      </w:pPr>
    </w:p>
    <w:p w14:paraId="10931EDF" w14:textId="77777777" w:rsidR="00E45986" w:rsidRDefault="00E45986" w:rsidP="00E45986">
      <w:pPr>
        <w:pStyle w:val="Code"/>
      </w:pPr>
      <w:proofErr w:type="spellStart"/>
      <w:proofErr w:type="gramStart"/>
      <w:r>
        <w:t>RTPSetting</w:t>
      </w:r>
      <w:proofErr w:type="spellEnd"/>
      <w:r>
        <w:t xml:space="preserve">  :</w:t>
      </w:r>
      <w:proofErr w:type="gramEnd"/>
      <w:r>
        <w:t>:= SEQUENCE</w:t>
      </w:r>
    </w:p>
    <w:p w14:paraId="7714102C" w14:textId="77777777" w:rsidR="00E45986" w:rsidRDefault="00E45986" w:rsidP="00E45986">
      <w:pPr>
        <w:pStyle w:val="Code"/>
      </w:pPr>
      <w:r>
        <w:lastRenderedPageBreak/>
        <w:t>{</w:t>
      </w:r>
    </w:p>
    <w:p w14:paraId="57BD6CE8" w14:textId="77777777" w:rsidR="00E45986" w:rsidRDefault="00E45986" w:rsidP="00E45986">
      <w:pPr>
        <w:pStyle w:val="Code"/>
      </w:pPr>
      <w:r>
        <w:t xml:space="preserve">    </w:t>
      </w:r>
      <w:proofErr w:type="spellStart"/>
      <w:r>
        <w:t>iPAddress</w:t>
      </w:r>
      <w:proofErr w:type="spellEnd"/>
      <w:r>
        <w:t xml:space="preserve">               </w:t>
      </w:r>
      <w:proofErr w:type="gramStart"/>
      <w:r>
        <w:t xml:space="preserve">   [</w:t>
      </w:r>
      <w:proofErr w:type="gramEnd"/>
      <w:r>
        <w:t xml:space="preserve">1] </w:t>
      </w:r>
      <w:proofErr w:type="spellStart"/>
      <w:r>
        <w:t>IPAddress</w:t>
      </w:r>
      <w:proofErr w:type="spellEnd"/>
      <w:r>
        <w:t>,</w:t>
      </w:r>
    </w:p>
    <w:p w14:paraId="1907E31D" w14:textId="77777777" w:rsidR="00E45986" w:rsidRDefault="00E45986" w:rsidP="00E45986">
      <w:pPr>
        <w:pStyle w:val="Code"/>
      </w:pPr>
      <w:r>
        <w:t xml:space="preserve">    </w:t>
      </w:r>
      <w:proofErr w:type="spellStart"/>
      <w:r>
        <w:t>portNumber</w:t>
      </w:r>
      <w:proofErr w:type="spellEnd"/>
      <w:r>
        <w:t xml:space="preserve">              </w:t>
      </w:r>
      <w:proofErr w:type="gramStart"/>
      <w:r>
        <w:t xml:space="preserve">   [</w:t>
      </w:r>
      <w:proofErr w:type="gramEnd"/>
      <w:r>
        <w:t xml:space="preserve">2] </w:t>
      </w:r>
      <w:proofErr w:type="spellStart"/>
      <w:r>
        <w:t>PortNumber</w:t>
      </w:r>
      <w:proofErr w:type="spellEnd"/>
    </w:p>
    <w:p w14:paraId="5EA0996A" w14:textId="77777777" w:rsidR="00E45986" w:rsidRDefault="00E45986" w:rsidP="00E45986">
      <w:pPr>
        <w:pStyle w:val="Code"/>
      </w:pPr>
      <w:r>
        <w:t>}</w:t>
      </w:r>
    </w:p>
    <w:p w14:paraId="522A5518" w14:textId="77777777" w:rsidR="00E45986" w:rsidRDefault="00E45986" w:rsidP="00E45986">
      <w:pPr>
        <w:pStyle w:val="Code"/>
      </w:pPr>
    </w:p>
    <w:p w14:paraId="3D0F4E8A" w14:textId="77777777" w:rsidR="00E45986" w:rsidRDefault="00E45986" w:rsidP="00E45986">
      <w:pPr>
        <w:pStyle w:val="Code"/>
      </w:pPr>
      <w:proofErr w:type="spellStart"/>
      <w:proofErr w:type="gramStart"/>
      <w:r>
        <w:t>PTCIDList</w:t>
      </w:r>
      <w:proofErr w:type="spellEnd"/>
      <w:r>
        <w:t xml:space="preserve">  :</w:t>
      </w:r>
      <w:proofErr w:type="gramEnd"/>
      <w:r>
        <w:t>:= SEQUENCE</w:t>
      </w:r>
    </w:p>
    <w:p w14:paraId="0F44CF4A" w14:textId="77777777" w:rsidR="00E45986" w:rsidRDefault="00E45986" w:rsidP="00E45986">
      <w:pPr>
        <w:pStyle w:val="Code"/>
      </w:pPr>
      <w:r>
        <w:t>{</w:t>
      </w:r>
    </w:p>
    <w:p w14:paraId="5DD1047A" w14:textId="77777777" w:rsidR="00E45986" w:rsidRDefault="00E45986" w:rsidP="00E45986">
      <w:pPr>
        <w:pStyle w:val="Code"/>
      </w:pPr>
      <w:r>
        <w:t xml:space="preserve">    </w:t>
      </w:r>
      <w:proofErr w:type="spellStart"/>
      <w:r>
        <w:t>pTCPartyID</w:t>
      </w:r>
      <w:proofErr w:type="spellEnd"/>
      <w:r>
        <w:t xml:space="preserve">              </w:t>
      </w:r>
      <w:proofErr w:type="gramStart"/>
      <w:r>
        <w:t xml:space="preserve">   [</w:t>
      </w:r>
      <w:proofErr w:type="gramEnd"/>
      <w:r>
        <w:t xml:space="preserve">1] </w:t>
      </w:r>
      <w:proofErr w:type="spellStart"/>
      <w:r>
        <w:t>PTCTargetInformation</w:t>
      </w:r>
      <w:proofErr w:type="spellEnd"/>
      <w:r>
        <w:t>,</w:t>
      </w:r>
    </w:p>
    <w:p w14:paraId="36A597CF" w14:textId="77777777" w:rsidR="00E45986" w:rsidRDefault="00E45986" w:rsidP="00E45986">
      <w:pPr>
        <w:pStyle w:val="Code"/>
      </w:pPr>
      <w:r>
        <w:t xml:space="preserve">    </w:t>
      </w:r>
      <w:proofErr w:type="spellStart"/>
      <w:r>
        <w:t>pTCChatGroupID</w:t>
      </w:r>
      <w:proofErr w:type="spellEnd"/>
      <w:r>
        <w:t xml:space="preserve">          </w:t>
      </w:r>
      <w:proofErr w:type="gramStart"/>
      <w:r>
        <w:t xml:space="preserve">   [</w:t>
      </w:r>
      <w:proofErr w:type="gramEnd"/>
      <w:r>
        <w:t xml:space="preserve">2] </w:t>
      </w:r>
      <w:proofErr w:type="spellStart"/>
      <w:r>
        <w:t>PTCChatGroupID</w:t>
      </w:r>
      <w:proofErr w:type="spellEnd"/>
    </w:p>
    <w:p w14:paraId="09BDB1BA" w14:textId="77777777" w:rsidR="00E45986" w:rsidRDefault="00E45986" w:rsidP="00E45986">
      <w:pPr>
        <w:pStyle w:val="Code"/>
      </w:pPr>
      <w:r>
        <w:t>}</w:t>
      </w:r>
    </w:p>
    <w:p w14:paraId="4D57D1A9" w14:textId="77777777" w:rsidR="00E45986" w:rsidRDefault="00E45986" w:rsidP="00E45986">
      <w:pPr>
        <w:pStyle w:val="Code"/>
      </w:pPr>
    </w:p>
    <w:p w14:paraId="3D1316DD" w14:textId="77777777" w:rsidR="00E45986" w:rsidRDefault="00E45986" w:rsidP="00E45986">
      <w:pPr>
        <w:pStyle w:val="Code"/>
      </w:pPr>
      <w:proofErr w:type="spellStart"/>
      <w:proofErr w:type="gramStart"/>
      <w:r>
        <w:t>PTCChatGroupID</w:t>
      </w:r>
      <w:proofErr w:type="spellEnd"/>
      <w:r>
        <w:t xml:space="preserve">  :</w:t>
      </w:r>
      <w:proofErr w:type="gramEnd"/>
      <w:r>
        <w:t>:= SEQUENCE</w:t>
      </w:r>
    </w:p>
    <w:p w14:paraId="2060E74A" w14:textId="77777777" w:rsidR="00E45986" w:rsidRDefault="00E45986" w:rsidP="00E45986">
      <w:pPr>
        <w:pStyle w:val="Code"/>
      </w:pPr>
      <w:r>
        <w:t>{</w:t>
      </w:r>
    </w:p>
    <w:p w14:paraId="4095D4E7" w14:textId="77777777" w:rsidR="00E45986" w:rsidRDefault="00E45986" w:rsidP="00E45986">
      <w:pPr>
        <w:pStyle w:val="Code"/>
      </w:pPr>
      <w:r>
        <w:t xml:space="preserve">    </w:t>
      </w:r>
      <w:proofErr w:type="spellStart"/>
      <w:r>
        <w:t>groupIdentity</w:t>
      </w:r>
      <w:proofErr w:type="spellEnd"/>
      <w:r>
        <w:t xml:space="preserve">           </w:t>
      </w:r>
      <w:proofErr w:type="gramStart"/>
      <w:r>
        <w:t xml:space="preserve">   [</w:t>
      </w:r>
      <w:proofErr w:type="gramEnd"/>
      <w:r>
        <w:t>1] UTF8String</w:t>
      </w:r>
    </w:p>
    <w:p w14:paraId="4F1585A6" w14:textId="77777777" w:rsidR="00E45986" w:rsidRDefault="00E45986" w:rsidP="00E45986">
      <w:pPr>
        <w:pStyle w:val="Code"/>
      </w:pPr>
      <w:r>
        <w:t>}</w:t>
      </w:r>
    </w:p>
    <w:p w14:paraId="07B50215" w14:textId="77777777" w:rsidR="00E45986" w:rsidRDefault="00E45986" w:rsidP="00E45986">
      <w:pPr>
        <w:pStyle w:val="Code"/>
      </w:pPr>
    </w:p>
    <w:p w14:paraId="461D8BC3" w14:textId="77777777" w:rsidR="00E45986" w:rsidRDefault="00E45986" w:rsidP="00E45986">
      <w:pPr>
        <w:pStyle w:val="Code"/>
      </w:pPr>
      <w:proofErr w:type="spellStart"/>
      <w:proofErr w:type="gramStart"/>
      <w:r>
        <w:t>PTCFloorActivity</w:t>
      </w:r>
      <w:proofErr w:type="spellEnd"/>
      <w:r>
        <w:t xml:space="preserve">  :</w:t>
      </w:r>
      <w:proofErr w:type="gramEnd"/>
      <w:r>
        <w:t>:= ENUMERATED</w:t>
      </w:r>
    </w:p>
    <w:p w14:paraId="76879127" w14:textId="77777777" w:rsidR="00E45986" w:rsidRDefault="00E45986" w:rsidP="00E45986">
      <w:pPr>
        <w:pStyle w:val="Code"/>
      </w:pPr>
      <w:r>
        <w:t>{</w:t>
      </w:r>
    </w:p>
    <w:p w14:paraId="49D872CA" w14:textId="77777777" w:rsidR="00E45986" w:rsidRDefault="00E45986" w:rsidP="00E45986">
      <w:pPr>
        <w:pStyle w:val="Code"/>
      </w:pPr>
      <w:r>
        <w:t xml:space="preserve">    </w:t>
      </w:r>
      <w:proofErr w:type="spellStart"/>
      <w:proofErr w:type="gramStart"/>
      <w:r>
        <w:t>tBCPRequest</w:t>
      </w:r>
      <w:proofErr w:type="spellEnd"/>
      <w:r>
        <w:t>(</w:t>
      </w:r>
      <w:proofErr w:type="gramEnd"/>
      <w:r>
        <w:t>1),</w:t>
      </w:r>
    </w:p>
    <w:p w14:paraId="0FB87F56" w14:textId="77777777" w:rsidR="00E45986" w:rsidRDefault="00E45986" w:rsidP="00E45986">
      <w:pPr>
        <w:pStyle w:val="Code"/>
      </w:pPr>
      <w:r>
        <w:t xml:space="preserve">    </w:t>
      </w:r>
      <w:proofErr w:type="spellStart"/>
      <w:proofErr w:type="gramStart"/>
      <w:r>
        <w:t>tBCPGranted</w:t>
      </w:r>
      <w:proofErr w:type="spellEnd"/>
      <w:r>
        <w:t>(</w:t>
      </w:r>
      <w:proofErr w:type="gramEnd"/>
      <w:r>
        <w:t>2),</w:t>
      </w:r>
    </w:p>
    <w:p w14:paraId="33F9B273" w14:textId="77777777" w:rsidR="00E45986" w:rsidRDefault="00E45986" w:rsidP="00E45986">
      <w:pPr>
        <w:pStyle w:val="Code"/>
      </w:pPr>
      <w:r>
        <w:t xml:space="preserve">    </w:t>
      </w:r>
      <w:proofErr w:type="spellStart"/>
      <w:proofErr w:type="gramStart"/>
      <w:r>
        <w:t>tBCPDeny</w:t>
      </w:r>
      <w:proofErr w:type="spellEnd"/>
      <w:r>
        <w:t>(</w:t>
      </w:r>
      <w:proofErr w:type="gramEnd"/>
      <w:r>
        <w:t>3),</w:t>
      </w:r>
    </w:p>
    <w:p w14:paraId="0D3FC610" w14:textId="77777777" w:rsidR="00E45986" w:rsidRDefault="00E45986" w:rsidP="00E45986">
      <w:pPr>
        <w:pStyle w:val="Code"/>
      </w:pPr>
      <w:r>
        <w:t xml:space="preserve">    </w:t>
      </w:r>
      <w:proofErr w:type="spellStart"/>
      <w:proofErr w:type="gramStart"/>
      <w:r>
        <w:t>tBCPIdle</w:t>
      </w:r>
      <w:proofErr w:type="spellEnd"/>
      <w:r>
        <w:t>(</w:t>
      </w:r>
      <w:proofErr w:type="gramEnd"/>
      <w:r>
        <w:t>4),</w:t>
      </w:r>
    </w:p>
    <w:p w14:paraId="629E16F2" w14:textId="77777777" w:rsidR="00E45986" w:rsidRDefault="00E45986" w:rsidP="00E45986">
      <w:pPr>
        <w:pStyle w:val="Code"/>
      </w:pPr>
      <w:r>
        <w:t xml:space="preserve">    </w:t>
      </w:r>
      <w:proofErr w:type="spellStart"/>
      <w:proofErr w:type="gramStart"/>
      <w:r>
        <w:t>tBCPTaken</w:t>
      </w:r>
      <w:proofErr w:type="spellEnd"/>
      <w:r>
        <w:t>(</w:t>
      </w:r>
      <w:proofErr w:type="gramEnd"/>
      <w:r>
        <w:t>5),</w:t>
      </w:r>
    </w:p>
    <w:p w14:paraId="65E33886" w14:textId="77777777" w:rsidR="00E45986" w:rsidRDefault="00E45986" w:rsidP="00E45986">
      <w:pPr>
        <w:pStyle w:val="Code"/>
      </w:pPr>
      <w:r>
        <w:t xml:space="preserve">    </w:t>
      </w:r>
      <w:proofErr w:type="spellStart"/>
      <w:proofErr w:type="gramStart"/>
      <w:r>
        <w:t>tBCPRevoke</w:t>
      </w:r>
      <w:proofErr w:type="spellEnd"/>
      <w:r>
        <w:t>(</w:t>
      </w:r>
      <w:proofErr w:type="gramEnd"/>
      <w:r>
        <w:t>6),</w:t>
      </w:r>
    </w:p>
    <w:p w14:paraId="58FC5B1F" w14:textId="77777777" w:rsidR="00E45986" w:rsidRDefault="00E45986" w:rsidP="00E45986">
      <w:pPr>
        <w:pStyle w:val="Code"/>
      </w:pPr>
      <w:r>
        <w:t xml:space="preserve">    </w:t>
      </w:r>
      <w:proofErr w:type="spellStart"/>
      <w:proofErr w:type="gramStart"/>
      <w:r>
        <w:t>tBCPQueued</w:t>
      </w:r>
      <w:proofErr w:type="spellEnd"/>
      <w:r>
        <w:t>(</w:t>
      </w:r>
      <w:proofErr w:type="gramEnd"/>
      <w:r>
        <w:t>7),</w:t>
      </w:r>
    </w:p>
    <w:p w14:paraId="6440AA6C" w14:textId="77777777" w:rsidR="00E45986" w:rsidRDefault="00E45986" w:rsidP="00E45986">
      <w:pPr>
        <w:pStyle w:val="Code"/>
      </w:pPr>
      <w:r>
        <w:t xml:space="preserve">    </w:t>
      </w:r>
      <w:proofErr w:type="spellStart"/>
      <w:proofErr w:type="gramStart"/>
      <w:r>
        <w:t>tBCPRelease</w:t>
      </w:r>
      <w:proofErr w:type="spellEnd"/>
      <w:r>
        <w:t>(</w:t>
      </w:r>
      <w:proofErr w:type="gramEnd"/>
      <w:r>
        <w:t>8)</w:t>
      </w:r>
    </w:p>
    <w:p w14:paraId="1FD6DC3C" w14:textId="77777777" w:rsidR="00E45986" w:rsidRDefault="00E45986" w:rsidP="00E45986">
      <w:pPr>
        <w:pStyle w:val="Code"/>
      </w:pPr>
      <w:r>
        <w:t>}</w:t>
      </w:r>
    </w:p>
    <w:p w14:paraId="10CBABF6" w14:textId="77777777" w:rsidR="00E45986" w:rsidRDefault="00E45986" w:rsidP="00E45986">
      <w:pPr>
        <w:pStyle w:val="Code"/>
      </w:pPr>
    </w:p>
    <w:p w14:paraId="7090BEC0" w14:textId="77777777" w:rsidR="00E45986" w:rsidRDefault="00E45986" w:rsidP="00E45986">
      <w:pPr>
        <w:pStyle w:val="Code"/>
      </w:pPr>
      <w:proofErr w:type="spellStart"/>
      <w:proofErr w:type="gramStart"/>
      <w:r>
        <w:t>PTCTBPriorityLevel</w:t>
      </w:r>
      <w:proofErr w:type="spellEnd"/>
      <w:r>
        <w:t xml:space="preserve">  :</w:t>
      </w:r>
      <w:proofErr w:type="gramEnd"/>
      <w:r>
        <w:t>:= ENUMERATED</w:t>
      </w:r>
    </w:p>
    <w:p w14:paraId="7BF2C967" w14:textId="77777777" w:rsidR="00E45986" w:rsidRDefault="00E45986" w:rsidP="00E45986">
      <w:pPr>
        <w:pStyle w:val="Code"/>
      </w:pPr>
      <w:r>
        <w:t>{</w:t>
      </w:r>
    </w:p>
    <w:p w14:paraId="2C2565C9" w14:textId="77777777" w:rsidR="00E45986" w:rsidRDefault="00E45986" w:rsidP="00E45986">
      <w:pPr>
        <w:pStyle w:val="Code"/>
      </w:pPr>
      <w:r>
        <w:t xml:space="preserve">    </w:t>
      </w:r>
      <w:proofErr w:type="spellStart"/>
      <w:proofErr w:type="gramStart"/>
      <w:r>
        <w:t>preEmptive</w:t>
      </w:r>
      <w:proofErr w:type="spellEnd"/>
      <w:r>
        <w:t>(</w:t>
      </w:r>
      <w:proofErr w:type="gramEnd"/>
      <w:r>
        <w:t>1),</w:t>
      </w:r>
    </w:p>
    <w:p w14:paraId="31BEA31E" w14:textId="77777777" w:rsidR="00E45986" w:rsidRDefault="00E45986" w:rsidP="00E45986">
      <w:pPr>
        <w:pStyle w:val="Code"/>
      </w:pPr>
      <w:r>
        <w:t xml:space="preserve">    </w:t>
      </w:r>
      <w:proofErr w:type="spellStart"/>
      <w:proofErr w:type="gramStart"/>
      <w:r>
        <w:t>highPriority</w:t>
      </w:r>
      <w:proofErr w:type="spellEnd"/>
      <w:r>
        <w:t>(</w:t>
      </w:r>
      <w:proofErr w:type="gramEnd"/>
      <w:r>
        <w:t>2),</w:t>
      </w:r>
    </w:p>
    <w:p w14:paraId="79847A3B" w14:textId="77777777" w:rsidR="00E45986" w:rsidRDefault="00E45986" w:rsidP="00E45986">
      <w:pPr>
        <w:pStyle w:val="Code"/>
      </w:pPr>
      <w:r>
        <w:t xml:space="preserve">    </w:t>
      </w:r>
      <w:proofErr w:type="spellStart"/>
      <w:proofErr w:type="gramStart"/>
      <w:r>
        <w:t>normalPriority</w:t>
      </w:r>
      <w:proofErr w:type="spellEnd"/>
      <w:r>
        <w:t>(</w:t>
      </w:r>
      <w:proofErr w:type="gramEnd"/>
      <w:r>
        <w:t>3),</w:t>
      </w:r>
    </w:p>
    <w:p w14:paraId="6A521C72" w14:textId="77777777" w:rsidR="00E45986" w:rsidRDefault="00E45986" w:rsidP="00E45986">
      <w:pPr>
        <w:pStyle w:val="Code"/>
      </w:pPr>
      <w:r>
        <w:t xml:space="preserve">    </w:t>
      </w:r>
      <w:proofErr w:type="spellStart"/>
      <w:proofErr w:type="gramStart"/>
      <w:r>
        <w:t>listenOnly</w:t>
      </w:r>
      <w:proofErr w:type="spellEnd"/>
      <w:r>
        <w:t>(</w:t>
      </w:r>
      <w:proofErr w:type="gramEnd"/>
      <w:r>
        <w:t>4)</w:t>
      </w:r>
    </w:p>
    <w:p w14:paraId="6B1A3AB8" w14:textId="77777777" w:rsidR="00E45986" w:rsidRDefault="00E45986" w:rsidP="00E45986">
      <w:pPr>
        <w:pStyle w:val="Code"/>
      </w:pPr>
      <w:r>
        <w:t>}</w:t>
      </w:r>
    </w:p>
    <w:p w14:paraId="684BA7F7" w14:textId="77777777" w:rsidR="00E45986" w:rsidRDefault="00E45986" w:rsidP="00E45986">
      <w:pPr>
        <w:pStyle w:val="Code"/>
      </w:pPr>
    </w:p>
    <w:p w14:paraId="3977AA23" w14:textId="77777777" w:rsidR="00E45986" w:rsidRDefault="00E45986" w:rsidP="00E45986">
      <w:pPr>
        <w:pStyle w:val="Code"/>
      </w:pPr>
      <w:proofErr w:type="spellStart"/>
      <w:proofErr w:type="gramStart"/>
      <w:r>
        <w:t>PTCTBReasonCode</w:t>
      </w:r>
      <w:proofErr w:type="spellEnd"/>
      <w:r>
        <w:t xml:space="preserve">  :</w:t>
      </w:r>
      <w:proofErr w:type="gramEnd"/>
      <w:r>
        <w:t>:= ENUMERATED</w:t>
      </w:r>
    </w:p>
    <w:p w14:paraId="3EC6E0C6" w14:textId="77777777" w:rsidR="00E45986" w:rsidRDefault="00E45986" w:rsidP="00E45986">
      <w:pPr>
        <w:pStyle w:val="Code"/>
      </w:pPr>
      <w:r>
        <w:t>{</w:t>
      </w:r>
    </w:p>
    <w:p w14:paraId="6EA9E085" w14:textId="77777777" w:rsidR="00E45986" w:rsidRDefault="00E45986" w:rsidP="00E45986">
      <w:pPr>
        <w:pStyle w:val="Code"/>
      </w:pPr>
      <w:r>
        <w:t xml:space="preserve">    </w:t>
      </w:r>
      <w:proofErr w:type="spellStart"/>
      <w:proofErr w:type="gramStart"/>
      <w:r>
        <w:t>noQueuingAllowed</w:t>
      </w:r>
      <w:proofErr w:type="spellEnd"/>
      <w:r>
        <w:t>(</w:t>
      </w:r>
      <w:proofErr w:type="gramEnd"/>
      <w:r>
        <w:t>1),</w:t>
      </w:r>
    </w:p>
    <w:p w14:paraId="0617514B" w14:textId="77777777" w:rsidR="00E45986" w:rsidRDefault="00E45986" w:rsidP="00E45986">
      <w:pPr>
        <w:pStyle w:val="Code"/>
      </w:pPr>
      <w:r>
        <w:t xml:space="preserve">    </w:t>
      </w:r>
      <w:proofErr w:type="spellStart"/>
      <w:proofErr w:type="gramStart"/>
      <w:r>
        <w:t>oneParticipantSession</w:t>
      </w:r>
      <w:proofErr w:type="spellEnd"/>
      <w:r>
        <w:t>(</w:t>
      </w:r>
      <w:proofErr w:type="gramEnd"/>
      <w:r>
        <w:t>2),</w:t>
      </w:r>
    </w:p>
    <w:p w14:paraId="47967134" w14:textId="77777777" w:rsidR="00E45986" w:rsidRDefault="00E45986" w:rsidP="00E45986">
      <w:pPr>
        <w:pStyle w:val="Code"/>
      </w:pPr>
      <w:r>
        <w:t xml:space="preserve">    </w:t>
      </w:r>
      <w:proofErr w:type="spellStart"/>
      <w:proofErr w:type="gramStart"/>
      <w:r>
        <w:t>listenOnly</w:t>
      </w:r>
      <w:proofErr w:type="spellEnd"/>
      <w:r>
        <w:t>(</w:t>
      </w:r>
      <w:proofErr w:type="gramEnd"/>
      <w:r>
        <w:t>3),</w:t>
      </w:r>
    </w:p>
    <w:p w14:paraId="7181B240" w14:textId="77777777" w:rsidR="00E45986" w:rsidRDefault="00E45986" w:rsidP="00E45986">
      <w:pPr>
        <w:pStyle w:val="Code"/>
      </w:pPr>
      <w:r>
        <w:t xml:space="preserve">    </w:t>
      </w:r>
      <w:proofErr w:type="spellStart"/>
      <w:proofErr w:type="gramStart"/>
      <w:r>
        <w:t>exceededMaxDuration</w:t>
      </w:r>
      <w:proofErr w:type="spellEnd"/>
      <w:r>
        <w:t>(</w:t>
      </w:r>
      <w:proofErr w:type="gramEnd"/>
      <w:r>
        <w:t>4),</w:t>
      </w:r>
    </w:p>
    <w:p w14:paraId="17A043B4" w14:textId="77777777" w:rsidR="00E45986" w:rsidRDefault="00E45986" w:rsidP="00E45986">
      <w:pPr>
        <w:pStyle w:val="Code"/>
      </w:pPr>
      <w:r>
        <w:t xml:space="preserve">    </w:t>
      </w:r>
      <w:proofErr w:type="spellStart"/>
      <w:proofErr w:type="gramStart"/>
      <w:r>
        <w:t>tBPrevented</w:t>
      </w:r>
      <w:proofErr w:type="spellEnd"/>
      <w:r>
        <w:t>(</w:t>
      </w:r>
      <w:proofErr w:type="gramEnd"/>
      <w:r>
        <w:t>5)</w:t>
      </w:r>
    </w:p>
    <w:p w14:paraId="7A520D01" w14:textId="77777777" w:rsidR="00E45986" w:rsidRDefault="00E45986" w:rsidP="00E45986">
      <w:pPr>
        <w:pStyle w:val="Code"/>
      </w:pPr>
      <w:r>
        <w:t>}</w:t>
      </w:r>
    </w:p>
    <w:p w14:paraId="38C9DD8B" w14:textId="77777777" w:rsidR="00E45986" w:rsidRDefault="00E45986" w:rsidP="00E45986">
      <w:pPr>
        <w:pStyle w:val="Code"/>
      </w:pPr>
    </w:p>
    <w:p w14:paraId="3344F2D7" w14:textId="77777777" w:rsidR="00E45986" w:rsidRDefault="00E45986" w:rsidP="00E45986">
      <w:pPr>
        <w:pStyle w:val="Code"/>
      </w:pPr>
      <w:proofErr w:type="spellStart"/>
      <w:proofErr w:type="gramStart"/>
      <w:r>
        <w:t>PTCListManagementType</w:t>
      </w:r>
      <w:proofErr w:type="spellEnd"/>
      <w:r>
        <w:t xml:space="preserve">  :</w:t>
      </w:r>
      <w:proofErr w:type="gramEnd"/>
      <w:r>
        <w:t>:= ENUMERATED</w:t>
      </w:r>
    </w:p>
    <w:p w14:paraId="7724F7AC" w14:textId="77777777" w:rsidR="00E45986" w:rsidRDefault="00E45986" w:rsidP="00E45986">
      <w:pPr>
        <w:pStyle w:val="Code"/>
      </w:pPr>
      <w:r>
        <w:t>{</w:t>
      </w:r>
    </w:p>
    <w:p w14:paraId="603E6BF5" w14:textId="77777777" w:rsidR="00E45986" w:rsidRDefault="00E45986" w:rsidP="00E45986">
      <w:pPr>
        <w:pStyle w:val="Code"/>
      </w:pPr>
      <w:r>
        <w:t xml:space="preserve">  </w:t>
      </w:r>
      <w:proofErr w:type="spellStart"/>
      <w:proofErr w:type="gramStart"/>
      <w:r>
        <w:t>contactListManagementAttempt</w:t>
      </w:r>
      <w:proofErr w:type="spellEnd"/>
      <w:r>
        <w:t>(</w:t>
      </w:r>
      <w:proofErr w:type="gramEnd"/>
      <w:r>
        <w:t>1),</w:t>
      </w:r>
    </w:p>
    <w:p w14:paraId="55C07430" w14:textId="77777777" w:rsidR="00E45986" w:rsidRDefault="00E45986" w:rsidP="00E45986">
      <w:pPr>
        <w:pStyle w:val="Code"/>
      </w:pPr>
      <w:r>
        <w:t xml:space="preserve">  </w:t>
      </w:r>
      <w:proofErr w:type="spellStart"/>
      <w:proofErr w:type="gramStart"/>
      <w:r>
        <w:t>groupListManagementAttempt</w:t>
      </w:r>
      <w:proofErr w:type="spellEnd"/>
      <w:r>
        <w:t>(</w:t>
      </w:r>
      <w:proofErr w:type="gramEnd"/>
      <w:r>
        <w:t>2),</w:t>
      </w:r>
    </w:p>
    <w:p w14:paraId="53363BA4" w14:textId="77777777" w:rsidR="00E45986" w:rsidRDefault="00E45986" w:rsidP="00E45986">
      <w:pPr>
        <w:pStyle w:val="Code"/>
      </w:pPr>
      <w:r>
        <w:t xml:space="preserve">  </w:t>
      </w:r>
      <w:proofErr w:type="spellStart"/>
      <w:proofErr w:type="gramStart"/>
      <w:r>
        <w:t>contactListManagementResult</w:t>
      </w:r>
      <w:proofErr w:type="spellEnd"/>
      <w:r>
        <w:t>(</w:t>
      </w:r>
      <w:proofErr w:type="gramEnd"/>
      <w:r>
        <w:t>3),</w:t>
      </w:r>
    </w:p>
    <w:p w14:paraId="629AD320" w14:textId="77777777" w:rsidR="00E45986" w:rsidRDefault="00E45986" w:rsidP="00E45986">
      <w:pPr>
        <w:pStyle w:val="Code"/>
      </w:pPr>
      <w:r>
        <w:t xml:space="preserve">  </w:t>
      </w:r>
      <w:proofErr w:type="spellStart"/>
      <w:proofErr w:type="gramStart"/>
      <w:r>
        <w:t>groupListManagementResult</w:t>
      </w:r>
      <w:proofErr w:type="spellEnd"/>
      <w:r>
        <w:t>(</w:t>
      </w:r>
      <w:proofErr w:type="gramEnd"/>
      <w:r>
        <w:t>4),</w:t>
      </w:r>
    </w:p>
    <w:p w14:paraId="68A25694" w14:textId="77777777" w:rsidR="00E45986" w:rsidRDefault="00E45986" w:rsidP="00E45986">
      <w:pPr>
        <w:pStyle w:val="Code"/>
      </w:pPr>
      <w:r>
        <w:t xml:space="preserve">  </w:t>
      </w:r>
      <w:proofErr w:type="spellStart"/>
      <w:proofErr w:type="gramStart"/>
      <w:r>
        <w:t>requestUnsuccessful</w:t>
      </w:r>
      <w:proofErr w:type="spellEnd"/>
      <w:r>
        <w:t>(</w:t>
      </w:r>
      <w:proofErr w:type="gramEnd"/>
      <w:r>
        <w:t>5)</w:t>
      </w:r>
    </w:p>
    <w:p w14:paraId="36E05172" w14:textId="77777777" w:rsidR="00E45986" w:rsidRDefault="00E45986" w:rsidP="00E45986">
      <w:pPr>
        <w:pStyle w:val="Code"/>
      </w:pPr>
      <w:r>
        <w:t>}</w:t>
      </w:r>
    </w:p>
    <w:p w14:paraId="56A1488C" w14:textId="77777777" w:rsidR="00E45986" w:rsidRDefault="00E45986" w:rsidP="00E45986">
      <w:pPr>
        <w:pStyle w:val="Code"/>
      </w:pPr>
    </w:p>
    <w:p w14:paraId="0468FD4D" w14:textId="77777777" w:rsidR="00E45986" w:rsidRDefault="00E45986" w:rsidP="00E45986">
      <w:pPr>
        <w:pStyle w:val="Code"/>
      </w:pPr>
    </w:p>
    <w:p w14:paraId="4ACA2FAA" w14:textId="77777777" w:rsidR="00E45986" w:rsidRDefault="00E45986" w:rsidP="00E45986">
      <w:pPr>
        <w:pStyle w:val="Code"/>
      </w:pPr>
      <w:proofErr w:type="spellStart"/>
      <w:proofErr w:type="gramStart"/>
      <w:r>
        <w:t>PTCListManagementAction</w:t>
      </w:r>
      <w:proofErr w:type="spellEnd"/>
      <w:r>
        <w:t xml:space="preserve">  :</w:t>
      </w:r>
      <w:proofErr w:type="gramEnd"/>
      <w:r>
        <w:t>:= ENUMERATED</w:t>
      </w:r>
    </w:p>
    <w:p w14:paraId="49936B8B" w14:textId="77777777" w:rsidR="00E45986" w:rsidRDefault="00E45986" w:rsidP="00E45986">
      <w:pPr>
        <w:pStyle w:val="Code"/>
      </w:pPr>
      <w:r>
        <w:t>{</w:t>
      </w:r>
    </w:p>
    <w:p w14:paraId="379184B8" w14:textId="77777777" w:rsidR="00E45986" w:rsidRDefault="00E45986" w:rsidP="00E45986">
      <w:pPr>
        <w:pStyle w:val="Code"/>
      </w:pPr>
      <w:r>
        <w:t xml:space="preserve">  </w:t>
      </w:r>
      <w:proofErr w:type="gramStart"/>
      <w:r>
        <w:t>create(</w:t>
      </w:r>
      <w:proofErr w:type="gramEnd"/>
      <w:r>
        <w:t>1),</w:t>
      </w:r>
    </w:p>
    <w:p w14:paraId="649D5CC9" w14:textId="77777777" w:rsidR="00E45986" w:rsidRDefault="00E45986" w:rsidP="00E45986">
      <w:pPr>
        <w:pStyle w:val="Code"/>
      </w:pPr>
      <w:r>
        <w:t xml:space="preserve">  </w:t>
      </w:r>
      <w:proofErr w:type="gramStart"/>
      <w:r>
        <w:t>modify(</w:t>
      </w:r>
      <w:proofErr w:type="gramEnd"/>
      <w:r>
        <w:t>2),</w:t>
      </w:r>
    </w:p>
    <w:p w14:paraId="03FD71FA" w14:textId="77777777" w:rsidR="00E45986" w:rsidRDefault="00E45986" w:rsidP="00E45986">
      <w:pPr>
        <w:pStyle w:val="Code"/>
      </w:pPr>
      <w:r>
        <w:t xml:space="preserve">  </w:t>
      </w:r>
      <w:proofErr w:type="gramStart"/>
      <w:r>
        <w:t>retrieve(</w:t>
      </w:r>
      <w:proofErr w:type="gramEnd"/>
      <w:r>
        <w:t>3),</w:t>
      </w:r>
    </w:p>
    <w:p w14:paraId="2D0A26F7" w14:textId="77777777" w:rsidR="00E45986" w:rsidRDefault="00E45986" w:rsidP="00E45986">
      <w:pPr>
        <w:pStyle w:val="Code"/>
      </w:pPr>
      <w:r>
        <w:t xml:space="preserve">  </w:t>
      </w:r>
      <w:proofErr w:type="gramStart"/>
      <w:r>
        <w:t>delete(</w:t>
      </w:r>
      <w:proofErr w:type="gramEnd"/>
      <w:r>
        <w:t>4),</w:t>
      </w:r>
    </w:p>
    <w:p w14:paraId="79858C79" w14:textId="77777777" w:rsidR="00E45986" w:rsidRDefault="00E45986" w:rsidP="00E45986">
      <w:pPr>
        <w:pStyle w:val="Code"/>
      </w:pPr>
      <w:r>
        <w:t xml:space="preserve">  </w:t>
      </w:r>
      <w:proofErr w:type="gramStart"/>
      <w:r>
        <w:t>notify(</w:t>
      </w:r>
      <w:proofErr w:type="gramEnd"/>
      <w:r>
        <w:t>5)</w:t>
      </w:r>
    </w:p>
    <w:p w14:paraId="136AE762" w14:textId="77777777" w:rsidR="00E45986" w:rsidRDefault="00E45986" w:rsidP="00E45986">
      <w:pPr>
        <w:pStyle w:val="Code"/>
      </w:pPr>
      <w:r>
        <w:t>}</w:t>
      </w:r>
    </w:p>
    <w:p w14:paraId="073B63F6" w14:textId="77777777" w:rsidR="00E45986" w:rsidRDefault="00E45986" w:rsidP="00E45986">
      <w:pPr>
        <w:pStyle w:val="Code"/>
      </w:pPr>
    </w:p>
    <w:p w14:paraId="0C76812E" w14:textId="77777777" w:rsidR="00E45986" w:rsidRDefault="00E45986" w:rsidP="00E45986">
      <w:pPr>
        <w:pStyle w:val="Code"/>
      </w:pPr>
      <w:proofErr w:type="spellStart"/>
      <w:proofErr w:type="gramStart"/>
      <w:r>
        <w:t>PTCAccessPolicyType</w:t>
      </w:r>
      <w:proofErr w:type="spellEnd"/>
      <w:r>
        <w:t xml:space="preserve">  :</w:t>
      </w:r>
      <w:proofErr w:type="gramEnd"/>
      <w:r>
        <w:t>:= ENUMERATED</w:t>
      </w:r>
    </w:p>
    <w:p w14:paraId="394666A7" w14:textId="77777777" w:rsidR="00E45986" w:rsidRDefault="00E45986" w:rsidP="00E45986">
      <w:pPr>
        <w:pStyle w:val="Code"/>
      </w:pPr>
      <w:r>
        <w:t>{</w:t>
      </w:r>
    </w:p>
    <w:p w14:paraId="5CDCDD32" w14:textId="77777777" w:rsidR="00E45986" w:rsidRDefault="00E45986" w:rsidP="00E45986">
      <w:pPr>
        <w:pStyle w:val="Code"/>
      </w:pPr>
      <w:r>
        <w:t xml:space="preserve">    </w:t>
      </w:r>
      <w:proofErr w:type="spellStart"/>
      <w:proofErr w:type="gramStart"/>
      <w:r>
        <w:t>pTCUserAccessPolicyAttempt</w:t>
      </w:r>
      <w:proofErr w:type="spellEnd"/>
      <w:r>
        <w:t>(</w:t>
      </w:r>
      <w:proofErr w:type="gramEnd"/>
      <w:r>
        <w:t>1),</w:t>
      </w:r>
    </w:p>
    <w:p w14:paraId="201EC0C6" w14:textId="77777777" w:rsidR="00E45986" w:rsidRDefault="00E45986" w:rsidP="00E45986">
      <w:pPr>
        <w:pStyle w:val="Code"/>
      </w:pPr>
      <w:r>
        <w:t xml:space="preserve">    </w:t>
      </w:r>
      <w:proofErr w:type="spellStart"/>
      <w:proofErr w:type="gramStart"/>
      <w:r>
        <w:t>groupAuthorizationRulesAttempt</w:t>
      </w:r>
      <w:proofErr w:type="spellEnd"/>
      <w:r>
        <w:t>(</w:t>
      </w:r>
      <w:proofErr w:type="gramEnd"/>
      <w:r>
        <w:t>2),</w:t>
      </w:r>
    </w:p>
    <w:p w14:paraId="56D63E33" w14:textId="77777777" w:rsidR="00E45986" w:rsidRDefault="00E45986" w:rsidP="00E45986">
      <w:pPr>
        <w:pStyle w:val="Code"/>
      </w:pPr>
      <w:r>
        <w:t xml:space="preserve">    </w:t>
      </w:r>
      <w:proofErr w:type="spellStart"/>
      <w:proofErr w:type="gramStart"/>
      <w:r>
        <w:t>pTCUserAccessPolicyQuery</w:t>
      </w:r>
      <w:proofErr w:type="spellEnd"/>
      <w:r>
        <w:t>(</w:t>
      </w:r>
      <w:proofErr w:type="gramEnd"/>
      <w:r>
        <w:t>3),</w:t>
      </w:r>
    </w:p>
    <w:p w14:paraId="741D154C" w14:textId="77777777" w:rsidR="00E45986" w:rsidRDefault="00E45986" w:rsidP="00E45986">
      <w:pPr>
        <w:pStyle w:val="Code"/>
      </w:pPr>
      <w:r>
        <w:t xml:space="preserve">    </w:t>
      </w:r>
      <w:proofErr w:type="spellStart"/>
      <w:proofErr w:type="gramStart"/>
      <w:r>
        <w:t>groupAuthorizationRulesQuery</w:t>
      </w:r>
      <w:proofErr w:type="spellEnd"/>
      <w:r>
        <w:t>(</w:t>
      </w:r>
      <w:proofErr w:type="gramEnd"/>
      <w:r>
        <w:t>4),</w:t>
      </w:r>
    </w:p>
    <w:p w14:paraId="1AC6FE98" w14:textId="77777777" w:rsidR="00E45986" w:rsidRDefault="00E45986" w:rsidP="00E45986">
      <w:pPr>
        <w:pStyle w:val="Code"/>
      </w:pPr>
      <w:r>
        <w:t xml:space="preserve">    </w:t>
      </w:r>
      <w:proofErr w:type="spellStart"/>
      <w:proofErr w:type="gramStart"/>
      <w:r>
        <w:t>pTCUserAccessPolicyResult</w:t>
      </w:r>
      <w:proofErr w:type="spellEnd"/>
      <w:r>
        <w:t>(</w:t>
      </w:r>
      <w:proofErr w:type="gramEnd"/>
      <w:r>
        <w:t>5),</w:t>
      </w:r>
    </w:p>
    <w:p w14:paraId="5F21DBF8" w14:textId="77777777" w:rsidR="00E45986" w:rsidRDefault="00E45986" w:rsidP="00E45986">
      <w:pPr>
        <w:pStyle w:val="Code"/>
      </w:pPr>
      <w:r>
        <w:t xml:space="preserve">    </w:t>
      </w:r>
      <w:proofErr w:type="spellStart"/>
      <w:proofErr w:type="gramStart"/>
      <w:r>
        <w:t>groupAuthorizationRulesResult</w:t>
      </w:r>
      <w:proofErr w:type="spellEnd"/>
      <w:r>
        <w:t>(</w:t>
      </w:r>
      <w:proofErr w:type="gramEnd"/>
      <w:r>
        <w:t>6),</w:t>
      </w:r>
    </w:p>
    <w:p w14:paraId="31008F43" w14:textId="77777777" w:rsidR="00E45986" w:rsidRDefault="00E45986" w:rsidP="00E45986">
      <w:pPr>
        <w:pStyle w:val="Code"/>
      </w:pPr>
      <w:r>
        <w:t xml:space="preserve">    </w:t>
      </w:r>
      <w:proofErr w:type="spellStart"/>
      <w:proofErr w:type="gramStart"/>
      <w:r>
        <w:t>requestUnsuccessful</w:t>
      </w:r>
      <w:proofErr w:type="spellEnd"/>
      <w:r>
        <w:t>(</w:t>
      </w:r>
      <w:proofErr w:type="gramEnd"/>
      <w:r>
        <w:t>7)</w:t>
      </w:r>
    </w:p>
    <w:p w14:paraId="7D84D2D4" w14:textId="77777777" w:rsidR="00E45986" w:rsidRDefault="00E45986" w:rsidP="00E45986">
      <w:pPr>
        <w:pStyle w:val="Code"/>
      </w:pPr>
      <w:r>
        <w:t>}</w:t>
      </w:r>
    </w:p>
    <w:p w14:paraId="6B9918E2" w14:textId="77777777" w:rsidR="00E45986" w:rsidRDefault="00E45986" w:rsidP="00E45986">
      <w:pPr>
        <w:pStyle w:val="Code"/>
      </w:pPr>
    </w:p>
    <w:p w14:paraId="6B5C7855" w14:textId="77777777" w:rsidR="00E45986" w:rsidRDefault="00E45986" w:rsidP="00E45986">
      <w:pPr>
        <w:pStyle w:val="Code"/>
      </w:pPr>
      <w:proofErr w:type="spellStart"/>
      <w:proofErr w:type="gramStart"/>
      <w:r>
        <w:t>PTCUserAccessPolicy</w:t>
      </w:r>
      <w:proofErr w:type="spellEnd"/>
      <w:r>
        <w:t xml:space="preserve">  :</w:t>
      </w:r>
      <w:proofErr w:type="gramEnd"/>
      <w:r>
        <w:t>:= ENUMERATED</w:t>
      </w:r>
    </w:p>
    <w:p w14:paraId="558133D0" w14:textId="77777777" w:rsidR="00E45986" w:rsidRDefault="00E45986" w:rsidP="00E45986">
      <w:pPr>
        <w:pStyle w:val="Code"/>
      </w:pPr>
      <w:r>
        <w:t>{</w:t>
      </w:r>
    </w:p>
    <w:p w14:paraId="58AD91CC" w14:textId="77777777" w:rsidR="00E45986" w:rsidRDefault="00E45986" w:rsidP="00E45986">
      <w:pPr>
        <w:pStyle w:val="Code"/>
      </w:pPr>
      <w:r>
        <w:t xml:space="preserve">    </w:t>
      </w:r>
      <w:proofErr w:type="spellStart"/>
      <w:proofErr w:type="gramStart"/>
      <w:r>
        <w:t>allowIncomingPTCSessionRequest</w:t>
      </w:r>
      <w:proofErr w:type="spellEnd"/>
      <w:r>
        <w:t>(</w:t>
      </w:r>
      <w:proofErr w:type="gramEnd"/>
      <w:r>
        <w:t>1),</w:t>
      </w:r>
    </w:p>
    <w:p w14:paraId="15BF13C8" w14:textId="77777777" w:rsidR="00E45986" w:rsidRDefault="00E45986" w:rsidP="00E45986">
      <w:pPr>
        <w:pStyle w:val="Code"/>
      </w:pPr>
      <w:r>
        <w:lastRenderedPageBreak/>
        <w:t xml:space="preserve">    </w:t>
      </w:r>
      <w:proofErr w:type="spellStart"/>
      <w:proofErr w:type="gramStart"/>
      <w:r>
        <w:t>blockIncomingPTCSessionRequest</w:t>
      </w:r>
      <w:proofErr w:type="spellEnd"/>
      <w:r>
        <w:t>(</w:t>
      </w:r>
      <w:proofErr w:type="gramEnd"/>
      <w:r>
        <w:t>2),</w:t>
      </w:r>
    </w:p>
    <w:p w14:paraId="5E669CDF" w14:textId="77777777" w:rsidR="00E45986" w:rsidRDefault="00E45986" w:rsidP="00E45986">
      <w:pPr>
        <w:pStyle w:val="Code"/>
      </w:pPr>
      <w:r>
        <w:t xml:space="preserve">    </w:t>
      </w:r>
      <w:proofErr w:type="spellStart"/>
      <w:proofErr w:type="gramStart"/>
      <w:r>
        <w:t>allowAutoAnswerMode</w:t>
      </w:r>
      <w:proofErr w:type="spellEnd"/>
      <w:r>
        <w:t>(</w:t>
      </w:r>
      <w:proofErr w:type="gramEnd"/>
      <w:r>
        <w:t>3),</w:t>
      </w:r>
    </w:p>
    <w:p w14:paraId="219D0037" w14:textId="77777777" w:rsidR="00E45986" w:rsidRDefault="00E45986" w:rsidP="00E45986">
      <w:pPr>
        <w:pStyle w:val="Code"/>
      </w:pPr>
      <w:r>
        <w:t xml:space="preserve">    </w:t>
      </w:r>
      <w:proofErr w:type="spellStart"/>
      <w:proofErr w:type="gramStart"/>
      <w:r>
        <w:t>allowOverrideManualAnswerMode</w:t>
      </w:r>
      <w:proofErr w:type="spellEnd"/>
      <w:r>
        <w:t>(</w:t>
      </w:r>
      <w:proofErr w:type="gramEnd"/>
      <w:r>
        <w:t>4)</w:t>
      </w:r>
    </w:p>
    <w:p w14:paraId="1F1DF25C" w14:textId="77777777" w:rsidR="00E45986" w:rsidRDefault="00E45986" w:rsidP="00E45986">
      <w:pPr>
        <w:pStyle w:val="Code"/>
      </w:pPr>
      <w:r>
        <w:t>}</w:t>
      </w:r>
    </w:p>
    <w:p w14:paraId="5AE7659F" w14:textId="77777777" w:rsidR="00E45986" w:rsidRDefault="00E45986" w:rsidP="00E45986">
      <w:pPr>
        <w:pStyle w:val="Code"/>
      </w:pPr>
    </w:p>
    <w:p w14:paraId="7A32796C" w14:textId="77777777" w:rsidR="00E45986" w:rsidRDefault="00E45986" w:rsidP="00E45986">
      <w:pPr>
        <w:pStyle w:val="Code"/>
      </w:pPr>
      <w:proofErr w:type="spellStart"/>
      <w:proofErr w:type="gramStart"/>
      <w:r>
        <w:t>PTCGroupAuthRule</w:t>
      </w:r>
      <w:proofErr w:type="spellEnd"/>
      <w:r>
        <w:t xml:space="preserve">  :</w:t>
      </w:r>
      <w:proofErr w:type="gramEnd"/>
      <w:r>
        <w:t>:= ENUMERATED</w:t>
      </w:r>
    </w:p>
    <w:p w14:paraId="7D691D51" w14:textId="77777777" w:rsidR="00E45986" w:rsidRDefault="00E45986" w:rsidP="00E45986">
      <w:pPr>
        <w:pStyle w:val="Code"/>
      </w:pPr>
      <w:r>
        <w:t>{</w:t>
      </w:r>
    </w:p>
    <w:p w14:paraId="44969AA5" w14:textId="77777777" w:rsidR="00E45986" w:rsidRDefault="00E45986" w:rsidP="00E45986">
      <w:pPr>
        <w:pStyle w:val="Code"/>
      </w:pPr>
      <w:r>
        <w:t xml:space="preserve">    </w:t>
      </w:r>
      <w:proofErr w:type="spellStart"/>
      <w:proofErr w:type="gramStart"/>
      <w:r>
        <w:t>allowInitiatingPTCSession</w:t>
      </w:r>
      <w:proofErr w:type="spellEnd"/>
      <w:r>
        <w:t>(</w:t>
      </w:r>
      <w:proofErr w:type="gramEnd"/>
      <w:r>
        <w:t>1),</w:t>
      </w:r>
    </w:p>
    <w:p w14:paraId="60B78D46" w14:textId="77777777" w:rsidR="00E45986" w:rsidRDefault="00E45986" w:rsidP="00E45986">
      <w:pPr>
        <w:pStyle w:val="Code"/>
      </w:pPr>
      <w:r>
        <w:t xml:space="preserve">    </w:t>
      </w:r>
      <w:proofErr w:type="spellStart"/>
      <w:proofErr w:type="gramStart"/>
      <w:r>
        <w:t>blockInitiatingPTCSession</w:t>
      </w:r>
      <w:proofErr w:type="spellEnd"/>
      <w:r>
        <w:t>(</w:t>
      </w:r>
      <w:proofErr w:type="gramEnd"/>
      <w:r>
        <w:t>2),</w:t>
      </w:r>
    </w:p>
    <w:p w14:paraId="7CB38E64" w14:textId="77777777" w:rsidR="00E45986" w:rsidRDefault="00E45986" w:rsidP="00E45986">
      <w:pPr>
        <w:pStyle w:val="Code"/>
      </w:pPr>
      <w:r>
        <w:t xml:space="preserve">    </w:t>
      </w:r>
      <w:proofErr w:type="spellStart"/>
      <w:proofErr w:type="gramStart"/>
      <w:r>
        <w:t>allowJoiningPTCSession</w:t>
      </w:r>
      <w:proofErr w:type="spellEnd"/>
      <w:r>
        <w:t>(</w:t>
      </w:r>
      <w:proofErr w:type="gramEnd"/>
      <w:r>
        <w:t>3),</w:t>
      </w:r>
    </w:p>
    <w:p w14:paraId="0F6A9BFA" w14:textId="77777777" w:rsidR="00E45986" w:rsidRDefault="00E45986" w:rsidP="00E45986">
      <w:pPr>
        <w:pStyle w:val="Code"/>
      </w:pPr>
      <w:r>
        <w:t xml:space="preserve">    </w:t>
      </w:r>
      <w:proofErr w:type="spellStart"/>
      <w:proofErr w:type="gramStart"/>
      <w:r>
        <w:t>blockJoiningPTCSession</w:t>
      </w:r>
      <w:proofErr w:type="spellEnd"/>
      <w:r>
        <w:t>(</w:t>
      </w:r>
      <w:proofErr w:type="gramEnd"/>
      <w:r>
        <w:t>4),</w:t>
      </w:r>
    </w:p>
    <w:p w14:paraId="07EE6CDD" w14:textId="77777777" w:rsidR="00E45986" w:rsidRDefault="00E45986" w:rsidP="00E45986">
      <w:pPr>
        <w:pStyle w:val="Code"/>
      </w:pPr>
      <w:r>
        <w:t xml:space="preserve">    </w:t>
      </w:r>
      <w:proofErr w:type="spellStart"/>
      <w:proofErr w:type="gramStart"/>
      <w:r>
        <w:t>allowAddParticipants</w:t>
      </w:r>
      <w:proofErr w:type="spellEnd"/>
      <w:r>
        <w:t>(</w:t>
      </w:r>
      <w:proofErr w:type="gramEnd"/>
      <w:r>
        <w:t>5),</w:t>
      </w:r>
    </w:p>
    <w:p w14:paraId="60D2FFBF" w14:textId="77777777" w:rsidR="00E45986" w:rsidRDefault="00E45986" w:rsidP="00E45986">
      <w:pPr>
        <w:pStyle w:val="Code"/>
      </w:pPr>
      <w:r>
        <w:t xml:space="preserve">    </w:t>
      </w:r>
      <w:proofErr w:type="spellStart"/>
      <w:proofErr w:type="gramStart"/>
      <w:r>
        <w:t>blockAddParticipants</w:t>
      </w:r>
      <w:proofErr w:type="spellEnd"/>
      <w:r>
        <w:t>(</w:t>
      </w:r>
      <w:proofErr w:type="gramEnd"/>
      <w:r>
        <w:t>6),</w:t>
      </w:r>
    </w:p>
    <w:p w14:paraId="19AA3BB3" w14:textId="77777777" w:rsidR="00E45986" w:rsidRDefault="00E45986" w:rsidP="00E45986">
      <w:pPr>
        <w:pStyle w:val="Code"/>
      </w:pPr>
      <w:r>
        <w:t xml:space="preserve">    </w:t>
      </w:r>
      <w:proofErr w:type="spellStart"/>
      <w:proofErr w:type="gramStart"/>
      <w:r>
        <w:t>allowSubscriptionPTCSessionState</w:t>
      </w:r>
      <w:proofErr w:type="spellEnd"/>
      <w:r>
        <w:t>(</w:t>
      </w:r>
      <w:proofErr w:type="gramEnd"/>
      <w:r>
        <w:t>7),</w:t>
      </w:r>
    </w:p>
    <w:p w14:paraId="32C0F86D" w14:textId="77777777" w:rsidR="00E45986" w:rsidRDefault="00E45986" w:rsidP="00E45986">
      <w:pPr>
        <w:pStyle w:val="Code"/>
      </w:pPr>
      <w:r>
        <w:t xml:space="preserve">    </w:t>
      </w:r>
      <w:proofErr w:type="spellStart"/>
      <w:proofErr w:type="gramStart"/>
      <w:r>
        <w:t>blockSubscriptionPTCSessionState</w:t>
      </w:r>
      <w:proofErr w:type="spellEnd"/>
      <w:r>
        <w:t>(</w:t>
      </w:r>
      <w:proofErr w:type="gramEnd"/>
      <w:r>
        <w:t>8),</w:t>
      </w:r>
    </w:p>
    <w:p w14:paraId="3007427E" w14:textId="77777777" w:rsidR="00E45986" w:rsidRDefault="00E45986" w:rsidP="00E45986">
      <w:pPr>
        <w:pStyle w:val="Code"/>
      </w:pPr>
      <w:r>
        <w:t xml:space="preserve">    </w:t>
      </w:r>
      <w:proofErr w:type="spellStart"/>
      <w:proofErr w:type="gramStart"/>
      <w:r>
        <w:t>allowAnonymity</w:t>
      </w:r>
      <w:proofErr w:type="spellEnd"/>
      <w:r>
        <w:t>(</w:t>
      </w:r>
      <w:proofErr w:type="gramEnd"/>
      <w:r>
        <w:t>9),</w:t>
      </w:r>
    </w:p>
    <w:p w14:paraId="218EADE6" w14:textId="77777777" w:rsidR="00E45986" w:rsidRDefault="00E45986" w:rsidP="00E45986">
      <w:pPr>
        <w:pStyle w:val="Code"/>
      </w:pPr>
      <w:r>
        <w:t xml:space="preserve">    </w:t>
      </w:r>
      <w:proofErr w:type="spellStart"/>
      <w:proofErr w:type="gramStart"/>
      <w:r>
        <w:t>forbidAnonymity</w:t>
      </w:r>
      <w:proofErr w:type="spellEnd"/>
      <w:r>
        <w:t>(</w:t>
      </w:r>
      <w:proofErr w:type="gramEnd"/>
      <w:r>
        <w:t>10)</w:t>
      </w:r>
    </w:p>
    <w:p w14:paraId="79B20706" w14:textId="77777777" w:rsidR="00E45986" w:rsidRDefault="00E45986" w:rsidP="00E45986">
      <w:pPr>
        <w:pStyle w:val="Code"/>
      </w:pPr>
      <w:r>
        <w:t>}</w:t>
      </w:r>
    </w:p>
    <w:p w14:paraId="3DC47368" w14:textId="77777777" w:rsidR="00E45986" w:rsidRDefault="00E45986" w:rsidP="00E45986">
      <w:pPr>
        <w:pStyle w:val="Code"/>
      </w:pPr>
    </w:p>
    <w:p w14:paraId="348C2AEF" w14:textId="77777777" w:rsidR="00E45986" w:rsidRDefault="00E45986" w:rsidP="00E45986">
      <w:pPr>
        <w:pStyle w:val="Code"/>
      </w:pPr>
      <w:proofErr w:type="spellStart"/>
      <w:proofErr w:type="gramStart"/>
      <w:r>
        <w:t>PTCFailureCode</w:t>
      </w:r>
      <w:proofErr w:type="spellEnd"/>
      <w:r>
        <w:t xml:space="preserve">  :</w:t>
      </w:r>
      <w:proofErr w:type="gramEnd"/>
      <w:r>
        <w:t>:= ENUMERATED</w:t>
      </w:r>
    </w:p>
    <w:p w14:paraId="0057D79D" w14:textId="77777777" w:rsidR="00E45986" w:rsidRDefault="00E45986" w:rsidP="00E45986">
      <w:pPr>
        <w:pStyle w:val="Code"/>
      </w:pPr>
      <w:r>
        <w:t>{</w:t>
      </w:r>
    </w:p>
    <w:p w14:paraId="44F74BC5" w14:textId="77777777" w:rsidR="00E45986" w:rsidRDefault="00E45986" w:rsidP="00E45986">
      <w:pPr>
        <w:pStyle w:val="Code"/>
      </w:pPr>
      <w:r>
        <w:t xml:space="preserve">    </w:t>
      </w:r>
      <w:proofErr w:type="spellStart"/>
      <w:proofErr w:type="gramStart"/>
      <w:r>
        <w:t>sessionCannotBeEstablished</w:t>
      </w:r>
      <w:proofErr w:type="spellEnd"/>
      <w:r>
        <w:t>(</w:t>
      </w:r>
      <w:proofErr w:type="gramEnd"/>
      <w:r>
        <w:t>1),</w:t>
      </w:r>
    </w:p>
    <w:p w14:paraId="5E22A513" w14:textId="77777777" w:rsidR="00E45986" w:rsidRDefault="00E45986" w:rsidP="00E45986">
      <w:pPr>
        <w:pStyle w:val="Code"/>
      </w:pPr>
      <w:r>
        <w:t xml:space="preserve">    </w:t>
      </w:r>
      <w:proofErr w:type="spellStart"/>
      <w:proofErr w:type="gramStart"/>
      <w:r>
        <w:t>sessionCannotBeModified</w:t>
      </w:r>
      <w:proofErr w:type="spellEnd"/>
      <w:r>
        <w:t>(</w:t>
      </w:r>
      <w:proofErr w:type="gramEnd"/>
      <w:r>
        <w:t>2)</w:t>
      </w:r>
    </w:p>
    <w:p w14:paraId="7223B054" w14:textId="77777777" w:rsidR="00E45986" w:rsidRDefault="00E45986" w:rsidP="00E45986">
      <w:pPr>
        <w:pStyle w:val="Code"/>
      </w:pPr>
      <w:r>
        <w:t>}</w:t>
      </w:r>
    </w:p>
    <w:p w14:paraId="5E306BF8" w14:textId="77777777" w:rsidR="00E45986" w:rsidRDefault="00E45986" w:rsidP="00E45986">
      <w:pPr>
        <w:pStyle w:val="Code"/>
      </w:pPr>
    </w:p>
    <w:p w14:paraId="02AAE0D7" w14:textId="77777777" w:rsidR="00E45986" w:rsidRDefault="00E45986" w:rsidP="00E45986">
      <w:pPr>
        <w:pStyle w:val="Code"/>
      </w:pPr>
      <w:proofErr w:type="spellStart"/>
      <w:proofErr w:type="gramStart"/>
      <w:r>
        <w:t>PTCListManagementFailure</w:t>
      </w:r>
      <w:proofErr w:type="spellEnd"/>
      <w:r>
        <w:t xml:space="preserve">  :</w:t>
      </w:r>
      <w:proofErr w:type="gramEnd"/>
      <w:r>
        <w:t>:= ENUMERATED</w:t>
      </w:r>
    </w:p>
    <w:p w14:paraId="7080401D" w14:textId="77777777" w:rsidR="00E45986" w:rsidRDefault="00E45986" w:rsidP="00E45986">
      <w:pPr>
        <w:pStyle w:val="Code"/>
      </w:pPr>
      <w:r>
        <w:t>{</w:t>
      </w:r>
    </w:p>
    <w:p w14:paraId="03289898" w14:textId="77777777" w:rsidR="00E45986" w:rsidRDefault="00E45986" w:rsidP="00E45986">
      <w:pPr>
        <w:pStyle w:val="Code"/>
      </w:pPr>
      <w:r>
        <w:t xml:space="preserve">    </w:t>
      </w:r>
      <w:proofErr w:type="spellStart"/>
      <w:proofErr w:type="gramStart"/>
      <w:r>
        <w:t>requestUnsuccessful</w:t>
      </w:r>
      <w:proofErr w:type="spellEnd"/>
      <w:r>
        <w:t>(</w:t>
      </w:r>
      <w:proofErr w:type="gramEnd"/>
      <w:r>
        <w:t>1),</w:t>
      </w:r>
    </w:p>
    <w:p w14:paraId="4772B398" w14:textId="77777777" w:rsidR="00E45986" w:rsidRDefault="00E45986" w:rsidP="00E45986">
      <w:pPr>
        <w:pStyle w:val="Code"/>
      </w:pPr>
      <w:r>
        <w:t xml:space="preserve">    </w:t>
      </w:r>
      <w:proofErr w:type="spellStart"/>
      <w:proofErr w:type="gramStart"/>
      <w:r>
        <w:t>requestUnknown</w:t>
      </w:r>
      <w:proofErr w:type="spellEnd"/>
      <w:r>
        <w:t>(</w:t>
      </w:r>
      <w:proofErr w:type="gramEnd"/>
      <w:r>
        <w:t>2)</w:t>
      </w:r>
    </w:p>
    <w:p w14:paraId="1660A6CA" w14:textId="77777777" w:rsidR="00E45986" w:rsidRDefault="00E45986" w:rsidP="00E45986">
      <w:pPr>
        <w:pStyle w:val="Code"/>
      </w:pPr>
      <w:r>
        <w:t>}</w:t>
      </w:r>
    </w:p>
    <w:p w14:paraId="14EB5253" w14:textId="77777777" w:rsidR="00E45986" w:rsidRDefault="00E45986" w:rsidP="00E45986">
      <w:pPr>
        <w:pStyle w:val="Code"/>
      </w:pPr>
    </w:p>
    <w:p w14:paraId="22C203CF" w14:textId="77777777" w:rsidR="00E45986" w:rsidRDefault="00E45986" w:rsidP="00E45986">
      <w:pPr>
        <w:pStyle w:val="Code"/>
      </w:pPr>
      <w:proofErr w:type="spellStart"/>
      <w:proofErr w:type="gramStart"/>
      <w:r>
        <w:t>PTCAccessPolicyFailure</w:t>
      </w:r>
      <w:proofErr w:type="spellEnd"/>
      <w:r>
        <w:t xml:space="preserve">  :</w:t>
      </w:r>
      <w:proofErr w:type="gramEnd"/>
      <w:r>
        <w:t>:= ENUMERATED</w:t>
      </w:r>
    </w:p>
    <w:p w14:paraId="0818E4E2" w14:textId="77777777" w:rsidR="00E45986" w:rsidRDefault="00E45986" w:rsidP="00E45986">
      <w:pPr>
        <w:pStyle w:val="Code"/>
      </w:pPr>
      <w:r>
        <w:t>{</w:t>
      </w:r>
    </w:p>
    <w:p w14:paraId="3E116CEC" w14:textId="77777777" w:rsidR="00E45986" w:rsidRDefault="00E45986" w:rsidP="00E45986">
      <w:pPr>
        <w:pStyle w:val="Code"/>
      </w:pPr>
      <w:r>
        <w:t xml:space="preserve">    </w:t>
      </w:r>
      <w:proofErr w:type="spellStart"/>
      <w:proofErr w:type="gramStart"/>
      <w:r>
        <w:t>requestUnsuccessful</w:t>
      </w:r>
      <w:proofErr w:type="spellEnd"/>
      <w:r>
        <w:t>(</w:t>
      </w:r>
      <w:proofErr w:type="gramEnd"/>
      <w:r>
        <w:t>1),</w:t>
      </w:r>
    </w:p>
    <w:p w14:paraId="3D8C63C4" w14:textId="77777777" w:rsidR="00E45986" w:rsidRDefault="00E45986" w:rsidP="00E45986">
      <w:pPr>
        <w:pStyle w:val="Code"/>
      </w:pPr>
      <w:r>
        <w:t xml:space="preserve">    </w:t>
      </w:r>
      <w:proofErr w:type="spellStart"/>
      <w:proofErr w:type="gramStart"/>
      <w:r>
        <w:t>requestUnknown</w:t>
      </w:r>
      <w:proofErr w:type="spellEnd"/>
      <w:r>
        <w:t>(</w:t>
      </w:r>
      <w:proofErr w:type="gramEnd"/>
      <w:r>
        <w:t>2)</w:t>
      </w:r>
    </w:p>
    <w:p w14:paraId="4DDC1B5D" w14:textId="77777777" w:rsidR="00E45986" w:rsidRDefault="00E45986" w:rsidP="00E45986">
      <w:pPr>
        <w:pStyle w:val="Code"/>
      </w:pPr>
      <w:r>
        <w:t>}</w:t>
      </w:r>
    </w:p>
    <w:p w14:paraId="10128B5D" w14:textId="77777777" w:rsidR="00E45986" w:rsidRDefault="00E45986" w:rsidP="00E45986">
      <w:pPr>
        <w:pStyle w:val="Code"/>
      </w:pPr>
    </w:p>
    <w:p w14:paraId="32793AB0" w14:textId="77777777" w:rsidR="00E45986" w:rsidRDefault="00E45986" w:rsidP="00E45986">
      <w:pPr>
        <w:pStyle w:val="CodeHeader"/>
        <w:rPr>
          <w:ins w:id="459" w:author="Unknown"/>
        </w:rPr>
      </w:pPr>
      <w:ins w:id="460" w:author="Unknown">
        <w:r>
          <w:t>-- =================================</w:t>
        </w:r>
      </w:ins>
    </w:p>
    <w:p w14:paraId="6FCD4BD9" w14:textId="77777777" w:rsidR="00E45986" w:rsidRDefault="00E45986" w:rsidP="00E45986">
      <w:pPr>
        <w:pStyle w:val="CodeHeader"/>
        <w:rPr>
          <w:ins w:id="461" w:author="Unknown"/>
        </w:rPr>
      </w:pPr>
      <w:ins w:id="462" w:author="Unknown">
        <w:r>
          <w:t>-- STIR/SHAKEN/RCD/</w:t>
        </w:r>
        <w:proofErr w:type="spellStart"/>
        <w:r>
          <w:t>eCNAM</w:t>
        </w:r>
        <w:proofErr w:type="spellEnd"/>
        <w:r>
          <w:t xml:space="preserve"> definitions</w:t>
        </w:r>
      </w:ins>
    </w:p>
    <w:p w14:paraId="31E3C2D6" w14:textId="77777777" w:rsidR="00E45986" w:rsidRDefault="00E45986" w:rsidP="00E45986">
      <w:pPr>
        <w:pStyle w:val="Code"/>
        <w:rPr>
          <w:ins w:id="463" w:author="Unknown"/>
        </w:rPr>
      </w:pPr>
      <w:ins w:id="464" w:author="Unknown">
        <w:r>
          <w:t>-- =================================</w:t>
        </w:r>
      </w:ins>
    </w:p>
    <w:p w14:paraId="09B66117" w14:textId="77777777" w:rsidR="00E45986" w:rsidRDefault="00E45986" w:rsidP="00E45986">
      <w:pPr>
        <w:pStyle w:val="Code"/>
        <w:rPr>
          <w:ins w:id="465" w:author="Unknown"/>
        </w:rPr>
      </w:pPr>
    </w:p>
    <w:p w14:paraId="34B75E90" w14:textId="77777777" w:rsidR="00E45986" w:rsidRDefault="00E45986" w:rsidP="00E45986">
      <w:pPr>
        <w:pStyle w:val="Code"/>
        <w:rPr>
          <w:ins w:id="466" w:author="Unknown"/>
        </w:rPr>
      </w:pPr>
      <w:ins w:id="467" w:author="Unknown">
        <w:r>
          <w:t>-- See clause 7.X.2.1.2 for details of this structure</w:t>
        </w:r>
      </w:ins>
    </w:p>
    <w:p w14:paraId="79B37E6B" w14:textId="77777777" w:rsidR="00E45986" w:rsidRDefault="00E45986" w:rsidP="00E45986">
      <w:pPr>
        <w:pStyle w:val="Code"/>
        <w:rPr>
          <w:ins w:id="468" w:author="Unknown"/>
        </w:rPr>
      </w:pPr>
      <w:proofErr w:type="spellStart"/>
      <w:proofErr w:type="gramStart"/>
      <w:ins w:id="469" w:author="Unknown">
        <w:r>
          <w:t>STIRSHAKENSignatureGeneration</w:t>
        </w:r>
        <w:proofErr w:type="spellEnd"/>
        <w:r>
          <w:t xml:space="preserve"> ::=</w:t>
        </w:r>
        <w:proofErr w:type="gramEnd"/>
        <w:r>
          <w:t xml:space="preserve"> SEQUENCE</w:t>
        </w:r>
      </w:ins>
    </w:p>
    <w:p w14:paraId="7605D357" w14:textId="77777777" w:rsidR="00E45986" w:rsidRDefault="00E45986" w:rsidP="00E45986">
      <w:pPr>
        <w:pStyle w:val="Code"/>
        <w:rPr>
          <w:ins w:id="470" w:author="Unknown"/>
        </w:rPr>
      </w:pPr>
      <w:ins w:id="471" w:author="Unknown">
        <w:r>
          <w:t>{</w:t>
        </w:r>
      </w:ins>
    </w:p>
    <w:p w14:paraId="5889B634" w14:textId="77777777" w:rsidR="00E45986" w:rsidRDefault="00E45986" w:rsidP="00E45986">
      <w:pPr>
        <w:pStyle w:val="Code"/>
        <w:rPr>
          <w:ins w:id="472" w:author="Unknown"/>
        </w:rPr>
      </w:pPr>
      <w:ins w:id="473" w:author="Unknown">
        <w:r>
          <w:t xml:space="preserve">    </w:t>
        </w:r>
        <w:proofErr w:type="spellStart"/>
        <w:r>
          <w:t>pASSporTs</w:t>
        </w:r>
        <w:proofErr w:type="spellEnd"/>
        <w:r>
          <w:t xml:space="preserve"> [1] SEQUENCE OF </w:t>
        </w:r>
        <w:proofErr w:type="spellStart"/>
        <w:r>
          <w:t>PASSporT</w:t>
        </w:r>
        <w:proofErr w:type="spellEnd"/>
      </w:ins>
    </w:p>
    <w:p w14:paraId="361FBDA3" w14:textId="77777777" w:rsidR="00E45986" w:rsidRDefault="00E45986" w:rsidP="00E45986">
      <w:pPr>
        <w:pStyle w:val="Code"/>
        <w:rPr>
          <w:ins w:id="474" w:author="Unknown"/>
        </w:rPr>
      </w:pPr>
      <w:ins w:id="475" w:author="Unknown">
        <w:r>
          <w:t>}</w:t>
        </w:r>
      </w:ins>
    </w:p>
    <w:p w14:paraId="7ABADA65" w14:textId="77777777" w:rsidR="00E45986" w:rsidRDefault="00E45986" w:rsidP="00E45986">
      <w:pPr>
        <w:pStyle w:val="Code"/>
        <w:rPr>
          <w:ins w:id="476" w:author="Unknown"/>
        </w:rPr>
      </w:pPr>
    </w:p>
    <w:p w14:paraId="6D596021" w14:textId="77777777" w:rsidR="00E45986" w:rsidRDefault="00E45986" w:rsidP="00E45986">
      <w:pPr>
        <w:pStyle w:val="Code"/>
        <w:rPr>
          <w:ins w:id="477" w:author="Unknown"/>
        </w:rPr>
      </w:pPr>
      <w:ins w:id="478" w:author="Unknown">
        <w:r>
          <w:t>-- See clause 7.X.2.1.3 for details of this structure</w:t>
        </w:r>
      </w:ins>
    </w:p>
    <w:p w14:paraId="18C9D38B" w14:textId="77777777" w:rsidR="00E45986" w:rsidRDefault="00E45986" w:rsidP="00E45986">
      <w:pPr>
        <w:pStyle w:val="Code"/>
        <w:rPr>
          <w:ins w:id="479" w:author="Unknown"/>
        </w:rPr>
      </w:pPr>
      <w:proofErr w:type="spellStart"/>
      <w:proofErr w:type="gramStart"/>
      <w:ins w:id="480" w:author="Unknown">
        <w:r>
          <w:t>STIRSHAKENSignatureValidation</w:t>
        </w:r>
        <w:proofErr w:type="spellEnd"/>
        <w:r>
          <w:t xml:space="preserve"> ::=</w:t>
        </w:r>
        <w:proofErr w:type="gramEnd"/>
        <w:r>
          <w:t xml:space="preserve"> SEQUENCE</w:t>
        </w:r>
      </w:ins>
    </w:p>
    <w:p w14:paraId="11C53139" w14:textId="77777777" w:rsidR="00E45986" w:rsidRDefault="00E45986" w:rsidP="00E45986">
      <w:pPr>
        <w:pStyle w:val="Code"/>
        <w:rPr>
          <w:ins w:id="481" w:author="Unknown"/>
        </w:rPr>
      </w:pPr>
      <w:ins w:id="482" w:author="Unknown">
        <w:r>
          <w:t>{</w:t>
        </w:r>
      </w:ins>
    </w:p>
    <w:p w14:paraId="54FE1440" w14:textId="77777777" w:rsidR="00E45986" w:rsidRDefault="00E45986" w:rsidP="00E45986">
      <w:pPr>
        <w:pStyle w:val="Code"/>
        <w:rPr>
          <w:ins w:id="483" w:author="Unknown"/>
        </w:rPr>
      </w:pPr>
      <w:ins w:id="484" w:author="Unknown">
        <w:r>
          <w:t xml:space="preserve">    </w:t>
        </w:r>
        <w:proofErr w:type="spellStart"/>
        <w:r>
          <w:t>pASSporTs</w:t>
        </w:r>
        <w:proofErr w:type="spellEnd"/>
        <w:r>
          <w:t xml:space="preserve">              </w:t>
        </w:r>
        <w:proofErr w:type="gramStart"/>
        <w:r>
          <w:t xml:space="preserve">   [</w:t>
        </w:r>
        <w:proofErr w:type="gramEnd"/>
        <w:r>
          <w:t xml:space="preserve">1] SEQUENCE OF </w:t>
        </w:r>
        <w:proofErr w:type="spellStart"/>
        <w:r>
          <w:t>PASSporT</w:t>
        </w:r>
        <w:proofErr w:type="spellEnd"/>
        <w:r>
          <w:t xml:space="preserve"> OPTIONAL,</w:t>
        </w:r>
      </w:ins>
    </w:p>
    <w:p w14:paraId="325BAC19" w14:textId="77777777" w:rsidR="00E45986" w:rsidRDefault="00E45986" w:rsidP="00E45986">
      <w:pPr>
        <w:pStyle w:val="Code"/>
        <w:rPr>
          <w:ins w:id="485" w:author="Unknown"/>
        </w:rPr>
      </w:pPr>
      <w:ins w:id="486" w:author="Unknown">
        <w:r>
          <w:t xml:space="preserve">    </w:t>
        </w:r>
        <w:proofErr w:type="spellStart"/>
        <w:r>
          <w:t>rCDTerminalDisplayInfo</w:t>
        </w:r>
        <w:proofErr w:type="spellEnd"/>
        <w:r>
          <w:t xml:space="preserve"> </w:t>
        </w:r>
        <w:proofErr w:type="gramStart"/>
        <w:r>
          <w:t xml:space="preserve">   [</w:t>
        </w:r>
        <w:proofErr w:type="gramEnd"/>
        <w:r>
          <w:t xml:space="preserve">2] </w:t>
        </w:r>
        <w:proofErr w:type="spellStart"/>
        <w:r>
          <w:t>RCDDisplayInfo</w:t>
        </w:r>
        <w:proofErr w:type="spellEnd"/>
        <w:r>
          <w:t xml:space="preserve"> OPTIONAL,</w:t>
        </w:r>
      </w:ins>
    </w:p>
    <w:p w14:paraId="01E6148D" w14:textId="77777777" w:rsidR="00E45986" w:rsidRDefault="00E45986" w:rsidP="00E45986">
      <w:pPr>
        <w:pStyle w:val="Code"/>
        <w:rPr>
          <w:ins w:id="487" w:author="Unknown"/>
        </w:rPr>
      </w:pPr>
      <w:ins w:id="488" w:author="Unknown">
        <w:r>
          <w:t xml:space="preserve">    </w:t>
        </w:r>
        <w:proofErr w:type="spellStart"/>
        <w:proofErr w:type="gramStart"/>
        <w:r>
          <w:t>eCNAMTerminalDisplayInfo</w:t>
        </w:r>
        <w:proofErr w:type="spellEnd"/>
        <w:r>
          <w:t xml:space="preserve">  [</w:t>
        </w:r>
        <w:proofErr w:type="gramEnd"/>
        <w:r>
          <w:t xml:space="preserve">3] </w:t>
        </w:r>
        <w:proofErr w:type="spellStart"/>
        <w:r>
          <w:t>ECNAMDisplayInfo</w:t>
        </w:r>
        <w:proofErr w:type="spellEnd"/>
        <w:r>
          <w:t xml:space="preserve"> OPTIONAL,</w:t>
        </w:r>
      </w:ins>
    </w:p>
    <w:p w14:paraId="72AF140D" w14:textId="77777777" w:rsidR="00E45986" w:rsidRDefault="00E45986" w:rsidP="00E45986">
      <w:pPr>
        <w:pStyle w:val="Code"/>
        <w:rPr>
          <w:ins w:id="489" w:author="Unknown"/>
        </w:rPr>
      </w:pPr>
      <w:ins w:id="490" w:author="Unknown">
        <w:r>
          <w:t xml:space="preserve">    </w:t>
        </w:r>
        <w:proofErr w:type="spellStart"/>
        <w:r>
          <w:t>sHAKENValidationResult</w:t>
        </w:r>
        <w:proofErr w:type="spellEnd"/>
        <w:r>
          <w:t xml:space="preserve"> </w:t>
        </w:r>
        <w:proofErr w:type="gramStart"/>
        <w:r>
          <w:t xml:space="preserve">   [</w:t>
        </w:r>
        <w:proofErr w:type="gramEnd"/>
        <w:r>
          <w:t xml:space="preserve">4] </w:t>
        </w:r>
        <w:proofErr w:type="spellStart"/>
        <w:r>
          <w:t>SHAKENValidationResult</w:t>
        </w:r>
        <w:proofErr w:type="spellEnd"/>
        <w:r>
          <w:t>,</w:t>
        </w:r>
      </w:ins>
    </w:p>
    <w:p w14:paraId="41A124B8" w14:textId="77777777" w:rsidR="00E45986" w:rsidRDefault="00E45986" w:rsidP="00E45986">
      <w:pPr>
        <w:pStyle w:val="Code"/>
        <w:rPr>
          <w:ins w:id="491" w:author="Unknown"/>
        </w:rPr>
      </w:pPr>
      <w:ins w:id="492" w:author="Unknown">
        <w:r>
          <w:t xml:space="preserve">    </w:t>
        </w:r>
        <w:proofErr w:type="spellStart"/>
        <w:r>
          <w:t>sHAKENFailureStatusCode</w:t>
        </w:r>
        <w:proofErr w:type="spellEnd"/>
        <w:proofErr w:type="gramStart"/>
        <w:r>
          <w:t xml:space="preserve">   [</w:t>
        </w:r>
        <w:proofErr w:type="gramEnd"/>
        <w:r>
          <w:t xml:space="preserve">5] </w:t>
        </w:r>
        <w:proofErr w:type="spellStart"/>
        <w:r>
          <w:t>SHAKENFailureStatusCode</w:t>
        </w:r>
        <w:proofErr w:type="spellEnd"/>
        <w:r>
          <w:t xml:space="preserve"> OPTIONAL</w:t>
        </w:r>
      </w:ins>
    </w:p>
    <w:p w14:paraId="5E0A8A46" w14:textId="77777777" w:rsidR="00E45986" w:rsidRDefault="00E45986" w:rsidP="00E45986">
      <w:pPr>
        <w:pStyle w:val="Code"/>
        <w:rPr>
          <w:ins w:id="493" w:author="Unknown"/>
        </w:rPr>
      </w:pPr>
      <w:ins w:id="494" w:author="Unknown">
        <w:r>
          <w:t>}</w:t>
        </w:r>
      </w:ins>
    </w:p>
    <w:p w14:paraId="55677AB1" w14:textId="77777777" w:rsidR="00E45986" w:rsidRDefault="00E45986" w:rsidP="00E45986">
      <w:pPr>
        <w:pStyle w:val="Code"/>
        <w:rPr>
          <w:ins w:id="495" w:author="Unknown"/>
        </w:rPr>
      </w:pPr>
    </w:p>
    <w:p w14:paraId="7DDABB47" w14:textId="77777777" w:rsidR="00E45986" w:rsidRDefault="00E45986" w:rsidP="00E45986">
      <w:pPr>
        <w:pStyle w:val="CodeHeader"/>
        <w:rPr>
          <w:ins w:id="496" w:author="Unknown"/>
        </w:rPr>
      </w:pPr>
      <w:ins w:id="497" w:author="Unknown">
        <w:r>
          <w:t>-- ================================</w:t>
        </w:r>
      </w:ins>
    </w:p>
    <w:p w14:paraId="4B4F90F9" w14:textId="77777777" w:rsidR="00E45986" w:rsidRDefault="00E45986" w:rsidP="00E45986">
      <w:pPr>
        <w:pStyle w:val="CodeHeader"/>
        <w:rPr>
          <w:ins w:id="498" w:author="Unknown"/>
        </w:rPr>
      </w:pPr>
      <w:ins w:id="499" w:author="Unknown">
        <w:r>
          <w:t>-- STIR/SHAKEN/RCD/</w:t>
        </w:r>
        <w:proofErr w:type="spellStart"/>
        <w:r>
          <w:t>eCNAM</w:t>
        </w:r>
        <w:proofErr w:type="spellEnd"/>
        <w:r>
          <w:t xml:space="preserve"> parameters</w:t>
        </w:r>
      </w:ins>
    </w:p>
    <w:p w14:paraId="467975CD" w14:textId="77777777" w:rsidR="00E45986" w:rsidRDefault="00E45986" w:rsidP="00E45986">
      <w:pPr>
        <w:pStyle w:val="Code"/>
        <w:rPr>
          <w:ins w:id="500" w:author="Unknown"/>
        </w:rPr>
      </w:pPr>
      <w:ins w:id="501" w:author="Unknown">
        <w:r>
          <w:t>-- ================================</w:t>
        </w:r>
      </w:ins>
    </w:p>
    <w:p w14:paraId="3CA90F0B" w14:textId="77777777" w:rsidR="00E45986" w:rsidRDefault="00E45986" w:rsidP="00E45986">
      <w:pPr>
        <w:pStyle w:val="Code"/>
        <w:rPr>
          <w:ins w:id="502" w:author="Unknown"/>
        </w:rPr>
      </w:pPr>
    </w:p>
    <w:p w14:paraId="3CB2DD1B" w14:textId="77777777" w:rsidR="00E45986" w:rsidRDefault="00E45986" w:rsidP="00E45986">
      <w:pPr>
        <w:pStyle w:val="Code"/>
        <w:rPr>
          <w:ins w:id="503" w:author="Unknown"/>
        </w:rPr>
      </w:pPr>
      <w:proofErr w:type="spellStart"/>
      <w:proofErr w:type="gramStart"/>
      <w:ins w:id="504" w:author="Unknown">
        <w:r>
          <w:t>PASSporT</w:t>
        </w:r>
        <w:proofErr w:type="spellEnd"/>
        <w:r>
          <w:t xml:space="preserve"> ::=</w:t>
        </w:r>
        <w:proofErr w:type="gramEnd"/>
        <w:r>
          <w:t xml:space="preserve"> SEQUENCE</w:t>
        </w:r>
      </w:ins>
    </w:p>
    <w:p w14:paraId="34D932EB" w14:textId="77777777" w:rsidR="00E45986" w:rsidRDefault="00E45986" w:rsidP="00E45986">
      <w:pPr>
        <w:pStyle w:val="Code"/>
        <w:rPr>
          <w:ins w:id="505" w:author="Unknown"/>
        </w:rPr>
      </w:pPr>
      <w:ins w:id="506" w:author="Unknown">
        <w:r>
          <w:t>{</w:t>
        </w:r>
      </w:ins>
    </w:p>
    <w:p w14:paraId="0B83409C" w14:textId="77777777" w:rsidR="00E45986" w:rsidRDefault="00E45986" w:rsidP="00E45986">
      <w:pPr>
        <w:pStyle w:val="Code"/>
        <w:rPr>
          <w:ins w:id="507" w:author="Unknown"/>
        </w:rPr>
      </w:pPr>
      <w:ins w:id="508" w:author="Unknown">
        <w:r>
          <w:t xml:space="preserve">    </w:t>
        </w:r>
        <w:proofErr w:type="spellStart"/>
        <w:r>
          <w:t>pASSporTHeader</w:t>
        </w:r>
        <w:proofErr w:type="spellEnd"/>
        <w:r>
          <w:t xml:space="preserve"> </w:t>
        </w:r>
        <w:proofErr w:type="gramStart"/>
        <w:r>
          <w:t xml:space="preserve">   [</w:t>
        </w:r>
        <w:proofErr w:type="gramEnd"/>
        <w:r>
          <w:t xml:space="preserve">1] </w:t>
        </w:r>
        <w:proofErr w:type="spellStart"/>
        <w:r>
          <w:t>PASSporTHeader</w:t>
        </w:r>
        <w:proofErr w:type="spellEnd"/>
        <w:r>
          <w:t>,</w:t>
        </w:r>
      </w:ins>
    </w:p>
    <w:p w14:paraId="45524EFA" w14:textId="77777777" w:rsidR="00E45986" w:rsidRDefault="00E45986" w:rsidP="00E45986">
      <w:pPr>
        <w:pStyle w:val="Code"/>
        <w:rPr>
          <w:ins w:id="509" w:author="Unknown"/>
        </w:rPr>
      </w:pPr>
      <w:ins w:id="510" w:author="Unknown">
        <w:r>
          <w:t xml:space="preserve">    </w:t>
        </w:r>
        <w:proofErr w:type="spellStart"/>
        <w:r>
          <w:t>pASSporTPayload</w:t>
        </w:r>
        <w:proofErr w:type="spellEnd"/>
        <w:proofErr w:type="gramStart"/>
        <w:r>
          <w:t xml:space="preserve">   [</w:t>
        </w:r>
        <w:proofErr w:type="gramEnd"/>
        <w:r>
          <w:t xml:space="preserve">2] </w:t>
        </w:r>
        <w:proofErr w:type="spellStart"/>
        <w:r>
          <w:t>PASSporTPayload</w:t>
        </w:r>
        <w:proofErr w:type="spellEnd"/>
        <w:r>
          <w:t>,</w:t>
        </w:r>
      </w:ins>
    </w:p>
    <w:p w14:paraId="01ACB067" w14:textId="77777777" w:rsidR="00E45986" w:rsidRDefault="00E45986" w:rsidP="00E45986">
      <w:pPr>
        <w:pStyle w:val="Code"/>
        <w:rPr>
          <w:ins w:id="511" w:author="Unknown"/>
        </w:rPr>
      </w:pPr>
      <w:ins w:id="512" w:author="Unknown">
        <w:r>
          <w:t xml:space="preserve">    </w:t>
        </w:r>
        <w:proofErr w:type="spellStart"/>
        <w:r>
          <w:t>pASSporTSignature</w:t>
        </w:r>
        <w:proofErr w:type="spellEnd"/>
        <w:r>
          <w:t xml:space="preserve"> [3] OCTET STRING</w:t>
        </w:r>
      </w:ins>
    </w:p>
    <w:p w14:paraId="58F82241" w14:textId="77777777" w:rsidR="00E45986" w:rsidRDefault="00E45986" w:rsidP="00E45986">
      <w:pPr>
        <w:pStyle w:val="Code"/>
        <w:rPr>
          <w:ins w:id="513" w:author="Unknown"/>
        </w:rPr>
      </w:pPr>
      <w:ins w:id="514" w:author="Unknown">
        <w:r>
          <w:t>}</w:t>
        </w:r>
      </w:ins>
    </w:p>
    <w:p w14:paraId="4246F25B" w14:textId="77777777" w:rsidR="00E45986" w:rsidRDefault="00E45986" w:rsidP="00E45986">
      <w:pPr>
        <w:pStyle w:val="Code"/>
        <w:rPr>
          <w:ins w:id="515" w:author="Unknown"/>
        </w:rPr>
      </w:pPr>
    </w:p>
    <w:p w14:paraId="36CC5644" w14:textId="77777777" w:rsidR="00E45986" w:rsidRDefault="00E45986" w:rsidP="00E45986">
      <w:pPr>
        <w:pStyle w:val="Code"/>
        <w:rPr>
          <w:ins w:id="516" w:author="Unknown"/>
        </w:rPr>
      </w:pPr>
      <w:proofErr w:type="spellStart"/>
      <w:proofErr w:type="gramStart"/>
      <w:ins w:id="517" w:author="Unknown">
        <w:r>
          <w:t>PASSporTHeader</w:t>
        </w:r>
        <w:proofErr w:type="spellEnd"/>
        <w:r>
          <w:t xml:space="preserve"> ::=</w:t>
        </w:r>
        <w:proofErr w:type="gramEnd"/>
        <w:r>
          <w:t xml:space="preserve"> SEQUENCE</w:t>
        </w:r>
      </w:ins>
    </w:p>
    <w:p w14:paraId="581633F0" w14:textId="77777777" w:rsidR="00E45986" w:rsidRDefault="00E45986" w:rsidP="00E45986">
      <w:pPr>
        <w:pStyle w:val="Code"/>
        <w:rPr>
          <w:ins w:id="518" w:author="Unknown"/>
        </w:rPr>
      </w:pPr>
      <w:ins w:id="519" w:author="Unknown">
        <w:r>
          <w:t>{</w:t>
        </w:r>
      </w:ins>
    </w:p>
    <w:p w14:paraId="66D351BB" w14:textId="77777777" w:rsidR="00E45986" w:rsidRDefault="00E45986" w:rsidP="00E45986">
      <w:pPr>
        <w:pStyle w:val="Code"/>
        <w:rPr>
          <w:ins w:id="520" w:author="Unknown"/>
        </w:rPr>
      </w:pPr>
      <w:ins w:id="521" w:author="Unknown">
        <w:r>
          <w:t xml:space="preserve">    type       </w:t>
        </w:r>
        <w:proofErr w:type="gramStart"/>
        <w:r>
          <w:t xml:space="preserve">   [</w:t>
        </w:r>
        <w:proofErr w:type="gramEnd"/>
        <w:r>
          <w:t xml:space="preserve">1] </w:t>
        </w:r>
        <w:proofErr w:type="spellStart"/>
        <w:r>
          <w:t>JWSTokenType</w:t>
        </w:r>
        <w:proofErr w:type="spellEnd"/>
        <w:r>
          <w:t>,</w:t>
        </w:r>
      </w:ins>
    </w:p>
    <w:p w14:paraId="53F36114" w14:textId="77777777" w:rsidR="00E45986" w:rsidRDefault="00E45986" w:rsidP="00E45986">
      <w:pPr>
        <w:pStyle w:val="Code"/>
        <w:rPr>
          <w:ins w:id="522" w:author="Unknown"/>
        </w:rPr>
      </w:pPr>
      <w:ins w:id="523" w:author="Unknown">
        <w:r>
          <w:t xml:space="preserve">    algorithm  </w:t>
        </w:r>
        <w:proofErr w:type="gramStart"/>
        <w:r>
          <w:t xml:space="preserve">   [</w:t>
        </w:r>
        <w:proofErr w:type="gramEnd"/>
        <w:r>
          <w:t>2] UTF8String,</w:t>
        </w:r>
      </w:ins>
    </w:p>
    <w:p w14:paraId="3AE0168E" w14:textId="77777777" w:rsidR="00E45986" w:rsidRDefault="00E45986" w:rsidP="00E45986">
      <w:pPr>
        <w:pStyle w:val="Code"/>
        <w:rPr>
          <w:ins w:id="524" w:author="Unknown"/>
        </w:rPr>
      </w:pPr>
      <w:ins w:id="525" w:author="Unknown">
        <w:r>
          <w:t xml:space="preserve">    ppt        </w:t>
        </w:r>
        <w:proofErr w:type="gramStart"/>
        <w:r>
          <w:t xml:space="preserve">   [</w:t>
        </w:r>
        <w:proofErr w:type="gramEnd"/>
        <w:r>
          <w:t>3] UTF8String OPTIONAL,</w:t>
        </w:r>
      </w:ins>
    </w:p>
    <w:p w14:paraId="41CE1AB4" w14:textId="77777777" w:rsidR="00E45986" w:rsidRDefault="00E45986" w:rsidP="00E45986">
      <w:pPr>
        <w:pStyle w:val="Code"/>
        <w:rPr>
          <w:ins w:id="526" w:author="Unknown"/>
        </w:rPr>
      </w:pPr>
      <w:ins w:id="527" w:author="Unknown">
        <w:r>
          <w:t xml:space="preserve">    x5u        </w:t>
        </w:r>
        <w:proofErr w:type="gramStart"/>
        <w:r>
          <w:t xml:space="preserve">   [</w:t>
        </w:r>
        <w:proofErr w:type="gramEnd"/>
        <w:r>
          <w:t>4] UTF8String</w:t>
        </w:r>
      </w:ins>
    </w:p>
    <w:p w14:paraId="1AE3526B" w14:textId="77777777" w:rsidR="00E45986" w:rsidRDefault="00E45986" w:rsidP="00E45986">
      <w:pPr>
        <w:pStyle w:val="Code"/>
        <w:rPr>
          <w:ins w:id="528" w:author="Unknown"/>
        </w:rPr>
      </w:pPr>
      <w:ins w:id="529" w:author="Unknown">
        <w:r>
          <w:t>}</w:t>
        </w:r>
      </w:ins>
    </w:p>
    <w:p w14:paraId="1DDDA359" w14:textId="77777777" w:rsidR="00E45986" w:rsidRDefault="00E45986" w:rsidP="00E45986">
      <w:pPr>
        <w:pStyle w:val="Code"/>
        <w:rPr>
          <w:ins w:id="530" w:author="Unknown"/>
        </w:rPr>
      </w:pPr>
    </w:p>
    <w:p w14:paraId="5AD043F4" w14:textId="77777777" w:rsidR="00E45986" w:rsidRDefault="00E45986" w:rsidP="00E45986">
      <w:pPr>
        <w:pStyle w:val="Code"/>
        <w:rPr>
          <w:ins w:id="531" w:author="Unknown"/>
        </w:rPr>
      </w:pPr>
      <w:proofErr w:type="spellStart"/>
      <w:proofErr w:type="gramStart"/>
      <w:ins w:id="532" w:author="Unknown">
        <w:r>
          <w:t>JWSTokenType</w:t>
        </w:r>
        <w:proofErr w:type="spellEnd"/>
        <w:r>
          <w:t xml:space="preserve"> ::=</w:t>
        </w:r>
        <w:proofErr w:type="gramEnd"/>
        <w:r>
          <w:t xml:space="preserve"> ENUMERATED</w:t>
        </w:r>
      </w:ins>
    </w:p>
    <w:p w14:paraId="02CBD172" w14:textId="77777777" w:rsidR="00E45986" w:rsidRDefault="00E45986" w:rsidP="00E45986">
      <w:pPr>
        <w:pStyle w:val="Code"/>
        <w:rPr>
          <w:ins w:id="533" w:author="Unknown"/>
        </w:rPr>
      </w:pPr>
      <w:ins w:id="534" w:author="Unknown">
        <w:r>
          <w:t>{</w:t>
        </w:r>
      </w:ins>
    </w:p>
    <w:p w14:paraId="602EA1CF" w14:textId="77777777" w:rsidR="00E45986" w:rsidRDefault="00E45986" w:rsidP="00E45986">
      <w:pPr>
        <w:pStyle w:val="Code"/>
        <w:rPr>
          <w:ins w:id="535" w:author="Unknown"/>
        </w:rPr>
      </w:pPr>
      <w:ins w:id="536" w:author="Unknown">
        <w:r>
          <w:lastRenderedPageBreak/>
          <w:t xml:space="preserve">    </w:t>
        </w:r>
        <w:proofErr w:type="gramStart"/>
        <w:r>
          <w:t>passport(</w:t>
        </w:r>
        <w:proofErr w:type="gramEnd"/>
        <w:r>
          <w:t>1)</w:t>
        </w:r>
      </w:ins>
    </w:p>
    <w:p w14:paraId="78026029" w14:textId="77777777" w:rsidR="00E45986" w:rsidRDefault="00E45986" w:rsidP="00E45986">
      <w:pPr>
        <w:pStyle w:val="Code"/>
        <w:rPr>
          <w:ins w:id="537" w:author="Unknown"/>
        </w:rPr>
      </w:pPr>
      <w:ins w:id="538" w:author="Unknown">
        <w:r>
          <w:t>}</w:t>
        </w:r>
      </w:ins>
    </w:p>
    <w:p w14:paraId="0E2FED33" w14:textId="77777777" w:rsidR="00E45986" w:rsidRDefault="00E45986" w:rsidP="00E45986">
      <w:pPr>
        <w:pStyle w:val="Code"/>
        <w:rPr>
          <w:ins w:id="539" w:author="Unknown"/>
        </w:rPr>
      </w:pPr>
    </w:p>
    <w:p w14:paraId="5FAB6B02" w14:textId="77777777" w:rsidR="00E45986" w:rsidRDefault="00E45986" w:rsidP="00E45986">
      <w:pPr>
        <w:pStyle w:val="Code"/>
        <w:rPr>
          <w:ins w:id="540" w:author="Unknown"/>
        </w:rPr>
      </w:pPr>
      <w:proofErr w:type="spellStart"/>
      <w:proofErr w:type="gramStart"/>
      <w:ins w:id="541" w:author="Unknown">
        <w:r>
          <w:t>PASSporTPayload</w:t>
        </w:r>
        <w:proofErr w:type="spellEnd"/>
        <w:r>
          <w:t xml:space="preserve"> ::=</w:t>
        </w:r>
        <w:proofErr w:type="gramEnd"/>
        <w:r>
          <w:t xml:space="preserve"> SEQUENCE</w:t>
        </w:r>
      </w:ins>
    </w:p>
    <w:p w14:paraId="4E350F61" w14:textId="77777777" w:rsidR="00E45986" w:rsidRDefault="00E45986" w:rsidP="00E45986">
      <w:pPr>
        <w:pStyle w:val="Code"/>
        <w:rPr>
          <w:ins w:id="542" w:author="Unknown"/>
        </w:rPr>
      </w:pPr>
      <w:ins w:id="543" w:author="Unknown">
        <w:r>
          <w:t>{</w:t>
        </w:r>
      </w:ins>
    </w:p>
    <w:p w14:paraId="649BEC67" w14:textId="77777777" w:rsidR="00E45986" w:rsidRDefault="00E45986" w:rsidP="00E45986">
      <w:pPr>
        <w:pStyle w:val="Code"/>
        <w:rPr>
          <w:ins w:id="544" w:author="Unknown"/>
        </w:rPr>
      </w:pPr>
      <w:ins w:id="545" w:author="Unknown">
        <w:r>
          <w:t xml:space="preserve">    </w:t>
        </w:r>
        <w:proofErr w:type="spellStart"/>
        <w:r>
          <w:t>issuedAtTime</w:t>
        </w:r>
        <w:proofErr w:type="spellEnd"/>
        <w:r>
          <w:t xml:space="preserve"> </w:t>
        </w:r>
        <w:proofErr w:type="gramStart"/>
        <w:r>
          <w:t xml:space="preserve">   [</w:t>
        </w:r>
        <w:proofErr w:type="gramEnd"/>
        <w:r>
          <w:t xml:space="preserve">1] </w:t>
        </w:r>
        <w:proofErr w:type="spellStart"/>
        <w:r>
          <w:t>GeneralizedTime</w:t>
        </w:r>
        <w:proofErr w:type="spellEnd"/>
        <w:r>
          <w:t>,</w:t>
        </w:r>
      </w:ins>
    </w:p>
    <w:p w14:paraId="4CC92866" w14:textId="77777777" w:rsidR="00E45986" w:rsidRDefault="00E45986" w:rsidP="00E45986">
      <w:pPr>
        <w:pStyle w:val="Code"/>
        <w:rPr>
          <w:ins w:id="546" w:author="Unknown"/>
        </w:rPr>
      </w:pPr>
      <w:ins w:id="547" w:author="Unknown">
        <w:r>
          <w:t xml:space="preserve">    originator   </w:t>
        </w:r>
        <w:proofErr w:type="gramStart"/>
        <w:r>
          <w:t xml:space="preserve">   [</w:t>
        </w:r>
        <w:proofErr w:type="gramEnd"/>
        <w:r>
          <w:t xml:space="preserve">2] </w:t>
        </w:r>
        <w:proofErr w:type="spellStart"/>
        <w:r>
          <w:t>STIRSHAKENOriginator</w:t>
        </w:r>
        <w:proofErr w:type="spellEnd"/>
        <w:r>
          <w:t>,</w:t>
        </w:r>
      </w:ins>
    </w:p>
    <w:p w14:paraId="5C1FA9FE" w14:textId="77777777" w:rsidR="00E45986" w:rsidRDefault="00E45986" w:rsidP="00E45986">
      <w:pPr>
        <w:pStyle w:val="Code"/>
        <w:rPr>
          <w:ins w:id="548" w:author="Unknown"/>
        </w:rPr>
      </w:pPr>
      <w:ins w:id="549" w:author="Unknown">
        <w:r>
          <w:t xml:space="preserve">    destination  </w:t>
        </w:r>
        <w:proofErr w:type="gramStart"/>
        <w:r>
          <w:t xml:space="preserve">   [</w:t>
        </w:r>
        <w:proofErr w:type="gramEnd"/>
        <w:r>
          <w:t xml:space="preserve">3] </w:t>
        </w:r>
        <w:proofErr w:type="spellStart"/>
        <w:r>
          <w:t>STIRSHAKENDestinations</w:t>
        </w:r>
        <w:proofErr w:type="spellEnd"/>
        <w:r>
          <w:t>,</w:t>
        </w:r>
      </w:ins>
    </w:p>
    <w:p w14:paraId="45C9666A" w14:textId="77777777" w:rsidR="00E45986" w:rsidRDefault="00E45986" w:rsidP="00E45986">
      <w:pPr>
        <w:pStyle w:val="Code"/>
        <w:rPr>
          <w:ins w:id="550" w:author="Unknown"/>
        </w:rPr>
      </w:pPr>
      <w:ins w:id="551" w:author="Unknown">
        <w:r>
          <w:t xml:space="preserve">    attestation  </w:t>
        </w:r>
        <w:proofErr w:type="gramStart"/>
        <w:r>
          <w:t xml:space="preserve">   [</w:t>
        </w:r>
        <w:proofErr w:type="gramEnd"/>
        <w:r>
          <w:t>4] Attestation,</w:t>
        </w:r>
      </w:ins>
    </w:p>
    <w:p w14:paraId="5A6AD4FC" w14:textId="77777777" w:rsidR="00E45986" w:rsidRDefault="00E45986" w:rsidP="00E45986">
      <w:pPr>
        <w:pStyle w:val="Code"/>
        <w:rPr>
          <w:ins w:id="552" w:author="Unknown"/>
        </w:rPr>
      </w:pPr>
      <w:ins w:id="553" w:author="Unknown">
        <w:r>
          <w:t xml:space="preserve">    </w:t>
        </w:r>
        <w:proofErr w:type="spellStart"/>
        <w:r>
          <w:t>origId</w:t>
        </w:r>
        <w:proofErr w:type="spellEnd"/>
        <w:r>
          <w:t xml:space="preserve">       </w:t>
        </w:r>
        <w:proofErr w:type="gramStart"/>
        <w:r>
          <w:t xml:space="preserve">   [</w:t>
        </w:r>
        <w:proofErr w:type="gramEnd"/>
        <w:r>
          <w:t>5] UTF8String,</w:t>
        </w:r>
      </w:ins>
    </w:p>
    <w:p w14:paraId="4F79B7A4" w14:textId="77777777" w:rsidR="00E45986" w:rsidRDefault="00E45986" w:rsidP="00E45986">
      <w:pPr>
        <w:pStyle w:val="Code"/>
        <w:rPr>
          <w:ins w:id="554" w:author="Unknown"/>
        </w:rPr>
      </w:pPr>
      <w:ins w:id="555" w:author="Unknown">
        <w:r>
          <w:t xml:space="preserve">    diversion    </w:t>
        </w:r>
        <w:proofErr w:type="gramStart"/>
        <w:r>
          <w:t xml:space="preserve">   [</w:t>
        </w:r>
        <w:proofErr w:type="gramEnd"/>
        <w:r>
          <w:t xml:space="preserve">6] </w:t>
        </w:r>
        <w:proofErr w:type="spellStart"/>
        <w:r>
          <w:t>STIRSHAKENDestination</w:t>
        </w:r>
        <w:proofErr w:type="spellEnd"/>
      </w:ins>
    </w:p>
    <w:p w14:paraId="0B86DE3B" w14:textId="77777777" w:rsidR="00E45986" w:rsidRDefault="00E45986" w:rsidP="00E45986">
      <w:pPr>
        <w:pStyle w:val="Code"/>
        <w:rPr>
          <w:ins w:id="556" w:author="Unknown"/>
        </w:rPr>
      </w:pPr>
      <w:ins w:id="557" w:author="Unknown">
        <w:r>
          <w:t>}</w:t>
        </w:r>
      </w:ins>
    </w:p>
    <w:p w14:paraId="50083421" w14:textId="77777777" w:rsidR="00E45986" w:rsidRDefault="00E45986" w:rsidP="00E45986">
      <w:pPr>
        <w:pStyle w:val="Code"/>
        <w:rPr>
          <w:ins w:id="558" w:author="Unknown"/>
        </w:rPr>
      </w:pPr>
    </w:p>
    <w:p w14:paraId="65C4C6C1" w14:textId="77777777" w:rsidR="00E45986" w:rsidRDefault="00E45986" w:rsidP="00E45986">
      <w:pPr>
        <w:pStyle w:val="Code"/>
        <w:rPr>
          <w:ins w:id="559" w:author="Unknown"/>
        </w:rPr>
      </w:pPr>
      <w:proofErr w:type="spellStart"/>
      <w:proofErr w:type="gramStart"/>
      <w:ins w:id="560" w:author="Unknown">
        <w:r>
          <w:t>STIRSHAKENOriginator</w:t>
        </w:r>
        <w:proofErr w:type="spellEnd"/>
        <w:r>
          <w:t xml:space="preserve"> ::=</w:t>
        </w:r>
        <w:proofErr w:type="gramEnd"/>
        <w:r>
          <w:t xml:space="preserve"> CHOICE</w:t>
        </w:r>
      </w:ins>
    </w:p>
    <w:p w14:paraId="4909C21D" w14:textId="77777777" w:rsidR="00E45986" w:rsidRDefault="00E45986" w:rsidP="00E45986">
      <w:pPr>
        <w:pStyle w:val="Code"/>
        <w:rPr>
          <w:ins w:id="561" w:author="Unknown"/>
        </w:rPr>
      </w:pPr>
      <w:ins w:id="562" w:author="Unknown">
        <w:r>
          <w:t>{</w:t>
        </w:r>
      </w:ins>
    </w:p>
    <w:p w14:paraId="1668B0DF" w14:textId="77777777" w:rsidR="00E45986" w:rsidRDefault="00E45986" w:rsidP="00E45986">
      <w:pPr>
        <w:pStyle w:val="Code"/>
        <w:rPr>
          <w:ins w:id="563" w:author="Unknown"/>
        </w:rPr>
      </w:pPr>
      <w:ins w:id="564" w:author="Unknown">
        <w:r>
          <w:t xml:space="preserve">    </w:t>
        </w:r>
        <w:proofErr w:type="spellStart"/>
        <w:r>
          <w:t>telephoneNumber</w:t>
        </w:r>
        <w:proofErr w:type="spellEnd"/>
        <w:r>
          <w:t xml:space="preserve"> [1] STIRSHAKENTN,</w:t>
        </w:r>
      </w:ins>
    </w:p>
    <w:p w14:paraId="495628C9" w14:textId="77777777" w:rsidR="00E45986" w:rsidRDefault="00E45986" w:rsidP="00E45986">
      <w:pPr>
        <w:pStyle w:val="Code"/>
        <w:rPr>
          <w:ins w:id="565" w:author="Unknown"/>
        </w:rPr>
      </w:pPr>
      <w:ins w:id="566" w:author="Unknown">
        <w:r>
          <w:t xml:space="preserve">    </w:t>
        </w:r>
        <w:proofErr w:type="spellStart"/>
        <w:r>
          <w:t>sTIRSHAKENURI</w:t>
        </w:r>
        <w:proofErr w:type="spellEnd"/>
        <w:proofErr w:type="gramStart"/>
        <w:r>
          <w:t xml:space="preserve">   [</w:t>
        </w:r>
        <w:proofErr w:type="gramEnd"/>
        <w:r>
          <w:t>2] UTF8String</w:t>
        </w:r>
      </w:ins>
    </w:p>
    <w:p w14:paraId="096795B1" w14:textId="77777777" w:rsidR="00E45986" w:rsidRDefault="00E45986" w:rsidP="00E45986">
      <w:pPr>
        <w:pStyle w:val="Code"/>
        <w:rPr>
          <w:ins w:id="567" w:author="Unknown"/>
        </w:rPr>
      </w:pPr>
      <w:ins w:id="568" w:author="Unknown">
        <w:r>
          <w:t>}</w:t>
        </w:r>
      </w:ins>
    </w:p>
    <w:p w14:paraId="65E665A4" w14:textId="77777777" w:rsidR="00E45986" w:rsidRDefault="00E45986" w:rsidP="00E45986">
      <w:pPr>
        <w:pStyle w:val="Code"/>
        <w:rPr>
          <w:ins w:id="569" w:author="Unknown"/>
        </w:rPr>
      </w:pPr>
    </w:p>
    <w:p w14:paraId="52D62336" w14:textId="77777777" w:rsidR="00E45986" w:rsidRDefault="00E45986" w:rsidP="00E45986">
      <w:pPr>
        <w:pStyle w:val="Code"/>
        <w:rPr>
          <w:ins w:id="570" w:author="Unknown"/>
        </w:rPr>
      </w:pPr>
      <w:proofErr w:type="spellStart"/>
      <w:proofErr w:type="gramStart"/>
      <w:ins w:id="571" w:author="Unknown">
        <w:r>
          <w:t>STIRSHAKENDestinations</w:t>
        </w:r>
        <w:proofErr w:type="spellEnd"/>
        <w:r>
          <w:t xml:space="preserve"> ::=</w:t>
        </w:r>
        <w:proofErr w:type="gramEnd"/>
        <w:r>
          <w:t xml:space="preserve"> SEQUENCE OF </w:t>
        </w:r>
        <w:proofErr w:type="spellStart"/>
        <w:r>
          <w:t>STIRSHAKENDestination</w:t>
        </w:r>
        <w:proofErr w:type="spellEnd"/>
      </w:ins>
    </w:p>
    <w:p w14:paraId="7C11B843" w14:textId="77777777" w:rsidR="00E45986" w:rsidRDefault="00E45986" w:rsidP="00E45986">
      <w:pPr>
        <w:pStyle w:val="Code"/>
        <w:rPr>
          <w:ins w:id="572" w:author="Unknown"/>
        </w:rPr>
      </w:pPr>
    </w:p>
    <w:p w14:paraId="4ED6E6E3" w14:textId="77777777" w:rsidR="00E45986" w:rsidRDefault="00E45986" w:rsidP="00E45986">
      <w:pPr>
        <w:pStyle w:val="Code"/>
        <w:rPr>
          <w:ins w:id="573" w:author="Unknown"/>
        </w:rPr>
      </w:pPr>
      <w:proofErr w:type="spellStart"/>
      <w:proofErr w:type="gramStart"/>
      <w:ins w:id="574" w:author="Unknown">
        <w:r>
          <w:t>STIRSHAKENDestination</w:t>
        </w:r>
        <w:proofErr w:type="spellEnd"/>
        <w:r>
          <w:t xml:space="preserve"> ::=</w:t>
        </w:r>
        <w:proofErr w:type="gramEnd"/>
        <w:r>
          <w:t xml:space="preserve"> CHOICE</w:t>
        </w:r>
      </w:ins>
    </w:p>
    <w:p w14:paraId="256478BE" w14:textId="77777777" w:rsidR="00E45986" w:rsidRDefault="00E45986" w:rsidP="00E45986">
      <w:pPr>
        <w:pStyle w:val="Code"/>
        <w:rPr>
          <w:ins w:id="575" w:author="Unknown"/>
        </w:rPr>
      </w:pPr>
      <w:ins w:id="576" w:author="Unknown">
        <w:r>
          <w:t>{</w:t>
        </w:r>
      </w:ins>
    </w:p>
    <w:p w14:paraId="1A78E88B" w14:textId="77777777" w:rsidR="00E45986" w:rsidRDefault="00E45986" w:rsidP="00E45986">
      <w:pPr>
        <w:pStyle w:val="Code"/>
        <w:rPr>
          <w:ins w:id="577" w:author="Unknown"/>
        </w:rPr>
      </w:pPr>
      <w:ins w:id="578" w:author="Unknown">
        <w:r>
          <w:t xml:space="preserve">    </w:t>
        </w:r>
        <w:proofErr w:type="spellStart"/>
        <w:r>
          <w:t>telephoneNumber</w:t>
        </w:r>
        <w:proofErr w:type="spellEnd"/>
        <w:r>
          <w:t xml:space="preserve"> [1] STIRSHAKENTN,</w:t>
        </w:r>
      </w:ins>
    </w:p>
    <w:p w14:paraId="2B7DD5F8" w14:textId="77777777" w:rsidR="00E45986" w:rsidRDefault="00E45986" w:rsidP="00E45986">
      <w:pPr>
        <w:pStyle w:val="Code"/>
        <w:rPr>
          <w:ins w:id="579" w:author="Unknown"/>
        </w:rPr>
      </w:pPr>
      <w:ins w:id="580" w:author="Unknown">
        <w:r>
          <w:t xml:space="preserve">    </w:t>
        </w:r>
        <w:proofErr w:type="spellStart"/>
        <w:r>
          <w:t>sTIRSHAKENURI</w:t>
        </w:r>
        <w:proofErr w:type="spellEnd"/>
        <w:proofErr w:type="gramStart"/>
        <w:r>
          <w:t xml:space="preserve">   [</w:t>
        </w:r>
        <w:proofErr w:type="gramEnd"/>
        <w:r>
          <w:t>2] UTF8String</w:t>
        </w:r>
      </w:ins>
    </w:p>
    <w:p w14:paraId="15864AC9" w14:textId="77777777" w:rsidR="00E45986" w:rsidRDefault="00E45986" w:rsidP="00E45986">
      <w:pPr>
        <w:pStyle w:val="Code"/>
        <w:rPr>
          <w:ins w:id="581" w:author="Unknown"/>
        </w:rPr>
      </w:pPr>
      <w:ins w:id="582" w:author="Unknown">
        <w:r>
          <w:t>}</w:t>
        </w:r>
      </w:ins>
    </w:p>
    <w:p w14:paraId="5BEFC3A1" w14:textId="77777777" w:rsidR="00E45986" w:rsidRDefault="00E45986" w:rsidP="00E45986">
      <w:pPr>
        <w:pStyle w:val="Code"/>
        <w:rPr>
          <w:ins w:id="583" w:author="Unknown"/>
        </w:rPr>
      </w:pPr>
    </w:p>
    <w:p w14:paraId="1830E3B0" w14:textId="77777777" w:rsidR="00E45986" w:rsidRDefault="00E45986" w:rsidP="00E45986">
      <w:pPr>
        <w:pStyle w:val="Code"/>
        <w:rPr>
          <w:ins w:id="584" w:author="Unknown"/>
        </w:rPr>
      </w:pPr>
    </w:p>
    <w:p w14:paraId="269B9581" w14:textId="77777777" w:rsidR="00E45986" w:rsidRDefault="00E45986" w:rsidP="00E45986">
      <w:pPr>
        <w:pStyle w:val="Code"/>
        <w:rPr>
          <w:ins w:id="585" w:author="Unknown"/>
        </w:rPr>
      </w:pPr>
      <w:proofErr w:type="gramStart"/>
      <w:ins w:id="586" w:author="Unknown">
        <w:r>
          <w:t>STIRSHAKENTN ::=</w:t>
        </w:r>
        <w:proofErr w:type="gramEnd"/>
        <w:r>
          <w:t xml:space="preserve"> CHOICE </w:t>
        </w:r>
      </w:ins>
    </w:p>
    <w:p w14:paraId="39C3430A" w14:textId="77777777" w:rsidR="00E45986" w:rsidRDefault="00E45986" w:rsidP="00E45986">
      <w:pPr>
        <w:pStyle w:val="Code"/>
        <w:rPr>
          <w:ins w:id="587" w:author="Unknown"/>
        </w:rPr>
      </w:pPr>
      <w:ins w:id="588" w:author="Unknown">
        <w:r>
          <w:t>{</w:t>
        </w:r>
      </w:ins>
    </w:p>
    <w:p w14:paraId="12EFB3EC" w14:textId="77777777" w:rsidR="00E45986" w:rsidRDefault="00E45986" w:rsidP="00E45986">
      <w:pPr>
        <w:pStyle w:val="Code"/>
        <w:rPr>
          <w:ins w:id="589" w:author="Unknown"/>
        </w:rPr>
      </w:pPr>
      <w:ins w:id="590" w:author="Unknown">
        <w:r>
          <w:t xml:space="preserve">    </w:t>
        </w:r>
        <w:proofErr w:type="spellStart"/>
        <w:r>
          <w:t>mSISDN</w:t>
        </w:r>
        <w:proofErr w:type="spellEnd"/>
        <w:r>
          <w:t xml:space="preserve"> [1] MSISDN</w:t>
        </w:r>
      </w:ins>
    </w:p>
    <w:p w14:paraId="10D61DAF" w14:textId="77777777" w:rsidR="00E45986" w:rsidRDefault="00E45986" w:rsidP="00E45986">
      <w:pPr>
        <w:pStyle w:val="Code"/>
        <w:rPr>
          <w:ins w:id="591" w:author="Unknown"/>
        </w:rPr>
      </w:pPr>
      <w:ins w:id="592" w:author="Unknown">
        <w:r>
          <w:t>}</w:t>
        </w:r>
      </w:ins>
    </w:p>
    <w:p w14:paraId="013D77DA" w14:textId="77777777" w:rsidR="00E45986" w:rsidRDefault="00E45986" w:rsidP="00E45986">
      <w:pPr>
        <w:pStyle w:val="Code"/>
        <w:rPr>
          <w:ins w:id="593" w:author="Unknown"/>
        </w:rPr>
      </w:pPr>
    </w:p>
    <w:p w14:paraId="2E2B9F4B" w14:textId="77777777" w:rsidR="00E45986" w:rsidRDefault="00E45986" w:rsidP="00E45986">
      <w:pPr>
        <w:pStyle w:val="Code"/>
        <w:rPr>
          <w:ins w:id="594" w:author="Unknown"/>
        </w:rPr>
      </w:pPr>
      <w:proofErr w:type="gramStart"/>
      <w:ins w:id="595" w:author="Unknown">
        <w:r>
          <w:t>Attestation ::=</w:t>
        </w:r>
        <w:proofErr w:type="gramEnd"/>
        <w:r>
          <w:t xml:space="preserve"> ENUMERATED</w:t>
        </w:r>
      </w:ins>
    </w:p>
    <w:p w14:paraId="5A8AC375" w14:textId="77777777" w:rsidR="00E45986" w:rsidRDefault="00E45986" w:rsidP="00E45986">
      <w:pPr>
        <w:pStyle w:val="Code"/>
        <w:rPr>
          <w:ins w:id="596" w:author="Unknown"/>
        </w:rPr>
      </w:pPr>
      <w:ins w:id="597" w:author="Unknown">
        <w:r>
          <w:t>{</w:t>
        </w:r>
      </w:ins>
    </w:p>
    <w:p w14:paraId="1879423A" w14:textId="77777777" w:rsidR="00E45986" w:rsidRDefault="00E45986" w:rsidP="00E45986">
      <w:pPr>
        <w:pStyle w:val="Code"/>
        <w:rPr>
          <w:ins w:id="598" w:author="Unknown"/>
        </w:rPr>
      </w:pPr>
      <w:ins w:id="599" w:author="Unknown">
        <w:r>
          <w:t xml:space="preserve">    </w:t>
        </w:r>
        <w:proofErr w:type="spellStart"/>
        <w:proofErr w:type="gramStart"/>
        <w:r>
          <w:t>attestationA</w:t>
        </w:r>
        <w:proofErr w:type="spellEnd"/>
        <w:r>
          <w:t>(</w:t>
        </w:r>
        <w:proofErr w:type="gramEnd"/>
        <w:r>
          <w:t>1),</w:t>
        </w:r>
      </w:ins>
    </w:p>
    <w:p w14:paraId="7EEE5746" w14:textId="77777777" w:rsidR="00E45986" w:rsidRDefault="00E45986" w:rsidP="00E45986">
      <w:pPr>
        <w:pStyle w:val="Code"/>
        <w:rPr>
          <w:ins w:id="600" w:author="Unknown"/>
        </w:rPr>
      </w:pPr>
      <w:ins w:id="601" w:author="Unknown">
        <w:r>
          <w:t xml:space="preserve">    </w:t>
        </w:r>
        <w:proofErr w:type="spellStart"/>
        <w:proofErr w:type="gramStart"/>
        <w:r>
          <w:t>attestationB</w:t>
        </w:r>
        <w:proofErr w:type="spellEnd"/>
        <w:r>
          <w:t>(</w:t>
        </w:r>
        <w:proofErr w:type="gramEnd"/>
        <w:r>
          <w:t>2),</w:t>
        </w:r>
      </w:ins>
    </w:p>
    <w:p w14:paraId="18971F14" w14:textId="77777777" w:rsidR="00E45986" w:rsidRDefault="00E45986" w:rsidP="00E45986">
      <w:pPr>
        <w:pStyle w:val="Code"/>
        <w:rPr>
          <w:ins w:id="602" w:author="Unknown"/>
        </w:rPr>
      </w:pPr>
      <w:ins w:id="603" w:author="Unknown">
        <w:r>
          <w:t xml:space="preserve">    </w:t>
        </w:r>
        <w:proofErr w:type="spellStart"/>
        <w:proofErr w:type="gramStart"/>
        <w:r>
          <w:t>attestationC</w:t>
        </w:r>
        <w:proofErr w:type="spellEnd"/>
        <w:r>
          <w:t>(</w:t>
        </w:r>
        <w:proofErr w:type="gramEnd"/>
        <w:r>
          <w:t>3)</w:t>
        </w:r>
      </w:ins>
    </w:p>
    <w:p w14:paraId="78900579" w14:textId="77777777" w:rsidR="00E45986" w:rsidRDefault="00E45986" w:rsidP="00E45986">
      <w:pPr>
        <w:pStyle w:val="Code"/>
        <w:rPr>
          <w:ins w:id="604" w:author="Unknown"/>
        </w:rPr>
      </w:pPr>
      <w:ins w:id="605" w:author="Unknown">
        <w:r>
          <w:t>}</w:t>
        </w:r>
      </w:ins>
    </w:p>
    <w:p w14:paraId="482EF089" w14:textId="77777777" w:rsidR="00E45986" w:rsidRDefault="00E45986" w:rsidP="00E45986">
      <w:pPr>
        <w:pStyle w:val="Code"/>
        <w:rPr>
          <w:ins w:id="606" w:author="Unknown"/>
        </w:rPr>
      </w:pPr>
    </w:p>
    <w:p w14:paraId="4BCEA218" w14:textId="77777777" w:rsidR="00E45986" w:rsidRDefault="00E45986" w:rsidP="00E45986">
      <w:pPr>
        <w:pStyle w:val="Code"/>
        <w:rPr>
          <w:ins w:id="607" w:author="Unknown"/>
        </w:rPr>
      </w:pPr>
      <w:proofErr w:type="spellStart"/>
      <w:proofErr w:type="gramStart"/>
      <w:ins w:id="608" w:author="Unknown">
        <w:r>
          <w:t>SHAKENValidationResult</w:t>
        </w:r>
        <w:proofErr w:type="spellEnd"/>
        <w:r>
          <w:t xml:space="preserve"> ::=</w:t>
        </w:r>
        <w:proofErr w:type="gramEnd"/>
        <w:r>
          <w:t xml:space="preserve"> ENUMERATED</w:t>
        </w:r>
      </w:ins>
    </w:p>
    <w:p w14:paraId="512D42E4" w14:textId="77777777" w:rsidR="00E45986" w:rsidRDefault="00E45986" w:rsidP="00E45986">
      <w:pPr>
        <w:pStyle w:val="Code"/>
        <w:rPr>
          <w:ins w:id="609" w:author="Unknown"/>
        </w:rPr>
      </w:pPr>
      <w:ins w:id="610" w:author="Unknown">
        <w:r>
          <w:t>{</w:t>
        </w:r>
      </w:ins>
    </w:p>
    <w:p w14:paraId="506C0C4E" w14:textId="77777777" w:rsidR="00E45986" w:rsidRDefault="00E45986" w:rsidP="00E45986">
      <w:pPr>
        <w:pStyle w:val="Code"/>
        <w:rPr>
          <w:ins w:id="611" w:author="Unknown"/>
        </w:rPr>
      </w:pPr>
      <w:ins w:id="612" w:author="Unknown">
        <w:r>
          <w:t xml:space="preserve">    </w:t>
        </w:r>
        <w:proofErr w:type="spellStart"/>
        <w:proofErr w:type="gramStart"/>
        <w:r>
          <w:t>tNValidationPassed</w:t>
        </w:r>
        <w:proofErr w:type="spellEnd"/>
        <w:r>
          <w:t>(</w:t>
        </w:r>
        <w:proofErr w:type="gramEnd"/>
        <w:r>
          <w:t>1),</w:t>
        </w:r>
      </w:ins>
    </w:p>
    <w:p w14:paraId="5C20E041" w14:textId="77777777" w:rsidR="00E45986" w:rsidRDefault="00E45986" w:rsidP="00E45986">
      <w:pPr>
        <w:pStyle w:val="Code"/>
        <w:rPr>
          <w:ins w:id="613" w:author="Unknown"/>
        </w:rPr>
      </w:pPr>
      <w:ins w:id="614" w:author="Unknown">
        <w:r>
          <w:t xml:space="preserve">    </w:t>
        </w:r>
        <w:proofErr w:type="spellStart"/>
        <w:proofErr w:type="gramStart"/>
        <w:r>
          <w:t>tNValidationFailed</w:t>
        </w:r>
        <w:proofErr w:type="spellEnd"/>
        <w:r>
          <w:t>(</w:t>
        </w:r>
        <w:proofErr w:type="gramEnd"/>
        <w:r>
          <w:t>2),</w:t>
        </w:r>
      </w:ins>
    </w:p>
    <w:p w14:paraId="7448083C" w14:textId="77777777" w:rsidR="00E45986" w:rsidRDefault="00E45986" w:rsidP="00E45986">
      <w:pPr>
        <w:pStyle w:val="Code"/>
        <w:rPr>
          <w:ins w:id="615" w:author="Unknown"/>
        </w:rPr>
      </w:pPr>
      <w:ins w:id="616" w:author="Unknown">
        <w:r>
          <w:t xml:space="preserve">    </w:t>
        </w:r>
        <w:proofErr w:type="spellStart"/>
        <w:proofErr w:type="gramStart"/>
        <w:r>
          <w:t>noTNValidation</w:t>
        </w:r>
        <w:proofErr w:type="spellEnd"/>
        <w:r>
          <w:t>(</w:t>
        </w:r>
        <w:proofErr w:type="gramEnd"/>
        <w:r>
          <w:t>3)</w:t>
        </w:r>
      </w:ins>
    </w:p>
    <w:p w14:paraId="0A70D1D9" w14:textId="77777777" w:rsidR="00E45986" w:rsidRDefault="00E45986" w:rsidP="00E45986">
      <w:pPr>
        <w:pStyle w:val="Code"/>
        <w:rPr>
          <w:ins w:id="617" w:author="Unknown"/>
        </w:rPr>
      </w:pPr>
      <w:ins w:id="618" w:author="Unknown">
        <w:r>
          <w:t>}</w:t>
        </w:r>
      </w:ins>
    </w:p>
    <w:p w14:paraId="252F229D" w14:textId="77777777" w:rsidR="00E45986" w:rsidRDefault="00E45986" w:rsidP="00E45986">
      <w:pPr>
        <w:pStyle w:val="Code"/>
        <w:rPr>
          <w:ins w:id="619" w:author="Unknown"/>
        </w:rPr>
      </w:pPr>
    </w:p>
    <w:p w14:paraId="1C4F9E07" w14:textId="77777777" w:rsidR="00E45986" w:rsidRDefault="00E45986" w:rsidP="00E45986">
      <w:pPr>
        <w:pStyle w:val="Code"/>
        <w:rPr>
          <w:ins w:id="620" w:author="Unknown"/>
        </w:rPr>
      </w:pPr>
      <w:proofErr w:type="spellStart"/>
      <w:proofErr w:type="gramStart"/>
      <w:ins w:id="621" w:author="Unknown">
        <w:r>
          <w:t>SHAKENFailureStatusCode</w:t>
        </w:r>
        <w:proofErr w:type="spellEnd"/>
        <w:r>
          <w:t xml:space="preserve"> ::=</w:t>
        </w:r>
        <w:proofErr w:type="gramEnd"/>
        <w:r>
          <w:t xml:space="preserve"> INTEGER</w:t>
        </w:r>
      </w:ins>
    </w:p>
    <w:p w14:paraId="356E46D7" w14:textId="77777777" w:rsidR="00E45986" w:rsidRDefault="00E45986" w:rsidP="00E45986">
      <w:pPr>
        <w:pStyle w:val="Code"/>
        <w:rPr>
          <w:ins w:id="622" w:author="Unknown"/>
        </w:rPr>
      </w:pPr>
    </w:p>
    <w:p w14:paraId="62A066D7" w14:textId="77777777" w:rsidR="00E45986" w:rsidRDefault="00E45986" w:rsidP="00E45986">
      <w:pPr>
        <w:pStyle w:val="Code"/>
        <w:rPr>
          <w:ins w:id="623" w:author="Unknown"/>
        </w:rPr>
      </w:pPr>
      <w:proofErr w:type="spellStart"/>
      <w:proofErr w:type="gramStart"/>
      <w:ins w:id="624" w:author="Unknown">
        <w:r>
          <w:t>ECNAMDisplayInfo</w:t>
        </w:r>
        <w:proofErr w:type="spellEnd"/>
        <w:r>
          <w:t xml:space="preserve"> ::=</w:t>
        </w:r>
        <w:proofErr w:type="gramEnd"/>
        <w:r>
          <w:t xml:space="preserve"> SEQUENCE</w:t>
        </w:r>
      </w:ins>
    </w:p>
    <w:p w14:paraId="3E9643E9" w14:textId="77777777" w:rsidR="00E45986" w:rsidRDefault="00E45986" w:rsidP="00E45986">
      <w:pPr>
        <w:pStyle w:val="Code"/>
        <w:rPr>
          <w:ins w:id="625" w:author="Unknown"/>
        </w:rPr>
      </w:pPr>
      <w:ins w:id="626" w:author="Unknown">
        <w:r>
          <w:t>{</w:t>
        </w:r>
      </w:ins>
    </w:p>
    <w:p w14:paraId="25B81A83" w14:textId="77777777" w:rsidR="00E45986" w:rsidRDefault="00E45986" w:rsidP="00E45986">
      <w:pPr>
        <w:pStyle w:val="Code"/>
        <w:rPr>
          <w:ins w:id="627" w:author="Unknown"/>
        </w:rPr>
      </w:pPr>
      <w:ins w:id="628" w:author="Unknown">
        <w:r>
          <w:t xml:space="preserve">    name        </w:t>
        </w:r>
        <w:proofErr w:type="gramStart"/>
        <w:r>
          <w:t xml:space="preserve">   [</w:t>
        </w:r>
        <w:proofErr w:type="gramEnd"/>
        <w:r>
          <w:t>1] UTF8String,</w:t>
        </w:r>
      </w:ins>
    </w:p>
    <w:p w14:paraId="22DDD767" w14:textId="77777777" w:rsidR="00E45986" w:rsidRDefault="00E45986" w:rsidP="00E45986">
      <w:pPr>
        <w:pStyle w:val="Code"/>
        <w:rPr>
          <w:ins w:id="629" w:author="Unknown"/>
        </w:rPr>
      </w:pPr>
      <w:ins w:id="630" w:author="Unknown">
        <w:r>
          <w:t xml:space="preserve">    </w:t>
        </w:r>
        <w:proofErr w:type="spellStart"/>
        <w:r>
          <w:t>additionalInfo</w:t>
        </w:r>
        <w:proofErr w:type="spellEnd"/>
        <w:r>
          <w:t xml:space="preserve"> [2] OCTET STRING OPTIONAL</w:t>
        </w:r>
      </w:ins>
    </w:p>
    <w:p w14:paraId="339D4CA8" w14:textId="77777777" w:rsidR="00E45986" w:rsidRDefault="00E45986" w:rsidP="00E45986">
      <w:pPr>
        <w:pStyle w:val="Code"/>
        <w:rPr>
          <w:ins w:id="631" w:author="Unknown"/>
        </w:rPr>
      </w:pPr>
      <w:ins w:id="632" w:author="Unknown">
        <w:r>
          <w:t>}</w:t>
        </w:r>
      </w:ins>
    </w:p>
    <w:p w14:paraId="34929263" w14:textId="77777777" w:rsidR="00E45986" w:rsidRDefault="00E45986" w:rsidP="00E45986">
      <w:pPr>
        <w:pStyle w:val="Code"/>
        <w:rPr>
          <w:ins w:id="633" w:author="Unknown"/>
        </w:rPr>
      </w:pPr>
    </w:p>
    <w:p w14:paraId="7606B322" w14:textId="77777777" w:rsidR="00E45986" w:rsidRDefault="00E45986" w:rsidP="00E45986">
      <w:pPr>
        <w:pStyle w:val="Code"/>
        <w:rPr>
          <w:ins w:id="634" w:author="Unknown"/>
        </w:rPr>
      </w:pPr>
      <w:proofErr w:type="spellStart"/>
      <w:proofErr w:type="gramStart"/>
      <w:ins w:id="635" w:author="Unknown">
        <w:r>
          <w:t>RCDDisplayInfo</w:t>
        </w:r>
        <w:proofErr w:type="spellEnd"/>
        <w:r>
          <w:t xml:space="preserve"> ::=</w:t>
        </w:r>
        <w:proofErr w:type="gramEnd"/>
        <w:r>
          <w:t xml:space="preserve"> SEQUENCE</w:t>
        </w:r>
      </w:ins>
    </w:p>
    <w:p w14:paraId="7A131104" w14:textId="77777777" w:rsidR="00E45986" w:rsidRDefault="00E45986" w:rsidP="00E45986">
      <w:pPr>
        <w:pStyle w:val="Code"/>
        <w:rPr>
          <w:ins w:id="636" w:author="Unknown"/>
        </w:rPr>
      </w:pPr>
      <w:ins w:id="637" w:author="Unknown">
        <w:r>
          <w:t>{</w:t>
        </w:r>
      </w:ins>
    </w:p>
    <w:p w14:paraId="4880B56C" w14:textId="77777777" w:rsidR="00E45986" w:rsidRDefault="00E45986" w:rsidP="00E45986">
      <w:pPr>
        <w:pStyle w:val="Code"/>
        <w:rPr>
          <w:ins w:id="638" w:author="Unknown"/>
        </w:rPr>
      </w:pPr>
      <w:ins w:id="639" w:author="Unknown">
        <w:r>
          <w:t xml:space="preserve">    name [1] UTF8String,</w:t>
        </w:r>
      </w:ins>
    </w:p>
    <w:p w14:paraId="0CBCCA87" w14:textId="77777777" w:rsidR="00E45986" w:rsidRDefault="00E45986" w:rsidP="00E45986">
      <w:pPr>
        <w:pStyle w:val="Code"/>
        <w:rPr>
          <w:ins w:id="640" w:author="Unknown"/>
        </w:rPr>
      </w:pPr>
      <w:ins w:id="641" w:author="Unknown">
        <w:r>
          <w:t xml:space="preserve">    </w:t>
        </w:r>
        <w:proofErr w:type="spellStart"/>
        <w:proofErr w:type="gramStart"/>
        <w:r>
          <w:t>jcd</w:t>
        </w:r>
        <w:proofErr w:type="spellEnd"/>
        <w:r>
          <w:t xml:space="preserve">  [</w:t>
        </w:r>
        <w:proofErr w:type="gramEnd"/>
        <w:r>
          <w:t>2] OCTET STRING OPTIONAL,</w:t>
        </w:r>
      </w:ins>
    </w:p>
    <w:p w14:paraId="41B24BCC" w14:textId="77777777" w:rsidR="00E45986" w:rsidRDefault="00E45986" w:rsidP="00E45986">
      <w:pPr>
        <w:pStyle w:val="Code"/>
        <w:rPr>
          <w:ins w:id="642" w:author="Unknown"/>
        </w:rPr>
      </w:pPr>
      <w:ins w:id="643" w:author="Unknown">
        <w:r>
          <w:t xml:space="preserve">    </w:t>
        </w:r>
        <w:proofErr w:type="spellStart"/>
        <w:proofErr w:type="gramStart"/>
        <w:r>
          <w:t>jcl</w:t>
        </w:r>
        <w:proofErr w:type="spellEnd"/>
        <w:r>
          <w:t xml:space="preserve">  [</w:t>
        </w:r>
        <w:proofErr w:type="gramEnd"/>
        <w:r>
          <w:t>3] OCTET STRING OPTIONAL</w:t>
        </w:r>
      </w:ins>
    </w:p>
    <w:p w14:paraId="7012B822" w14:textId="77777777" w:rsidR="00E45986" w:rsidRDefault="00E45986" w:rsidP="00E45986">
      <w:pPr>
        <w:pStyle w:val="Code"/>
        <w:rPr>
          <w:ins w:id="644" w:author="Unknown"/>
        </w:rPr>
      </w:pPr>
      <w:ins w:id="645" w:author="Unknown">
        <w:r>
          <w:t>}</w:t>
        </w:r>
      </w:ins>
    </w:p>
    <w:p w14:paraId="192EE731" w14:textId="77777777" w:rsidR="00E45986" w:rsidRDefault="00E45986" w:rsidP="00E45986">
      <w:pPr>
        <w:pStyle w:val="Code"/>
        <w:rPr>
          <w:ins w:id="646" w:author="Unknown"/>
        </w:rPr>
      </w:pPr>
    </w:p>
    <w:p w14:paraId="3767F993" w14:textId="77777777" w:rsidR="00E45986" w:rsidRDefault="00E45986" w:rsidP="00E45986">
      <w:pPr>
        <w:pStyle w:val="CodeHeader"/>
      </w:pPr>
      <w:r>
        <w:t>-- ===================</w:t>
      </w:r>
    </w:p>
    <w:p w14:paraId="2ADE4DC7" w14:textId="77777777" w:rsidR="00E45986" w:rsidRDefault="00E45986" w:rsidP="00E45986">
      <w:pPr>
        <w:pStyle w:val="CodeHeader"/>
      </w:pPr>
      <w:r>
        <w:t>-- 5G LALS definitions</w:t>
      </w:r>
    </w:p>
    <w:p w14:paraId="2D5A88D0" w14:textId="77777777" w:rsidR="00E45986" w:rsidRDefault="00E45986" w:rsidP="00E45986">
      <w:pPr>
        <w:pStyle w:val="Code"/>
      </w:pPr>
      <w:r>
        <w:t>-- ===================</w:t>
      </w:r>
    </w:p>
    <w:p w14:paraId="053F4BEA" w14:textId="77777777" w:rsidR="00E45986" w:rsidRDefault="00E45986" w:rsidP="00E45986">
      <w:pPr>
        <w:pStyle w:val="Code"/>
      </w:pPr>
    </w:p>
    <w:p w14:paraId="684FF3E5" w14:textId="77777777" w:rsidR="00E45986" w:rsidRDefault="00E45986" w:rsidP="00E45986">
      <w:pPr>
        <w:pStyle w:val="Code"/>
      </w:pPr>
      <w:proofErr w:type="spellStart"/>
      <w:proofErr w:type="gramStart"/>
      <w:r>
        <w:t>LALSReport</w:t>
      </w:r>
      <w:proofErr w:type="spellEnd"/>
      <w:r>
        <w:t xml:space="preserve"> ::=</w:t>
      </w:r>
      <w:proofErr w:type="gramEnd"/>
      <w:r>
        <w:t xml:space="preserve"> SEQUENCE</w:t>
      </w:r>
    </w:p>
    <w:p w14:paraId="5E4C989E" w14:textId="77777777" w:rsidR="00E45986" w:rsidRDefault="00E45986" w:rsidP="00E45986">
      <w:pPr>
        <w:pStyle w:val="Code"/>
      </w:pPr>
      <w:r>
        <w:t>{</w:t>
      </w:r>
    </w:p>
    <w:p w14:paraId="3B87CBFA"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63A902D8" w14:textId="77777777" w:rsidR="00E45986" w:rsidRDefault="00E45986" w:rsidP="00E45986">
      <w:pPr>
        <w:pStyle w:val="Code"/>
      </w:pPr>
      <w:proofErr w:type="gramStart"/>
      <w:r>
        <w:t xml:space="preserve">--  </w:t>
      </w:r>
      <w:proofErr w:type="spellStart"/>
      <w:r>
        <w:t>pEI</w:t>
      </w:r>
      <w:proofErr w:type="spellEnd"/>
      <w:proofErr w:type="gramEnd"/>
      <w:r>
        <w:t xml:space="preserve">                 [2] PEI OPTIONAL, deprecated in Release-16, do not re-use this tag number</w:t>
      </w:r>
    </w:p>
    <w:p w14:paraId="65DF0E2E" w14:textId="77777777" w:rsidR="00E45986" w:rsidRPr="00E45986" w:rsidRDefault="00E45986" w:rsidP="00E45986">
      <w:pPr>
        <w:pStyle w:val="Code"/>
        <w:rPr>
          <w:lang w:val="fr-FR"/>
        </w:rPr>
      </w:pPr>
      <w: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3] GPSI OPTIONAL,</w:t>
      </w:r>
    </w:p>
    <w:p w14:paraId="392FE243" w14:textId="77777777" w:rsidR="00E45986" w:rsidRPr="00E45986" w:rsidRDefault="00E45986" w:rsidP="00E45986">
      <w:pPr>
        <w:pStyle w:val="Code"/>
        <w:rPr>
          <w:lang w:val="fr-FR"/>
        </w:rPr>
      </w:pPr>
      <w:r w:rsidRPr="00E45986">
        <w:rPr>
          <w:lang w:val="fr-FR"/>
        </w:rPr>
        <w:t xml:space="preserve">    location         </w:t>
      </w:r>
      <w:proofErr w:type="gramStart"/>
      <w:r w:rsidRPr="00E45986">
        <w:rPr>
          <w:lang w:val="fr-FR"/>
        </w:rPr>
        <w:t xml:space="preserve">   [</w:t>
      </w:r>
      <w:proofErr w:type="gramEnd"/>
      <w:r w:rsidRPr="00E45986">
        <w:rPr>
          <w:lang w:val="fr-FR"/>
        </w:rPr>
        <w:t>4] Location OPTIONAL,</w:t>
      </w:r>
    </w:p>
    <w:p w14:paraId="7D07FF3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iMPU</w:t>
      </w:r>
      <w:proofErr w:type="spellEnd"/>
      <w:r w:rsidRPr="00E45986">
        <w:rPr>
          <w:lang w:val="fr-FR"/>
        </w:rPr>
        <w:t xml:space="preserve">             </w:t>
      </w:r>
      <w:proofErr w:type="gramStart"/>
      <w:r w:rsidRPr="00E45986">
        <w:rPr>
          <w:lang w:val="fr-FR"/>
        </w:rPr>
        <w:t xml:space="preserve">   [</w:t>
      </w:r>
      <w:proofErr w:type="gramEnd"/>
      <w:r w:rsidRPr="00E45986">
        <w:rPr>
          <w:lang w:val="fr-FR"/>
        </w:rPr>
        <w:t>5] IMPU OPTIONAL,</w:t>
      </w:r>
    </w:p>
    <w:p w14:paraId="36D73A93"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iMSI</w:t>
      </w:r>
      <w:proofErr w:type="spellEnd"/>
      <w:r w:rsidRPr="00E45986">
        <w:rPr>
          <w:lang w:val="fr-FR"/>
        </w:rPr>
        <w:t xml:space="preserve">             </w:t>
      </w:r>
      <w:proofErr w:type="gramStart"/>
      <w:r w:rsidRPr="00E45986">
        <w:rPr>
          <w:lang w:val="fr-FR"/>
        </w:rPr>
        <w:t xml:space="preserve">   [</w:t>
      </w:r>
      <w:proofErr w:type="gramEnd"/>
      <w:r w:rsidRPr="00E45986">
        <w:rPr>
          <w:lang w:val="fr-FR"/>
        </w:rPr>
        <w:t>7] IMSI OPTIONAL,</w:t>
      </w:r>
    </w:p>
    <w:p w14:paraId="79EEDF75" w14:textId="77777777" w:rsidR="00E45986" w:rsidRDefault="00E45986" w:rsidP="00E45986">
      <w:pPr>
        <w:pStyle w:val="Code"/>
      </w:pPr>
      <w:r w:rsidRPr="00E45986">
        <w:rPr>
          <w:lang w:val="fr-FR"/>
        </w:rPr>
        <w:t xml:space="preserve">    </w:t>
      </w:r>
      <w:proofErr w:type="spellStart"/>
      <w:r>
        <w:t>mSISDN</w:t>
      </w:r>
      <w:proofErr w:type="spellEnd"/>
      <w:r>
        <w:t xml:space="preserve">           </w:t>
      </w:r>
      <w:proofErr w:type="gramStart"/>
      <w:r>
        <w:t xml:space="preserve">   [</w:t>
      </w:r>
      <w:proofErr w:type="gramEnd"/>
      <w:r>
        <w:t>8] MSISDN OPTIONAL</w:t>
      </w:r>
    </w:p>
    <w:p w14:paraId="5BFF8556" w14:textId="77777777" w:rsidR="00E45986" w:rsidRDefault="00E45986" w:rsidP="00E45986">
      <w:pPr>
        <w:pStyle w:val="Code"/>
      </w:pPr>
      <w:r>
        <w:t>}</w:t>
      </w:r>
    </w:p>
    <w:p w14:paraId="74AB1B91" w14:textId="77777777" w:rsidR="00E45986" w:rsidRDefault="00E45986" w:rsidP="00E45986">
      <w:pPr>
        <w:pStyle w:val="Code"/>
      </w:pPr>
    </w:p>
    <w:p w14:paraId="634D7605" w14:textId="77777777" w:rsidR="00E45986" w:rsidRDefault="00E45986" w:rsidP="00E45986">
      <w:pPr>
        <w:pStyle w:val="CodeHeader"/>
      </w:pPr>
      <w:r>
        <w:t>-- =====================</w:t>
      </w:r>
    </w:p>
    <w:p w14:paraId="2DB590D5" w14:textId="77777777" w:rsidR="00E45986" w:rsidRDefault="00E45986" w:rsidP="00E45986">
      <w:pPr>
        <w:pStyle w:val="CodeHeader"/>
      </w:pPr>
      <w:r>
        <w:lastRenderedPageBreak/>
        <w:t>-- PDHR/PDSR definitions</w:t>
      </w:r>
    </w:p>
    <w:p w14:paraId="29820E40" w14:textId="77777777" w:rsidR="00E45986" w:rsidRDefault="00E45986" w:rsidP="00E45986">
      <w:pPr>
        <w:pStyle w:val="Code"/>
      </w:pPr>
      <w:r>
        <w:t>-- =====================</w:t>
      </w:r>
    </w:p>
    <w:p w14:paraId="7D69830A" w14:textId="77777777" w:rsidR="00E45986" w:rsidRDefault="00E45986" w:rsidP="00E45986">
      <w:pPr>
        <w:pStyle w:val="Code"/>
      </w:pPr>
    </w:p>
    <w:p w14:paraId="53D51603" w14:textId="77777777" w:rsidR="00E45986" w:rsidRDefault="00E45986" w:rsidP="00E45986">
      <w:pPr>
        <w:pStyle w:val="Code"/>
      </w:pPr>
      <w:proofErr w:type="spellStart"/>
      <w:proofErr w:type="gramStart"/>
      <w:r>
        <w:t>PDHeaderReport</w:t>
      </w:r>
      <w:proofErr w:type="spellEnd"/>
      <w:r>
        <w:t xml:space="preserve"> ::=</w:t>
      </w:r>
      <w:proofErr w:type="gramEnd"/>
      <w:r>
        <w:t xml:space="preserve"> SEQUENCE</w:t>
      </w:r>
    </w:p>
    <w:p w14:paraId="30BA42D6" w14:textId="77777777" w:rsidR="00E45986" w:rsidRDefault="00E45986" w:rsidP="00E45986">
      <w:pPr>
        <w:pStyle w:val="Code"/>
      </w:pPr>
      <w:r>
        <w:t>{</w:t>
      </w:r>
    </w:p>
    <w:p w14:paraId="74A2EC19"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1] </w:t>
      </w:r>
      <w:proofErr w:type="spellStart"/>
      <w:r>
        <w:t>PDUSessionID</w:t>
      </w:r>
      <w:proofErr w:type="spellEnd"/>
      <w:r>
        <w:t>,</w:t>
      </w:r>
    </w:p>
    <w:p w14:paraId="29486B8D" w14:textId="77777777" w:rsidR="00E45986" w:rsidRDefault="00E45986" w:rsidP="00E45986">
      <w:pPr>
        <w:pStyle w:val="Code"/>
      </w:pPr>
      <w:r>
        <w:t xml:space="preserve">    </w:t>
      </w:r>
      <w:proofErr w:type="spellStart"/>
      <w:r>
        <w:t>sourceIPAddress</w:t>
      </w:r>
      <w:proofErr w:type="spellEnd"/>
      <w:r>
        <w:t xml:space="preserve">          </w:t>
      </w:r>
      <w:proofErr w:type="gramStart"/>
      <w:r>
        <w:t xml:space="preserve">   [</w:t>
      </w:r>
      <w:proofErr w:type="gramEnd"/>
      <w:r>
        <w:t xml:space="preserve">2] </w:t>
      </w:r>
      <w:proofErr w:type="spellStart"/>
      <w:r>
        <w:t>IPAddress</w:t>
      </w:r>
      <w:proofErr w:type="spellEnd"/>
      <w:r>
        <w:t>,</w:t>
      </w:r>
    </w:p>
    <w:p w14:paraId="5A52CC6C" w14:textId="77777777" w:rsidR="00E45986" w:rsidRDefault="00E45986" w:rsidP="00E45986">
      <w:pPr>
        <w:pStyle w:val="Code"/>
      </w:pPr>
      <w:r>
        <w:t xml:space="preserve">    </w:t>
      </w:r>
      <w:proofErr w:type="spellStart"/>
      <w:r>
        <w:t>sourcePort</w:t>
      </w:r>
      <w:proofErr w:type="spellEnd"/>
      <w:r>
        <w:t xml:space="preserve">               </w:t>
      </w:r>
      <w:proofErr w:type="gramStart"/>
      <w:r>
        <w:t xml:space="preserve">   [</w:t>
      </w:r>
      <w:proofErr w:type="gramEnd"/>
      <w:r>
        <w:t xml:space="preserve">3] </w:t>
      </w:r>
      <w:proofErr w:type="spellStart"/>
      <w:r>
        <w:t>PortNumber</w:t>
      </w:r>
      <w:proofErr w:type="spellEnd"/>
      <w:r>
        <w:t xml:space="preserve"> OPTIONAL,</w:t>
      </w:r>
    </w:p>
    <w:p w14:paraId="35794106" w14:textId="77777777" w:rsidR="00E45986" w:rsidRDefault="00E45986" w:rsidP="00E45986">
      <w:pPr>
        <w:pStyle w:val="Code"/>
      </w:pPr>
      <w:r>
        <w:t xml:space="preserve">    </w:t>
      </w:r>
      <w:proofErr w:type="spellStart"/>
      <w:r>
        <w:t>destinationIPAddress</w:t>
      </w:r>
      <w:proofErr w:type="spellEnd"/>
      <w:r>
        <w:t xml:space="preserve">     </w:t>
      </w:r>
      <w:proofErr w:type="gramStart"/>
      <w:r>
        <w:t xml:space="preserve">   [</w:t>
      </w:r>
      <w:proofErr w:type="gramEnd"/>
      <w:r>
        <w:t xml:space="preserve">4] </w:t>
      </w:r>
      <w:proofErr w:type="spellStart"/>
      <w:r>
        <w:t>IPAddress</w:t>
      </w:r>
      <w:proofErr w:type="spellEnd"/>
      <w:r>
        <w:t>,</w:t>
      </w:r>
    </w:p>
    <w:p w14:paraId="07C04B57" w14:textId="77777777" w:rsidR="00E45986" w:rsidRDefault="00E45986" w:rsidP="00E45986">
      <w:pPr>
        <w:pStyle w:val="Code"/>
      </w:pPr>
      <w:r>
        <w:t xml:space="preserve">    </w:t>
      </w:r>
      <w:proofErr w:type="spellStart"/>
      <w:r>
        <w:t>destinationPort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7716F902" w14:textId="77777777" w:rsidR="00E45986" w:rsidRDefault="00E45986" w:rsidP="00E45986">
      <w:pPr>
        <w:pStyle w:val="Code"/>
      </w:pPr>
      <w:r>
        <w:t xml:space="preserve">    </w:t>
      </w:r>
      <w:proofErr w:type="spellStart"/>
      <w:r>
        <w:t>nextLayerProtocol</w:t>
      </w:r>
      <w:proofErr w:type="spellEnd"/>
      <w:r>
        <w:t xml:space="preserve">        </w:t>
      </w:r>
      <w:proofErr w:type="gramStart"/>
      <w:r>
        <w:t xml:space="preserve">   [</w:t>
      </w:r>
      <w:proofErr w:type="gramEnd"/>
      <w:r>
        <w:t xml:space="preserve">6] </w:t>
      </w:r>
      <w:proofErr w:type="spellStart"/>
      <w:r>
        <w:t>NextLayerProtocol</w:t>
      </w:r>
      <w:proofErr w:type="spellEnd"/>
      <w:r>
        <w:t>,</w:t>
      </w:r>
    </w:p>
    <w:p w14:paraId="475BA89A" w14:textId="77777777" w:rsidR="00E45986" w:rsidRDefault="00E45986" w:rsidP="00E45986">
      <w:pPr>
        <w:pStyle w:val="Code"/>
      </w:pPr>
      <w:r>
        <w:t xml:space="preserve">    iPv6flowLabel            </w:t>
      </w:r>
      <w:proofErr w:type="gramStart"/>
      <w:r>
        <w:t xml:space="preserve">   [</w:t>
      </w:r>
      <w:proofErr w:type="gramEnd"/>
      <w:r>
        <w:t>7] IPv6FlowLabel OPTIONAL,</w:t>
      </w:r>
    </w:p>
    <w:p w14:paraId="226004EC" w14:textId="77777777" w:rsidR="00E45986" w:rsidRDefault="00E45986" w:rsidP="00E45986">
      <w:pPr>
        <w:pStyle w:val="Code"/>
      </w:pPr>
      <w:r>
        <w:t xml:space="preserve">    direction                </w:t>
      </w:r>
      <w:proofErr w:type="gramStart"/>
      <w:r>
        <w:t xml:space="preserve">   [</w:t>
      </w:r>
      <w:proofErr w:type="gramEnd"/>
      <w:r>
        <w:t>8] Direction,</w:t>
      </w:r>
    </w:p>
    <w:p w14:paraId="58A99791" w14:textId="77777777" w:rsidR="00E45986" w:rsidRDefault="00E45986" w:rsidP="00E45986">
      <w:pPr>
        <w:pStyle w:val="Code"/>
      </w:pPr>
      <w:r>
        <w:t xml:space="preserve">    </w:t>
      </w:r>
      <w:proofErr w:type="spellStart"/>
      <w:r>
        <w:t>packetSize</w:t>
      </w:r>
      <w:proofErr w:type="spellEnd"/>
      <w:r>
        <w:t xml:space="preserve">               </w:t>
      </w:r>
      <w:proofErr w:type="gramStart"/>
      <w:r>
        <w:t xml:space="preserve">   [</w:t>
      </w:r>
      <w:proofErr w:type="gramEnd"/>
      <w:r>
        <w:t>9] INTEGER</w:t>
      </w:r>
    </w:p>
    <w:p w14:paraId="7D287A9A" w14:textId="77777777" w:rsidR="00E45986" w:rsidRDefault="00E45986" w:rsidP="00E45986">
      <w:pPr>
        <w:pStyle w:val="Code"/>
      </w:pPr>
      <w:r>
        <w:t>}</w:t>
      </w:r>
    </w:p>
    <w:p w14:paraId="14F4597D" w14:textId="77777777" w:rsidR="00E45986" w:rsidRDefault="00E45986" w:rsidP="00E45986">
      <w:pPr>
        <w:pStyle w:val="Code"/>
      </w:pPr>
    </w:p>
    <w:p w14:paraId="7D19C77B" w14:textId="77777777" w:rsidR="00E45986" w:rsidRDefault="00E45986" w:rsidP="00E45986">
      <w:pPr>
        <w:pStyle w:val="Code"/>
      </w:pPr>
      <w:proofErr w:type="spellStart"/>
      <w:proofErr w:type="gramStart"/>
      <w:r>
        <w:t>PDSummaryReport</w:t>
      </w:r>
      <w:proofErr w:type="spellEnd"/>
      <w:r>
        <w:t xml:space="preserve"> ::=</w:t>
      </w:r>
      <w:proofErr w:type="gramEnd"/>
      <w:r>
        <w:t xml:space="preserve"> SEQUENCE</w:t>
      </w:r>
    </w:p>
    <w:p w14:paraId="6106A6ED" w14:textId="77777777" w:rsidR="00E45986" w:rsidRDefault="00E45986" w:rsidP="00E45986">
      <w:pPr>
        <w:pStyle w:val="Code"/>
      </w:pPr>
      <w:r>
        <w:t>{</w:t>
      </w:r>
    </w:p>
    <w:p w14:paraId="573ECC01"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1] </w:t>
      </w:r>
      <w:proofErr w:type="spellStart"/>
      <w:r>
        <w:t>PDUSessionID</w:t>
      </w:r>
      <w:proofErr w:type="spellEnd"/>
      <w:r>
        <w:t>,</w:t>
      </w:r>
    </w:p>
    <w:p w14:paraId="1F253083" w14:textId="77777777" w:rsidR="00E45986" w:rsidRDefault="00E45986" w:rsidP="00E45986">
      <w:pPr>
        <w:pStyle w:val="Code"/>
      </w:pPr>
      <w:r>
        <w:t xml:space="preserve">    </w:t>
      </w:r>
      <w:proofErr w:type="spellStart"/>
      <w:r>
        <w:t>sourceIPAddress</w:t>
      </w:r>
      <w:proofErr w:type="spellEnd"/>
      <w:r>
        <w:t xml:space="preserve">          </w:t>
      </w:r>
      <w:proofErr w:type="gramStart"/>
      <w:r>
        <w:t xml:space="preserve">   [</w:t>
      </w:r>
      <w:proofErr w:type="gramEnd"/>
      <w:r>
        <w:t xml:space="preserve">2] </w:t>
      </w:r>
      <w:proofErr w:type="spellStart"/>
      <w:r>
        <w:t>IPAddress</w:t>
      </w:r>
      <w:proofErr w:type="spellEnd"/>
      <w:r>
        <w:t>,</w:t>
      </w:r>
    </w:p>
    <w:p w14:paraId="70C2C583" w14:textId="77777777" w:rsidR="00E45986" w:rsidRDefault="00E45986" w:rsidP="00E45986">
      <w:pPr>
        <w:pStyle w:val="Code"/>
      </w:pPr>
      <w:r>
        <w:t xml:space="preserve">    </w:t>
      </w:r>
      <w:proofErr w:type="spellStart"/>
      <w:r>
        <w:t>sourcePort</w:t>
      </w:r>
      <w:proofErr w:type="spellEnd"/>
      <w:r>
        <w:t xml:space="preserve">               </w:t>
      </w:r>
      <w:proofErr w:type="gramStart"/>
      <w:r>
        <w:t xml:space="preserve">   [</w:t>
      </w:r>
      <w:proofErr w:type="gramEnd"/>
      <w:r>
        <w:t xml:space="preserve">3] </w:t>
      </w:r>
      <w:proofErr w:type="spellStart"/>
      <w:r>
        <w:t>PortNumber</w:t>
      </w:r>
      <w:proofErr w:type="spellEnd"/>
      <w:r>
        <w:t xml:space="preserve"> OPTIONAL,</w:t>
      </w:r>
    </w:p>
    <w:p w14:paraId="7B202E12" w14:textId="77777777" w:rsidR="00E45986" w:rsidRDefault="00E45986" w:rsidP="00E45986">
      <w:pPr>
        <w:pStyle w:val="Code"/>
      </w:pPr>
      <w:r>
        <w:t xml:space="preserve">    </w:t>
      </w:r>
      <w:proofErr w:type="spellStart"/>
      <w:r>
        <w:t>destinationIPAddress</w:t>
      </w:r>
      <w:proofErr w:type="spellEnd"/>
      <w:r>
        <w:t xml:space="preserve">     </w:t>
      </w:r>
      <w:proofErr w:type="gramStart"/>
      <w:r>
        <w:t xml:space="preserve">   [</w:t>
      </w:r>
      <w:proofErr w:type="gramEnd"/>
      <w:r>
        <w:t xml:space="preserve">4] </w:t>
      </w:r>
      <w:proofErr w:type="spellStart"/>
      <w:r>
        <w:t>IPAddress</w:t>
      </w:r>
      <w:proofErr w:type="spellEnd"/>
      <w:r>
        <w:t>,</w:t>
      </w:r>
    </w:p>
    <w:p w14:paraId="1C944F91" w14:textId="77777777" w:rsidR="00E45986" w:rsidRDefault="00E45986" w:rsidP="00E45986">
      <w:pPr>
        <w:pStyle w:val="Code"/>
      </w:pPr>
      <w:r>
        <w:t xml:space="preserve">    </w:t>
      </w:r>
      <w:proofErr w:type="spellStart"/>
      <w:r>
        <w:t>destinationPort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00BD3E3A" w14:textId="77777777" w:rsidR="00E45986" w:rsidRDefault="00E45986" w:rsidP="00E45986">
      <w:pPr>
        <w:pStyle w:val="Code"/>
      </w:pPr>
      <w:r>
        <w:t xml:space="preserve">    </w:t>
      </w:r>
      <w:proofErr w:type="spellStart"/>
      <w:r>
        <w:t>nextLayerProtocol</w:t>
      </w:r>
      <w:proofErr w:type="spellEnd"/>
      <w:r>
        <w:t xml:space="preserve">        </w:t>
      </w:r>
      <w:proofErr w:type="gramStart"/>
      <w:r>
        <w:t xml:space="preserve">   [</w:t>
      </w:r>
      <w:proofErr w:type="gramEnd"/>
      <w:r>
        <w:t xml:space="preserve">6] </w:t>
      </w:r>
      <w:proofErr w:type="spellStart"/>
      <w:r>
        <w:t>NextLayerProtocol</w:t>
      </w:r>
      <w:proofErr w:type="spellEnd"/>
      <w:r>
        <w:t>,</w:t>
      </w:r>
    </w:p>
    <w:p w14:paraId="7708F4A9" w14:textId="77777777" w:rsidR="00E45986" w:rsidRDefault="00E45986" w:rsidP="00E45986">
      <w:pPr>
        <w:pStyle w:val="Code"/>
      </w:pPr>
      <w:r>
        <w:t xml:space="preserve">    iPv6flowLabel            </w:t>
      </w:r>
      <w:proofErr w:type="gramStart"/>
      <w:r>
        <w:t xml:space="preserve">   [</w:t>
      </w:r>
      <w:proofErr w:type="gramEnd"/>
      <w:r>
        <w:t>7] IPv6FlowLabel OPTIONAL,</w:t>
      </w:r>
    </w:p>
    <w:p w14:paraId="2D9EDD13" w14:textId="77777777" w:rsidR="00E45986" w:rsidRDefault="00E45986" w:rsidP="00E45986">
      <w:pPr>
        <w:pStyle w:val="Code"/>
      </w:pPr>
      <w:r>
        <w:t xml:space="preserve">    direction                </w:t>
      </w:r>
      <w:proofErr w:type="gramStart"/>
      <w:r>
        <w:t xml:space="preserve">   [</w:t>
      </w:r>
      <w:proofErr w:type="gramEnd"/>
      <w:r>
        <w:t>8] Direction,</w:t>
      </w:r>
    </w:p>
    <w:p w14:paraId="4293F3A6" w14:textId="77777777" w:rsidR="00E45986" w:rsidRDefault="00E45986" w:rsidP="00E45986">
      <w:pPr>
        <w:pStyle w:val="Code"/>
      </w:pPr>
      <w:r>
        <w:t xml:space="preserve">    </w:t>
      </w:r>
      <w:proofErr w:type="spellStart"/>
      <w:r>
        <w:t>pDSRSummaryTrigger</w:t>
      </w:r>
      <w:proofErr w:type="spellEnd"/>
      <w:r>
        <w:t xml:space="preserve">       </w:t>
      </w:r>
      <w:proofErr w:type="gramStart"/>
      <w:r>
        <w:t xml:space="preserve">   [</w:t>
      </w:r>
      <w:proofErr w:type="gramEnd"/>
      <w:r>
        <w:t xml:space="preserve">9] </w:t>
      </w:r>
      <w:proofErr w:type="spellStart"/>
      <w:r>
        <w:t>PDSRSummaryTrigger</w:t>
      </w:r>
      <w:proofErr w:type="spellEnd"/>
      <w:r>
        <w:t>,</w:t>
      </w:r>
    </w:p>
    <w:p w14:paraId="40F707AA" w14:textId="77777777" w:rsidR="00E45986" w:rsidRDefault="00E45986" w:rsidP="00E45986">
      <w:pPr>
        <w:pStyle w:val="Code"/>
      </w:pPr>
      <w:r>
        <w:t xml:space="preserve">    </w:t>
      </w:r>
      <w:proofErr w:type="spellStart"/>
      <w:r>
        <w:t>firstPacketTimestamp</w:t>
      </w:r>
      <w:proofErr w:type="spellEnd"/>
      <w:r>
        <w:t xml:space="preserve">     </w:t>
      </w:r>
      <w:proofErr w:type="gramStart"/>
      <w:r>
        <w:t xml:space="preserve">   [</w:t>
      </w:r>
      <w:proofErr w:type="gramEnd"/>
      <w:r>
        <w:t>10] Timestamp,</w:t>
      </w:r>
    </w:p>
    <w:p w14:paraId="5FEDCEDC" w14:textId="77777777" w:rsidR="00E45986" w:rsidRDefault="00E45986" w:rsidP="00E45986">
      <w:pPr>
        <w:pStyle w:val="Code"/>
      </w:pPr>
      <w:r>
        <w:t xml:space="preserve">    </w:t>
      </w:r>
      <w:proofErr w:type="spellStart"/>
      <w:r>
        <w:t>lastPacketTimestamp</w:t>
      </w:r>
      <w:proofErr w:type="spellEnd"/>
      <w:r>
        <w:t xml:space="preserve">      </w:t>
      </w:r>
      <w:proofErr w:type="gramStart"/>
      <w:r>
        <w:t xml:space="preserve">   [</w:t>
      </w:r>
      <w:proofErr w:type="gramEnd"/>
      <w:r>
        <w:t>11] Timestamp,</w:t>
      </w:r>
    </w:p>
    <w:p w14:paraId="4125C06A" w14:textId="77777777" w:rsidR="00E45986" w:rsidRDefault="00E45986" w:rsidP="00E45986">
      <w:pPr>
        <w:pStyle w:val="Code"/>
      </w:pPr>
      <w:r>
        <w:t xml:space="preserve">    </w:t>
      </w:r>
      <w:proofErr w:type="spellStart"/>
      <w:r>
        <w:t>packetCount</w:t>
      </w:r>
      <w:proofErr w:type="spellEnd"/>
      <w:r>
        <w:t xml:space="preserve">              </w:t>
      </w:r>
      <w:proofErr w:type="gramStart"/>
      <w:r>
        <w:t xml:space="preserve">   [</w:t>
      </w:r>
      <w:proofErr w:type="gramEnd"/>
      <w:r>
        <w:t>12] INTEGER,</w:t>
      </w:r>
    </w:p>
    <w:p w14:paraId="60536AF6" w14:textId="77777777" w:rsidR="00E45986" w:rsidRDefault="00E45986" w:rsidP="00E45986">
      <w:pPr>
        <w:pStyle w:val="Code"/>
      </w:pPr>
      <w:r>
        <w:t xml:space="preserve">    </w:t>
      </w:r>
      <w:proofErr w:type="spellStart"/>
      <w:r>
        <w:t>byteCount</w:t>
      </w:r>
      <w:proofErr w:type="spellEnd"/>
      <w:r>
        <w:t xml:space="preserve">                </w:t>
      </w:r>
      <w:proofErr w:type="gramStart"/>
      <w:r>
        <w:t xml:space="preserve">   [</w:t>
      </w:r>
      <w:proofErr w:type="gramEnd"/>
      <w:r>
        <w:t>13] INTEGER</w:t>
      </w:r>
    </w:p>
    <w:p w14:paraId="7B3B5201" w14:textId="77777777" w:rsidR="00E45986" w:rsidRDefault="00E45986" w:rsidP="00E45986">
      <w:pPr>
        <w:pStyle w:val="Code"/>
      </w:pPr>
      <w:r>
        <w:t>}</w:t>
      </w:r>
    </w:p>
    <w:p w14:paraId="2DC5ED1F" w14:textId="77777777" w:rsidR="00E45986" w:rsidRDefault="00E45986" w:rsidP="00E45986">
      <w:pPr>
        <w:pStyle w:val="Code"/>
      </w:pPr>
    </w:p>
    <w:p w14:paraId="1D268260" w14:textId="77777777" w:rsidR="00E45986" w:rsidRDefault="00E45986" w:rsidP="00E45986">
      <w:pPr>
        <w:pStyle w:val="CodeHeader"/>
      </w:pPr>
      <w:r>
        <w:t>-- ====================</w:t>
      </w:r>
    </w:p>
    <w:p w14:paraId="6964549F" w14:textId="77777777" w:rsidR="00E45986" w:rsidRDefault="00E45986" w:rsidP="00E45986">
      <w:pPr>
        <w:pStyle w:val="CodeHeader"/>
      </w:pPr>
      <w:r>
        <w:t>-- PDHR/PDSR parameters</w:t>
      </w:r>
    </w:p>
    <w:p w14:paraId="490F36FF" w14:textId="77777777" w:rsidR="00E45986" w:rsidRDefault="00E45986" w:rsidP="00E45986">
      <w:pPr>
        <w:pStyle w:val="Code"/>
      </w:pPr>
      <w:r>
        <w:t>-- ====================</w:t>
      </w:r>
    </w:p>
    <w:p w14:paraId="67BDA94E" w14:textId="77777777" w:rsidR="00E45986" w:rsidRDefault="00E45986" w:rsidP="00E45986">
      <w:pPr>
        <w:pStyle w:val="Code"/>
      </w:pPr>
    </w:p>
    <w:p w14:paraId="7214F8EA" w14:textId="77777777" w:rsidR="00E45986" w:rsidRDefault="00E45986" w:rsidP="00E45986">
      <w:pPr>
        <w:pStyle w:val="Code"/>
      </w:pPr>
      <w:proofErr w:type="spellStart"/>
      <w:proofErr w:type="gramStart"/>
      <w:r>
        <w:t>PDSRSummaryTrigger</w:t>
      </w:r>
      <w:proofErr w:type="spellEnd"/>
      <w:r>
        <w:t xml:space="preserve"> ::=</w:t>
      </w:r>
      <w:proofErr w:type="gramEnd"/>
      <w:r>
        <w:t xml:space="preserve"> ENUMERATED</w:t>
      </w:r>
    </w:p>
    <w:p w14:paraId="299E1235" w14:textId="77777777" w:rsidR="00E45986" w:rsidRDefault="00E45986" w:rsidP="00E45986">
      <w:pPr>
        <w:pStyle w:val="Code"/>
      </w:pPr>
      <w:r>
        <w:t>{</w:t>
      </w:r>
    </w:p>
    <w:p w14:paraId="302D55FE" w14:textId="77777777" w:rsidR="00E45986" w:rsidRDefault="00E45986" w:rsidP="00E45986">
      <w:pPr>
        <w:pStyle w:val="Code"/>
      </w:pPr>
      <w:r>
        <w:t xml:space="preserve">    </w:t>
      </w:r>
      <w:proofErr w:type="spellStart"/>
      <w:proofErr w:type="gramStart"/>
      <w:r>
        <w:t>timerExpiry</w:t>
      </w:r>
      <w:proofErr w:type="spellEnd"/>
      <w:r>
        <w:t>(</w:t>
      </w:r>
      <w:proofErr w:type="gramEnd"/>
      <w:r>
        <w:t>1),</w:t>
      </w:r>
    </w:p>
    <w:p w14:paraId="5648C9D6" w14:textId="77777777" w:rsidR="00E45986" w:rsidRDefault="00E45986" w:rsidP="00E45986">
      <w:pPr>
        <w:pStyle w:val="Code"/>
      </w:pPr>
      <w:r>
        <w:t xml:space="preserve">    </w:t>
      </w:r>
      <w:proofErr w:type="spellStart"/>
      <w:proofErr w:type="gramStart"/>
      <w:r>
        <w:t>packetCount</w:t>
      </w:r>
      <w:proofErr w:type="spellEnd"/>
      <w:r>
        <w:t>(</w:t>
      </w:r>
      <w:proofErr w:type="gramEnd"/>
      <w:r>
        <w:t>2),</w:t>
      </w:r>
    </w:p>
    <w:p w14:paraId="41740B68" w14:textId="77777777" w:rsidR="00E45986" w:rsidRDefault="00E45986" w:rsidP="00E45986">
      <w:pPr>
        <w:pStyle w:val="Code"/>
      </w:pPr>
      <w:r>
        <w:t xml:space="preserve">    </w:t>
      </w:r>
      <w:proofErr w:type="spellStart"/>
      <w:proofErr w:type="gramStart"/>
      <w:r>
        <w:t>byteCount</w:t>
      </w:r>
      <w:proofErr w:type="spellEnd"/>
      <w:r>
        <w:t>(</w:t>
      </w:r>
      <w:proofErr w:type="gramEnd"/>
      <w:r>
        <w:t>3),</w:t>
      </w:r>
    </w:p>
    <w:p w14:paraId="1BE66781" w14:textId="77777777" w:rsidR="00E45986" w:rsidRDefault="00E45986" w:rsidP="00E45986">
      <w:pPr>
        <w:pStyle w:val="Code"/>
      </w:pPr>
      <w:r>
        <w:t xml:space="preserve">    </w:t>
      </w:r>
      <w:proofErr w:type="spellStart"/>
      <w:proofErr w:type="gramStart"/>
      <w:r>
        <w:t>startOfFlow</w:t>
      </w:r>
      <w:proofErr w:type="spellEnd"/>
      <w:r>
        <w:t>(</w:t>
      </w:r>
      <w:proofErr w:type="gramEnd"/>
      <w:r>
        <w:t>4),</w:t>
      </w:r>
    </w:p>
    <w:p w14:paraId="711D87B8" w14:textId="77777777" w:rsidR="00E45986" w:rsidRDefault="00E45986" w:rsidP="00E45986">
      <w:pPr>
        <w:pStyle w:val="Code"/>
      </w:pPr>
      <w:r>
        <w:t xml:space="preserve">    </w:t>
      </w:r>
      <w:proofErr w:type="spellStart"/>
      <w:proofErr w:type="gramStart"/>
      <w:r>
        <w:t>endOfFlow</w:t>
      </w:r>
      <w:proofErr w:type="spellEnd"/>
      <w:r>
        <w:t>(</w:t>
      </w:r>
      <w:proofErr w:type="gramEnd"/>
      <w:r>
        <w:t>5)</w:t>
      </w:r>
    </w:p>
    <w:p w14:paraId="14EC7F1B" w14:textId="77777777" w:rsidR="00E45986" w:rsidRPr="00E45986" w:rsidRDefault="00E45986" w:rsidP="00E45986">
      <w:pPr>
        <w:pStyle w:val="Code"/>
        <w:rPr>
          <w:lang w:val="fr-FR"/>
        </w:rPr>
      </w:pPr>
      <w:r w:rsidRPr="00E45986">
        <w:rPr>
          <w:lang w:val="fr-FR"/>
        </w:rPr>
        <w:t>}</w:t>
      </w:r>
    </w:p>
    <w:p w14:paraId="4FD4D998" w14:textId="77777777" w:rsidR="00E45986" w:rsidRPr="00E45986" w:rsidRDefault="00E45986" w:rsidP="00E45986">
      <w:pPr>
        <w:pStyle w:val="Code"/>
        <w:rPr>
          <w:lang w:val="fr-FR"/>
        </w:rPr>
      </w:pPr>
    </w:p>
    <w:p w14:paraId="33AC6B32" w14:textId="77777777" w:rsidR="00E45986" w:rsidRPr="00E45986" w:rsidRDefault="00E45986" w:rsidP="00E45986">
      <w:pPr>
        <w:pStyle w:val="CodeHeader"/>
        <w:rPr>
          <w:lang w:val="fr-FR"/>
        </w:rPr>
      </w:pPr>
      <w:r w:rsidRPr="00E45986">
        <w:rPr>
          <w:lang w:val="fr-FR"/>
        </w:rPr>
        <w:t>-- ==================================</w:t>
      </w:r>
    </w:p>
    <w:p w14:paraId="789921DF" w14:textId="77777777" w:rsidR="00E45986" w:rsidRPr="00E45986" w:rsidRDefault="00E45986" w:rsidP="00E45986">
      <w:pPr>
        <w:pStyle w:val="CodeHeader"/>
        <w:rPr>
          <w:lang w:val="fr-FR"/>
        </w:rPr>
      </w:pPr>
      <w:r w:rsidRPr="00E45986">
        <w:rPr>
          <w:lang w:val="fr-FR"/>
        </w:rPr>
        <w:t xml:space="preserve">-- Identifier Association </w:t>
      </w:r>
      <w:proofErr w:type="spellStart"/>
      <w:r w:rsidRPr="00E45986">
        <w:rPr>
          <w:lang w:val="fr-FR"/>
        </w:rPr>
        <w:t>definitions</w:t>
      </w:r>
      <w:proofErr w:type="spellEnd"/>
    </w:p>
    <w:p w14:paraId="25B55782" w14:textId="77777777" w:rsidR="00E45986" w:rsidRPr="00E45986" w:rsidRDefault="00E45986" w:rsidP="00E45986">
      <w:pPr>
        <w:pStyle w:val="Code"/>
        <w:rPr>
          <w:lang w:val="fr-FR"/>
        </w:rPr>
      </w:pPr>
      <w:r w:rsidRPr="00E45986">
        <w:rPr>
          <w:lang w:val="fr-FR"/>
        </w:rPr>
        <w:t>-- ==================================</w:t>
      </w:r>
    </w:p>
    <w:p w14:paraId="38EAD47E" w14:textId="77777777" w:rsidR="00E45986" w:rsidRPr="00E45986" w:rsidRDefault="00E45986" w:rsidP="00E45986">
      <w:pPr>
        <w:pStyle w:val="Code"/>
        <w:rPr>
          <w:lang w:val="fr-FR"/>
        </w:rPr>
      </w:pPr>
    </w:p>
    <w:p w14:paraId="23E6BD71" w14:textId="77777777" w:rsidR="00E45986" w:rsidRPr="00E45986" w:rsidRDefault="00E45986" w:rsidP="00E45986">
      <w:pPr>
        <w:pStyle w:val="Code"/>
        <w:rPr>
          <w:lang w:val="fr-FR"/>
        </w:rPr>
      </w:pPr>
      <w:proofErr w:type="spellStart"/>
      <w:proofErr w:type="gramStart"/>
      <w:r w:rsidRPr="00E45986">
        <w:rPr>
          <w:lang w:val="fr-FR"/>
        </w:rPr>
        <w:t>AMFIdentifierAssociation</w:t>
      </w:r>
      <w:proofErr w:type="spellEnd"/>
      <w:r w:rsidRPr="00E45986">
        <w:rPr>
          <w:lang w:val="fr-FR"/>
        </w:rPr>
        <w:t xml:space="preserve"> ::</w:t>
      </w:r>
      <w:proofErr w:type="gramEnd"/>
      <w:r w:rsidRPr="00E45986">
        <w:rPr>
          <w:lang w:val="fr-FR"/>
        </w:rPr>
        <w:t>= SEQUENCE</w:t>
      </w:r>
    </w:p>
    <w:p w14:paraId="65FE5F75" w14:textId="77777777" w:rsidR="00E45986" w:rsidRPr="00E45986" w:rsidRDefault="00E45986" w:rsidP="00E45986">
      <w:pPr>
        <w:pStyle w:val="Code"/>
        <w:rPr>
          <w:lang w:val="fr-FR"/>
        </w:rPr>
      </w:pPr>
      <w:r w:rsidRPr="00E45986">
        <w:rPr>
          <w:lang w:val="fr-FR"/>
        </w:rPr>
        <w:t>{</w:t>
      </w:r>
    </w:p>
    <w:p w14:paraId="6AA0E95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w:t>
      </w:r>
    </w:p>
    <w:p w14:paraId="3A238BC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sUCI</w:t>
      </w:r>
      <w:proofErr w:type="spellEnd"/>
      <w:r w:rsidRPr="00E45986">
        <w:rPr>
          <w:lang w:val="fr-FR"/>
        </w:rPr>
        <w:t xml:space="preserve">          </w:t>
      </w:r>
      <w:proofErr w:type="gramStart"/>
      <w:r w:rsidRPr="00E45986">
        <w:rPr>
          <w:lang w:val="fr-FR"/>
        </w:rPr>
        <w:t xml:space="preserve">   [</w:t>
      </w:r>
      <w:proofErr w:type="gramEnd"/>
      <w:r w:rsidRPr="00E45986">
        <w:rPr>
          <w:lang w:val="fr-FR"/>
        </w:rPr>
        <w:t>2] SUCI OPTIONAL,</w:t>
      </w:r>
    </w:p>
    <w:p w14:paraId="00B6832D"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3] PEI OPTIONAL,</w:t>
      </w:r>
    </w:p>
    <w:p w14:paraId="74D3111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4] GPSI OPTIONAL,</w:t>
      </w:r>
    </w:p>
    <w:p w14:paraId="60428A1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gUTI</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5] </w:t>
      </w:r>
      <w:proofErr w:type="spellStart"/>
      <w:r w:rsidRPr="00E45986">
        <w:rPr>
          <w:lang w:val="fr-FR"/>
        </w:rPr>
        <w:t>FiveGGUTI</w:t>
      </w:r>
      <w:proofErr w:type="spellEnd"/>
      <w:r w:rsidRPr="00E45986">
        <w:rPr>
          <w:lang w:val="fr-FR"/>
        </w:rPr>
        <w:t>,</w:t>
      </w:r>
    </w:p>
    <w:p w14:paraId="73B8CD0D" w14:textId="77777777" w:rsidR="00E45986" w:rsidRPr="00E45986" w:rsidRDefault="00E45986" w:rsidP="00E45986">
      <w:pPr>
        <w:pStyle w:val="Code"/>
        <w:rPr>
          <w:lang w:val="fr-FR"/>
        </w:rPr>
      </w:pPr>
      <w:r w:rsidRPr="00E45986">
        <w:rPr>
          <w:lang w:val="fr-FR"/>
        </w:rPr>
        <w:t xml:space="preserve">    location      </w:t>
      </w:r>
      <w:proofErr w:type="gramStart"/>
      <w:r w:rsidRPr="00E45986">
        <w:rPr>
          <w:lang w:val="fr-FR"/>
        </w:rPr>
        <w:t xml:space="preserve">   [</w:t>
      </w:r>
      <w:proofErr w:type="gramEnd"/>
      <w:r w:rsidRPr="00E45986">
        <w:rPr>
          <w:lang w:val="fr-FR"/>
        </w:rPr>
        <w:t>6] Location,</w:t>
      </w:r>
    </w:p>
    <w:p w14:paraId="139F621D"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fiveGSTAIList</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7] </w:t>
      </w:r>
      <w:proofErr w:type="spellStart"/>
      <w:r w:rsidRPr="00E45986">
        <w:rPr>
          <w:lang w:val="fr-FR"/>
        </w:rPr>
        <w:t>TAIList</w:t>
      </w:r>
      <w:proofErr w:type="spellEnd"/>
      <w:r w:rsidRPr="00E45986">
        <w:rPr>
          <w:lang w:val="fr-FR"/>
        </w:rPr>
        <w:t xml:space="preserve"> OPTIONAL</w:t>
      </w:r>
    </w:p>
    <w:p w14:paraId="6483A5B6" w14:textId="77777777" w:rsidR="00E45986" w:rsidRPr="00E45986" w:rsidRDefault="00E45986" w:rsidP="00E45986">
      <w:pPr>
        <w:pStyle w:val="Code"/>
        <w:rPr>
          <w:lang w:val="fr-FR"/>
        </w:rPr>
      </w:pPr>
      <w:r w:rsidRPr="00E45986">
        <w:rPr>
          <w:lang w:val="fr-FR"/>
        </w:rPr>
        <w:t>}</w:t>
      </w:r>
    </w:p>
    <w:p w14:paraId="29791348" w14:textId="77777777" w:rsidR="00E45986" w:rsidRPr="00E45986" w:rsidRDefault="00E45986" w:rsidP="00E45986">
      <w:pPr>
        <w:pStyle w:val="Code"/>
        <w:rPr>
          <w:lang w:val="fr-FR"/>
        </w:rPr>
      </w:pPr>
    </w:p>
    <w:p w14:paraId="24E574AB" w14:textId="77777777" w:rsidR="00E45986" w:rsidRPr="00E45986" w:rsidRDefault="00E45986" w:rsidP="00E45986">
      <w:pPr>
        <w:pStyle w:val="Code"/>
        <w:rPr>
          <w:lang w:val="fr-FR"/>
        </w:rPr>
      </w:pPr>
      <w:proofErr w:type="spellStart"/>
      <w:proofErr w:type="gramStart"/>
      <w:r w:rsidRPr="00E45986">
        <w:rPr>
          <w:lang w:val="fr-FR"/>
        </w:rPr>
        <w:t>MMEIdentifierAssociation</w:t>
      </w:r>
      <w:proofErr w:type="spellEnd"/>
      <w:r w:rsidRPr="00E45986">
        <w:rPr>
          <w:lang w:val="fr-FR"/>
        </w:rPr>
        <w:t xml:space="preserve"> ::</w:t>
      </w:r>
      <w:proofErr w:type="gramEnd"/>
      <w:r w:rsidRPr="00E45986">
        <w:rPr>
          <w:lang w:val="fr-FR"/>
        </w:rPr>
        <w:t>= SEQUENCE</w:t>
      </w:r>
    </w:p>
    <w:p w14:paraId="11B990DA" w14:textId="77777777" w:rsidR="00E45986" w:rsidRPr="00E45986" w:rsidRDefault="00E45986" w:rsidP="00E45986">
      <w:pPr>
        <w:pStyle w:val="Code"/>
        <w:rPr>
          <w:lang w:val="fr-FR"/>
        </w:rPr>
      </w:pPr>
      <w:r w:rsidRPr="00E45986">
        <w:rPr>
          <w:lang w:val="fr-FR"/>
        </w:rPr>
        <w:t>{</w:t>
      </w:r>
    </w:p>
    <w:p w14:paraId="16F6AEAD"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iMSI</w:t>
      </w:r>
      <w:proofErr w:type="spellEnd"/>
      <w:r w:rsidRPr="00E45986">
        <w:rPr>
          <w:lang w:val="fr-FR"/>
        </w:rPr>
        <w:t xml:space="preserve">     </w:t>
      </w:r>
      <w:proofErr w:type="gramStart"/>
      <w:r w:rsidRPr="00E45986">
        <w:rPr>
          <w:lang w:val="fr-FR"/>
        </w:rPr>
        <w:t xml:space="preserve">   [</w:t>
      </w:r>
      <w:proofErr w:type="gramEnd"/>
      <w:r w:rsidRPr="00E45986">
        <w:rPr>
          <w:lang w:val="fr-FR"/>
        </w:rPr>
        <w:t>1] IMSI,</w:t>
      </w:r>
    </w:p>
    <w:p w14:paraId="1097CE2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iMEI</w:t>
      </w:r>
      <w:proofErr w:type="spellEnd"/>
      <w:r w:rsidRPr="00E45986">
        <w:rPr>
          <w:lang w:val="fr-FR"/>
        </w:rPr>
        <w:t xml:space="preserve">     </w:t>
      </w:r>
      <w:proofErr w:type="gramStart"/>
      <w:r w:rsidRPr="00E45986">
        <w:rPr>
          <w:lang w:val="fr-FR"/>
        </w:rPr>
        <w:t xml:space="preserve">   [</w:t>
      </w:r>
      <w:proofErr w:type="gramEnd"/>
      <w:r w:rsidRPr="00E45986">
        <w:rPr>
          <w:lang w:val="fr-FR"/>
        </w:rPr>
        <w:t>2] IMEI OPTIONAL,</w:t>
      </w:r>
    </w:p>
    <w:p w14:paraId="2ACCADEC"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mSISDN</w:t>
      </w:r>
      <w:proofErr w:type="spellEnd"/>
      <w:r w:rsidRPr="00E45986">
        <w:rPr>
          <w:lang w:val="fr-FR"/>
        </w:rPr>
        <w:t xml:space="preserve">   </w:t>
      </w:r>
      <w:proofErr w:type="gramStart"/>
      <w:r w:rsidRPr="00E45986">
        <w:rPr>
          <w:lang w:val="fr-FR"/>
        </w:rPr>
        <w:t xml:space="preserve">   [</w:t>
      </w:r>
      <w:proofErr w:type="gramEnd"/>
      <w:r w:rsidRPr="00E45986">
        <w:rPr>
          <w:lang w:val="fr-FR"/>
        </w:rPr>
        <w:t>3] MSISDN OPTIONAL,</w:t>
      </w:r>
    </w:p>
    <w:p w14:paraId="093904F7"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gUTI</w:t>
      </w:r>
      <w:proofErr w:type="spellEnd"/>
      <w:r w:rsidRPr="00E45986">
        <w:rPr>
          <w:lang w:val="fr-FR"/>
        </w:rPr>
        <w:t xml:space="preserve">     </w:t>
      </w:r>
      <w:proofErr w:type="gramStart"/>
      <w:r w:rsidRPr="00E45986">
        <w:rPr>
          <w:lang w:val="fr-FR"/>
        </w:rPr>
        <w:t xml:space="preserve">   [</w:t>
      </w:r>
      <w:proofErr w:type="gramEnd"/>
      <w:r w:rsidRPr="00E45986">
        <w:rPr>
          <w:lang w:val="fr-FR"/>
        </w:rPr>
        <w:t>4] GUTI,</w:t>
      </w:r>
    </w:p>
    <w:p w14:paraId="6B801D1E" w14:textId="77777777" w:rsidR="00E45986" w:rsidRPr="00E45986" w:rsidRDefault="00E45986" w:rsidP="00E45986">
      <w:pPr>
        <w:pStyle w:val="Code"/>
        <w:rPr>
          <w:lang w:val="fr-FR"/>
        </w:rPr>
      </w:pPr>
      <w:r w:rsidRPr="00E45986">
        <w:rPr>
          <w:lang w:val="fr-FR"/>
        </w:rPr>
        <w:t xml:space="preserve">    location </w:t>
      </w:r>
      <w:proofErr w:type="gramStart"/>
      <w:r w:rsidRPr="00E45986">
        <w:rPr>
          <w:lang w:val="fr-FR"/>
        </w:rPr>
        <w:t xml:space="preserve">   [</w:t>
      </w:r>
      <w:proofErr w:type="gramEnd"/>
      <w:r w:rsidRPr="00E45986">
        <w:rPr>
          <w:lang w:val="fr-FR"/>
        </w:rPr>
        <w:t>5] Location,</w:t>
      </w:r>
    </w:p>
    <w:p w14:paraId="2CE9FA3E"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tAIList</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6] </w:t>
      </w:r>
      <w:proofErr w:type="spellStart"/>
      <w:r w:rsidRPr="00E45986">
        <w:rPr>
          <w:lang w:val="fr-FR"/>
        </w:rPr>
        <w:t>TAIList</w:t>
      </w:r>
      <w:proofErr w:type="spellEnd"/>
      <w:r w:rsidRPr="00E45986">
        <w:rPr>
          <w:lang w:val="fr-FR"/>
        </w:rPr>
        <w:t xml:space="preserve"> OPTIONAL</w:t>
      </w:r>
    </w:p>
    <w:p w14:paraId="2731D732" w14:textId="77777777" w:rsidR="00E45986" w:rsidRPr="00E45986" w:rsidRDefault="00E45986" w:rsidP="00E45986">
      <w:pPr>
        <w:pStyle w:val="Code"/>
        <w:rPr>
          <w:lang w:val="fr-FR"/>
        </w:rPr>
      </w:pPr>
      <w:r w:rsidRPr="00E45986">
        <w:rPr>
          <w:lang w:val="fr-FR"/>
        </w:rPr>
        <w:t>}</w:t>
      </w:r>
    </w:p>
    <w:p w14:paraId="3E195542" w14:textId="77777777" w:rsidR="00E45986" w:rsidRPr="00E45986" w:rsidRDefault="00E45986" w:rsidP="00E45986">
      <w:pPr>
        <w:pStyle w:val="Code"/>
        <w:rPr>
          <w:lang w:val="fr-FR"/>
        </w:rPr>
      </w:pPr>
    </w:p>
    <w:p w14:paraId="6CE89260" w14:textId="77777777" w:rsidR="00E45986" w:rsidRPr="00E45986" w:rsidRDefault="00E45986" w:rsidP="00E45986">
      <w:pPr>
        <w:pStyle w:val="CodeHeader"/>
        <w:rPr>
          <w:lang w:val="fr-FR"/>
        </w:rPr>
      </w:pPr>
      <w:r w:rsidRPr="00E45986">
        <w:rPr>
          <w:lang w:val="fr-FR"/>
        </w:rPr>
        <w:t>-- =================================</w:t>
      </w:r>
    </w:p>
    <w:p w14:paraId="31445F11" w14:textId="77777777" w:rsidR="00E45986" w:rsidRPr="00E45986" w:rsidRDefault="00E45986" w:rsidP="00E45986">
      <w:pPr>
        <w:pStyle w:val="CodeHeader"/>
        <w:rPr>
          <w:lang w:val="fr-FR"/>
        </w:rPr>
      </w:pPr>
      <w:r w:rsidRPr="00E45986">
        <w:rPr>
          <w:lang w:val="fr-FR"/>
        </w:rPr>
        <w:t xml:space="preserve">-- Identifier Association </w:t>
      </w:r>
      <w:proofErr w:type="spellStart"/>
      <w:r w:rsidRPr="00E45986">
        <w:rPr>
          <w:lang w:val="fr-FR"/>
        </w:rPr>
        <w:t>parameters</w:t>
      </w:r>
      <w:proofErr w:type="spellEnd"/>
    </w:p>
    <w:p w14:paraId="26FFE220" w14:textId="77777777" w:rsidR="00E45986" w:rsidRPr="00E45986" w:rsidRDefault="00E45986" w:rsidP="00E45986">
      <w:pPr>
        <w:pStyle w:val="Code"/>
        <w:rPr>
          <w:lang w:val="fr-FR"/>
        </w:rPr>
      </w:pPr>
      <w:r w:rsidRPr="00E45986">
        <w:rPr>
          <w:lang w:val="fr-FR"/>
        </w:rPr>
        <w:t>-- =================================</w:t>
      </w:r>
    </w:p>
    <w:p w14:paraId="41929C06" w14:textId="77777777" w:rsidR="00E45986" w:rsidRPr="00E45986" w:rsidRDefault="00E45986" w:rsidP="00E45986">
      <w:pPr>
        <w:pStyle w:val="Code"/>
        <w:rPr>
          <w:lang w:val="fr-FR"/>
        </w:rPr>
      </w:pPr>
    </w:p>
    <w:p w14:paraId="30786713" w14:textId="77777777" w:rsidR="00E45986" w:rsidRPr="00E45986" w:rsidRDefault="00E45986" w:rsidP="00E45986">
      <w:pPr>
        <w:pStyle w:val="Code"/>
        <w:rPr>
          <w:lang w:val="fr-FR"/>
        </w:rPr>
      </w:pPr>
    </w:p>
    <w:p w14:paraId="16171607" w14:textId="77777777" w:rsidR="00E45986" w:rsidRPr="00E45986" w:rsidRDefault="00E45986" w:rsidP="00E45986">
      <w:pPr>
        <w:pStyle w:val="Code"/>
        <w:rPr>
          <w:lang w:val="fr-FR"/>
        </w:rPr>
      </w:pPr>
      <w:proofErr w:type="spellStart"/>
      <w:proofErr w:type="gramStart"/>
      <w:r w:rsidRPr="00E45986">
        <w:rPr>
          <w:lang w:val="fr-FR"/>
        </w:rPr>
        <w:t>MMEGroupID</w:t>
      </w:r>
      <w:proofErr w:type="spellEnd"/>
      <w:r w:rsidRPr="00E45986">
        <w:rPr>
          <w:lang w:val="fr-FR"/>
        </w:rPr>
        <w:t xml:space="preserve"> ::</w:t>
      </w:r>
      <w:proofErr w:type="gramEnd"/>
      <w:r w:rsidRPr="00E45986">
        <w:rPr>
          <w:lang w:val="fr-FR"/>
        </w:rPr>
        <w:t>= OCTET STRING (SIZE(2))</w:t>
      </w:r>
    </w:p>
    <w:p w14:paraId="0EB4C105" w14:textId="77777777" w:rsidR="00E45986" w:rsidRPr="00E45986" w:rsidRDefault="00E45986" w:rsidP="00E45986">
      <w:pPr>
        <w:pStyle w:val="Code"/>
        <w:rPr>
          <w:lang w:val="fr-FR"/>
        </w:rPr>
      </w:pPr>
    </w:p>
    <w:p w14:paraId="475D9251" w14:textId="77777777" w:rsidR="00E45986" w:rsidRDefault="00E45986" w:rsidP="00E45986">
      <w:pPr>
        <w:pStyle w:val="Code"/>
      </w:pPr>
      <w:proofErr w:type="spellStart"/>
      <w:proofErr w:type="gramStart"/>
      <w:r>
        <w:lastRenderedPageBreak/>
        <w:t>MMECode</w:t>
      </w:r>
      <w:proofErr w:type="spellEnd"/>
      <w:r>
        <w:t xml:space="preserve"> ::=</w:t>
      </w:r>
      <w:proofErr w:type="gramEnd"/>
      <w:r>
        <w:t xml:space="preserve"> OCTET STRING (SIZE(1))</w:t>
      </w:r>
    </w:p>
    <w:p w14:paraId="6BC2FB6C" w14:textId="77777777" w:rsidR="00E45986" w:rsidRDefault="00E45986" w:rsidP="00E45986">
      <w:pPr>
        <w:pStyle w:val="Code"/>
      </w:pPr>
    </w:p>
    <w:p w14:paraId="323461CF" w14:textId="77777777" w:rsidR="00E45986" w:rsidRDefault="00E45986" w:rsidP="00E45986">
      <w:pPr>
        <w:pStyle w:val="Code"/>
      </w:pPr>
      <w:proofErr w:type="gramStart"/>
      <w:r>
        <w:t>TMSI ::=</w:t>
      </w:r>
      <w:proofErr w:type="gramEnd"/>
      <w:r>
        <w:t xml:space="preserve"> OCTET STRING (SIZE(4))</w:t>
      </w:r>
    </w:p>
    <w:p w14:paraId="1E991A8B" w14:textId="77777777" w:rsidR="00E45986" w:rsidRDefault="00E45986" w:rsidP="00E45986">
      <w:pPr>
        <w:pStyle w:val="Code"/>
      </w:pPr>
    </w:p>
    <w:p w14:paraId="729BFFE3" w14:textId="77777777" w:rsidR="00E45986" w:rsidRDefault="00E45986" w:rsidP="00E45986">
      <w:pPr>
        <w:pStyle w:val="CodeHeader"/>
      </w:pPr>
      <w:r>
        <w:t>-- ===================</w:t>
      </w:r>
    </w:p>
    <w:p w14:paraId="65B4ACE9" w14:textId="77777777" w:rsidR="00E45986" w:rsidRDefault="00E45986" w:rsidP="00E45986">
      <w:pPr>
        <w:pStyle w:val="CodeHeader"/>
      </w:pPr>
      <w:r>
        <w:t>-- EPS MME definitions</w:t>
      </w:r>
    </w:p>
    <w:p w14:paraId="5F5A53D0" w14:textId="77777777" w:rsidR="00E45986" w:rsidRDefault="00E45986" w:rsidP="00E45986">
      <w:pPr>
        <w:pStyle w:val="Code"/>
      </w:pPr>
      <w:r>
        <w:t>-- ===================</w:t>
      </w:r>
    </w:p>
    <w:p w14:paraId="274E455B" w14:textId="77777777" w:rsidR="00E45986" w:rsidRDefault="00E45986" w:rsidP="00E45986">
      <w:pPr>
        <w:pStyle w:val="Code"/>
      </w:pPr>
    </w:p>
    <w:p w14:paraId="00C77207" w14:textId="77777777" w:rsidR="00E45986" w:rsidRDefault="00E45986" w:rsidP="00E45986">
      <w:pPr>
        <w:pStyle w:val="Code"/>
      </w:pPr>
      <w:proofErr w:type="spellStart"/>
      <w:proofErr w:type="gramStart"/>
      <w:r>
        <w:t>MMEAttach</w:t>
      </w:r>
      <w:proofErr w:type="spellEnd"/>
      <w:r>
        <w:t xml:space="preserve"> ::=</w:t>
      </w:r>
      <w:proofErr w:type="gramEnd"/>
      <w:r>
        <w:t xml:space="preserve"> SEQUENCE</w:t>
      </w:r>
    </w:p>
    <w:p w14:paraId="7E6E3255" w14:textId="77777777" w:rsidR="00E45986" w:rsidRDefault="00E45986" w:rsidP="00E45986">
      <w:pPr>
        <w:pStyle w:val="Code"/>
      </w:pPr>
      <w:r>
        <w:t>{</w:t>
      </w:r>
    </w:p>
    <w:p w14:paraId="648DE522" w14:textId="77777777" w:rsidR="00E45986" w:rsidRDefault="00E45986" w:rsidP="00E45986">
      <w:pPr>
        <w:pStyle w:val="Code"/>
      </w:pPr>
      <w:r>
        <w:t xml:space="preserve">    </w:t>
      </w:r>
      <w:proofErr w:type="spellStart"/>
      <w:r>
        <w:t>attachType</w:t>
      </w:r>
      <w:proofErr w:type="spellEnd"/>
      <w:r>
        <w:t xml:space="preserve">    </w:t>
      </w:r>
      <w:proofErr w:type="gramStart"/>
      <w:r>
        <w:t xml:space="preserve">   [</w:t>
      </w:r>
      <w:proofErr w:type="gramEnd"/>
      <w:r>
        <w:t xml:space="preserve">1] </w:t>
      </w:r>
      <w:proofErr w:type="spellStart"/>
      <w:r>
        <w:t>EPSAttachType</w:t>
      </w:r>
      <w:proofErr w:type="spellEnd"/>
      <w:r>
        <w:t>,</w:t>
      </w:r>
    </w:p>
    <w:p w14:paraId="329C3147" w14:textId="77777777" w:rsidR="00E45986" w:rsidRDefault="00E45986" w:rsidP="00E45986">
      <w:pPr>
        <w:pStyle w:val="Code"/>
      </w:pPr>
      <w:r>
        <w:t xml:space="preserve">    </w:t>
      </w:r>
      <w:proofErr w:type="spellStart"/>
      <w:r>
        <w:t>attachResult</w:t>
      </w:r>
      <w:proofErr w:type="spellEnd"/>
      <w:r>
        <w:t xml:space="preserve">  </w:t>
      </w:r>
      <w:proofErr w:type="gramStart"/>
      <w:r>
        <w:t xml:space="preserve">   [</w:t>
      </w:r>
      <w:proofErr w:type="gramEnd"/>
      <w:r>
        <w:t xml:space="preserve">2] </w:t>
      </w:r>
      <w:proofErr w:type="spellStart"/>
      <w:r>
        <w:t>EPSAttachResult</w:t>
      </w:r>
      <w:proofErr w:type="spellEnd"/>
      <w:r>
        <w:t>,</w:t>
      </w:r>
    </w:p>
    <w:p w14:paraId="2D1B4829" w14:textId="77777777" w:rsidR="00E45986" w:rsidRPr="00E45986" w:rsidRDefault="00E45986" w:rsidP="00E45986">
      <w:pPr>
        <w:pStyle w:val="Code"/>
        <w:rPr>
          <w:lang w:val="fr-FR"/>
        </w:rPr>
      </w:pPr>
      <w:r>
        <w:t xml:space="preserve">    </w:t>
      </w:r>
      <w:proofErr w:type="spellStart"/>
      <w:r w:rsidRPr="00E45986">
        <w:rPr>
          <w:lang w:val="fr-FR"/>
        </w:rPr>
        <w:t>iMSI</w:t>
      </w:r>
      <w:proofErr w:type="spellEnd"/>
      <w:r w:rsidRPr="00E45986">
        <w:rPr>
          <w:lang w:val="fr-FR"/>
        </w:rPr>
        <w:t xml:space="preserve">          </w:t>
      </w:r>
      <w:proofErr w:type="gramStart"/>
      <w:r w:rsidRPr="00E45986">
        <w:rPr>
          <w:lang w:val="fr-FR"/>
        </w:rPr>
        <w:t xml:space="preserve">   [</w:t>
      </w:r>
      <w:proofErr w:type="gramEnd"/>
      <w:r w:rsidRPr="00E45986">
        <w:rPr>
          <w:lang w:val="fr-FR"/>
        </w:rPr>
        <w:t>3] IMSI,</w:t>
      </w:r>
    </w:p>
    <w:p w14:paraId="0AAC1ECB"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iMEI</w:t>
      </w:r>
      <w:proofErr w:type="spellEnd"/>
      <w:r w:rsidRPr="00E45986">
        <w:rPr>
          <w:lang w:val="fr-FR"/>
        </w:rPr>
        <w:t xml:space="preserve">          </w:t>
      </w:r>
      <w:proofErr w:type="gramStart"/>
      <w:r w:rsidRPr="00E45986">
        <w:rPr>
          <w:lang w:val="fr-FR"/>
        </w:rPr>
        <w:t xml:space="preserve">   [</w:t>
      </w:r>
      <w:proofErr w:type="gramEnd"/>
      <w:r w:rsidRPr="00E45986">
        <w:rPr>
          <w:lang w:val="fr-FR"/>
        </w:rPr>
        <w:t>4] IMEI OPTIONAL,</w:t>
      </w:r>
    </w:p>
    <w:p w14:paraId="082619AE" w14:textId="77777777" w:rsidR="00E45986" w:rsidRDefault="00E45986" w:rsidP="00E45986">
      <w:pPr>
        <w:pStyle w:val="Code"/>
      </w:pPr>
      <w:r w:rsidRPr="00E45986">
        <w:rPr>
          <w:lang w:val="fr-FR"/>
        </w:rPr>
        <w:t xml:space="preserve">    </w:t>
      </w:r>
      <w:proofErr w:type="spellStart"/>
      <w:r>
        <w:t>mSISDN</w:t>
      </w:r>
      <w:proofErr w:type="spellEnd"/>
      <w:r>
        <w:t xml:space="preserve">        </w:t>
      </w:r>
      <w:proofErr w:type="gramStart"/>
      <w:r>
        <w:t xml:space="preserve">   [</w:t>
      </w:r>
      <w:proofErr w:type="gramEnd"/>
      <w:r>
        <w:t>5] MSISDN OPTIONAL,</w:t>
      </w:r>
    </w:p>
    <w:p w14:paraId="38B3EA13"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6] GUTI OPTIONAL,</w:t>
      </w:r>
    </w:p>
    <w:p w14:paraId="6927A7C7" w14:textId="77777777" w:rsidR="00E45986" w:rsidRDefault="00E45986" w:rsidP="00E45986">
      <w:pPr>
        <w:pStyle w:val="Code"/>
      </w:pPr>
      <w:r>
        <w:t xml:space="preserve">    location      </w:t>
      </w:r>
      <w:proofErr w:type="gramStart"/>
      <w:r>
        <w:t xml:space="preserve">   [</w:t>
      </w:r>
      <w:proofErr w:type="gramEnd"/>
      <w:r>
        <w:t>7] Location OPTIONAL,</w:t>
      </w:r>
    </w:p>
    <w:p w14:paraId="315C6512" w14:textId="77777777" w:rsidR="00E45986" w:rsidRDefault="00E45986" w:rsidP="00E45986">
      <w:pPr>
        <w:pStyle w:val="Code"/>
      </w:pPr>
      <w:r>
        <w:t xml:space="preserve">    </w:t>
      </w:r>
      <w:proofErr w:type="spellStart"/>
      <w:r>
        <w:t>ePSTAIList</w:t>
      </w:r>
      <w:proofErr w:type="spellEnd"/>
      <w:r>
        <w:t xml:space="preserve">    </w:t>
      </w:r>
      <w:proofErr w:type="gramStart"/>
      <w:r>
        <w:t xml:space="preserve">   [</w:t>
      </w:r>
      <w:proofErr w:type="gramEnd"/>
      <w:r>
        <w:t xml:space="preserve">8] </w:t>
      </w:r>
      <w:proofErr w:type="spellStart"/>
      <w:r>
        <w:t>TAIList</w:t>
      </w:r>
      <w:proofErr w:type="spellEnd"/>
      <w:r>
        <w:t xml:space="preserve"> OPTIONAL,</w:t>
      </w:r>
    </w:p>
    <w:p w14:paraId="409E2CF8" w14:textId="77777777" w:rsidR="00E45986" w:rsidRDefault="00E45986" w:rsidP="00E45986">
      <w:pPr>
        <w:pStyle w:val="Code"/>
      </w:pPr>
      <w:r>
        <w:t xml:space="preserve">    </w:t>
      </w:r>
      <w:proofErr w:type="spellStart"/>
      <w:r>
        <w:t>sMSServiceStatus</w:t>
      </w:r>
      <w:proofErr w:type="spellEnd"/>
      <w:r>
        <w:t xml:space="preserve"> [9] </w:t>
      </w:r>
      <w:proofErr w:type="spellStart"/>
      <w:r>
        <w:t>EPSSMSServiceStatus</w:t>
      </w:r>
      <w:proofErr w:type="spellEnd"/>
      <w:r>
        <w:t xml:space="preserve"> OPTIONAL,</w:t>
      </w:r>
    </w:p>
    <w:p w14:paraId="0F30003C" w14:textId="77777777" w:rsidR="00E45986" w:rsidRDefault="00E45986" w:rsidP="00E45986">
      <w:pPr>
        <w:pStyle w:val="Code"/>
      </w:pPr>
      <w:r>
        <w:t xml:space="preserve">    </w:t>
      </w:r>
      <w:proofErr w:type="spellStart"/>
      <w:r>
        <w:t>oldGUTI</w:t>
      </w:r>
      <w:proofErr w:type="spellEnd"/>
      <w:r>
        <w:t xml:space="preserve">       </w:t>
      </w:r>
      <w:proofErr w:type="gramStart"/>
      <w:r>
        <w:t xml:space="preserve">   [</w:t>
      </w:r>
      <w:proofErr w:type="gramEnd"/>
      <w:r>
        <w:t>10] GUTI OPTIONAL,</w:t>
      </w:r>
    </w:p>
    <w:p w14:paraId="3F85C4FB" w14:textId="77777777" w:rsidR="00E45986" w:rsidRDefault="00E45986" w:rsidP="00E45986">
      <w:pPr>
        <w:pStyle w:val="Code"/>
      </w:pPr>
      <w:r>
        <w:t xml:space="preserve">    eMM5GRegStatus</w:t>
      </w:r>
      <w:proofErr w:type="gramStart"/>
      <w:r>
        <w:t xml:space="preserve">   [</w:t>
      </w:r>
      <w:proofErr w:type="gramEnd"/>
      <w:r>
        <w:t>11] EMM5GMMStatus OPTIONAL</w:t>
      </w:r>
    </w:p>
    <w:p w14:paraId="09E29A18" w14:textId="77777777" w:rsidR="00E45986" w:rsidRDefault="00E45986" w:rsidP="00E45986">
      <w:pPr>
        <w:pStyle w:val="Code"/>
      </w:pPr>
      <w:r>
        <w:t>}</w:t>
      </w:r>
    </w:p>
    <w:p w14:paraId="553E3414" w14:textId="77777777" w:rsidR="00E45986" w:rsidRDefault="00E45986" w:rsidP="00E45986">
      <w:pPr>
        <w:pStyle w:val="Code"/>
      </w:pPr>
    </w:p>
    <w:p w14:paraId="4E60C74B" w14:textId="77777777" w:rsidR="00E45986" w:rsidRDefault="00E45986" w:rsidP="00E45986">
      <w:pPr>
        <w:pStyle w:val="Code"/>
      </w:pPr>
      <w:proofErr w:type="spellStart"/>
      <w:proofErr w:type="gramStart"/>
      <w:r>
        <w:t>MMEDetach</w:t>
      </w:r>
      <w:proofErr w:type="spellEnd"/>
      <w:r>
        <w:t xml:space="preserve"> ::=</w:t>
      </w:r>
      <w:proofErr w:type="gramEnd"/>
      <w:r>
        <w:t xml:space="preserve"> SEQUENCE</w:t>
      </w:r>
    </w:p>
    <w:p w14:paraId="71CA74E4" w14:textId="77777777" w:rsidR="00E45986" w:rsidRDefault="00E45986" w:rsidP="00E45986">
      <w:pPr>
        <w:pStyle w:val="Code"/>
      </w:pPr>
      <w:r>
        <w:t>{</w:t>
      </w:r>
    </w:p>
    <w:p w14:paraId="7EF33733" w14:textId="77777777" w:rsidR="00E45986" w:rsidRDefault="00E45986" w:rsidP="00E45986">
      <w:pPr>
        <w:pStyle w:val="Code"/>
      </w:pPr>
      <w:r>
        <w:t xml:space="preserve">    </w:t>
      </w:r>
      <w:proofErr w:type="spellStart"/>
      <w:r>
        <w:t>detachDirection</w:t>
      </w:r>
      <w:proofErr w:type="spellEnd"/>
      <w:r>
        <w:t xml:space="preserve"> </w:t>
      </w:r>
      <w:proofErr w:type="gramStart"/>
      <w:r>
        <w:t xml:space="preserve">   [</w:t>
      </w:r>
      <w:proofErr w:type="gramEnd"/>
      <w:r>
        <w:t xml:space="preserve">1] </w:t>
      </w:r>
      <w:proofErr w:type="spellStart"/>
      <w:r>
        <w:t>MMEDirection</w:t>
      </w:r>
      <w:proofErr w:type="spellEnd"/>
      <w:r>
        <w:t>,</w:t>
      </w:r>
    </w:p>
    <w:p w14:paraId="5399A0C7" w14:textId="77777777" w:rsidR="00E45986" w:rsidRDefault="00E45986" w:rsidP="00E45986">
      <w:pPr>
        <w:pStyle w:val="Code"/>
      </w:pPr>
      <w:r>
        <w:t xml:space="preserve">    </w:t>
      </w:r>
      <w:proofErr w:type="spellStart"/>
      <w:r>
        <w:t>detachType</w:t>
      </w:r>
      <w:proofErr w:type="spellEnd"/>
      <w:r>
        <w:t xml:space="preserve">      </w:t>
      </w:r>
      <w:proofErr w:type="gramStart"/>
      <w:r>
        <w:t xml:space="preserve">   [</w:t>
      </w:r>
      <w:proofErr w:type="gramEnd"/>
      <w:r>
        <w:t xml:space="preserve">2] </w:t>
      </w:r>
      <w:proofErr w:type="spellStart"/>
      <w:r>
        <w:t>EPSDetachType</w:t>
      </w:r>
      <w:proofErr w:type="spellEnd"/>
      <w:r>
        <w:t>,</w:t>
      </w:r>
    </w:p>
    <w:p w14:paraId="47B9D8DF" w14:textId="77777777" w:rsidR="00E45986" w:rsidRPr="00E45986" w:rsidRDefault="00E45986" w:rsidP="00E45986">
      <w:pPr>
        <w:pStyle w:val="Code"/>
        <w:rPr>
          <w:lang w:val="fr-FR"/>
        </w:rPr>
      </w:pPr>
      <w:r>
        <w:t xml:space="preserve">    </w:t>
      </w:r>
      <w:proofErr w:type="spellStart"/>
      <w:r w:rsidRPr="00E45986">
        <w:rPr>
          <w:lang w:val="fr-FR"/>
        </w:rPr>
        <w:t>iMSI</w:t>
      </w:r>
      <w:proofErr w:type="spellEnd"/>
      <w:r w:rsidRPr="00E45986">
        <w:rPr>
          <w:lang w:val="fr-FR"/>
        </w:rPr>
        <w:t xml:space="preserve">            </w:t>
      </w:r>
      <w:proofErr w:type="gramStart"/>
      <w:r w:rsidRPr="00E45986">
        <w:rPr>
          <w:lang w:val="fr-FR"/>
        </w:rPr>
        <w:t xml:space="preserve">   [</w:t>
      </w:r>
      <w:proofErr w:type="gramEnd"/>
      <w:r w:rsidRPr="00E45986">
        <w:rPr>
          <w:lang w:val="fr-FR"/>
        </w:rPr>
        <w:t>3] IMSI,</w:t>
      </w:r>
    </w:p>
    <w:p w14:paraId="3FC1B00A"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iMEI</w:t>
      </w:r>
      <w:proofErr w:type="spellEnd"/>
      <w:r w:rsidRPr="00E45986">
        <w:rPr>
          <w:lang w:val="fr-FR"/>
        </w:rPr>
        <w:t xml:space="preserve">            </w:t>
      </w:r>
      <w:proofErr w:type="gramStart"/>
      <w:r w:rsidRPr="00E45986">
        <w:rPr>
          <w:lang w:val="fr-FR"/>
        </w:rPr>
        <w:t xml:space="preserve">   [</w:t>
      </w:r>
      <w:proofErr w:type="gramEnd"/>
      <w:r w:rsidRPr="00E45986">
        <w:rPr>
          <w:lang w:val="fr-FR"/>
        </w:rPr>
        <w:t>4] IMEI OPTIONAL,</w:t>
      </w:r>
    </w:p>
    <w:p w14:paraId="048B3EFC" w14:textId="77777777" w:rsidR="00E45986" w:rsidRDefault="00E45986" w:rsidP="00E45986">
      <w:pPr>
        <w:pStyle w:val="Code"/>
      </w:pPr>
      <w:r w:rsidRPr="00E45986">
        <w:rPr>
          <w:lang w:val="fr-FR"/>
        </w:rPr>
        <w:t xml:space="preserve">    </w:t>
      </w:r>
      <w:proofErr w:type="spellStart"/>
      <w:r>
        <w:t>mSISDN</w:t>
      </w:r>
      <w:proofErr w:type="spellEnd"/>
      <w:r>
        <w:t xml:space="preserve">          </w:t>
      </w:r>
      <w:proofErr w:type="gramStart"/>
      <w:r>
        <w:t xml:space="preserve">   [</w:t>
      </w:r>
      <w:proofErr w:type="gramEnd"/>
      <w:r>
        <w:t>5] MSISDN OPTIONAL,</w:t>
      </w:r>
    </w:p>
    <w:p w14:paraId="6CFC0ABB"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6] GUTI OPTIONAL,</w:t>
      </w:r>
    </w:p>
    <w:p w14:paraId="1C34A930" w14:textId="77777777" w:rsidR="00E45986" w:rsidRPr="00E45986" w:rsidRDefault="00E45986" w:rsidP="00E45986">
      <w:pPr>
        <w:pStyle w:val="Code"/>
        <w:rPr>
          <w:lang w:val="fr-FR"/>
        </w:rPr>
      </w:pPr>
      <w:r>
        <w:t xml:space="preserve">    </w:t>
      </w:r>
      <w:r w:rsidRPr="00E45986">
        <w:rPr>
          <w:lang w:val="fr-FR"/>
        </w:rPr>
        <w:t xml:space="preserve">cause           </w:t>
      </w:r>
      <w:proofErr w:type="gramStart"/>
      <w:r w:rsidRPr="00E45986">
        <w:rPr>
          <w:lang w:val="fr-FR"/>
        </w:rPr>
        <w:t xml:space="preserve">   [</w:t>
      </w:r>
      <w:proofErr w:type="gramEnd"/>
      <w:r w:rsidRPr="00E45986">
        <w:rPr>
          <w:lang w:val="fr-FR"/>
        </w:rPr>
        <w:t xml:space="preserve">7] </w:t>
      </w:r>
      <w:proofErr w:type="spellStart"/>
      <w:r w:rsidRPr="00E45986">
        <w:rPr>
          <w:lang w:val="fr-FR"/>
        </w:rPr>
        <w:t>EMMCause</w:t>
      </w:r>
      <w:proofErr w:type="spellEnd"/>
      <w:r w:rsidRPr="00E45986">
        <w:rPr>
          <w:lang w:val="fr-FR"/>
        </w:rPr>
        <w:t xml:space="preserve"> OPTIONAL,</w:t>
      </w:r>
    </w:p>
    <w:p w14:paraId="2B4B56A7" w14:textId="77777777" w:rsidR="00E45986" w:rsidRPr="00E45986" w:rsidRDefault="00E45986" w:rsidP="00E45986">
      <w:pPr>
        <w:pStyle w:val="Code"/>
        <w:rPr>
          <w:lang w:val="fr-FR"/>
        </w:rPr>
      </w:pPr>
      <w:r w:rsidRPr="00E45986">
        <w:rPr>
          <w:lang w:val="fr-FR"/>
        </w:rPr>
        <w:t xml:space="preserve">    location        </w:t>
      </w:r>
      <w:proofErr w:type="gramStart"/>
      <w:r w:rsidRPr="00E45986">
        <w:rPr>
          <w:lang w:val="fr-FR"/>
        </w:rPr>
        <w:t xml:space="preserve">   [</w:t>
      </w:r>
      <w:proofErr w:type="gramEnd"/>
      <w:r w:rsidRPr="00E45986">
        <w:rPr>
          <w:lang w:val="fr-FR"/>
        </w:rPr>
        <w:t>8] Location OPTIONAL,</w:t>
      </w:r>
    </w:p>
    <w:p w14:paraId="044811B3" w14:textId="77777777" w:rsidR="00E45986" w:rsidRDefault="00E45986" w:rsidP="00E45986">
      <w:pPr>
        <w:pStyle w:val="Code"/>
      </w:pPr>
      <w:r w:rsidRPr="00E45986">
        <w:rPr>
          <w:lang w:val="fr-FR"/>
        </w:rPr>
        <w:t xml:space="preserve">    </w:t>
      </w:r>
      <w:proofErr w:type="spellStart"/>
      <w:r>
        <w:t>switchOffIndicator</w:t>
      </w:r>
      <w:proofErr w:type="spellEnd"/>
      <w:r>
        <w:t xml:space="preserve"> [9] </w:t>
      </w:r>
      <w:proofErr w:type="spellStart"/>
      <w:r>
        <w:t>SwitchOffIndicator</w:t>
      </w:r>
      <w:proofErr w:type="spellEnd"/>
      <w:r>
        <w:t xml:space="preserve"> OPTIONAL</w:t>
      </w:r>
    </w:p>
    <w:p w14:paraId="5BDBA903" w14:textId="77777777" w:rsidR="00E45986" w:rsidRDefault="00E45986" w:rsidP="00E45986">
      <w:pPr>
        <w:pStyle w:val="Code"/>
      </w:pPr>
      <w:r>
        <w:t>}</w:t>
      </w:r>
    </w:p>
    <w:p w14:paraId="14EFBFA5" w14:textId="77777777" w:rsidR="00E45986" w:rsidRDefault="00E45986" w:rsidP="00E45986">
      <w:pPr>
        <w:pStyle w:val="Code"/>
      </w:pPr>
    </w:p>
    <w:p w14:paraId="4C97D177" w14:textId="77777777" w:rsidR="00E45986" w:rsidRDefault="00E45986" w:rsidP="00E45986">
      <w:pPr>
        <w:pStyle w:val="Code"/>
      </w:pPr>
      <w:proofErr w:type="spellStart"/>
      <w:proofErr w:type="gramStart"/>
      <w:r>
        <w:t>MMELocationUpdate</w:t>
      </w:r>
      <w:proofErr w:type="spellEnd"/>
      <w:r>
        <w:t xml:space="preserve"> ::=</w:t>
      </w:r>
      <w:proofErr w:type="gramEnd"/>
      <w:r>
        <w:t xml:space="preserve"> SEQUENCE</w:t>
      </w:r>
    </w:p>
    <w:p w14:paraId="774BA8BB" w14:textId="77777777" w:rsidR="00E45986" w:rsidRDefault="00E45986" w:rsidP="00E45986">
      <w:pPr>
        <w:pStyle w:val="Code"/>
      </w:pPr>
      <w:r>
        <w:t>{</w:t>
      </w:r>
    </w:p>
    <w:p w14:paraId="2C94FA5B" w14:textId="77777777" w:rsidR="00E45986" w:rsidRPr="00E45986" w:rsidRDefault="00E45986" w:rsidP="00E45986">
      <w:pPr>
        <w:pStyle w:val="Code"/>
        <w:rPr>
          <w:lang w:val="fr-FR"/>
        </w:rPr>
      </w:pPr>
      <w:r>
        <w:t xml:space="preserve">    </w:t>
      </w:r>
      <w:proofErr w:type="spellStart"/>
      <w:r w:rsidRPr="00E45986">
        <w:rPr>
          <w:lang w:val="fr-FR"/>
        </w:rPr>
        <w:t>iMSI</w:t>
      </w:r>
      <w:proofErr w:type="spellEnd"/>
      <w:r w:rsidRPr="00E45986">
        <w:rPr>
          <w:lang w:val="fr-FR"/>
        </w:rPr>
        <w:t xml:space="preserve">          </w:t>
      </w:r>
      <w:proofErr w:type="gramStart"/>
      <w:r w:rsidRPr="00E45986">
        <w:rPr>
          <w:lang w:val="fr-FR"/>
        </w:rPr>
        <w:t xml:space="preserve">   [</w:t>
      </w:r>
      <w:proofErr w:type="gramEnd"/>
      <w:r w:rsidRPr="00E45986">
        <w:rPr>
          <w:lang w:val="fr-FR"/>
        </w:rPr>
        <w:t>1] IMSI,</w:t>
      </w:r>
    </w:p>
    <w:p w14:paraId="6A55489A"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iMEI</w:t>
      </w:r>
      <w:proofErr w:type="spellEnd"/>
      <w:r w:rsidRPr="00E45986">
        <w:rPr>
          <w:lang w:val="fr-FR"/>
        </w:rPr>
        <w:t xml:space="preserve">          </w:t>
      </w:r>
      <w:proofErr w:type="gramStart"/>
      <w:r w:rsidRPr="00E45986">
        <w:rPr>
          <w:lang w:val="fr-FR"/>
        </w:rPr>
        <w:t xml:space="preserve">   [</w:t>
      </w:r>
      <w:proofErr w:type="gramEnd"/>
      <w:r w:rsidRPr="00E45986">
        <w:rPr>
          <w:lang w:val="fr-FR"/>
        </w:rPr>
        <w:t>2] IMEI OPTIONAL,</w:t>
      </w:r>
    </w:p>
    <w:p w14:paraId="64CF2A17" w14:textId="77777777" w:rsidR="00E45986" w:rsidRDefault="00E45986" w:rsidP="00E45986">
      <w:pPr>
        <w:pStyle w:val="Code"/>
      </w:pPr>
      <w:r w:rsidRPr="00E45986">
        <w:rPr>
          <w:lang w:val="fr-FR"/>
        </w:rPr>
        <w:t xml:space="preserve">    </w:t>
      </w:r>
      <w:proofErr w:type="spellStart"/>
      <w:r>
        <w:t>mSISDN</w:t>
      </w:r>
      <w:proofErr w:type="spellEnd"/>
      <w:r>
        <w:t xml:space="preserve">        </w:t>
      </w:r>
      <w:proofErr w:type="gramStart"/>
      <w:r>
        <w:t xml:space="preserve">   [</w:t>
      </w:r>
      <w:proofErr w:type="gramEnd"/>
      <w:r>
        <w:t>3] MSISDN OPTIONAL,</w:t>
      </w:r>
    </w:p>
    <w:p w14:paraId="7A8E8EA4"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4] GUTI OPTIONAL,</w:t>
      </w:r>
    </w:p>
    <w:p w14:paraId="4A03250F" w14:textId="77777777" w:rsidR="00E45986" w:rsidRDefault="00E45986" w:rsidP="00E45986">
      <w:pPr>
        <w:pStyle w:val="Code"/>
      </w:pPr>
      <w:r>
        <w:t xml:space="preserve">    location      </w:t>
      </w:r>
      <w:proofErr w:type="gramStart"/>
      <w:r>
        <w:t xml:space="preserve">   [</w:t>
      </w:r>
      <w:proofErr w:type="gramEnd"/>
      <w:r>
        <w:t>5] Location OPTIONAL,</w:t>
      </w:r>
    </w:p>
    <w:p w14:paraId="75B19779" w14:textId="77777777" w:rsidR="00E45986" w:rsidRDefault="00E45986" w:rsidP="00E45986">
      <w:pPr>
        <w:pStyle w:val="Code"/>
      </w:pPr>
      <w:r>
        <w:t xml:space="preserve">    </w:t>
      </w:r>
      <w:proofErr w:type="spellStart"/>
      <w:r>
        <w:t>oldGUTI</w:t>
      </w:r>
      <w:proofErr w:type="spellEnd"/>
      <w:r>
        <w:t xml:space="preserve">       </w:t>
      </w:r>
      <w:proofErr w:type="gramStart"/>
      <w:r>
        <w:t xml:space="preserve">   [</w:t>
      </w:r>
      <w:proofErr w:type="gramEnd"/>
      <w:r>
        <w:t>6] GUTI OPTIONAL,</w:t>
      </w:r>
    </w:p>
    <w:p w14:paraId="390CF3CB" w14:textId="77777777" w:rsidR="00E45986" w:rsidRDefault="00E45986" w:rsidP="00E45986">
      <w:pPr>
        <w:pStyle w:val="Code"/>
      </w:pPr>
      <w:r>
        <w:t xml:space="preserve">    </w:t>
      </w:r>
      <w:proofErr w:type="spellStart"/>
      <w:r>
        <w:t>sMSServiceStatus</w:t>
      </w:r>
      <w:proofErr w:type="spellEnd"/>
      <w:r>
        <w:t xml:space="preserve"> [7] </w:t>
      </w:r>
      <w:proofErr w:type="spellStart"/>
      <w:r>
        <w:t>EPSSMSServiceStatus</w:t>
      </w:r>
      <w:proofErr w:type="spellEnd"/>
      <w:r>
        <w:t xml:space="preserve"> OPTIONAL</w:t>
      </w:r>
    </w:p>
    <w:p w14:paraId="40F18FE2" w14:textId="77777777" w:rsidR="00E45986" w:rsidRDefault="00E45986" w:rsidP="00E45986">
      <w:pPr>
        <w:pStyle w:val="Code"/>
      </w:pPr>
      <w:r>
        <w:t>}</w:t>
      </w:r>
    </w:p>
    <w:p w14:paraId="0E29A27A" w14:textId="77777777" w:rsidR="00E45986" w:rsidRDefault="00E45986" w:rsidP="00E45986">
      <w:pPr>
        <w:pStyle w:val="Code"/>
      </w:pPr>
    </w:p>
    <w:p w14:paraId="6E4ADFD5" w14:textId="77777777" w:rsidR="00E45986" w:rsidRDefault="00E45986" w:rsidP="00E45986">
      <w:pPr>
        <w:pStyle w:val="Code"/>
      </w:pPr>
      <w:proofErr w:type="spellStart"/>
      <w:proofErr w:type="gramStart"/>
      <w:r>
        <w:t>MMEStartOfInterceptionWithEPSAttachedUE</w:t>
      </w:r>
      <w:proofErr w:type="spellEnd"/>
      <w:r>
        <w:t xml:space="preserve"> ::=</w:t>
      </w:r>
      <w:proofErr w:type="gramEnd"/>
      <w:r>
        <w:t xml:space="preserve"> SEQUENCE</w:t>
      </w:r>
    </w:p>
    <w:p w14:paraId="4979F374" w14:textId="77777777" w:rsidR="00E45986" w:rsidRDefault="00E45986" w:rsidP="00E45986">
      <w:pPr>
        <w:pStyle w:val="Code"/>
      </w:pPr>
      <w:r>
        <w:t>{</w:t>
      </w:r>
    </w:p>
    <w:p w14:paraId="667D7364" w14:textId="77777777" w:rsidR="00E45986" w:rsidRDefault="00E45986" w:rsidP="00E45986">
      <w:pPr>
        <w:pStyle w:val="Code"/>
      </w:pPr>
      <w:r>
        <w:t xml:space="preserve">    </w:t>
      </w:r>
      <w:proofErr w:type="spellStart"/>
      <w:r>
        <w:t>attachType</w:t>
      </w:r>
      <w:proofErr w:type="spellEnd"/>
      <w:r>
        <w:t xml:space="preserve">      </w:t>
      </w:r>
      <w:proofErr w:type="gramStart"/>
      <w:r>
        <w:t xml:space="preserve">   [</w:t>
      </w:r>
      <w:proofErr w:type="gramEnd"/>
      <w:r>
        <w:t xml:space="preserve">1] </w:t>
      </w:r>
      <w:proofErr w:type="spellStart"/>
      <w:r>
        <w:t>EPSAttachType</w:t>
      </w:r>
      <w:proofErr w:type="spellEnd"/>
      <w:r>
        <w:t>,</w:t>
      </w:r>
    </w:p>
    <w:p w14:paraId="75C0C3C1" w14:textId="77777777" w:rsidR="00E45986" w:rsidRDefault="00E45986" w:rsidP="00E45986">
      <w:pPr>
        <w:pStyle w:val="Code"/>
      </w:pPr>
      <w:r>
        <w:t xml:space="preserve">    </w:t>
      </w:r>
      <w:proofErr w:type="spellStart"/>
      <w:r>
        <w:t>attachResult</w:t>
      </w:r>
      <w:proofErr w:type="spellEnd"/>
      <w:r>
        <w:t xml:space="preserve">    </w:t>
      </w:r>
      <w:proofErr w:type="gramStart"/>
      <w:r>
        <w:t xml:space="preserve">   [</w:t>
      </w:r>
      <w:proofErr w:type="gramEnd"/>
      <w:r>
        <w:t xml:space="preserve">2] </w:t>
      </w:r>
      <w:proofErr w:type="spellStart"/>
      <w:r>
        <w:t>EPSAttachResult</w:t>
      </w:r>
      <w:proofErr w:type="spellEnd"/>
      <w:r>
        <w:t>,</w:t>
      </w:r>
    </w:p>
    <w:p w14:paraId="7F22A9B0"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3] IMSI,</w:t>
      </w:r>
    </w:p>
    <w:p w14:paraId="6FD4B866" w14:textId="77777777" w:rsidR="00E45986" w:rsidRDefault="00E45986" w:rsidP="00E45986">
      <w:pPr>
        <w:pStyle w:val="Code"/>
      </w:pPr>
      <w:r>
        <w:t xml:space="preserve">    </w:t>
      </w:r>
      <w:proofErr w:type="spellStart"/>
      <w:r>
        <w:t>iMEI</w:t>
      </w:r>
      <w:proofErr w:type="spellEnd"/>
      <w:r>
        <w:t xml:space="preserve">            </w:t>
      </w:r>
      <w:proofErr w:type="gramStart"/>
      <w:r>
        <w:t xml:space="preserve">   [</w:t>
      </w:r>
      <w:proofErr w:type="gramEnd"/>
      <w:r>
        <w:t>4] IMEI OPTIONAL,</w:t>
      </w:r>
    </w:p>
    <w:p w14:paraId="4EB31DCF"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5] MSISDN OPTIONAL,</w:t>
      </w:r>
    </w:p>
    <w:p w14:paraId="488B78AC"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6] GUTI OPTIONAL,</w:t>
      </w:r>
    </w:p>
    <w:p w14:paraId="29A13C99" w14:textId="77777777" w:rsidR="00E45986" w:rsidRDefault="00E45986" w:rsidP="00E45986">
      <w:pPr>
        <w:pStyle w:val="Code"/>
      </w:pPr>
      <w:r>
        <w:t xml:space="preserve">    location        </w:t>
      </w:r>
      <w:proofErr w:type="gramStart"/>
      <w:r>
        <w:t xml:space="preserve">   [</w:t>
      </w:r>
      <w:proofErr w:type="gramEnd"/>
      <w:r>
        <w:t>7] Location OPTIONAL,</w:t>
      </w:r>
    </w:p>
    <w:p w14:paraId="299E7274" w14:textId="77777777" w:rsidR="00E45986" w:rsidRDefault="00E45986" w:rsidP="00E45986">
      <w:pPr>
        <w:pStyle w:val="Code"/>
      </w:pPr>
      <w:r>
        <w:t xml:space="preserve">    </w:t>
      </w:r>
      <w:proofErr w:type="spellStart"/>
      <w:r>
        <w:t>ePSTAIList</w:t>
      </w:r>
      <w:proofErr w:type="spellEnd"/>
      <w:r>
        <w:t xml:space="preserve">      </w:t>
      </w:r>
      <w:proofErr w:type="gramStart"/>
      <w:r>
        <w:t xml:space="preserve">   [</w:t>
      </w:r>
      <w:proofErr w:type="gramEnd"/>
      <w:r>
        <w:t xml:space="preserve">9] </w:t>
      </w:r>
      <w:proofErr w:type="spellStart"/>
      <w:r>
        <w:t>TAIList</w:t>
      </w:r>
      <w:proofErr w:type="spellEnd"/>
      <w:r>
        <w:t xml:space="preserve"> OPTIONAL,</w:t>
      </w:r>
    </w:p>
    <w:p w14:paraId="3E99A0CF" w14:textId="77777777" w:rsidR="00E45986" w:rsidRDefault="00E45986" w:rsidP="00E45986">
      <w:pPr>
        <w:pStyle w:val="Code"/>
      </w:pPr>
      <w:r>
        <w:t xml:space="preserve">    </w:t>
      </w:r>
      <w:proofErr w:type="spellStart"/>
      <w:r>
        <w:t>sMSServiceStatus</w:t>
      </w:r>
      <w:proofErr w:type="spellEnd"/>
      <w:proofErr w:type="gramStart"/>
      <w:r>
        <w:t xml:space="preserve">   [</w:t>
      </w:r>
      <w:proofErr w:type="gramEnd"/>
      <w:r>
        <w:t xml:space="preserve">10] </w:t>
      </w:r>
      <w:proofErr w:type="spellStart"/>
      <w:r>
        <w:t>EPSSMSServiceStatus</w:t>
      </w:r>
      <w:proofErr w:type="spellEnd"/>
      <w:r>
        <w:t xml:space="preserve"> OPTIONAL,</w:t>
      </w:r>
    </w:p>
    <w:p w14:paraId="26BB08C8" w14:textId="77777777" w:rsidR="00E45986" w:rsidRDefault="00E45986" w:rsidP="00E45986">
      <w:pPr>
        <w:pStyle w:val="Code"/>
      </w:pPr>
      <w:r>
        <w:t xml:space="preserve">    eMM5GRegStatus  </w:t>
      </w:r>
      <w:proofErr w:type="gramStart"/>
      <w:r>
        <w:t xml:space="preserve">   [</w:t>
      </w:r>
      <w:proofErr w:type="gramEnd"/>
      <w:r>
        <w:t>12] EMM5GMMStatus OPTIONAL</w:t>
      </w:r>
    </w:p>
    <w:p w14:paraId="704CA37D" w14:textId="77777777" w:rsidR="00E45986" w:rsidRDefault="00E45986" w:rsidP="00E45986">
      <w:pPr>
        <w:pStyle w:val="Code"/>
      </w:pPr>
      <w:r>
        <w:t>}</w:t>
      </w:r>
    </w:p>
    <w:p w14:paraId="4728F383" w14:textId="77777777" w:rsidR="00E45986" w:rsidRDefault="00E45986" w:rsidP="00E45986">
      <w:pPr>
        <w:pStyle w:val="Code"/>
      </w:pPr>
    </w:p>
    <w:p w14:paraId="0912C13C" w14:textId="77777777" w:rsidR="00E45986" w:rsidRDefault="00E45986" w:rsidP="00E45986">
      <w:pPr>
        <w:pStyle w:val="Code"/>
      </w:pPr>
      <w:proofErr w:type="spellStart"/>
      <w:proofErr w:type="gramStart"/>
      <w:r>
        <w:t>MMEUnsuccessfulProcedure</w:t>
      </w:r>
      <w:proofErr w:type="spellEnd"/>
      <w:r>
        <w:t xml:space="preserve"> ::=</w:t>
      </w:r>
      <w:proofErr w:type="gramEnd"/>
      <w:r>
        <w:t xml:space="preserve"> SEQUENCE</w:t>
      </w:r>
    </w:p>
    <w:p w14:paraId="2F8BC9B4" w14:textId="77777777" w:rsidR="00E45986" w:rsidRDefault="00E45986" w:rsidP="00E45986">
      <w:pPr>
        <w:pStyle w:val="Code"/>
      </w:pPr>
      <w:r>
        <w:t>{</w:t>
      </w:r>
    </w:p>
    <w:p w14:paraId="20C5CCFE" w14:textId="77777777" w:rsidR="00E45986" w:rsidRDefault="00E45986" w:rsidP="00E45986">
      <w:pPr>
        <w:pStyle w:val="Code"/>
      </w:pPr>
      <w:r>
        <w:t xml:space="preserve">    </w:t>
      </w:r>
      <w:proofErr w:type="spellStart"/>
      <w:r>
        <w:t>failedProcedureType</w:t>
      </w:r>
      <w:proofErr w:type="spellEnd"/>
      <w:r>
        <w:t xml:space="preserve"> [1] </w:t>
      </w:r>
      <w:proofErr w:type="spellStart"/>
      <w:r>
        <w:t>MMEFailedProcedureType</w:t>
      </w:r>
      <w:proofErr w:type="spellEnd"/>
      <w:r>
        <w:t>,</w:t>
      </w:r>
    </w:p>
    <w:p w14:paraId="5F55F481"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MMEFailureCause</w:t>
      </w:r>
      <w:proofErr w:type="spellEnd"/>
      <w:r>
        <w:t>,</w:t>
      </w:r>
    </w:p>
    <w:p w14:paraId="7F91D698"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3] IMSI OPTIONAL,</w:t>
      </w:r>
    </w:p>
    <w:p w14:paraId="18E28E57" w14:textId="77777777" w:rsidR="00E45986" w:rsidRDefault="00E45986" w:rsidP="00E45986">
      <w:pPr>
        <w:pStyle w:val="Code"/>
      </w:pPr>
      <w:r>
        <w:t xml:space="preserve">    </w:t>
      </w:r>
      <w:proofErr w:type="spellStart"/>
      <w:r>
        <w:t>iMEI</w:t>
      </w:r>
      <w:proofErr w:type="spellEnd"/>
      <w:r>
        <w:t xml:space="preserve">             </w:t>
      </w:r>
      <w:proofErr w:type="gramStart"/>
      <w:r>
        <w:t xml:space="preserve">   [</w:t>
      </w:r>
      <w:proofErr w:type="gramEnd"/>
      <w:r>
        <w:t>4] IMEI OPTIONAL,</w:t>
      </w:r>
    </w:p>
    <w:p w14:paraId="467B62AB"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5] MSISDN OPTIONAL,</w:t>
      </w:r>
    </w:p>
    <w:p w14:paraId="06850368"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6] GUTI OPTIONAL,</w:t>
      </w:r>
    </w:p>
    <w:p w14:paraId="37E0529F" w14:textId="77777777" w:rsidR="00E45986" w:rsidRDefault="00E45986" w:rsidP="00E45986">
      <w:pPr>
        <w:pStyle w:val="Code"/>
      </w:pPr>
      <w:r>
        <w:t xml:space="preserve">    location         </w:t>
      </w:r>
      <w:proofErr w:type="gramStart"/>
      <w:r>
        <w:t xml:space="preserve">   [</w:t>
      </w:r>
      <w:proofErr w:type="gramEnd"/>
      <w:r>
        <w:t>7] Location OPTIONAL</w:t>
      </w:r>
    </w:p>
    <w:p w14:paraId="33CE6D30" w14:textId="77777777" w:rsidR="00E45986" w:rsidRDefault="00E45986" w:rsidP="00E45986">
      <w:pPr>
        <w:pStyle w:val="Code"/>
      </w:pPr>
      <w:r>
        <w:t>}</w:t>
      </w:r>
    </w:p>
    <w:p w14:paraId="113F9299" w14:textId="77777777" w:rsidR="00E45986" w:rsidRDefault="00E45986" w:rsidP="00E45986">
      <w:pPr>
        <w:pStyle w:val="Code"/>
      </w:pPr>
    </w:p>
    <w:p w14:paraId="4EE7A7FC" w14:textId="77777777" w:rsidR="00E45986" w:rsidRDefault="00E45986" w:rsidP="00E45986">
      <w:pPr>
        <w:pStyle w:val="CodeHeader"/>
      </w:pPr>
      <w:r>
        <w:t>-- ==================</w:t>
      </w:r>
    </w:p>
    <w:p w14:paraId="2824556D" w14:textId="77777777" w:rsidR="00E45986" w:rsidRDefault="00E45986" w:rsidP="00E45986">
      <w:pPr>
        <w:pStyle w:val="CodeHeader"/>
      </w:pPr>
      <w:r>
        <w:t>-- EPS MME parameters</w:t>
      </w:r>
    </w:p>
    <w:p w14:paraId="14EDF923" w14:textId="77777777" w:rsidR="00E45986" w:rsidRDefault="00E45986" w:rsidP="00E45986">
      <w:pPr>
        <w:pStyle w:val="Code"/>
      </w:pPr>
      <w:r>
        <w:t>-- ==================</w:t>
      </w:r>
    </w:p>
    <w:p w14:paraId="087B7295" w14:textId="77777777" w:rsidR="00E45986" w:rsidRDefault="00E45986" w:rsidP="00E45986">
      <w:pPr>
        <w:pStyle w:val="Code"/>
      </w:pPr>
    </w:p>
    <w:p w14:paraId="02E780D2" w14:textId="77777777" w:rsidR="00E45986" w:rsidRDefault="00E45986" w:rsidP="00E45986">
      <w:pPr>
        <w:pStyle w:val="Code"/>
      </w:pPr>
      <w:proofErr w:type="spellStart"/>
      <w:proofErr w:type="gramStart"/>
      <w:r>
        <w:t>EMMCause</w:t>
      </w:r>
      <w:proofErr w:type="spellEnd"/>
      <w:r>
        <w:t xml:space="preserve"> ::=</w:t>
      </w:r>
      <w:proofErr w:type="gramEnd"/>
      <w:r>
        <w:t xml:space="preserve"> INTEGER (0..255)</w:t>
      </w:r>
    </w:p>
    <w:p w14:paraId="06459EBB" w14:textId="77777777" w:rsidR="00E45986" w:rsidRDefault="00E45986" w:rsidP="00E45986">
      <w:pPr>
        <w:pStyle w:val="Code"/>
      </w:pPr>
    </w:p>
    <w:p w14:paraId="37E72661" w14:textId="77777777" w:rsidR="00E45986" w:rsidRDefault="00E45986" w:rsidP="00E45986">
      <w:pPr>
        <w:pStyle w:val="Code"/>
      </w:pPr>
      <w:proofErr w:type="spellStart"/>
      <w:proofErr w:type="gramStart"/>
      <w:r>
        <w:lastRenderedPageBreak/>
        <w:t>ESMCause</w:t>
      </w:r>
      <w:proofErr w:type="spellEnd"/>
      <w:r>
        <w:t xml:space="preserve"> ::=</w:t>
      </w:r>
      <w:proofErr w:type="gramEnd"/>
      <w:r>
        <w:t xml:space="preserve"> INTEGER (0..255)</w:t>
      </w:r>
    </w:p>
    <w:p w14:paraId="39B83BC9" w14:textId="77777777" w:rsidR="00E45986" w:rsidRDefault="00E45986" w:rsidP="00E45986">
      <w:pPr>
        <w:pStyle w:val="Code"/>
      </w:pPr>
    </w:p>
    <w:p w14:paraId="6BDA4F6E" w14:textId="77777777" w:rsidR="00E45986" w:rsidRDefault="00E45986" w:rsidP="00E45986">
      <w:pPr>
        <w:pStyle w:val="Code"/>
      </w:pPr>
      <w:proofErr w:type="spellStart"/>
      <w:proofErr w:type="gramStart"/>
      <w:r>
        <w:t>EPSAttachType</w:t>
      </w:r>
      <w:proofErr w:type="spellEnd"/>
      <w:r>
        <w:t xml:space="preserve"> ::=</w:t>
      </w:r>
      <w:proofErr w:type="gramEnd"/>
      <w:r>
        <w:t xml:space="preserve"> ENUMERATED</w:t>
      </w:r>
    </w:p>
    <w:p w14:paraId="31261EC1" w14:textId="77777777" w:rsidR="00E45986" w:rsidRDefault="00E45986" w:rsidP="00E45986">
      <w:pPr>
        <w:pStyle w:val="Code"/>
      </w:pPr>
      <w:r>
        <w:t>{</w:t>
      </w:r>
    </w:p>
    <w:p w14:paraId="1E76AC41" w14:textId="77777777" w:rsidR="00E45986" w:rsidRDefault="00E45986" w:rsidP="00E45986">
      <w:pPr>
        <w:pStyle w:val="Code"/>
      </w:pPr>
      <w:r>
        <w:t xml:space="preserve">    </w:t>
      </w:r>
      <w:proofErr w:type="spellStart"/>
      <w:proofErr w:type="gramStart"/>
      <w:r>
        <w:t>ePSAttach</w:t>
      </w:r>
      <w:proofErr w:type="spellEnd"/>
      <w:r>
        <w:t>(</w:t>
      </w:r>
      <w:proofErr w:type="gramEnd"/>
      <w:r>
        <w:t>1),</w:t>
      </w:r>
    </w:p>
    <w:p w14:paraId="49BB00CB" w14:textId="77777777" w:rsidR="00E45986" w:rsidRDefault="00E45986" w:rsidP="00E45986">
      <w:pPr>
        <w:pStyle w:val="Code"/>
      </w:pPr>
      <w:r>
        <w:t xml:space="preserve">    </w:t>
      </w:r>
      <w:proofErr w:type="spellStart"/>
      <w:proofErr w:type="gramStart"/>
      <w:r>
        <w:t>combinedEPSIMSIAttach</w:t>
      </w:r>
      <w:proofErr w:type="spellEnd"/>
      <w:r>
        <w:t>(</w:t>
      </w:r>
      <w:proofErr w:type="gramEnd"/>
      <w:r>
        <w:t>2),</w:t>
      </w:r>
    </w:p>
    <w:p w14:paraId="261A5B04" w14:textId="77777777" w:rsidR="00E45986" w:rsidRDefault="00E45986" w:rsidP="00E45986">
      <w:pPr>
        <w:pStyle w:val="Code"/>
      </w:pPr>
      <w:r>
        <w:t xml:space="preserve">    </w:t>
      </w:r>
      <w:proofErr w:type="spellStart"/>
      <w:proofErr w:type="gramStart"/>
      <w:r>
        <w:t>ePSRLOSAttach</w:t>
      </w:r>
      <w:proofErr w:type="spellEnd"/>
      <w:r>
        <w:t>(</w:t>
      </w:r>
      <w:proofErr w:type="gramEnd"/>
      <w:r>
        <w:t>3),</w:t>
      </w:r>
    </w:p>
    <w:p w14:paraId="5C22782D" w14:textId="77777777" w:rsidR="00E45986" w:rsidRDefault="00E45986" w:rsidP="00E45986">
      <w:pPr>
        <w:pStyle w:val="Code"/>
      </w:pPr>
      <w:r>
        <w:t xml:space="preserve">    </w:t>
      </w:r>
      <w:proofErr w:type="spellStart"/>
      <w:proofErr w:type="gramStart"/>
      <w:r>
        <w:t>ePSEmergencyAttach</w:t>
      </w:r>
      <w:proofErr w:type="spellEnd"/>
      <w:r>
        <w:t>(</w:t>
      </w:r>
      <w:proofErr w:type="gramEnd"/>
      <w:r>
        <w:t>4),</w:t>
      </w:r>
    </w:p>
    <w:p w14:paraId="31693A61" w14:textId="77777777" w:rsidR="00E45986" w:rsidRDefault="00E45986" w:rsidP="00E45986">
      <w:pPr>
        <w:pStyle w:val="Code"/>
      </w:pPr>
      <w:r>
        <w:t xml:space="preserve">    </w:t>
      </w:r>
      <w:proofErr w:type="gramStart"/>
      <w:r>
        <w:t>reserved(</w:t>
      </w:r>
      <w:proofErr w:type="gramEnd"/>
      <w:r>
        <w:t>5)</w:t>
      </w:r>
    </w:p>
    <w:p w14:paraId="2CF16186" w14:textId="77777777" w:rsidR="00E45986" w:rsidRDefault="00E45986" w:rsidP="00E45986">
      <w:pPr>
        <w:pStyle w:val="Code"/>
      </w:pPr>
      <w:r>
        <w:t>}</w:t>
      </w:r>
    </w:p>
    <w:p w14:paraId="433713B1" w14:textId="77777777" w:rsidR="00E45986" w:rsidRDefault="00E45986" w:rsidP="00E45986">
      <w:pPr>
        <w:pStyle w:val="Code"/>
      </w:pPr>
    </w:p>
    <w:p w14:paraId="32FB481D" w14:textId="77777777" w:rsidR="00E45986" w:rsidRDefault="00E45986" w:rsidP="00E45986">
      <w:pPr>
        <w:pStyle w:val="Code"/>
      </w:pPr>
      <w:proofErr w:type="spellStart"/>
      <w:proofErr w:type="gramStart"/>
      <w:r>
        <w:t>EPSAttachResult</w:t>
      </w:r>
      <w:proofErr w:type="spellEnd"/>
      <w:r>
        <w:t xml:space="preserve"> ::=</w:t>
      </w:r>
      <w:proofErr w:type="gramEnd"/>
      <w:r>
        <w:t xml:space="preserve"> ENUMERATED</w:t>
      </w:r>
    </w:p>
    <w:p w14:paraId="6D0A6011" w14:textId="77777777" w:rsidR="00E45986" w:rsidRDefault="00E45986" w:rsidP="00E45986">
      <w:pPr>
        <w:pStyle w:val="Code"/>
      </w:pPr>
      <w:r>
        <w:t>{</w:t>
      </w:r>
    </w:p>
    <w:p w14:paraId="42145CB8" w14:textId="77777777" w:rsidR="00E45986" w:rsidRDefault="00E45986" w:rsidP="00E45986">
      <w:pPr>
        <w:pStyle w:val="Code"/>
      </w:pPr>
      <w:r>
        <w:t xml:space="preserve">    </w:t>
      </w:r>
      <w:proofErr w:type="spellStart"/>
      <w:proofErr w:type="gramStart"/>
      <w:r>
        <w:t>ePSOnly</w:t>
      </w:r>
      <w:proofErr w:type="spellEnd"/>
      <w:r>
        <w:t>(</w:t>
      </w:r>
      <w:proofErr w:type="gramEnd"/>
      <w:r>
        <w:t>1),</w:t>
      </w:r>
    </w:p>
    <w:p w14:paraId="2235D217" w14:textId="77777777" w:rsidR="00E45986" w:rsidRDefault="00E45986" w:rsidP="00E45986">
      <w:pPr>
        <w:pStyle w:val="Code"/>
      </w:pPr>
      <w:r>
        <w:t xml:space="preserve">    </w:t>
      </w:r>
      <w:proofErr w:type="spellStart"/>
      <w:proofErr w:type="gramStart"/>
      <w:r>
        <w:t>combinedEPSIMSI</w:t>
      </w:r>
      <w:proofErr w:type="spellEnd"/>
      <w:r>
        <w:t>(</w:t>
      </w:r>
      <w:proofErr w:type="gramEnd"/>
      <w:r>
        <w:t>2)</w:t>
      </w:r>
    </w:p>
    <w:p w14:paraId="05C98EA1" w14:textId="77777777" w:rsidR="00E45986" w:rsidRDefault="00E45986" w:rsidP="00E45986">
      <w:pPr>
        <w:pStyle w:val="Code"/>
      </w:pPr>
      <w:r>
        <w:t>}</w:t>
      </w:r>
    </w:p>
    <w:p w14:paraId="20717AE6" w14:textId="77777777" w:rsidR="00E45986" w:rsidRDefault="00E45986" w:rsidP="00E45986">
      <w:pPr>
        <w:pStyle w:val="Code"/>
      </w:pPr>
    </w:p>
    <w:p w14:paraId="3C849D2D" w14:textId="77777777" w:rsidR="00E45986" w:rsidRDefault="00E45986" w:rsidP="00E45986">
      <w:pPr>
        <w:pStyle w:val="Code"/>
      </w:pPr>
    </w:p>
    <w:p w14:paraId="468E9619" w14:textId="77777777" w:rsidR="00E45986" w:rsidRDefault="00E45986" w:rsidP="00E45986">
      <w:pPr>
        <w:pStyle w:val="Code"/>
      </w:pPr>
      <w:proofErr w:type="spellStart"/>
      <w:proofErr w:type="gramStart"/>
      <w:r>
        <w:t>EPSDetachType</w:t>
      </w:r>
      <w:proofErr w:type="spellEnd"/>
      <w:r>
        <w:t xml:space="preserve"> ::=</w:t>
      </w:r>
      <w:proofErr w:type="gramEnd"/>
      <w:r>
        <w:t xml:space="preserve"> ENUMERATED</w:t>
      </w:r>
    </w:p>
    <w:p w14:paraId="6721133F" w14:textId="77777777" w:rsidR="00E45986" w:rsidRDefault="00E45986" w:rsidP="00E45986">
      <w:pPr>
        <w:pStyle w:val="Code"/>
      </w:pPr>
      <w:r>
        <w:t>{</w:t>
      </w:r>
    </w:p>
    <w:p w14:paraId="7AEC53BD" w14:textId="77777777" w:rsidR="00E45986" w:rsidRDefault="00E45986" w:rsidP="00E45986">
      <w:pPr>
        <w:pStyle w:val="Code"/>
      </w:pPr>
      <w:r>
        <w:t xml:space="preserve">    </w:t>
      </w:r>
      <w:proofErr w:type="spellStart"/>
      <w:proofErr w:type="gramStart"/>
      <w:r>
        <w:t>ePSDetach</w:t>
      </w:r>
      <w:proofErr w:type="spellEnd"/>
      <w:r>
        <w:t>(</w:t>
      </w:r>
      <w:proofErr w:type="gramEnd"/>
      <w:r>
        <w:t>1),</w:t>
      </w:r>
    </w:p>
    <w:p w14:paraId="57558387" w14:textId="77777777" w:rsidR="00E45986" w:rsidRDefault="00E45986" w:rsidP="00E45986">
      <w:pPr>
        <w:pStyle w:val="Code"/>
      </w:pPr>
      <w:r>
        <w:t xml:space="preserve">    </w:t>
      </w:r>
      <w:proofErr w:type="spellStart"/>
      <w:proofErr w:type="gramStart"/>
      <w:r>
        <w:t>iMSIDetach</w:t>
      </w:r>
      <w:proofErr w:type="spellEnd"/>
      <w:r>
        <w:t>(</w:t>
      </w:r>
      <w:proofErr w:type="gramEnd"/>
      <w:r>
        <w:t>2),</w:t>
      </w:r>
    </w:p>
    <w:p w14:paraId="06A3B447" w14:textId="77777777" w:rsidR="00E45986" w:rsidRDefault="00E45986" w:rsidP="00E45986">
      <w:pPr>
        <w:pStyle w:val="Code"/>
      </w:pPr>
      <w:r>
        <w:t xml:space="preserve">    </w:t>
      </w:r>
      <w:proofErr w:type="spellStart"/>
      <w:proofErr w:type="gramStart"/>
      <w:r>
        <w:t>combinedEPSIMSIDetach</w:t>
      </w:r>
      <w:proofErr w:type="spellEnd"/>
      <w:r>
        <w:t>(</w:t>
      </w:r>
      <w:proofErr w:type="gramEnd"/>
      <w:r>
        <w:t>3),</w:t>
      </w:r>
    </w:p>
    <w:p w14:paraId="5147C04A" w14:textId="77777777" w:rsidR="00E45986" w:rsidRDefault="00E45986" w:rsidP="00E45986">
      <w:pPr>
        <w:pStyle w:val="Code"/>
      </w:pPr>
      <w:r>
        <w:t xml:space="preserve">    </w:t>
      </w:r>
      <w:proofErr w:type="spellStart"/>
      <w:proofErr w:type="gramStart"/>
      <w:r>
        <w:t>reAttachRequired</w:t>
      </w:r>
      <w:proofErr w:type="spellEnd"/>
      <w:r>
        <w:t>(</w:t>
      </w:r>
      <w:proofErr w:type="gramEnd"/>
      <w:r>
        <w:t>4),</w:t>
      </w:r>
    </w:p>
    <w:p w14:paraId="48A8AF13" w14:textId="77777777" w:rsidR="00E45986" w:rsidRDefault="00E45986" w:rsidP="00E45986">
      <w:pPr>
        <w:pStyle w:val="Code"/>
      </w:pPr>
      <w:r>
        <w:t xml:space="preserve">    </w:t>
      </w:r>
      <w:proofErr w:type="spellStart"/>
      <w:proofErr w:type="gramStart"/>
      <w:r>
        <w:t>reAttachNotRequired</w:t>
      </w:r>
      <w:proofErr w:type="spellEnd"/>
      <w:r>
        <w:t>(</w:t>
      </w:r>
      <w:proofErr w:type="gramEnd"/>
      <w:r>
        <w:t>5),</w:t>
      </w:r>
    </w:p>
    <w:p w14:paraId="0A513DBA" w14:textId="77777777" w:rsidR="00E45986" w:rsidRDefault="00E45986" w:rsidP="00E45986">
      <w:pPr>
        <w:pStyle w:val="Code"/>
      </w:pPr>
      <w:r>
        <w:t xml:space="preserve">    </w:t>
      </w:r>
      <w:proofErr w:type="gramStart"/>
      <w:r>
        <w:t>reserved(</w:t>
      </w:r>
      <w:proofErr w:type="gramEnd"/>
      <w:r>
        <w:t>6)</w:t>
      </w:r>
    </w:p>
    <w:p w14:paraId="69B9C988" w14:textId="77777777" w:rsidR="00E45986" w:rsidRDefault="00E45986" w:rsidP="00E45986">
      <w:pPr>
        <w:pStyle w:val="Code"/>
      </w:pPr>
      <w:r>
        <w:t>}</w:t>
      </w:r>
    </w:p>
    <w:p w14:paraId="177552C1" w14:textId="77777777" w:rsidR="00E45986" w:rsidRDefault="00E45986" w:rsidP="00E45986">
      <w:pPr>
        <w:pStyle w:val="Code"/>
      </w:pPr>
    </w:p>
    <w:p w14:paraId="0AF4829E" w14:textId="77777777" w:rsidR="00E45986" w:rsidRDefault="00E45986" w:rsidP="00E45986">
      <w:pPr>
        <w:pStyle w:val="Code"/>
      </w:pPr>
      <w:proofErr w:type="spellStart"/>
      <w:proofErr w:type="gramStart"/>
      <w:r>
        <w:t>EPSSMSServiceStatus</w:t>
      </w:r>
      <w:proofErr w:type="spellEnd"/>
      <w:r>
        <w:t xml:space="preserve"> ::=</w:t>
      </w:r>
      <w:proofErr w:type="gramEnd"/>
      <w:r>
        <w:t xml:space="preserve"> ENUMERATED</w:t>
      </w:r>
    </w:p>
    <w:p w14:paraId="6143AC55" w14:textId="77777777" w:rsidR="00E45986" w:rsidRDefault="00E45986" w:rsidP="00E45986">
      <w:pPr>
        <w:pStyle w:val="Code"/>
      </w:pPr>
      <w:r>
        <w:t>{</w:t>
      </w:r>
    </w:p>
    <w:p w14:paraId="7C3716E9" w14:textId="77777777" w:rsidR="00E45986" w:rsidRDefault="00E45986" w:rsidP="00E45986">
      <w:pPr>
        <w:pStyle w:val="Code"/>
      </w:pPr>
      <w:r>
        <w:t xml:space="preserve">    </w:t>
      </w:r>
      <w:proofErr w:type="spellStart"/>
      <w:proofErr w:type="gramStart"/>
      <w:r>
        <w:t>sMSServicesNotAvailable</w:t>
      </w:r>
      <w:proofErr w:type="spellEnd"/>
      <w:r>
        <w:t>(</w:t>
      </w:r>
      <w:proofErr w:type="gramEnd"/>
      <w:r>
        <w:t>1),</w:t>
      </w:r>
    </w:p>
    <w:p w14:paraId="6876E745" w14:textId="77777777" w:rsidR="00E45986" w:rsidRDefault="00E45986" w:rsidP="00E45986">
      <w:pPr>
        <w:pStyle w:val="Code"/>
      </w:pPr>
      <w:r>
        <w:t xml:space="preserve">    </w:t>
      </w:r>
      <w:proofErr w:type="spellStart"/>
      <w:proofErr w:type="gramStart"/>
      <w:r>
        <w:t>sMSServicesNotAvailableInThisPLMN</w:t>
      </w:r>
      <w:proofErr w:type="spellEnd"/>
      <w:r>
        <w:t>(</w:t>
      </w:r>
      <w:proofErr w:type="gramEnd"/>
      <w:r>
        <w:t>2),</w:t>
      </w:r>
    </w:p>
    <w:p w14:paraId="3493415F" w14:textId="77777777" w:rsidR="00E45986" w:rsidRDefault="00E45986" w:rsidP="00E45986">
      <w:pPr>
        <w:pStyle w:val="Code"/>
      </w:pPr>
      <w:r>
        <w:t xml:space="preserve">    </w:t>
      </w:r>
      <w:proofErr w:type="spellStart"/>
      <w:proofErr w:type="gramStart"/>
      <w:r>
        <w:t>networkFailure</w:t>
      </w:r>
      <w:proofErr w:type="spellEnd"/>
      <w:r>
        <w:t>(</w:t>
      </w:r>
      <w:proofErr w:type="gramEnd"/>
      <w:r>
        <w:t>3),</w:t>
      </w:r>
    </w:p>
    <w:p w14:paraId="103FA44B" w14:textId="77777777" w:rsidR="00E45986" w:rsidRDefault="00E45986" w:rsidP="00E45986">
      <w:pPr>
        <w:pStyle w:val="Code"/>
      </w:pPr>
      <w:r>
        <w:t xml:space="preserve">    </w:t>
      </w:r>
      <w:proofErr w:type="gramStart"/>
      <w:r>
        <w:t>congestion(</w:t>
      </w:r>
      <w:proofErr w:type="gramEnd"/>
      <w:r>
        <w:t>4)</w:t>
      </w:r>
    </w:p>
    <w:p w14:paraId="748E8F5C" w14:textId="77777777" w:rsidR="00E45986" w:rsidRDefault="00E45986" w:rsidP="00E45986">
      <w:pPr>
        <w:pStyle w:val="Code"/>
      </w:pPr>
      <w:r>
        <w:t>}</w:t>
      </w:r>
    </w:p>
    <w:p w14:paraId="1C1EAC84" w14:textId="77777777" w:rsidR="00E45986" w:rsidRDefault="00E45986" w:rsidP="00E45986">
      <w:pPr>
        <w:pStyle w:val="Code"/>
      </w:pPr>
    </w:p>
    <w:p w14:paraId="5FCD139A" w14:textId="77777777" w:rsidR="00E45986" w:rsidRDefault="00E45986" w:rsidP="00E45986">
      <w:pPr>
        <w:pStyle w:val="Code"/>
      </w:pPr>
      <w:proofErr w:type="spellStart"/>
      <w:proofErr w:type="gramStart"/>
      <w:r>
        <w:t>MMEDirection</w:t>
      </w:r>
      <w:proofErr w:type="spellEnd"/>
      <w:r>
        <w:t xml:space="preserve"> ::=</w:t>
      </w:r>
      <w:proofErr w:type="gramEnd"/>
      <w:r>
        <w:t xml:space="preserve"> ENUMERATED</w:t>
      </w:r>
    </w:p>
    <w:p w14:paraId="5975D801" w14:textId="77777777" w:rsidR="00E45986" w:rsidRDefault="00E45986" w:rsidP="00E45986">
      <w:pPr>
        <w:pStyle w:val="Code"/>
      </w:pPr>
      <w:r>
        <w:t>{</w:t>
      </w:r>
    </w:p>
    <w:p w14:paraId="18EC8F22" w14:textId="77777777" w:rsidR="00E45986" w:rsidRDefault="00E45986" w:rsidP="00E45986">
      <w:pPr>
        <w:pStyle w:val="Code"/>
      </w:pPr>
      <w:r>
        <w:t xml:space="preserve">    </w:t>
      </w:r>
      <w:proofErr w:type="spellStart"/>
      <w:proofErr w:type="gramStart"/>
      <w:r>
        <w:t>networkInitiated</w:t>
      </w:r>
      <w:proofErr w:type="spellEnd"/>
      <w:r>
        <w:t>(</w:t>
      </w:r>
      <w:proofErr w:type="gramEnd"/>
      <w:r>
        <w:t>1),</w:t>
      </w:r>
    </w:p>
    <w:p w14:paraId="463BCCFD" w14:textId="77777777" w:rsidR="00E45986" w:rsidRDefault="00E45986" w:rsidP="00E45986">
      <w:pPr>
        <w:pStyle w:val="Code"/>
      </w:pPr>
      <w:r>
        <w:t xml:space="preserve">    </w:t>
      </w:r>
      <w:proofErr w:type="spellStart"/>
      <w:proofErr w:type="gramStart"/>
      <w:r>
        <w:t>uEInitiated</w:t>
      </w:r>
      <w:proofErr w:type="spellEnd"/>
      <w:r>
        <w:t>(</w:t>
      </w:r>
      <w:proofErr w:type="gramEnd"/>
      <w:r>
        <w:t>2)</w:t>
      </w:r>
    </w:p>
    <w:p w14:paraId="7F33E43E" w14:textId="77777777" w:rsidR="00E45986" w:rsidRDefault="00E45986" w:rsidP="00E45986">
      <w:pPr>
        <w:pStyle w:val="Code"/>
      </w:pPr>
      <w:r>
        <w:t>}</w:t>
      </w:r>
    </w:p>
    <w:p w14:paraId="04C812AB" w14:textId="77777777" w:rsidR="00E45986" w:rsidRDefault="00E45986" w:rsidP="00E45986">
      <w:pPr>
        <w:pStyle w:val="Code"/>
      </w:pPr>
    </w:p>
    <w:p w14:paraId="0A80CC38" w14:textId="77777777" w:rsidR="00E45986" w:rsidRDefault="00E45986" w:rsidP="00E45986">
      <w:pPr>
        <w:pStyle w:val="Code"/>
      </w:pPr>
      <w:proofErr w:type="spellStart"/>
      <w:proofErr w:type="gramStart"/>
      <w:r>
        <w:t>MMEFailedProcedureType</w:t>
      </w:r>
      <w:proofErr w:type="spellEnd"/>
      <w:r>
        <w:t xml:space="preserve"> ::=</w:t>
      </w:r>
      <w:proofErr w:type="gramEnd"/>
      <w:r>
        <w:t xml:space="preserve"> ENUMERATED</w:t>
      </w:r>
    </w:p>
    <w:p w14:paraId="0A272643" w14:textId="77777777" w:rsidR="00E45986" w:rsidRDefault="00E45986" w:rsidP="00E45986">
      <w:pPr>
        <w:pStyle w:val="Code"/>
      </w:pPr>
      <w:r>
        <w:t>{</w:t>
      </w:r>
    </w:p>
    <w:p w14:paraId="1AF3885F" w14:textId="77777777" w:rsidR="00E45986" w:rsidRDefault="00E45986" w:rsidP="00E45986">
      <w:pPr>
        <w:pStyle w:val="Code"/>
      </w:pPr>
      <w:r>
        <w:t xml:space="preserve">    </w:t>
      </w:r>
      <w:proofErr w:type="spellStart"/>
      <w:proofErr w:type="gramStart"/>
      <w:r>
        <w:t>attachReject</w:t>
      </w:r>
      <w:proofErr w:type="spellEnd"/>
      <w:r>
        <w:t>(</w:t>
      </w:r>
      <w:proofErr w:type="gramEnd"/>
      <w:r>
        <w:t>1),</w:t>
      </w:r>
    </w:p>
    <w:p w14:paraId="0BC3688D" w14:textId="77777777" w:rsidR="00E45986" w:rsidRDefault="00E45986" w:rsidP="00E45986">
      <w:pPr>
        <w:pStyle w:val="Code"/>
      </w:pPr>
      <w:r>
        <w:t xml:space="preserve">    </w:t>
      </w:r>
      <w:proofErr w:type="spellStart"/>
      <w:proofErr w:type="gramStart"/>
      <w:r>
        <w:t>authenticationReject</w:t>
      </w:r>
      <w:proofErr w:type="spellEnd"/>
      <w:r>
        <w:t>(</w:t>
      </w:r>
      <w:proofErr w:type="gramEnd"/>
      <w:r>
        <w:t>2),</w:t>
      </w:r>
    </w:p>
    <w:p w14:paraId="628E9A00" w14:textId="77777777" w:rsidR="00E45986" w:rsidRDefault="00E45986" w:rsidP="00E45986">
      <w:pPr>
        <w:pStyle w:val="Code"/>
      </w:pPr>
      <w:r>
        <w:t xml:space="preserve">    </w:t>
      </w:r>
      <w:proofErr w:type="spellStart"/>
      <w:proofErr w:type="gramStart"/>
      <w:r>
        <w:t>securityModeReject</w:t>
      </w:r>
      <w:proofErr w:type="spellEnd"/>
      <w:r>
        <w:t>(</w:t>
      </w:r>
      <w:proofErr w:type="gramEnd"/>
      <w:r>
        <w:t>3),</w:t>
      </w:r>
    </w:p>
    <w:p w14:paraId="13B6D55C" w14:textId="77777777" w:rsidR="00E45986" w:rsidRDefault="00E45986" w:rsidP="00E45986">
      <w:pPr>
        <w:pStyle w:val="Code"/>
      </w:pPr>
      <w:r>
        <w:t xml:space="preserve">    </w:t>
      </w:r>
      <w:proofErr w:type="spellStart"/>
      <w:proofErr w:type="gramStart"/>
      <w:r>
        <w:t>serviceReject</w:t>
      </w:r>
      <w:proofErr w:type="spellEnd"/>
      <w:r>
        <w:t>(</w:t>
      </w:r>
      <w:proofErr w:type="gramEnd"/>
      <w:r>
        <w:t>4),</w:t>
      </w:r>
    </w:p>
    <w:p w14:paraId="6823D85A" w14:textId="77777777" w:rsidR="00E45986" w:rsidRDefault="00E45986" w:rsidP="00E45986">
      <w:pPr>
        <w:pStyle w:val="Code"/>
      </w:pPr>
      <w:r>
        <w:t xml:space="preserve">    </w:t>
      </w:r>
      <w:proofErr w:type="spellStart"/>
      <w:proofErr w:type="gramStart"/>
      <w:r>
        <w:t>trackingAreaUpdateReject</w:t>
      </w:r>
      <w:proofErr w:type="spellEnd"/>
      <w:r>
        <w:t>(</w:t>
      </w:r>
      <w:proofErr w:type="gramEnd"/>
      <w:r>
        <w:t>5),</w:t>
      </w:r>
    </w:p>
    <w:p w14:paraId="422FDBCC" w14:textId="77777777" w:rsidR="00E45986" w:rsidRDefault="00E45986" w:rsidP="00E45986">
      <w:pPr>
        <w:pStyle w:val="Code"/>
      </w:pPr>
      <w:r>
        <w:t xml:space="preserve">    </w:t>
      </w:r>
      <w:proofErr w:type="spellStart"/>
      <w:proofErr w:type="gramStart"/>
      <w:r>
        <w:t>activateDedicatedEPSBearerContextReject</w:t>
      </w:r>
      <w:proofErr w:type="spellEnd"/>
      <w:r>
        <w:t>(</w:t>
      </w:r>
      <w:proofErr w:type="gramEnd"/>
      <w:r>
        <w:t>6),</w:t>
      </w:r>
    </w:p>
    <w:p w14:paraId="410FF88D" w14:textId="77777777" w:rsidR="00E45986" w:rsidRDefault="00E45986" w:rsidP="00E45986">
      <w:pPr>
        <w:pStyle w:val="Code"/>
      </w:pPr>
      <w:r>
        <w:t xml:space="preserve">    </w:t>
      </w:r>
      <w:proofErr w:type="spellStart"/>
      <w:proofErr w:type="gramStart"/>
      <w:r>
        <w:t>activateDefaultEPSBearerContextReject</w:t>
      </w:r>
      <w:proofErr w:type="spellEnd"/>
      <w:r>
        <w:t>(</w:t>
      </w:r>
      <w:proofErr w:type="gramEnd"/>
      <w:r>
        <w:t>7),</w:t>
      </w:r>
    </w:p>
    <w:p w14:paraId="1CBF1217" w14:textId="77777777" w:rsidR="00E45986" w:rsidRDefault="00E45986" w:rsidP="00E45986">
      <w:pPr>
        <w:pStyle w:val="Code"/>
      </w:pPr>
      <w:r>
        <w:t xml:space="preserve">    </w:t>
      </w:r>
      <w:proofErr w:type="spellStart"/>
      <w:proofErr w:type="gramStart"/>
      <w:r>
        <w:t>bearerResourceAllocationReject</w:t>
      </w:r>
      <w:proofErr w:type="spellEnd"/>
      <w:r>
        <w:t>(</w:t>
      </w:r>
      <w:proofErr w:type="gramEnd"/>
      <w:r>
        <w:t>8),</w:t>
      </w:r>
    </w:p>
    <w:p w14:paraId="6925C02A" w14:textId="77777777" w:rsidR="00E45986" w:rsidRDefault="00E45986" w:rsidP="00E45986">
      <w:pPr>
        <w:pStyle w:val="Code"/>
      </w:pPr>
      <w:r>
        <w:t xml:space="preserve">    </w:t>
      </w:r>
      <w:proofErr w:type="spellStart"/>
      <w:proofErr w:type="gramStart"/>
      <w:r>
        <w:t>bearerResourceModificationReject</w:t>
      </w:r>
      <w:proofErr w:type="spellEnd"/>
      <w:r>
        <w:t>(</w:t>
      </w:r>
      <w:proofErr w:type="gramEnd"/>
      <w:r>
        <w:t>9),</w:t>
      </w:r>
    </w:p>
    <w:p w14:paraId="6849F3DB" w14:textId="77777777" w:rsidR="00E45986" w:rsidRDefault="00E45986" w:rsidP="00E45986">
      <w:pPr>
        <w:pStyle w:val="Code"/>
      </w:pPr>
      <w:r>
        <w:t xml:space="preserve">    </w:t>
      </w:r>
      <w:proofErr w:type="spellStart"/>
      <w:proofErr w:type="gramStart"/>
      <w:r>
        <w:t>modifyEPSBearerContectReject</w:t>
      </w:r>
      <w:proofErr w:type="spellEnd"/>
      <w:r>
        <w:t>(</w:t>
      </w:r>
      <w:proofErr w:type="gramEnd"/>
      <w:r>
        <w:t>10),</w:t>
      </w:r>
    </w:p>
    <w:p w14:paraId="781D0846" w14:textId="77777777" w:rsidR="00E45986" w:rsidRDefault="00E45986" w:rsidP="00E45986">
      <w:pPr>
        <w:pStyle w:val="Code"/>
      </w:pPr>
      <w:r>
        <w:t xml:space="preserve">    </w:t>
      </w:r>
      <w:proofErr w:type="spellStart"/>
      <w:proofErr w:type="gramStart"/>
      <w:r>
        <w:t>pDNConnectivityReject</w:t>
      </w:r>
      <w:proofErr w:type="spellEnd"/>
      <w:r>
        <w:t>(</w:t>
      </w:r>
      <w:proofErr w:type="gramEnd"/>
      <w:r>
        <w:t>11),</w:t>
      </w:r>
    </w:p>
    <w:p w14:paraId="0CD35EF8" w14:textId="77777777" w:rsidR="00E45986" w:rsidRDefault="00E45986" w:rsidP="00E45986">
      <w:pPr>
        <w:pStyle w:val="Code"/>
      </w:pPr>
      <w:r>
        <w:t xml:space="preserve">    </w:t>
      </w:r>
      <w:proofErr w:type="spellStart"/>
      <w:proofErr w:type="gramStart"/>
      <w:r>
        <w:t>pDNDisconnectReject</w:t>
      </w:r>
      <w:proofErr w:type="spellEnd"/>
      <w:r>
        <w:t>(</w:t>
      </w:r>
      <w:proofErr w:type="gramEnd"/>
      <w:r>
        <w:t>12)</w:t>
      </w:r>
    </w:p>
    <w:p w14:paraId="23EEF52F" w14:textId="77777777" w:rsidR="00E45986" w:rsidRDefault="00E45986" w:rsidP="00E45986">
      <w:pPr>
        <w:pStyle w:val="Code"/>
      </w:pPr>
      <w:r>
        <w:t>}</w:t>
      </w:r>
    </w:p>
    <w:p w14:paraId="2140E28B" w14:textId="77777777" w:rsidR="00E45986" w:rsidRDefault="00E45986" w:rsidP="00E45986">
      <w:pPr>
        <w:pStyle w:val="Code"/>
      </w:pPr>
    </w:p>
    <w:p w14:paraId="513FB980" w14:textId="77777777" w:rsidR="00E45986" w:rsidRDefault="00E45986" w:rsidP="00E45986">
      <w:pPr>
        <w:pStyle w:val="Code"/>
      </w:pPr>
      <w:proofErr w:type="spellStart"/>
      <w:proofErr w:type="gramStart"/>
      <w:r>
        <w:t>MMEFailureCause</w:t>
      </w:r>
      <w:proofErr w:type="spellEnd"/>
      <w:r>
        <w:t xml:space="preserve"> ::=</w:t>
      </w:r>
      <w:proofErr w:type="gramEnd"/>
      <w:r>
        <w:t xml:space="preserve"> CHOICE</w:t>
      </w:r>
    </w:p>
    <w:p w14:paraId="14BC3686" w14:textId="77777777" w:rsidR="00E45986" w:rsidRDefault="00E45986" w:rsidP="00E45986">
      <w:pPr>
        <w:pStyle w:val="Code"/>
      </w:pPr>
      <w:r>
        <w:t>{</w:t>
      </w:r>
    </w:p>
    <w:p w14:paraId="1384700D" w14:textId="77777777" w:rsidR="00E45986" w:rsidRDefault="00E45986" w:rsidP="00E45986">
      <w:pPr>
        <w:pStyle w:val="Code"/>
      </w:pPr>
      <w:r>
        <w:t xml:space="preserve">    </w:t>
      </w:r>
      <w:proofErr w:type="spellStart"/>
      <w:r>
        <w:t>eMMCause</w:t>
      </w:r>
      <w:proofErr w:type="spellEnd"/>
      <w:r>
        <w:t xml:space="preserve"> [1] </w:t>
      </w:r>
      <w:proofErr w:type="spellStart"/>
      <w:r>
        <w:t>EMMCause</w:t>
      </w:r>
      <w:proofErr w:type="spellEnd"/>
      <w:r>
        <w:t>,</w:t>
      </w:r>
    </w:p>
    <w:p w14:paraId="5ACB4D21" w14:textId="77777777" w:rsidR="00E45986" w:rsidRDefault="00E45986" w:rsidP="00E45986">
      <w:pPr>
        <w:pStyle w:val="Code"/>
      </w:pPr>
      <w:r>
        <w:t xml:space="preserve">    </w:t>
      </w:r>
      <w:proofErr w:type="spellStart"/>
      <w:r>
        <w:t>eSMCause</w:t>
      </w:r>
      <w:proofErr w:type="spellEnd"/>
      <w:r>
        <w:t xml:space="preserve"> [2] </w:t>
      </w:r>
      <w:proofErr w:type="spellStart"/>
      <w:r>
        <w:t>ESMCause</w:t>
      </w:r>
      <w:proofErr w:type="spellEnd"/>
    </w:p>
    <w:p w14:paraId="445AE3D9" w14:textId="77777777" w:rsidR="00E45986" w:rsidRPr="007D5A4B" w:rsidRDefault="00E45986" w:rsidP="00E45986">
      <w:pPr>
        <w:pStyle w:val="Code"/>
      </w:pPr>
      <w:r w:rsidRPr="007D5A4B">
        <w:t>}</w:t>
      </w:r>
    </w:p>
    <w:p w14:paraId="6DE3D525" w14:textId="77777777" w:rsidR="00E45986" w:rsidRPr="007D5A4B" w:rsidRDefault="00E45986" w:rsidP="00E45986">
      <w:pPr>
        <w:pStyle w:val="Code"/>
      </w:pPr>
    </w:p>
    <w:p w14:paraId="5874DA0F" w14:textId="77777777" w:rsidR="00E45986" w:rsidRPr="007D5A4B" w:rsidRDefault="00E45986" w:rsidP="00E45986">
      <w:pPr>
        <w:pStyle w:val="CodeHeader"/>
      </w:pPr>
      <w:r w:rsidRPr="007D5A4B">
        <w:t>-- ===========================</w:t>
      </w:r>
    </w:p>
    <w:p w14:paraId="15DE67C4" w14:textId="77777777" w:rsidR="00E45986" w:rsidRPr="007D5A4B" w:rsidRDefault="00E45986" w:rsidP="00E45986">
      <w:pPr>
        <w:pStyle w:val="CodeHeader"/>
      </w:pPr>
      <w:r w:rsidRPr="007D5A4B">
        <w:t>-- LI Notification definitions</w:t>
      </w:r>
    </w:p>
    <w:p w14:paraId="103F766A" w14:textId="77777777" w:rsidR="00E45986" w:rsidRPr="007D5A4B" w:rsidRDefault="00E45986" w:rsidP="00E45986">
      <w:pPr>
        <w:pStyle w:val="Code"/>
      </w:pPr>
      <w:r w:rsidRPr="007D5A4B">
        <w:t>-- ===========================</w:t>
      </w:r>
    </w:p>
    <w:p w14:paraId="6DAE7A6D" w14:textId="77777777" w:rsidR="00E45986" w:rsidRPr="007D5A4B" w:rsidRDefault="00E45986" w:rsidP="00E45986">
      <w:pPr>
        <w:pStyle w:val="Code"/>
      </w:pPr>
    </w:p>
    <w:p w14:paraId="599B9118" w14:textId="77777777" w:rsidR="00E45986" w:rsidRPr="007D5A4B" w:rsidRDefault="00E45986" w:rsidP="00E45986">
      <w:pPr>
        <w:pStyle w:val="Code"/>
      </w:pPr>
      <w:proofErr w:type="spellStart"/>
      <w:proofErr w:type="gramStart"/>
      <w:r w:rsidRPr="007D5A4B">
        <w:t>LINotification</w:t>
      </w:r>
      <w:proofErr w:type="spellEnd"/>
      <w:r w:rsidRPr="007D5A4B">
        <w:t xml:space="preserve"> ::=</w:t>
      </w:r>
      <w:proofErr w:type="gramEnd"/>
      <w:r w:rsidRPr="007D5A4B">
        <w:t xml:space="preserve"> SEQUENCE</w:t>
      </w:r>
    </w:p>
    <w:p w14:paraId="401A3C55" w14:textId="77777777" w:rsidR="00E45986" w:rsidRPr="007D5A4B" w:rsidRDefault="00E45986" w:rsidP="00E45986">
      <w:pPr>
        <w:pStyle w:val="Code"/>
      </w:pPr>
      <w:r w:rsidRPr="007D5A4B">
        <w:t>{</w:t>
      </w:r>
    </w:p>
    <w:p w14:paraId="498950F6" w14:textId="77777777" w:rsidR="00E45986" w:rsidRDefault="00E45986" w:rsidP="00E45986">
      <w:pPr>
        <w:pStyle w:val="Code"/>
      </w:pPr>
      <w:r w:rsidRPr="007D5A4B">
        <w:t xml:space="preserve">    </w:t>
      </w:r>
      <w:proofErr w:type="spellStart"/>
      <w:r>
        <w:t>notificationType</w:t>
      </w:r>
      <w:proofErr w:type="spellEnd"/>
      <w:r>
        <w:t xml:space="preserve">                 </w:t>
      </w:r>
      <w:proofErr w:type="gramStart"/>
      <w:r>
        <w:t xml:space="preserve">   [</w:t>
      </w:r>
      <w:proofErr w:type="gramEnd"/>
      <w:r>
        <w:t xml:space="preserve">1] </w:t>
      </w:r>
      <w:proofErr w:type="spellStart"/>
      <w:r>
        <w:t>LINotificationType</w:t>
      </w:r>
      <w:proofErr w:type="spellEnd"/>
      <w:r>
        <w:t>,</w:t>
      </w:r>
    </w:p>
    <w:p w14:paraId="33F3BD2B" w14:textId="77777777" w:rsidR="00E45986" w:rsidRDefault="00E45986" w:rsidP="00E45986">
      <w:pPr>
        <w:pStyle w:val="Code"/>
      </w:pPr>
      <w:r>
        <w:t xml:space="preserve">    </w:t>
      </w:r>
      <w:proofErr w:type="spellStart"/>
      <w:r>
        <w:t>appliedTargetID</w:t>
      </w:r>
      <w:proofErr w:type="spellEnd"/>
      <w:r>
        <w:t xml:space="preserve">                  </w:t>
      </w:r>
      <w:proofErr w:type="gramStart"/>
      <w:r>
        <w:t xml:space="preserve">   [</w:t>
      </w:r>
      <w:proofErr w:type="gramEnd"/>
      <w:r>
        <w:t xml:space="preserve">2] </w:t>
      </w:r>
      <w:proofErr w:type="spellStart"/>
      <w:r>
        <w:t>TargetIdentifier</w:t>
      </w:r>
      <w:proofErr w:type="spellEnd"/>
      <w:r>
        <w:t xml:space="preserve"> OPTIONAL,</w:t>
      </w:r>
    </w:p>
    <w:p w14:paraId="28ACDF42" w14:textId="77777777" w:rsidR="00E45986" w:rsidRDefault="00E45986" w:rsidP="00E45986">
      <w:pPr>
        <w:pStyle w:val="Code"/>
      </w:pPr>
      <w:r>
        <w:t xml:space="preserve">    </w:t>
      </w:r>
      <w:proofErr w:type="spellStart"/>
      <w:r>
        <w:t>appliedDeliveryInformation</w:t>
      </w:r>
      <w:proofErr w:type="spellEnd"/>
      <w:r>
        <w:t xml:space="preserve">       </w:t>
      </w:r>
      <w:proofErr w:type="gramStart"/>
      <w:r>
        <w:t xml:space="preserve">   [</w:t>
      </w:r>
      <w:proofErr w:type="gramEnd"/>
      <w:r>
        <w:t xml:space="preserve">3] SEQUENCE OF </w:t>
      </w:r>
      <w:proofErr w:type="spellStart"/>
      <w:r>
        <w:t>LIAppliedDeliveryInformation</w:t>
      </w:r>
      <w:proofErr w:type="spellEnd"/>
      <w:r>
        <w:t xml:space="preserve"> OPTIONAL,</w:t>
      </w:r>
    </w:p>
    <w:p w14:paraId="0AFDA924" w14:textId="77777777" w:rsidR="00E45986" w:rsidRDefault="00E45986" w:rsidP="00E45986">
      <w:pPr>
        <w:pStyle w:val="Code"/>
      </w:pPr>
      <w:r>
        <w:t xml:space="preserve">    </w:t>
      </w:r>
      <w:proofErr w:type="spellStart"/>
      <w:r>
        <w:t>appliedStartTime</w:t>
      </w:r>
      <w:proofErr w:type="spellEnd"/>
      <w:r>
        <w:t xml:space="preserve">                 </w:t>
      </w:r>
      <w:proofErr w:type="gramStart"/>
      <w:r>
        <w:t xml:space="preserve">   [</w:t>
      </w:r>
      <w:proofErr w:type="gramEnd"/>
      <w:r>
        <w:t>4] Timestamp OPTIONAL,</w:t>
      </w:r>
    </w:p>
    <w:p w14:paraId="404E8C77" w14:textId="77777777" w:rsidR="00E45986" w:rsidRDefault="00E45986" w:rsidP="00E45986">
      <w:pPr>
        <w:pStyle w:val="Code"/>
      </w:pPr>
      <w:r>
        <w:t xml:space="preserve">    </w:t>
      </w:r>
      <w:proofErr w:type="spellStart"/>
      <w:r>
        <w:t>appliedEndTime</w:t>
      </w:r>
      <w:proofErr w:type="spellEnd"/>
      <w:r>
        <w:t xml:space="preserve">                   </w:t>
      </w:r>
      <w:proofErr w:type="gramStart"/>
      <w:r>
        <w:t xml:space="preserve">   [</w:t>
      </w:r>
      <w:proofErr w:type="gramEnd"/>
      <w:r>
        <w:t>5] Timestamp OPTIONAL</w:t>
      </w:r>
    </w:p>
    <w:p w14:paraId="206F8886" w14:textId="77777777" w:rsidR="00E45986" w:rsidRDefault="00E45986" w:rsidP="00E45986">
      <w:pPr>
        <w:pStyle w:val="Code"/>
      </w:pPr>
      <w:r>
        <w:t>}</w:t>
      </w:r>
    </w:p>
    <w:p w14:paraId="71D5479B" w14:textId="77777777" w:rsidR="00E45986" w:rsidRDefault="00E45986" w:rsidP="00E45986">
      <w:pPr>
        <w:pStyle w:val="Code"/>
      </w:pPr>
    </w:p>
    <w:p w14:paraId="1E28F7BA" w14:textId="77777777" w:rsidR="00E45986" w:rsidRDefault="00E45986" w:rsidP="00E45986">
      <w:pPr>
        <w:pStyle w:val="CodeHeader"/>
      </w:pPr>
      <w:r>
        <w:t>-- ==========================</w:t>
      </w:r>
    </w:p>
    <w:p w14:paraId="24B45C22" w14:textId="77777777" w:rsidR="00E45986" w:rsidRDefault="00E45986" w:rsidP="00E45986">
      <w:pPr>
        <w:pStyle w:val="CodeHeader"/>
      </w:pPr>
      <w:r>
        <w:lastRenderedPageBreak/>
        <w:t>-- LI Notification parameters</w:t>
      </w:r>
    </w:p>
    <w:p w14:paraId="363F5BB8" w14:textId="77777777" w:rsidR="00E45986" w:rsidRDefault="00E45986" w:rsidP="00E45986">
      <w:pPr>
        <w:pStyle w:val="Code"/>
      </w:pPr>
      <w:r>
        <w:t>-- ==========================</w:t>
      </w:r>
    </w:p>
    <w:p w14:paraId="37AE73BE" w14:textId="77777777" w:rsidR="00E45986" w:rsidRDefault="00E45986" w:rsidP="00E45986">
      <w:pPr>
        <w:pStyle w:val="Code"/>
      </w:pPr>
    </w:p>
    <w:p w14:paraId="3A9B07F5" w14:textId="77777777" w:rsidR="00E45986" w:rsidRDefault="00E45986" w:rsidP="00E45986">
      <w:pPr>
        <w:pStyle w:val="Code"/>
      </w:pPr>
      <w:proofErr w:type="spellStart"/>
      <w:proofErr w:type="gramStart"/>
      <w:r>
        <w:t>LINotificationType</w:t>
      </w:r>
      <w:proofErr w:type="spellEnd"/>
      <w:r>
        <w:t xml:space="preserve"> ::=</w:t>
      </w:r>
      <w:proofErr w:type="gramEnd"/>
      <w:r>
        <w:t xml:space="preserve"> ENUMERATED</w:t>
      </w:r>
    </w:p>
    <w:p w14:paraId="688D03DD" w14:textId="77777777" w:rsidR="00E45986" w:rsidRDefault="00E45986" w:rsidP="00E45986">
      <w:pPr>
        <w:pStyle w:val="Code"/>
      </w:pPr>
      <w:r>
        <w:t>{</w:t>
      </w:r>
    </w:p>
    <w:p w14:paraId="04DA2887" w14:textId="77777777" w:rsidR="00E45986" w:rsidRDefault="00E45986" w:rsidP="00E45986">
      <w:pPr>
        <w:pStyle w:val="Code"/>
      </w:pPr>
      <w:r>
        <w:t xml:space="preserve">    </w:t>
      </w:r>
      <w:proofErr w:type="gramStart"/>
      <w:r>
        <w:t>activation(</w:t>
      </w:r>
      <w:proofErr w:type="gramEnd"/>
      <w:r>
        <w:t>1),</w:t>
      </w:r>
    </w:p>
    <w:p w14:paraId="40518475" w14:textId="77777777" w:rsidR="00E45986" w:rsidRDefault="00E45986" w:rsidP="00E45986">
      <w:pPr>
        <w:pStyle w:val="Code"/>
      </w:pPr>
      <w:r>
        <w:t xml:space="preserve">    </w:t>
      </w:r>
      <w:proofErr w:type="gramStart"/>
      <w:r>
        <w:t>deactivation(</w:t>
      </w:r>
      <w:proofErr w:type="gramEnd"/>
      <w:r>
        <w:t>2),</w:t>
      </w:r>
    </w:p>
    <w:p w14:paraId="125345F0" w14:textId="77777777" w:rsidR="00E45986" w:rsidRDefault="00E45986" w:rsidP="00E45986">
      <w:pPr>
        <w:pStyle w:val="Code"/>
      </w:pPr>
      <w:r>
        <w:t xml:space="preserve">    </w:t>
      </w:r>
      <w:proofErr w:type="gramStart"/>
      <w:r>
        <w:t>modification(</w:t>
      </w:r>
      <w:proofErr w:type="gramEnd"/>
      <w:r>
        <w:t>3)</w:t>
      </w:r>
    </w:p>
    <w:p w14:paraId="1FAEBBF7" w14:textId="77777777" w:rsidR="00E45986" w:rsidRDefault="00E45986" w:rsidP="00E45986">
      <w:pPr>
        <w:pStyle w:val="Code"/>
      </w:pPr>
      <w:r>
        <w:t>}</w:t>
      </w:r>
    </w:p>
    <w:p w14:paraId="0D6DB9EA" w14:textId="77777777" w:rsidR="00E45986" w:rsidRDefault="00E45986" w:rsidP="00E45986">
      <w:pPr>
        <w:pStyle w:val="Code"/>
      </w:pPr>
    </w:p>
    <w:p w14:paraId="45820EEA" w14:textId="77777777" w:rsidR="00E45986" w:rsidRDefault="00E45986" w:rsidP="00E45986">
      <w:pPr>
        <w:pStyle w:val="Code"/>
      </w:pPr>
      <w:proofErr w:type="spellStart"/>
      <w:proofErr w:type="gramStart"/>
      <w:r>
        <w:t>LIAppliedDeliveryInformation</w:t>
      </w:r>
      <w:proofErr w:type="spellEnd"/>
      <w:r>
        <w:t xml:space="preserve"> ::=</w:t>
      </w:r>
      <w:proofErr w:type="gramEnd"/>
      <w:r>
        <w:t xml:space="preserve"> SEQUENCE</w:t>
      </w:r>
    </w:p>
    <w:p w14:paraId="2982F6BC" w14:textId="77777777" w:rsidR="00E45986" w:rsidRDefault="00E45986" w:rsidP="00E45986">
      <w:pPr>
        <w:pStyle w:val="Code"/>
      </w:pPr>
      <w:r>
        <w:t>{</w:t>
      </w:r>
    </w:p>
    <w:p w14:paraId="204047F7" w14:textId="77777777" w:rsidR="00E45986" w:rsidRDefault="00E45986" w:rsidP="00E45986">
      <w:pPr>
        <w:pStyle w:val="Code"/>
      </w:pPr>
      <w:r>
        <w:t xml:space="preserve">    hI2DeliveryIPAddress             </w:t>
      </w:r>
      <w:proofErr w:type="gramStart"/>
      <w:r>
        <w:t xml:space="preserve">   [</w:t>
      </w:r>
      <w:proofErr w:type="gramEnd"/>
      <w:r>
        <w:t xml:space="preserve">1] </w:t>
      </w:r>
      <w:proofErr w:type="spellStart"/>
      <w:r>
        <w:t>IPAddress</w:t>
      </w:r>
      <w:proofErr w:type="spellEnd"/>
      <w:r>
        <w:t xml:space="preserve"> OPTIONAL,</w:t>
      </w:r>
    </w:p>
    <w:p w14:paraId="5D159503" w14:textId="77777777" w:rsidR="00E45986" w:rsidRDefault="00E45986" w:rsidP="00E45986">
      <w:pPr>
        <w:pStyle w:val="Code"/>
      </w:pPr>
      <w:r>
        <w:t xml:space="preserve">    hI2DeliveryPortNumber            </w:t>
      </w:r>
      <w:proofErr w:type="gramStart"/>
      <w:r>
        <w:t xml:space="preserve">   [</w:t>
      </w:r>
      <w:proofErr w:type="gramEnd"/>
      <w:r>
        <w:t xml:space="preserve">2] </w:t>
      </w:r>
      <w:proofErr w:type="spellStart"/>
      <w:r>
        <w:t>PortNumber</w:t>
      </w:r>
      <w:proofErr w:type="spellEnd"/>
      <w:r>
        <w:t xml:space="preserve"> OPTIONAL,</w:t>
      </w:r>
    </w:p>
    <w:p w14:paraId="20027C78" w14:textId="77777777" w:rsidR="00E45986" w:rsidRDefault="00E45986" w:rsidP="00E45986">
      <w:pPr>
        <w:pStyle w:val="Code"/>
      </w:pPr>
      <w:r>
        <w:t xml:space="preserve">    hI3DeliveryIPAddress             </w:t>
      </w:r>
      <w:proofErr w:type="gramStart"/>
      <w:r>
        <w:t xml:space="preserve">   [</w:t>
      </w:r>
      <w:proofErr w:type="gramEnd"/>
      <w:r>
        <w:t xml:space="preserve">3] </w:t>
      </w:r>
      <w:proofErr w:type="spellStart"/>
      <w:r>
        <w:t>IPAddress</w:t>
      </w:r>
      <w:proofErr w:type="spellEnd"/>
      <w:r>
        <w:t xml:space="preserve"> OPTIONAL,</w:t>
      </w:r>
    </w:p>
    <w:p w14:paraId="1A6DBC0C" w14:textId="77777777" w:rsidR="00E45986" w:rsidRDefault="00E45986" w:rsidP="00E45986">
      <w:pPr>
        <w:pStyle w:val="Code"/>
      </w:pPr>
      <w:r>
        <w:t xml:space="preserve">    hI3DeliveryPortNumber            </w:t>
      </w:r>
      <w:proofErr w:type="gramStart"/>
      <w:r>
        <w:t xml:space="preserve">   [</w:t>
      </w:r>
      <w:proofErr w:type="gramEnd"/>
      <w:r>
        <w:t xml:space="preserve">4] </w:t>
      </w:r>
      <w:proofErr w:type="spellStart"/>
      <w:r>
        <w:t>PortNumber</w:t>
      </w:r>
      <w:proofErr w:type="spellEnd"/>
      <w:r>
        <w:t xml:space="preserve"> OPTIONAL</w:t>
      </w:r>
    </w:p>
    <w:p w14:paraId="7ED3D187" w14:textId="77777777" w:rsidR="00E45986" w:rsidRDefault="00E45986" w:rsidP="00E45986">
      <w:pPr>
        <w:pStyle w:val="Code"/>
      </w:pPr>
      <w:r>
        <w:t>}</w:t>
      </w:r>
    </w:p>
    <w:p w14:paraId="1F1A1896" w14:textId="77777777" w:rsidR="00E45986" w:rsidRDefault="00E45986" w:rsidP="00E45986">
      <w:pPr>
        <w:pStyle w:val="Code"/>
      </w:pPr>
    </w:p>
    <w:p w14:paraId="472E05BD" w14:textId="77777777" w:rsidR="00E45986" w:rsidRDefault="00E45986" w:rsidP="00E45986">
      <w:pPr>
        <w:pStyle w:val="CodeHeader"/>
      </w:pPr>
      <w:r>
        <w:t>-- ===============</w:t>
      </w:r>
    </w:p>
    <w:p w14:paraId="4B9EF5EE" w14:textId="77777777" w:rsidR="00E45986" w:rsidRDefault="00E45986" w:rsidP="00E45986">
      <w:pPr>
        <w:pStyle w:val="CodeHeader"/>
      </w:pPr>
      <w:r>
        <w:t>-- MDF definitions</w:t>
      </w:r>
    </w:p>
    <w:p w14:paraId="2C4D963C" w14:textId="77777777" w:rsidR="00E45986" w:rsidRDefault="00E45986" w:rsidP="00E45986">
      <w:pPr>
        <w:pStyle w:val="Code"/>
      </w:pPr>
      <w:r>
        <w:t>-- ===============</w:t>
      </w:r>
    </w:p>
    <w:p w14:paraId="37894F6B" w14:textId="77777777" w:rsidR="00E45986" w:rsidRDefault="00E45986" w:rsidP="00E45986">
      <w:pPr>
        <w:pStyle w:val="Code"/>
      </w:pPr>
    </w:p>
    <w:p w14:paraId="29B88A9F" w14:textId="77777777" w:rsidR="00E45986" w:rsidRDefault="00E45986" w:rsidP="00E45986">
      <w:pPr>
        <w:pStyle w:val="Code"/>
      </w:pPr>
      <w:proofErr w:type="spellStart"/>
      <w:proofErr w:type="gramStart"/>
      <w:r>
        <w:t>MDFCellSiteReport</w:t>
      </w:r>
      <w:proofErr w:type="spellEnd"/>
      <w:r>
        <w:t xml:space="preserve"> ::=</w:t>
      </w:r>
      <w:proofErr w:type="gramEnd"/>
      <w:r>
        <w:t xml:space="preserve"> SEQUENCE OF </w:t>
      </w:r>
      <w:proofErr w:type="spellStart"/>
      <w:r>
        <w:t>CellInformation</w:t>
      </w:r>
      <w:proofErr w:type="spellEnd"/>
    </w:p>
    <w:p w14:paraId="27AACBEE" w14:textId="77777777" w:rsidR="00E45986" w:rsidRDefault="00E45986" w:rsidP="00E45986">
      <w:pPr>
        <w:pStyle w:val="Code"/>
      </w:pPr>
    </w:p>
    <w:p w14:paraId="5E5E3EF4" w14:textId="77777777" w:rsidR="00E45986" w:rsidRDefault="00E45986" w:rsidP="00E45986">
      <w:pPr>
        <w:pStyle w:val="CodeHeader"/>
      </w:pPr>
      <w:r>
        <w:t>-- ==============================</w:t>
      </w:r>
    </w:p>
    <w:p w14:paraId="60A1FA25" w14:textId="77777777" w:rsidR="00E45986" w:rsidRDefault="00E45986" w:rsidP="00E45986">
      <w:pPr>
        <w:pStyle w:val="CodeHeader"/>
      </w:pPr>
      <w:r>
        <w:t>-- 5G EPS Interworking Parameters</w:t>
      </w:r>
    </w:p>
    <w:p w14:paraId="41063FAC" w14:textId="77777777" w:rsidR="00E45986" w:rsidRDefault="00E45986" w:rsidP="00E45986">
      <w:pPr>
        <w:pStyle w:val="Code"/>
      </w:pPr>
      <w:r>
        <w:t>-- ==============================</w:t>
      </w:r>
    </w:p>
    <w:p w14:paraId="27C58858" w14:textId="77777777" w:rsidR="00E45986" w:rsidRDefault="00E45986" w:rsidP="00E45986">
      <w:pPr>
        <w:pStyle w:val="Code"/>
      </w:pPr>
    </w:p>
    <w:p w14:paraId="600C7028" w14:textId="77777777" w:rsidR="00E45986" w:rsidRDefault="00E45986" w:rsidP="00E45986">
      <w:pPr>
        <w:pStyle w:val="Code"/>
      </w:pPr>
    </w:p>
    <w:p w14:paraId="5837A6B7" w14:textId="77777777" w:rsidR="00E45986" w:rsidRDefault="00E45986" w:rsidP="00E45986">
      <w:pPr>
        <w:pStyle w:val="Code"/>
      </w:pPr>
      <w:r>
        <w:t>EMM5</w:t>
      </w:r>
      <w:proofErr w:type="gramStart"/>
      <w:r>
        <w:t>GMMStatus ::=</w:t>
      </w:r>
      <w:proofErr w:type="gramEnd"/>
      <w:r>
        <w:t xml:space="preserve"> SEQUENCE</w:t>
      </w:r>
    </w:p>
    <w:p w14:paraId="6A03A1CE" w14:textId="77777777" w:rsidR="00E45986" w:rsidRDefault="00E45986" w:rsidP="00E45986">
      <w:pPr>
        <w:pStyle w:val="Code"/>
      </w:pPr>
      <w:r>
        <w:t>{</w:t>
      </w:r>
    </w:p>
    <w:p w14:paraId="2863482F" w14:textId="77777777" w:rsidR="00E45986" w:rsidRDefault="00E45986" w:rsidP="00E45986">
      <w:pPr>
        <w:pStyle w:val="Code"/>
      </w:pPr>
      <w:r>
        <w:t xml:space="preserve">    </w:t>
      </w:r>
      <w:proofErr w:type="spellStart"/>
      <w:proofErr w:type="gramStart"/>
      <w:r>
        <w:t>eMMRegStatus</w:t>
      </w:r>
      <w:proofErr w:type="spellEnd"/>
      <w:r>
        <w:t xml:space="preserve">  [</w:t>
      </w:r>
      <w:proofErr w:type="gramEnd"/>
      <w:r>
        <w:t xml:space="preserve">1] </w:t>
      </w:r>
      <w:proofErr w:type="spellStart"/>
      <w:r>
        <w:t>EMMRegStatus</w:t>
      </w:r>
      <w:proofErr w:type="spellEnd"/>
      <w:r>
        <w:t xml:space="preserve"> OPTIONAL,</w:t>
      </w:r>
    </w:p>
    <w:p w14:paraId="03D4FF94" w14:textId="77777777" w:rsidR="00E45986" w:rsidRDefault="00E45986" w:rsidP="00E45986">
      <w:pPr>
        <w:pStyle w:val="Code"/>
      </w:pPr>
      <w:r>
        <w:t xml:space="preserve">    </w:t>
      </w:r>
      <w:proofErr w:type="spellStart"/>
      <w:r>
        <w:t>fiveGMMStatus</w:t>
      </w:r>
      <w:proofErr w:type="spellEnd"/>
      <w:r>
        <w:t xml:space="preserve"> [2] </w:t>
      </w:r>
      <w:proofErr w:type="spellStart"/>
      <w:r>
        <w:t>FiveGMMStatus</w:t>
      </w:r>
      <w:proofErr w:type="spellEnd"/>
      <w:r>
        <w:t xml:space="preserve"> OPTIONAL</w:t>
      </w:r>
    </w:p>
    <w:p w14:paraId="1D5D95B4" w14:textId="77777777" w:rsidR="00E45986" w:rsidRDefault="00E45986" w:rsidP="00E45986">
      <w:pPr>
        <w:pStyle w:val="Code"/>
      </w:pPr>
      <w:r>
        <w:t>}</w:t>
      </w:r>
    </w:p>
    <w:p w14:paraId="2A44D210" w14:textId="77777777" w:rsidR="00E45986" w:rsidRDefault="00E45986" w:rsidP="00E45986">
      <w:pPr>
        <w:pStyle w:val="Code"/>
      </w:pPr>
    </w:p>
    <w:p w14:paraId="2D3B8814" w14:textId="77777777" w:rsidR="00E45986" w:rsidRDefault="00E45986" w:rsidP="00E45986">
      <w:pPr>
        <w:pStyle w:val="Code"/>
      </w:pPr>
    </w:p>
    <w:p w14:paraId="5FE0400E" w14:textId="77777777" w:rsidR="00E45986" w:rsidRDefault="00E45986" w:rsidP="00E45986">
      <w:pPr>
        <w:pStyle w:val="Code"/>
      </w:pPr>
      <w:r>
        <w:t>EPS5</w:t>
      </w:r>
      <w:proofErr w:type="gramStart"/>
      <w:r>
        <w:t>GGUTI ::=</w:t>
      </w:r>
      <w:proofErr w:type="gramEnd"/>
      <w:r>
        <w:t xml:space="preserve"> CHOICE</w:t>
      </w:r>
    </w:p>
    <w:p w14:paraId="39063C4B" w14:textId="77777777" w:rsidR="00E45986" w:rsidRDefault="00E45986" w:rsidP="00E45986">
      <w:pPr>
        <w:pStyle w:val="Code"/>
      </w:pPr>
      <w:r>
        <w:t>{</w:t>
      </w:r>
    </w:p>
    <w:p w14:paraId="3F43CF9B"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1] GUTI,</w:t>
      </w:r>
    </w:p>
    <w:p w14:paraId="2780364A" w14:textId="77777777" w:rsidR="00E45986" w:rsidRDefault="00E45986" w:rsidP="00E45986">
      <w:pPr>
        <w:pStyle w:val="Code"/>
      </w:pPr>
      <w:r>
        <w:t xml:space="preserve">    </w:t>
      </w:r>
      <w:proofErr w:type="spellStart"/>
      <w:r>
        <w:t>fiveGGUTI</w:t>
      </w:r>
      <w:proofErr w:type="spellEnd"/>
      <w:r>
        <w:t xml:space="preserve"> [2] </w:t>
      </w:r>
      <w:proofErr w:type="spellStart"/>
      <w:r>
        <w:t>FiveGGUTI</w:t>
      </w:r>
      <w:proofErr w:type="spellEnd"/>
    </w:p>
    <w:p w14:paraId="7CAF8B92" w14:textId="77777777" w:rsidR="00E45986" w:rsidRDefault="00E45986" w:rsidP="00E45986">
      <w:pPr>
        <w:pStyle w:val="Code"/>
      </w:pPr>
      <w:r>
        <w:t>}</w:t>
      </w:r>
    </w:p>
    <w:p w14:paraId="758A664F" w14:textId="77777777" w:rsidR="00E45986" w:rsidRDefault="00E45986" w:rsidP="00E45986">
      <w:pPr>
        <w:pStyle w:val="Code"/>
      </w:pPr>
    </w:p>
    <w:p w14:paraId="5983D1B8" w14:textId="77777777" w:rsidR="00E45986" w:rsidRDefault="00E45986" w:rsidP="00E45986">
      <w:pPr>
        <w:pStyle w:val="Code"/>
      </w:pPr>
      <w:proofErr w:type="spellStart"/>
      <w:proofErr w:type="gramStart"/>
      <w:r>
        <w:t>EMMRegStatus</w:t>
      </w:r>
      <w:proofErr w:type="spellEnd"/>
      <w:r>
        <w:t xml:space="preserve"> ::=</w:t>
      </w:r>
      <w:proofErr w:type="gramEnd"/>
      <w:r>
        <w:t xml:space="preserve"> ENUMERATED</w:t>
      </w:r>
    </w:p>
    <w:p w14:paraId="311164C6" w14:textId="77777777" w:rsidR="00E45986" w:rsidRDefault="00E45986" w:rsidP="00E45986">
      <w:pPr>
        <w:pStyle w:val="Code"/>
      </w:pPr>
      <w:r>
        <w:t>{</w:t>
      </w:r>
    </w:p>
    <w:p w14:paraId="0353CD1C" w14:textId="77777777" w:rsidR="00E45986" w:rsidRDefault="00E45986" w:rsidP="00E45986">
      <w:pPr>
        <w:pStyle w:val="Code"/>
      </w:pPr>
      <w:r>
        <w:t xml:space="preserve">    </w:t>
      </w:r>
      <w:proofErr w:type="spellStart"/>
      <w:proofErr w:type="gramStart"/>
      <w:r>
        <w:t>uEEMMRegistered</w:t>
      </w:r>
      <w:proofErr w:type="spellEnd"/>
      <w:r>
        <w:t>(</w:t>
      </w:r>
      <w:proofErr w:type="gramEnd"/>
      <w:r>
        <w:t>1),</w:t>
      </w:r>
    </w:p>
    <w:p w14:paraId="40F06218" w14:textId="77777777" w:rsidR="00E45986" w:rsidRDefault="00E45986" w:rsidP="00E45986">
      <w:pPr>
        <w:pStyle w:val="Code"/>
      </w:pPr>
      <w:r>
        <w:t xml:space="preserve">    </w:t>
      </w:r>
      <w:proofErr w:type="spellStart"/>
      <w:proofErr w:type="gramStart"/>
      <w:r>
        <w:t>uENotEMMRegistered</w:t>
      </w:r>
      <w:proofErr w:type="spellEnd"/>
      <w:r>
        <w:t>(</w:t>
      </w:r>
      <w:proofErr w:type="gramEnd"/>
      <w:r>
        <w:t>2)</w:t>
      </w:r>
    </w:p>
    <w:p w14:paraId="60F01207" w14:textId="77777777" w:rsidR="00E45986" w:rsidRDefault="00E45986" w:rsidP="00E45986">
      <w:pPr>
        <w:pStyle w:val="Code"/>
      </w:pPr>
      <w:r>
        <w:t>}</w:t>
      </w:r>
    </w:p>
    <w:p w14:paraId="74F0892E" w14:textId="77777777" w:rsidR="00E45986" w:rsidRDefault="00E45986" w:rsidP="00E45986">
      <w:pPr>
        <w:pStyle w:val="Code"/>
      </w:pPr>
    </w:p>
    <w:p w14:paraId="4ACBA677" w14:textId="77777777" w:rsidR="00E45986" w:rsidRDefault="00E45986" w:rsidP="00E45986">
      <w:pPr>
        <w:pStyle w:val="Code"/>
      </w:pPr>
      <w:proofErr w:type="spellStart"/>
      <w:proofErr w:type="gramStart"/>
      <w:r>
        <w:t>FiveGMMStatus</w:t>
      </w:r>
      <w:proofErr w:type="spellEnd"/>
      <w:r>
        <w:t xml:space="preserve"> ::=</w:t>
      </w:r>
      <w:proofErr w:type="gramEnd"/>
      <w:r>
        <w:t xml:space="preserve"> ENUMERATED</w:t>
      </w:r>
    </w:p>
    <w:p w14:paraId="01BE0DB5" w14:textId="77777777" w:rsidR="00E45986" w:rsidRDefault="00E45986" w:rsidP="00E45986">
      <w:pPr>
        <w:pStyle w:val="Code"/>
      </w:pPr>
      <w:r>
        <w:t>{</w:t>
      </w:r>
    </w:p>
    <w:p w14:paraId="7320907F" w14:textId="77777777" w:rsidR="00E45986" w:rsidRDefault="00E45986" w:rsidP="00E45986">
      <w:pPr>
        <w:pStyle w:val="Code"/>
      </w:pPr>
      <w:r>
        <w:t xml:space="preserve">    uE5</w:t>
      </w:r>
      <w:proofErr w:type="gramStart"/>
      <w:r>
        <w:t>GMMRegistered(</w:t>
      </w:r>
      <w:proofErr w:type="gramEnd"/>
      <w:r>
        <w:t>1),</w:t>
      </w:r>
    </w:p>
    <w:p w14:paraId="43545DBC" w14:textId="77777777" w:rsidR="00E45986" w:rsidRDefault="00E45986" w:rsidP="00E45986">
      <w:pPr>
        <w:pStyle w:val="Code"/>
      </w:pPr>
      <w:r>
        <w:t xml:space="preserve">    uENot5</w:t>
      </w:r>
      <w:proofErr w:type="gramStart"/>
      <w:r>
        <w:t>GMMRegistered(</w:t>
      </w:r>
      <w:proofErr w:type="gramEnd"/>
      <w:r>
        <w:t>2)</w:t>
      </w:r>
    </w:p>
    <w:p w14:paraId="169CE0F9" w14:textId="77777777" w:rsidR="00E45986" w:rsidRDefault="00E45986" w:rsidP="00E45986">
      <w:pPr>
        <w:pStyle w:val="Code"/>
      </w:pPr>
      <w:r>
        <w:t>}</w:t>
      </w:r>
    </w:p>
    <w:p w14:paraId="1B6F649C" w14:textId="77777777" w:rsidR="00E45986" w:rsidRDefault="00E45986" w:rsidP="00E45986">
      <w:pPr>
        <w:pStyle w:val="Code"/>
      </w:pPr>
    </w:p>
    <w:p w14:paraId="1B737856" w14:textId="77777777" w:rsidR="00E45986" w:rsidRDefault="00E45986" w:rsidP="00E45986">
      <w:pPr>
        <w:pStyle w:val="CodeHeader"/>
      </w:pPr>
      <w:r>
        <w:t>-- =================</w:t>
      </w:r>
    </w:p>
    <w:p w14:paraId="37DC2F8B" w14:textId="77777777" w:rsidR="00E45986" w:rsidRDefault="00E45986" w:rsidP="00E45986">
      <w:pPr>
        <w:pStyle w:val="CodeHeader"/>
      </w:pPr>
      <w:r>
        <w:t>-- Common Parameters</w:t>
      </w:r>
    </w:p>
    <w:p w14:paraId="1518B919" w14:textId="77777777" w:rsidR="00E45986" w:rsidRDefault="00E45986" w:rsidP="00E45986">
      <w:pPr>
        <w:pStyle w:val="Code"/>
      </w:pPr>
      <w:r>
        <w:t>-- =================</w:t>
      </w:r>
    </w:p>
    <w:p w14:paraId="7081A023" w14:textId="77777777" w:rsidR="00E45986" w:rsidRDefault="00E45986" w:rsidP="00E45986">
      <w:pPr>
        <w:pStyle w:val="Code"/>
      </w:pPr>
    </w:p>
    <w:p w14:paraId="37E9576D" w14:textId="77777777" w:rsidR="00E45986" w:rsidRDefault="00E45986" w:rsidP="00E45986">
      <w:pPr>
        <w:pStyle w:val="Code"/>
      </w:pPr>
      <w:proofErr w:type="spellStart"/>
      <w:proofErr w:type="gramStart"/>
      <w:r>
        <w:t>AccessType</w:t>
      </w:r>
      <w:proofErr w:type="spellEnd"/>
      <w:r>
        <w:t xml:space="preserve"> ::=</w:t>
      </w:r>
      <w:proofErr w:type="gramEnd"/>
      <w:r>
        <w:t xml:space="preserve"> ENUMERATED</w:t>
      </w:r>
    </w:p>
    <w:p w14:paraId="0DCBBC0E" w14:textId="77777777" w:rsidR="00E45986" w:rsidRDefault="00E45986" w:rsidP="00E45986">
      <w:pPr>
        <w:pStyle w:val="Code"/>
      </w:pPr>
      <w:r>
        <w:t>{</w:t>
      </w:r>
    </w:p>
    <w:p w14:paraId="5BFA1530" w14:textId="77777777" w:rsidR="00E45986" w:rsidRDefault="00E45986" w:rsidP="00E45986">
      <w:pPr>
        <w:pStyle w:val="Code"/>
      </w:pPr>
      <w:r>
        <w:t xml:space="preserve">    </w:t>
      </w:r>
      <w:proofErr w:type="spellStart"/>
      <w:proofErr w:type="gramStart"/>
      <w:r>
        <w:t>threeGPPAccess</w:t>
      </w:r>
      <w:proofErr w:type="spellEnd"/>
      <w:r>
        <w:t>(</w:t>
      </w:r>
      <w:proofErr w:type="gramEnd"/>
      <w:r>
        <w:t>1),</w:t>
      </w:r>
    </w:p>
    <w:p w14:paraId="240BC3CE" w14:textId="77777777" w:rsidR="00E45986" w:rsidRDefault="00E45986" w:rsidP="00E45986">
      <w:pPr>
        <w:pStyle w:val="Code"/>
      </w:pPr>
      <w:r>
        <w:t xml:space="preserve">    </w:t>
      </w:r>
      <w:proofErr w:type="spellStart"/>
      <w:proofErr w:type="gramStart"/>
      <w:r>
        <w:t>nonThreeGPPAccess</w:t>
      </w:r>
      <w:proofErr w:type="spellEnd"/>
      <w:r>
        <w:t>(</w:t>
      </w:r>
      <w:proofErr w:type="gramEnd"/>
      <w:r>
        <w:t>2),</w:t>
      </w:r>
    </w:p>
    <w:p w14:paraId="726388DB" w14:textId="77777777" w:rsidR="00E45986" w:rsidRDefault="00E45986" w:rsidP="00E45986">
      <w:pPr>
        <w:pStyle w:val="Code"/>
      </w:pPr>
      <w:r>
        <w:t xml:space="preserve">    </w:t>
      </w:r>
      <w:proofErr w:type="spellStart"/>
      <w:proofErr w:type="gramStart"/>
      <w:r>
        <w:t>threeGPPandNonThreeGPPAccess</w:t>
      </w:r>
      <w:proofErr w:type="spellEnd"/>
      <w:r>
        <w:t>(</w:t>
      </w:r>
      <w:proofErr w:type="gramEnd"/>
      <w:r>
        <w:t>3)</w:t>
      </w:r>
    </w:p>
    <w:p w14:paraId="6F861D49" w14:textId="77777777" w:rsidR="00E45986" w:rsidRDefault="00E45986" w:rsidP="00E45986">
      <w:pPr>
        <w:pStyle w:val="Code"/>
      </w:pPr>
      <w:r>
        <w:t>}</w:t>
      </w:r>
    </w:p>
    <w:p w14:paraId="071E70BC" w14:textId="77777777" w:rsidR="00E45986" w:rsidRDefault="00E45986" w:rsidP="00E45986">
      <w:pPr>
        <w:pStyle w:val="Code"/>
      </w:pPr>
    </w:p>
    <w:p w14:paraId="35D78F79" w14:textId="77777777" w:rsidR="00E45986" w:rsidRDefault="00E45986" w:rsidP="00E45986">
      <w:pPr>
        <w:pStyle w:val="Code"/>
      </w:pPr>
      <w:proofErr w:type="gramStart"/>
      <w:r>
        <w:t>Direction ::=</w:t>
      </w:r>
      <w:proofErr w:type="gramEnd"/>
      <w:r>
        <w:t xml:space="preserve"> ENUMERATED</w:t>
      </w:r>
    </w:p>
    <w:p w14:paraId="29A7F11F" w14:textId="77777777" w:rsidR="00E45986" w:rsidRDefault="00E45986" w:rsidP="00E45986">
      <w:pPr>
        <w:pStyle w:val="Code"/>
      </w:pPr>
      <w:r>
        <w:t>{</w:t>
      </w:r>
    </w:p>
    <w:p w14:paraId="2AD9F5C6" w14:textId="77777777" w:rsidR="00E45986" w:rsidRDefault="00E45986" w:rsidP="00E45986">
      <w:pPr>
        <w:pStyle w:val="Code"/>
      </w:pPr>
      <w:r>
        <w:t xml:space="preserve">    </w:t>
      </w:r>
      <w:proofErr w:type="spellStart"/>
      <w:proofErr w:type="gramStart"/>
      <w:r>
        <w:t>fromTarget</w:t>
      </w:r>
      <w:proofErr w:type="spellEnd"/>
      <w:r>
        <w:t>(</w:t>
      </w:r>
      <w:proofErr w:type="gramEnd"/>
      <w:r>
        <w:t>1),</w:t>
      </w:r>
    </w:p>
    <w:p w14:paraId="06B679A9" w14:textId="77777777" w:rsidR="00E45986" w:rsidRDefault="00E45986" w:rsidP="00E45986">
      <w:pPr>
        <w:pStyle w:val="Code"/>
      </w:pPr>
      <w:r>
        <w:t xml:space="preserve">    </w:t>
      </w:r>
      <w:proofErr w:type="spellStart"/>
      <w:proofErr w:type="gramStart"/>
      <w:r>
        <w:t>toTarget</w:t>
      </w:r>
      <w:proofErr w:type="spellEnd"/>
      <w:r>
        <w:t>(</w:t>
      </w:r>
      <w:proofErr w:type="gramEnd"/>
      <w:r>
        <w:t>2)</w:t>
      </w:r>
    </w:p>
    <w:p w14:paraId="2165FBDF" w14:textId="77777777" w:rsidR="00E45986" w:rsidRDefault="00E45986" w:rsidP="00E45986">
      <w:pPr>
        <w:pStyle w:val="Code"/>
      </w:pPr>
      <w:r>
        <w:t>}</w:t>
      </w:r>
    </w:p>
    <w:p w14:paraId="607C6BAF" w14:textId="77777777" w:rsidR="00E45986" w:rsidRDefault="00E45986" w:rsidP="00E45986">
      <w:pPr>
        <w:pStyle w:val="Code"/>
      </w:pPr>
    </w:p>
    <w:p w14:paraId="203BF1F7" w14:textId="77777777" w:rsidR="00E45986" w:rsidRDefault="00E45986" w:rsidP="00E45986">
      <w:pPr>
        <w:pStyle w:val="Code"/>
      </w:pPr>
      <w:proofErr w:type="gramStart"/>
      <w:r>
        <w:t>DNN ::=</w:t>
      </w:r>
      <w:proofErr w:type="gramEnd"/>
      <w:r>
        <w:t xml:space="preserve"> UTF8String</w:t>
      </w:r>
    </w:p>
    <w:p w14:paraId="36BE5EF5" w14:textId="77777777" w:rsidR="00E45986" w:rsidRDefault="00E45986" w:rsidP="00E45986">
      <w:pPr>
        <w:pStyle w:val="Code"/>
      </w:pPr>
    </w:p>
    <w:p w14:paraId="404DA8C2" w14:textId="77777777" w:rsidR="00E45986" w:rsidRDefault="00E45986" w:rsidP="00E45986">
      <w:pPr>
        <w:pStyle w:val="Code"/>
      </w:pPr>
      <w:r>
        <w:t>E164</w:t>
      </w:r>
      <w:proofErr w:type="gramStart"/>
      <w:r>
        <w:t>Number ::=</w:t>
      </w:r>
      <w:proofErr w:type="gramEnd"/>
      <w:r>
        <w:t xml:space="preserve"> </w:t>
      </w:r>
      <w:proofErr w:type="spellStart"/>
      <w:r>
        <w:t>NumericString</w:t>
      </w:r>
      <w:proofErr w:type="spellEnd"/>
      <w:r>
        <w:t xml:space="preserve"> (SIZE(1..15))</w:t>
      </w:r>
    </w:p>
    <w:p w14:paraId="7E4FE673" w14:textId="77777777" w:rsidR="00E45986" w:rsidRDefault="00E45986" w:rsidP="00E45986">
      <w:pPr>
        <w:pStyle w:val="Code"/>
      </w:pPr>
    </w:p>
    <w:p w14:paraId="5A48D106" w14:textId="77777777" w:rsidR="00E45986" w:rsidRDefault="00E45986" w:rsidP="00E45986">
      <w:pPr>
        <w:pStyle w:val="Code"/>
      </w:pPr>
      <w:proofErr w:type="spellStart"/>
      <w:proofErr w:type="gramStart"/>
      <w:r>
        <w:t>EmailAddress</w:t>
      </w:r>
      <w:proofErr w:type="spellEnd"/>
      <w:r>
        <w:t xml:space="preserve"> ::=</w:t>
      </w:r>
      <w:proofErr w:type="gramEnd"/>
      <w:r>
        <w:t xml:space="preserve"> UTF8String</w:t>
      </w:r>
    </w:p>
    <w:p w14:paraId="3687A7C6" w14:textId="77777777" w:rsidR="00E45986" w:rsidRDefault="00E45986" w:rsidP="00E45986">
      <w:pPr>
        <w:pStyle w:val="Code"/>
      </w:pPr>
    </w:p>
    <w:p w14:paraId="0D3C338B" w14:textId="77777777" w:rsidR="00E45986" w:rsidRDefault="00E45986" w:rsidP="00E45986">
      <w:pPr>
        <w:pStyle w:val="Code"/>
      </w:pPr>
      <w:proofErr w:type="spellStart"/>
      <w:proofErr w:type="gramStart"/>
      <w:r>
        <w:t>FiveGGUTI</w:t>
      </w:r>
      <w:proofErr w:type="spellEnd"/>
      <w:r>
        <w:t xml:space="preserve"> ::=</w:t>
      </w:r>
      <w:proofErr w:type="gramEnd"/>
      <w:r>
        <w:t xml:space="preserve"> SEQUENCE</w:t>
      </w:r>
    </w:p>
    <w:p w14:paraId="59922274" w14:textId="77777777" w:rsidR="00E45986" w:rsidRDefault="00E45986" w:rsidP="00E45986">
      <w:pPr>
        <w:pStyle w:val="Code"/>
      </w:pPr>
      <w:r>
        <w:lastRenderedPageBreak/>
        <w:t>{</w:t>
      </w:r>
    </w:p>
    <w:p w14:paraId="56409681" w14:textId="77777777" w:rsidR="00E45986" w:rsidRDefault="00E45986" w:rsidP="00E45986">
      <w:pPr>
        <w:pStyle w:val="Code"/>
      </w:pPr>
      <w:r>
        <w:t xml:space="preserve">    </w:t>
      </w:r>
      <w:proofErr w:type="spellStart"/>
      <w:r>
        <w:t>mCC</w:t>
      </w:r>
      <w:proofErr w:type="spellEnd"/>
      <w:r>
        <w:t xml:space="preserve">      </w:t>
      </w:r>
      <w:proofErr w:type="gramStart"/>
      <w:r>
        <w:t xml:space="preserve">   [</w:t>
      </w:r>
      <w:proofErr w:type="gramEnd"/>
      <w:r>
        <w:t>1] MCC,</w:t>
      </w:r>
    </w:p>
    <w:p w14:paraId="06DAAEF4" w14:textId="77777777" w:rsidR="00E45986" w:rsidRDefault="00E45986" w:rsidP="00E45986">
      <w:pPr>
        <w:pStyle w:val="Code"/>
      </w:pPr>
      <w:r>
        <w:t xml:space="preserve">    </w:t>
      </w:r>
      <w:proofErr w:type="spellStart"/>
      <w:r>
        <w:t>mNC</w:t>
      </w:r>
      <w:proofErr w:type="spellEnd"/>
      <w:r>
        <w:t xml:space="preserve">      </w:t>
      </w:r>
      <w:proofErr w:type="gramStart"/>
      <w:r>
        <w:t xml:space="preserve">   [</w:t>
      </w:r>
      <w:proofErr w:type="gramEnd"/>
      <w:r>
        <w:t>2] MNC,</w:t>
      </w:r>
    </w:p>
    <w:p w14:paraId="0E768330" w14:textId="77777777" w:rsidR="00E45986" w:rsidRDefault="00E45986" w:rsidP="00E45986">
      <w:pPr>
        <w:pStyle w:val="Code"/>
      </w:pPr>
      <w:r>
        <w:t xml:space="preserve">    </w:t>
      </w:r>
      <w:proofErr w:type="spellStart"/>
      <w:r>
        <w:t>aMFRegionID</w:t>
      </w:r>
      <w:proofErr w:type="spellEnd"/>
      <w:r>
        <w:t xml:space="preserve"> [3] </w:t>
      </w:r>
      <w:proofErr w:type="spellStart"/>
      <w:r>
        <w:t>AMFRegionID</w:t>
      </w:r>
      <w:proofErr w:type="spellEnd"/>
      <w:r>
        <w:t>,</w:t>
      </w:r>
    </w:p>
    <w:p w14:paraId="739372EB" w14:textId="77777777" w:rsidR="00E45986" w:rsidRDefault="00E45986" w:rsidP="00E45986">
      <w:pPr>
        <w:pStyle w:val="Code"/>
      </w:pPr>
      <w:r>
        <w:t xml:space="preserve">    </w:t>
      </w:r>
      <w:proofErr w:type="spellStart"/>
      <w:r>
        <w:t>aMFSetID</w:t>
      </w:r>
      <w:proofErr w:type="spellEnd"/>
      <w:r>
        <w:t xml:space="preserve"> </w:t>
      </w:r>
      <w:proofErr w:type="gramStart"/>
      <w:r>
        <w:t xml:space="preserve">   [</w:t>
      </w:r>
      <w:proofErr w:type="gramEnd"/>
      <w:r>
        <w:t xml:space="preserve">4] </w:t>
      </w:r>
      <w:proofErr w:type="spellStart"/>
      <w:r>
        <w:t>AMFSetID</w:t>
      </w:r>
      <w:proofErr w:type="spellEnd"/>
      <w:r>
        <w:t>,</w:t>
      </w:r>
    </w:p>
    <w:p w14:paraId="7AACA132" w14:textId="77777777" w:rsidR="00E45986" w:rsidRDefault="00E45986" w:rsidP="00E45986">
      <w:pPr>
        <w:pStyle w:val="Code"/>
      </w:pPr>
      <w:r>
        <w:t xml:space="preserve">    </w:t>
      </w:r>
      <w:proofErr w:type="spellStart"/>
      <w:proofErr w:type="gramStart"/>
      <w:r>
        <w:t>aMFPointer</w:t>
      </w:r>
      <w:proofErr w:type="spellEnd"/>
      <w:r>
        <w:t xml:space="preserve">  [</w:t>
      </w:r>
      <w:proofErr w:type="gramEnd"/>
      <w:r>
        <w:t xml:space="preserve">5] </w:t>
      </w:r>
      <w:proofErr w:type="spellStart"/>
      <w:r>
        <w:t>AMFPointer</w:t>
      </w:r>
      <w:proofErr w:type="spellEnd"/>
      <w:r>
        <w:t>,</w:t>
      </w:r>
    </w:p>
    <w:p w14:paraId="4BB0F6DF" w14:textId="77777777" w:rsidR="00E45986" w:rsidRDefault="00E45986" w:rsidP="00E45986">
      <w:pPr>
        <w:pStyle w:val="Code"/>
      </w:pPr>
      <w:r>
        <w:t xml:space="preserve">    </w:t>
      </w:r>
      <w:proofErr w:type="spellStart"/>
      <w:r>
        <w:t>fiveGTMSI</w:t>
      </w:r>
      <w:proofErr w:type="spellEnd"/>
      <w:proofErr w:type="gramStart"/>
      <w:r>
        <w:t xml:space="preserve">   [</w:t>
      </w:r>
      <w:proofErr w:type="gramEnd"/>
      <w:r>
        <w:t xml:space="preserve">6] </w:t>
      </w:r>
      <w:proofErr w:type="spellStart"/>
      <w:r>
        <w:t>FiveGTMSI</w:t>
      </w:r>
      <w:proofErr w:type="spellEnd"/>
    </w:p>
    <w:p w14:paraId="5EFB9EA7" w14:textId="77777777" w:rsidR="00E45986" w:rsidRDefault="00E45986" w:rsidP="00E45986">
      <w:pPr>
        <w:pStyle w:val="Code"/>
      </w:pPr>
      <w:r>
        <w:t>}</w:t>
      </w:r>
    </w:p>
    <w:p w14:paraId="76025E1B" w14:textId="77777777" w:rsidR="00E45986" w:rsidRDefault="00E45986" w:rsidP="00E45986">
      <w:pPr>
        <w:pStyle w:val="Code"/>
      </w:pPr>
    </w:p>
    <w:p w14:paraId="53E13229" w14:textId="77777777" w:rsidR="00E45986" w:rsidRDefault="00E45986" w:rsidP="00E45986">
      <w:pPr>
        <w:pStyle w:val="Code"/>
      </w:pPr>
      <w:proofErr w:type="spellStart"/>
      <w:proofErr w:type="gramStart"/>
      <w:r>
        <w:t>FiveGMMCause</w:t>
      </w:r>
      <w:proofErr w:type="spellEnd"/>
      <w:r>
        <w:t xml:space="preserve"> ::=</w:t>
      </w:r>
      <w:proofErr w:type="gramEnd"/>
      <w:r>
        <w:t xml:space="preserve"> INTEGER (0..255)</w:t>
      </w:r>
    </w:p>
    <w:p w14:paraId="014E2E95" w14:textId="77777777" w:rsidR="00E45986" w:rsidRDefault="00E45986" w:rsidP="00E45986">
      <w:pPr>
        <w:pStyle w:val="Code"/>
      </w:pPr>
    </w:p>
    <w:p w14:paraId="2F5DBBE2" w14:textId="77777777" w:rsidR="00E45986" w:rsidRDefault="00E45986" w:rsidP="00E45986">
      <w:pPr>
        <w:pStyle w:val="Code"/>
      </w:pPr>
      <w:proofErr w:type="spellStart"/>
      <w:proofErr w:type="gramStart"/>
      <w:r>
        <w:t>FiveGSMRequestType</w:t>
      </w:r>
      <w:proofErr w:type="spellEnd"/>
      <w:r>
        <w:t xml:space="preserve"> ::=</w:t>
      </w:r>
      <w:proofErr w:type="gramEnd"/>
      <w:r>
        <w:t xml:space="preserve"> ENUMERATED</w:t>
      </w:r>
    </w:p>
    <w:p w14:paraId="39FD97F5" w14:textId="77777777" w:rsidR="00E45986" w:rsidRDefault="00E45986" w:rsidP="00E45986">
      <w:pPr>
        <w:pStyle w:val="Code"/>
      </w:pPr>
      <w:r>
        <w:t>{</w:t>
      </w:r>
    </w:p>
    <w:p w14:paraId="50BB6297" w14:textId="77777777" w:rsidR="00E45986" w:rsidRDefault="00E45986" w:rsidP="00E45986">
      <w:pPr>
        <w:pStyle w:val="Code"/>
      </w:pPr>
      <w:r>
        <w:t xml:space="preserve">    </w:t>
      </w:r>
      <w:proofErr w:type="spellStart"/>
      <w:proofErr w:type="gramStart"/>
      <w:r>
        <w:t>initialRequest</w:t>
      </w:r>
      <w:proofErr w:type="spellEnd"/>
      <w:r>
        <w:t>(</w:t>
      </w:r>
      <w:proofErr w:type="gramEnd"/>
      <w:r>
        <w:t>1),</w:t>
      </w:r>
    </w:p>
    <w:p w14:paraId="3FC20F13" w14:textId="77777777" w:rsidR="00E45986" w:rsidRDefault="00E45986" w:rsidP="00E45986">
      <w:pPr>
        <w:pStyle w:val="Code"/>
      </w:pPr>
      <w:r>
        <w:t xml:space="preserve">    </w:t>
      </w:r>
      <w:proofErr w:type="spellStart"/>
      <w:proofErr w:type="gramStart"/>
      <w:r>
        <w:t>existingPDUSession</w:t>
      </w:r>
      <w:proofErr w:type="spellEnd"/>
      <w:r>
        <w:t>(</w:t>
      </w:r>
      <w:proofErr w:type="gramEnd"/>
      <w:r>
        <w:t>2),</w:t>
      </w:r>
    </w:p>
    <w:p w14:paraId="12C92C0A" w14:textId="77777777" w:rsidR="00E45986" w:rsidRDefault="00E45986" w:rsidP="00E45986">
      <w:pPr>
        <w:pStyle w:val="Code"/>
      </w:pPr>
      <w:r>
        <w:t xml:space="preserve">    </w:t>
      </w:r>
      <w:proofErr w:type="spellStart"/>
      <w:proofErr w:type="gramStart"/>
      <w:r>
        <w:t>initialEmergencyRequest</w:t>
      </w:r>
      <w:proofErr w:type="spellEnd"/>
      <w:r>
        <w:t>(</w:t>
      </w:r>
      <w:proofErr w:type="gramEnd"/>
      <w:r>
        <w:t>3),</w:t>
      </w:r>
    </w:p>
    <w:p w14:paraId="4AAB30D5" w14:textId="77777777" w:rsidR="00E45986" w:rsidRDefault="00E45986" w:rsidP="00E45986">
      <w:pPr>
        <w:pStyle w:val="Code"/>
      </w:pPr>
      <w:r>
        <w:t xml:space="preserve">    </w:t>
      </w:r>
      <w:proofErr w:type="spellStart"/>
      <w:proofErr w:type="gramStart"/>
      <w:r>
        <w:t>existingEmergencyPDUSession</w:t>
      </w:r>
      <w:proofErr w:type="spellEnd"/>
      <w:r>
        <w:t>(</w:t>
      </w:r>
      <w:proofErr w:type="gramEnd"/>
      <w:r>
        <w:t>4),</w:t>
      </w:r>
    </w:p>
    <w:p w14:paraId="247D33DF" w14:textId="77777777" w:rsidR="00E45986" w:rsidRDefault="00E45986" w:rsidP="00E45986">
      <w:pPr>
        <w:pStyle w:val="Code"/>
      </w:pPr>
      <w:r>
        <w:t xml:space="preserve">    </w:t>
      </w:r>
      <w:proofErr w:type="spellStart"/>
      <w:proofErr w:type="gramStart"/>
      <w:r>
        <w:t>modificationRequest</w:t>
      </w:r>
      <w:proofErr w:type="spellEnd"/>
      <w:r>
        <w:t>(</w:t>
      </w:r>
      <w:proofErr w:type="gramEnd"/>
      <w:r>
        <w:t>5),</w:t>
      </w:r>
    </w:p>
    <w:p w14:paraId="723BB957" w14:textId="77777777" w:rsidR="00E45986" w:rsidRDefault="00E45986" w:rsidP="00E45986">
      <w:pPr>
        <w:pStyle w:val="Code"/>
      </w:pPr>
      <w:r>
        <w:t xml:space="preserve">    </w:t>
      </w:r>
      <w:proofErr w:type="gramStart"/>
      <w:r>
        <w:t>reserved(</w:t>
      </w:r>
      <w:proofErr w:type="gramEnd"/>
      <w:r>
        <w:t>6),</w:t>
      </w:r>
    </w:p>
    <w:p w14:paraId="78423BCF" w14:textId="77777777" w:rsidR="00E45986" w:rsidRDefault="00E45986" w:rsidP="00E45986">
      <w:pPr>
        <w:pStyle w:val="Code"/>
      </w:pPr>
      <w:r>
        <w:t xml:space="preserve">    </w:t>
      </w:r>
      <w:proofErr w:type="spellStart"/>
      <w:proofErr w:type="gramStart"/>
      <w:r>
        <w:t>mAPDURequest</w:t>
      </w:r>
      <w:proofErr w:type="spellEnd"/>
      <w:r>
        <w:t>(</w:t>
      </w:r>
      <w:proofErr w:type="gramEnd"/>
      <w:r>
        <w:t>7)</w:t>
      </w:r>
    </w:p>
    <w:p w14:paraId="1FFD621F" w14:textId="77777777" w:rsidR="00E45986" w:rsidRDefault="00E45986" w:rsidP="00E45986">
      <w:pPr>
        <w:pStyle w:val="Code"/>
      </w:pPr>
      <w:r>
        <w:t>}</w:t>
      </w:r>
    </w:p>
    <w:p w14:paraId="56AA04B8" w14:textId="77777777" w:rsidR="00E45986" w:rsidRDefault="00E45986" w:rsidP="00E45986">
      <w:pPr>
        <w:pStyle w:val="Code"/>
      </w:pPr>
    </w:p>
    <w:p w14:paraId="5383EF4B" w14:textId="77777777" w:rsidR="00E45986" w:rsidRDefault="00E45986" w:rsidP="00E45986">
      <w:pPr>
        <w:pStyle w:val="Code"/>
      </w:pPr>
      <w:proofErr w:type="spellStart"/>
      <w:proofErr w:type="gramStart"/>
      <w:r>
        <w:t>FiveGSMCause</w:t>
      </w:r>
      <w:proofErr w:type="spellEnd"/>
      <w:r>
        <w:t xml:space="preserve"> ::=</w:t>
      </w:r>
      <w:proofErr w:type="gramEnd"/>
      <w:r>
        <w:t xml:space="preserve"> INTEGER (0..255)</w:t>
      </w:r>
    </w:p>
    <w:p w14:paraId="077FF208" w14:textId="77777777" w:rsidR="00E45986" w:rsidRDefault="00E45986" w:rsidP="00E45986">
      <w:pPr>
        <w:pStyle w:val="Code"/>
      </w:pPr>
    </w:p>
    <w:p w14:paraId="5274D1F4" w14:textId="77777777" w:rsidR="00E45986" w:rsidRDefault="00E45986" w:rsidP="00E45986">
      <w:pPr>
        <w:pStyle w:val="Code"/>
      </w:pPr>
      <w:proofErr w:type="spellStart"/>
      <w:proofErr w:type="gramStart"/>
      <w:r>
        <w:t>FiveGTMSI</w:t>
      </w:r>
      <w:proofErr w:type="spellEnd"/>
      <w:r>
        <w:t xml:space="preserve"> ::=</w:t>
      </w:r>
      <w:proofErr w:type="gramEnd"/>
      <w:r>
        <w:t xml:space="preserve"> INTEGER (0..4294967295)</w:t>
      </w:r>
    </w:p>
    <w:p w14:paraId="66A76E8E" w14:textId="77777777" w:rsidR="00E45986" w:rsidRDefault="00E45986" w:rsidP="00E45986">
      <w:pPr>
        <w:pStyle w:val="Code"/>
      </w:pPr>
    </w:p>
    <w:p w14:paraId="40493386" w14:textId="77777777" w:rsidR="00E45986" w:rsidRDefault="00E45986" w:rsidP="00E45986">
      <w:pPr>
        <w:pStyle w:val="Code"/>
      </w:pPr>
      <w:proofErr w:type="gramStart"/>
      <w:r>
        <w:t>FTEID ::=</w:t>
      </w:r>
      <w:proofErr w:type="gramEnd"/>
      <w:r>
        <w:t xml:space="preserve"> SEQUENCE</w:t>
      </w:r>
    </w:p>
    <w:p w14:paraId="534A71C5" w14:textId="77777777" w:rsidR="00E45986" w:rsidRDefault="00E45986" w:rsidP="00E45986">
      <w:pPr>
        <w:pStyle w:val="Code"/>
      </w:pPr>
      <w:r>
        <w:t>{</w:t>
      </w:r>
    </w:p>
    <w:p w14:paraId="69FB8774" w14:textId="77777777" w:rsidR="00E45986" w:rsidRDefault="00E45986" w:rsidP="00E45986">
      <w:pPr>
        <w:pStyle w:val="Code"/>
      </w:pPr>
      <w:r>
        <w:t xml:space="preserve">    </w:t>
      </w:r>
      <w:proofErr w:type="spellStart"/>
      <w:r>
        <w:t>tEID</w:t>
      </w:r>
      <w:proofErr w:type="spellEnd"/>
      <w:r>
        <w:t xml:space="preserve">     </w:t>
      </w:r>
      <w:proofErr w:type="gramStart"/>
      <w:r>
        <w:t xml:space="preserve">   [</w:t>
      </w:r>
      <w:proofErr w:type="gramEnd"/>
      <w:r>
        <w:t>1] INTEGER (0.. 4294967295),</w:t>
      </w:r>
    </w:p>
    <w:p w14:paraId="718854C4" w14:textId="77777777" w:rsidR="00E45986" w:rsidRDefault="00E45986" w:rsidP="00E45986">
      <w:pPr>
        <w:pStyle w:val="Code"/>
      </w:pPr>
      <w:r>
        <w:t xml:space="preserve">    iPv4Address [2] IPv4Address OPTIONAL,</w:t>
      </w:r>
    </w:p>
    <w:p w14:paraId="1628C510" w14:textId="77777777" w:rsidR="00E45986" w:rsidRDefault="00E45986" w:rsidP="00E45986">
      <w:pPr>
        <w:pStyle w:val="Code"/>
      </w:pPr>
      <w:r>
        <w:t xml:space="preserve">    iPv6Address [3] IPv6Address OPTIONAL</w:t>
      </w:r>
    </w:p>
    <w:p w14:paraId="351CB2FB" w14:textId="77777777" w:rsidR="00E45986" w:rsidRPr="00E56FA4" w:rsidRDefault="00E45986" w:rsidP="00E45986">
      <w:pPr>
        <w:pStyle w:val="Code"/>
        <w:rPr>
          <w:lang w:val="en-GB"/>
        </w:rPr>
      </w:pPr>
      <w:r w:rsidRPr="00E56FA4">
        <w:rPr>
          <w:lang w:val="en-GB"/>
        </w:rPr>
        <w:t>}</w:t>
      </w:r>
    </w:p>
    <w:p w14:paraId="290B1B8E" w14:textId="77777777" w:rsidR="00E45986" w:rsidRPr="00E56FA4" w:rsidRDefault="00E45986" w:rsidP="00E45986">
      <w:pPr>
        <w:pStyle w:val="Code"/>
        <w:rPr>
          <w:lang w:val="en-GB"/>
        </w:rPr>
      </w:pPr>
    </w:p>
    <w:p w14:paraId="2A2CDE4B" w14:textId="77777777" w:rsidR="00E45986" w:rsidRPr="00E56FA4" w:rsidRDefault="00E45986" w:rsidP="00E45986">
      <w:pPr>
        <w:pStyle w:val="Code"/>
        <w:rPr>
          <w:lang w:val="en-GB"/>
        </w:rPr>
      </w:pPr>
      <w:proofErr w:type="gramStart"/>
      <w:r w:rsidRPr="00E56FA4">
        <w:rPr>
          <w:lang w:val="en-GB"/>
        </w:rPr>
        <w:t>GPSI ::=</w:t>
      </w:r>
      <w:proofErr w:type="gramEnd"/>
      <w:r w:rsidRPr="00E56FA4">
        <w:rPr>
          <w:lang w:val="en-GB"/>
        </w:rPr>
        <w:t xml:space="preserve"> CHOICE</w:t>
      </w:r>
    </w:p>
    <w:p w14:paraId="1658B692" w14:textId="77777777" w:rsidR="00E45986" w:rsidRPr="00E56FA4" w:rsidRDefault="00E45986" w:rsidP="00E45986">
      <w:pPr>
        <w:pStyle w:val="Code"/>
        <w:rPr>
          <w:lang w:val="en-GB"/>
        </w:rPr>
      </w:pPr>
      <w:r w:rsidRPr="00E56FA4">
        <w:rPr>
          <w:lang w:val="en-GB"/>
        </w:rPr>
        <w:t>{</w:t>
      </w:r>
    </w:p>
    <w:p w14:paraId="6460B1EA" w14:textId="77777777" w:rsidR="00E45986" w:rsidRPr="00E56FA4" w:rsidRDefault="00E45986" w:rsidP="00E45986">
      <w:pPr>
        <w:pStyle w:val="Code"/>
        <w:rPr>
          <w:lang w:val="en-GB"/>
        </w:rPr>
      </w:pPr>
      <w:r w:rsidRPr="00E56FA4">
        <w:rPr>
          <w:lang w:val="en-GB"/>
        </w:rPr>
        <w:t xml:space="preserve">    </w:t>
      </w:r>
      <w:proofErr w:type="spellStart"/>
      <w:r w:rsidRPr="00E56FA4">
        <w:rPr>
          <w:lang w:val="en-GB"/>
        </w:rPr>
        <w:t>mSISDN</w:t>
      </w:r>
      <w:proofErr w:type="spellEnd"/>
      <w:r w:rsidRPr="00E56FA4">
        <w:rPr>
          <w:lang w:val="en-GB"/>
        </w:rPr>
        <w:t xml:space="preserve">   </w:t>
      </w:r>
      <w:proofErr w:type="gramStart"/>
      <w:r w:rsidRPr="00E56FA4">
        <w:rPr>
          <w:lang w:val="en-GB"/>
        </w:rPr>
        <w:t xml:space="preserve">   [</w:t>
      </w:r>
      <w:proofErr w:type="gramEnd"/>
      <w:r w:rsidRPr="00E56FA4">
        <w:rPr>
          <w:lang w:val="en-GB"/>
        </w:rPr>
        <w:t>1] MSISDN,</w:t>
      </w:r>
    </w:p>
    <w:p w14:paraId="6C9644A8" w14:textId="77777777" w:rsidR="00E45986" w:rsidRPr="00E56FA4" w:rsidRDefault="00E45986" w:rsidP="00E45986">
      <w:pPr>
        <w:pStyle w:val="Code"/>
        <w:rPr>
          <w:lang w:val="en-GB"/>
        </w:rPr>
      </w:pPr>
      <w:r w:rsidRPr="00E56FA4">
        <w:rPr>
          <w:lang w:val="en-GB"/>
        </w:rPr>
        <w:t xml:space="preserve">    </w:t>
      </w:r>
      <w:proofErr w:type="spellStart"/>
      <w:r w:rsidRPr="00E56FA4">
        <w:rPr>
          <w:lang w:val="en-GB"/>
        </w:rPr>
        <w:t>nAI</w:t>
      </w:r>
      <w:proofErr w:type="spellEnd"/>
      <w:r w:rsidRPr="00E56FA4">
        <w:rPr>
          <w:lang w:val="en-GB"/>
        </w:rPr>
        <w:t xml:space="preserve">      </w:t>
      </w:r>
      <w:proofErr w:type="gramStart"/>
      <w:r w:rsidRPr="00E56FA4">
        <w:rPr>
          <w:lang w:val="en-GB"/>
        </w:rPr>
        <w:t xml:space="preserve">   [</w:t>
      </w:r>
      <w:proofErr w:type="gramEnd"/>
      <w:r w:rsidRPr="00E56FA4">
        <w:rPr>
          <w:lang w:val="en-GB"/>
        </w:rPr>
        <w:t>2] NAI</w:t>
      </w:r>
    </w:p>
    <w:p w14:paraId="5BD4DB63" w14:textId="77777777" w:rsidR="00E45986" w:rsidRDefault="00E45986" w:rsidP="00E45986">
      <w:pPr>
        <w:pStyle w:val="Code"/>
      </w:pPr>
      <w:r>
        <w:t>}</w:t>
      </w:r>
    </w:p>
    <w:p w14:paraId="0FF156A2" w14:textId="77777777" w:rsidR="00E45986" w:rsidRDefault="00E45986" w:rsidP="00E45986">
      <w:pPr>
        <w:pStyle w:val="Code"/>
      </w:pPr>
    </w:p>
    <w:p w14:paraId="38954D62" w14:textId="77777777" w:rsidR="00E45986" w:rsidRDefault="00E45986" w:rsidP="00E45986">
      <w:pPr>
        <w:pStyle w:val="Code"/>
      </w:pPr>
      <w:proofErr w:type="gramStart"/>
      <w:r>
        <w:t>GUAMI ::=</w:t>
      </w:r>
      <w:proofErr w:type="gramEnd"/>
      <w:r>
        <w:t xml:space="preserve"> SEQUENCE</w:t>
      </w:r>
    </w:p>
    <w:p w14:paraId="52C67BD9" w14:textId="77777777" w:rsidR="00E45986" w:rsidRDefault="00E45986" w:rsidP="00E45986">
      <w:pPr>
        <w:pStyle w:val="Code"/>
      </w:pPr>
      <w:r>
        <w:t>{</w:t>
      </w:r>
    </w:p>
    <w:p w14:paraId="238A061B"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 AMFID,</w:t>
      </w:r>
    </w:p>
    <w:p w14:paraId="0118FE39"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2] PLMNID</w:t>
      </w:r>
    </w:p>
    <w:p w14:paraId="36DD7DF7" w14:textId="77777777" w:rsidR="00E45986" w:rsidRPr="00E56FA4" w:rsidRDefault="00E45986" w:rsidP="00E45986">
      <w:pPr>
        <w:pStyle w:val="Code"/>
      </w:pPr>
      <w:r w:rsidRPr="00E56FA4">
        <w:t>}</w:t>
      </w:r>
    </w:p>
    <w:p w14:paraId="6A363B7B" w14:textId="77777777" w:rsidR="00E45986" w:rsidRPr="00E56FA4" w:rsidRDefault="00E45986" w:rsidP="00E45986">
      <w:pPr>
        <w:pStyle w:val="Code"/>
      </w:pPr>
    </w:p>
    <w:p w14:paraId="3D94BF51" w14:textId="77777777" w:rsidR="00E45986" w:rsidRPr="00E56FA4" w:rsidRDefault="00E45986" w:rsidP="00E45986">
      <w:pPr>
        <w:pStyle w:val="Code"/>
      </w:pPr>
      <w:proofErr w:type="gramStart"/>
      <w:r w:rsidRPr="00E56FA4">
        <w:t>GUMMEI ::=</w:t>
      </w:r>
      <w:proofErr w:type="gramEnd"/>
      <w:r w:rsidRPr="00E56FA4">
        <w:t xml:space="preserve"> SEQUENCE</w:t>
      </w:r>
    </w:p>
    <w:p w14:paraId="0E7C53E8" w14:textId="77777777" w:rsidR="00E45986" w:rsidRPr="00E56FA4" w:rsidRDefault="00E45986" w:rsidP="00E45986">
      <w:pPr>
        <w:pStyle w:val="Code"/>
      </w:pPr>
      <w:r w:rsidRPr="00E56FA4">
        <w:t>{</w:t>
      </w:r>
    </w:p>
    <w:p w14:paraId="52AB97B7" w14:textId="77777777" w:rsidR="00E45986" w:rsidRPr="00E56FA4" w:rsidRDefault="00E45986" w:rsidP="00E45986">
      <w:pPr>
        <w:pStyle w:val="Code"/>
      </w:pPr>
      <w:r w:rsidRPr="00E56FA4">
        <w:t xml:space="preserve">    </w:t>
      </w:r>
      <w:proofErr w:type="spellStart"/>
      <w:r w:rsidRPr="00E56FA4">
        <w:t>mMEID</w:t>
      </w:r>
      <w:proofErr w:type="spellEnd"/>
      <w:r w:rsidRPr="00E56FA4">
        <w:t xml:space="preserve">    </w:t>
      </w:r>
      <w:proofErr w:type="gramStart"/>
      <w:r w:rsidRPr="00E56FA4">
        <w:t xml:space="preserve">   [</w:t>
      </w:r>
      <w:proofErr w:type="gramEnd"/>
      <w:r w:rsidRPr="00E56FA4">
        <w:t>1] MMEID,</w:t>
      </w:r>
    </w:p>
    <w:p w14:paraId="1BE8164F" w14:textId="77777777" w:rsidR="00E45986" w:rsidRPr="00E56FA4" w:rsidRDefault="00E45986" w:rsidP="00E45986">
      <w:pPr>
        <w:pStyle w:val="Code"/>
      </w:pPr>
      <w:r w:rsidRPr="00E56FA4">
        <w:t xml:space="preserve">    </w:t>
      </w:r>
      <w:proofErr w:type="spellStart"/>
      <w:r w:rsidRPr="00E56FA4">
        <w:t>mCC</w:t>
      </w:r>
      <w:proofErr w:type="spellEnd"/>
      <w:r w:rsidRPr="00E56FA4">
        <w:t xml:space="preserve">      </w:t>
      </w:r>
      <w:proofErr w:type="gramStart"/>
      <w:r w:rsidRPr="00E56FA4">
        <w:t xml:space="preserve">   [</w:t>
      </w:r>
      <w:proofErr w:type="gramEnd"/>
      <w:r w:rsidRPr="00E56FA4">
        <w:t>2] MCC,</w:t>
      </w:r>
    </w:p>
    <w:p w14:paraId="31AC8B79" w14:textId="77777777" w:rsidR="00E45986" w:rsidRPr="00E56FA4" w:rsidRDefault="00E45986" w:rsidP="00E45986">
      <w:pPr>
        <w:pStyle w:val="Code"/>
      </w:pPr>
      <w:r w:rsidRPr="00E56FA4">
        <w:t xml:space="preserve">    </w:t>
      </w:r>
      <w:proofErr w:type="spellStart"/>
      <w:r w:rsidRPr="00E56FA4">
        <w:t>mNC</w:t>
      </w:r>
      <w:proofErr w:type="spellEnd"/>
      <w:r w:rsidRPr="00E56FA4">
        <w:t xml:space="preserve">      </w:t>
      </w:r>
      <w:proofErr w:type="gramStart"/>
      <w:r w:rsidRPr="00E56FA4">
        <w:t xml:space="preserve">   [</w:t>
      </w:r>
      <w:proofErr w:type="gramEnd"/>
      <w:r w:rsidRPr="00E56FA4">
        <w:t>3] MNC</w:t>
      </w:r>
    </w:p>
    <w:p w14:paraId="436F7254" w14:textId="77777777" w:rsidR="00E45986" w:rsidRPr="00E45986" w:rsidRDefault="00E45986" w:rsidP="00E45986">
      <w:pPr>
        <w:pStyle w:val="Code"/>
        <w:rPr>
          <w:lang w:val="fr-FR"/>
        </w:rPr>
      </w:pPr>
      <w:r w:rsidRPr="00E45986">
        <w:rPr>
          <w:lang w:val="fr-FR"/>
        </w:rPr>
        <w:t>}</w:t>
      </w:r>
    </w:p>
    <w:p w14:paraId="2581E466" w14:textId="77777777" w:rsidR="00E45986" w:rsidRPr="00E45986" w:rsidRDefault="00E45986" w:rsidP="00E45986">
      <w:pPr>
        <w:pStyle w:val="Code"/>
        <w:rPr>
          <w:lang w:val="fr-FR"/>
        </w:rPr>
      </w:pPr>
    </w:p>
    <w:p w14:paraId="0323D568" w14:textId="77777777" w:rsidR="00E45986" w:rsidRPr="00E45986" w:rsidRDefault="00E45986" w:rsidP="00E45986">
      <w:pPr>
        <w:pStyle w:val="Code"/>
        <w:rPr>
          <w:lang w:val="fr-FR"/>
        </w:rPr>
      </w:pPr>
      <w:proofErr w:type="gramStart"/>
      <w:r w:rsidRPr="00E45986">
        <w:rPr>
          <w:lang w:val="fr-FR"/>
        </w:rPr>
        <w:t>GUTI ::</w:t>
      </w:r>
      <w:proofErr w:type="gramEnd"/>
      <w:r w:rsidRPr="00E45986">
        <w:rPr>
          <w:lang w:val="fr-FR"/>
        </w:rPr>
        <w:t>= SEQUENCE</w:t>
      </w:r>
    </w:p>
    <w:p w14:paraId="10BE9AAD" w14:textId="77777777" w:rsidR="00E45986" w:rsidRPr="00E45986" w:rsidRDefault="00E45986" w:rsidP="00E45986">
      <w:pPr>
        <w:pStyle w:val="Code"/>
        <w:rPr>
          <w:lang w:val="fr-FR"/>
        </w:rPr>
      </w:pPr>
      <w:r w:rsidRPr="00E45986">
        <w:rPr>
          <w:lang w:val="fr-FR"/>
        </w:rPr>
        <w:t>{</w:t>
      </w:r>
    </w:p>
    <w:p w14:paraId="7B40928C"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mCC</w:t>
      </w:r>
      <w:proofErr w:type="spellEnd"/>
      <w:r w:rsidRPr="00E45986">
        <w:rPr>
          <w:lang w:val="fr-FR"/>
        </w:rPr>
        <w:t xml:space="preserve">       </w:t>
      </w:r>
      <w:proofErr w:type="gramStart"/>
      <w:r w:rsidRPr="00E45986">
        <w:rPr>
          <w:lang w:val="fr-FR"/>
        </w:rPr>
        <w:t xml:space="preserve">   [</w:t>
      </w:r>
      <w:proofErr w:type="gramEnd"/>
      <w:r w:rsidRPr="00E45986">
        <w:rPr>
          <w:lang w:val="fr-FR"/>
        </w:rPr>
        <w:t>1] MCC,</w:t>
      </w:r>
    </w:p>
    <w:p w14:paraId="7743027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mNC</w:t>
      </w:r>
      <w:proofErr w:type="spellEnd"/>
      <w:r w:rsidRPr="00E45986">
        <w:rPr>
          <w:lang w:val="fr-FR"/>
        </w:rPr>
        <w:t xml:space="preserve">       </w:t>
      </w:r>
      <w:proofErr w:type="gramStart"/>
      <w:r w:rsidRPr="00E45986">
        <w:rPr>
          <w:lang w:val="fr-FR"/>
        </w:rPr>
        <w:t xml:space="preserve">   [</w:t>
      </w:r>
      <w:proofErr w:type="gramEnd"/>
      <w:r w:rsidRPr="00E45986">
        <w:rPr>
          <w:lang w:val="fr-FR"/>
        </w:rPr>
        <w:t>2] MNC,</w:t>
      </w:r>
    </w:p>
    <w:p w14:paraId="60C16D02"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mMEGroupID</w:t>
      </w:r>
      <w:proofErr w:type="spellEnd"/>
      <w:proofErr w:type="gramStart"/>
      <w:r w:rsidRPr="00E45986">
        <w:rPr>
          <w:lang w:val="fr-FR"/>
        </w:rPr>
        <w:t xml:space="preserve">   [</w:t>
      </w:r>
      <w:proofErr w:type="gramEnd"/>
      <w:r w:rsidRPr="00E45986">
        <w:rPr>
          <w:lang w:val="fr-FR"/>
        </w:rPr>
        <w:t xml:space="preserve">3] </w:t>
      </w:r>
      <w:proofErr w:type="spellStart"/>
      <w:r w:rsidRPr="00E45986">
        <w:rPr>
          <w:lang w:val="fr-FR"/>
        </w:rPr>
        <w:t>MMEGroupID</w:t>
      </w:r>
      <w:proofErr w:type="spellEnd"/>
      <w:r w:rsidRPr="00E45986">
        <w:rPr>
          <w:lang w:val="fr-FR"/>
        </w:rPr>
        <w:t>,</w:t>
      </w:r>
    </w:p>
    <w:p w14:paraId="777FDC56"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mMECode</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4] </w:t>
      </w:r>
      <w:proofErr w:type="spellStart"/>
      <w:r w:rsidRPr="00E45986">
        <w:rPr>
          <w:lang w:val="fr-FR"/>
        </w:rPr>
        <w:t>MMECode</w:t>
      </w:r>
      <w:proofErr w:type="spellEnd"/>
      <w:r w:rsidRPr="00E45986">
        <w:rPr>
          <w:lang w:val="fr-FR"/>
        </w:rPr>
        <w:t>,</w:t>
      </w:r>
    </w:p>
    <w:p w14:paraId="7F34BDAF" w14:textId="77777777" w:rsidR="00E45986" w:rsidRPr="007D5A4B" w:rsidRDefault="00E45986" w:rsidP="00E45986">
      <w:pPr>
        <w:pStyle w:val="Code"/>
      </w:pPr>
      <w:r w:rsidRPr="00E45986">
        <w:rPr>
          <w:lang w:val="fr-FR"/>
        </w:rPr>
        <w:t xml:space="preserve">    </w:t>
      </w:r>
      <w:proofErr w:type="spellStart"/>
      <w:r w:rsidRPr="007D5A4B">
        <w:t>mTMSI</w:t>
      </w:r>
      <w:proofErr w:type="spellEnd"/>
      <w:r w:rsidRPr="007D5A4B">
        <w:t xml:space="preserve">     </w:t>
      </w:r>
      <w:proofErr w:type="gramStart"/>
      <w:r w:rsidRPr="007D5A4B">
        <w:t xml:space="preserve">   [</w:t>
      </w:r>
      <w:proofErr w:type="gramEnd"/>
      <w:r w:rsidRPr="007D5A4B">
        <w:t>5] TMSI</w:t>
      </w:r>
    </w:p>
    <w:p w14:paraId="255DD8E3" w14:textId="77777777" w:rsidR="00E45986" w:rsidRDefault="00E45986" w:rsidP="00E45986">
      <w:pPr>
        <w:pStyle w:val="Code"/>
      </w:pPr>
      <w:r>
        <w:t>}</w:t>
      </w:r>
    </w:p>
    <w:p w14:paraId="1C564F1D" w14:textId="77777777" w:rsidR="00E45986" w:rsidRDefault="00E45986" w:rsidP="00E45986">
      <w:pPr>
        <w:pStyle w:val="Code"/>
      </w:pPr>
    </w:p>
    <w:p w14:paraId="3625CC6D" w14:textId="77777777" w:rsidR="00E45986" w:rsidRDefault="00E45986" w:rsidP="00E45986">
      <w:pPr>
        <w:pStyle w:val="Code"/>
      </w:pPr>
      <w:proofErr w:type="spellStart"/>
      <w:proofErr w:type="gramStart"/>
      <w:r>
        <w:t>HomeNetworkPublicKeyID</w:t>
      </w:r>
      <w:proofErr w:type="spellEnd"/>
      <w:r>
        <w:t xml:space="preserve"> ::=</w:t>
      </w:r>
      <w:proofErr w:type="gramEnd"/>
      <w:r>
        <w:t xml:space="preserve"> OCTET STRING</w:t>
      </w:r>
    </w:p>
    <w:p w14:paraId="6320309C" w14:textId="77777777" w:rsidR="00E45986" w:rsidRDefault="00E45986" w:rsidP="00E45986">
      <w:pPr>
        <w:pStyle w:val="Code"/>
      </w:pPr>
    </w:p>
    <w:p w14:paraId="64F5C7A8" w14:textId="77777777" w:rsidR="00E45986" w:rsidRDefault="00E45986" w:rsidP="00E45986">
      <w:pPr>
        <w:pStyle w:val="Code"/>
      </w:pPr>
      <w:proofErr w:type="gramStart"/>
      <w:r>
        <w:t>HSMFURI ::=</w:t>
      </w:r>
      <w:proofErr w:type="gramEnd"/>
      <w:r>
        <w:t xml:space="preserve"> UTF8String</w:t>
      </w:r>
    </w:p>
    <w:p w14:paraId="43F962F4" w14:textId="77777777" w:rsidR="00E45986" w:rsidRDefault="00E45986" w:rsidP="00E45986">
      <w:pPr>
        <w:pStyle w:val="Code"/>
      </w:pPr>
    </w:p>
    <w:p w14:paraId="51560C32" w14:textId="77777777" w:rsidR="00E45986" w:rsidRDefault="00E45986" w:rsidP="00E45986">
      <w:pPr>
        <w:pStyle w:val="Code"/>
      </w:pPr>
      <w:proofErr w:type="gramStart"/>
      <w:r>
        <w:t>IMEI ::=</w:t>
      </w:r>
      <w:proofErr w:type="gramEnd"/>
      <w:r>
        <w:t xml:space="preserve"> </w:t>
      </w:r>
      <w:proofErr w:type="spellStart"/>
      <w:r>
        <w:t>NumericString</w:t>
      </w:r>
      <w:proofErr w:type="spellEnd"/>
      <w:r>
        <w:t xml:space="preserve"> (SIZE(14))</w:t>
      </w:r>
    </w:p>
    <w:p w14:paraId="6D1EC708" w14:textId="77777777" w:rsidR="00E45986" w:rsidRDefault="00E45986" w:rsidP="00E45986">
      <w:pPr>
        <w:pStyle w:val="Code"/>
      </w:pPr>
    </w:p>
    <w:p w14:paraId="50C67B30" w14:textId="77777777" w:rsidR="00E45986" w:rsidRDefault="00E45986" w:rsidP="00E45986">
      <w:pPr>
        <w:pStyle w:val="Code"/>
      </w:pPr>
      <w:proofErr w:type="gramStart"/>
      <w:r>
        <w:t>IMEISV ::=</w:t>
      </w:r>
      <w:proofErr w:type="gramEnd"/>
      <w:r>
        <w:t xml:space="preserve"> </w:t>
      </w:r>
      <w:proofErr w:type="spellStart"/>
      <w:r>
        <w:t>NumericString</w:t>
      </w:r>
      <w:proofErr w:type="spellEnd"/>
      <w:r>
        <w:t xml:space="preserve"> (SIZE(16))</w:t>
      </w:r>
    </w:p>
    <w:p w14:paraId="6970AEE3" w14:textId="77777777" w:rsidR="00E45986" w:rsidRDefault="00E45986" w:rsidP="00E45986">
      <w:pPr>
        <w:pStyle w:val="Code"/>
      </w:pPr>
    </w:p>
    <w:p w14:paraId="22F21B20" w14:textId="77777777" w:rsidR="00E45986" w:rsidRPr="00E56FA4" w:rsidRDefault="00E45986" w:rsidP="00E45986">
      <w:pPr>
        <w:pStyle w:val="Code"/>
        <w:rPr>
          <w:lang w:val="en-GB"/>
        </w:rPr>
      </w:pPr>
      <w:proofErr w:type="gramStart"/>
      <w:r w:rsidRPr="00E56FA4">
        <w:rPr>
          <w:lang w:val="en-GB"/>
        </w:rPr>
        <w:t>IMPI ::=</w:t>
      </w:r>
      <w:proofErr w:type="gramEnd"/>
      <w:r w:rsidRPr="00E56FA4">
        <w:rPr>
          <w:lang w:val="en-GB"/>
        </w:rPr>
        <w:t xml:space="preserve"> NAI</w:t>
      </w:r>
    </w:p>
    <w:p w14:paraId="3D075A3D" w14:textId="77777777" w:rsidR="00E45986" w:rsidRPr="00E56FA4" w:rsidRDefault="00E45986" w:rsidP="00E45986">
      <w:pPr>
        <w:pStyle w:val="Code"/>
        <w:rPr>
          <w:lang w:val="en-GB"/>
        </w:rPr>
      </w:pPr>
    </w:p>
    <w:p w14:paraId="5E1DB82A" w14:textId="77777777" w:rsidR="00E45986" w:rsidRPr="00E56FA4" w:rsidRDefault="00E45986" w:rsidP="00E45986">
      <w:pPr>
        <w:pStyle w:val="Code"/>
        <w:rPr>
          <w:lang w:val="en-GB"/>
        </w:rPr>
      </w:pPr>
      <w:proofErr w:type="gramStart"/>
      <w:r w:rsidRPr="00E56FA4">
        <w:rPr>
          <w:lang w:val="en-GB"/>
        </w:rPr>
        <w:t>IMPU ::=</w:t>
      </w:r>
      <w:proofErr w:type="gramEnd"/>
      <w:r w:rsidRPr="00E56FA4">
        <w:rPr>
          <w:lang w:val="en-GB"/>
        </w:rPr>
        <w:t xml:space="preserve"> CHOICE</w:t>
      </w:r>
    </w:p>
    <w:p w14:paraId="352F1394" w14:textId="77777777" w:rsidR="00E45986" w:rsidRPr="00E56FA4" w:rsidRDefault="00E45986" w:rsidP="00E45986">
      <w:pPr>
        <w:pStyle w:val="Code"/>
        <w:rPr>
          <w:lang w:val="en-GB"/>
        </w:rPr>
      </w:pPr>
      <w:r w:rsidRPr="00E56FA4">
        <w:rPr>
          <w:lang w:val="en-GB"/>
        </w:rPr>
        <w:t>{</w:t>
      </w:r>
    </w:p>
    <w:p w14:paraId="6A0ED2F4" w14:textId="77777777" w:rsidR="00E45986" w:rsidRPr="00E56FA4" w:rsidRDefault="00E45986" w:rsidP="00E45986">
      <w:pPr>
        <w:pStyle w:val="Code"/>
        <w:rPr>
          <w:lang w:val="en-GB"/>
        </w:rPr>
      </w:pPr>
      <w:r w:rsidRPr="00E56FA4">
        <w:rPr>
          <w:lang w:val="en-GB"/>
        </w:rPr>
        <w:t xml:space="preserve">    </w:t>
      </w:r>
      <w:proofErr w:type="spellStart"/>
      <w:r w:rsidRPr="00E56FA4">
        <w:rPr>
          <w:lang w:val="en-GB"/>
        </w:rPr>
        <w:t>sIPURI</w:t>
      </w:r>
      <w:proofErr w:type="spellEnd"/>
      <w:r w:rsidRPr="00E56FA4">
        <w:rPr>
          <w:lang w:val="en-GB"/>
        </w:rPr>
        <w:t xml:space="preserve"> [1] SIPURI,</w:t>
      </w:r>
    </w:p>
    <w:p w14:paraId="55BFD1B3" w14:textId="77777777" w:rsidR="00E45986" w:rsidRDefault="00E45986" w:rsidP="00E45986">
      <w:pPr>
        <w:pStyle w:val="Code"/>
      </w:pPr>
      <w:r w:rsidRPr="00E56FA4">
        <w:rPr>
          <w:lang w:val="en-GB"/>
        </w:rPr>
        <w:t xml:space="preserve">    </w:t>
      </w:r>
      <w:proofErr w:type="spellStart"/>
      <w:r>
        <w:t>tELURI</w:t>
      </w:r>
      <w:proofErr w:type="spellEnd"/>
      <w:r>
        <w:t xml:space="preserve"> [2] TELURI</w:t>
      </w:r>
    </w:p>
    <w:p w14:paraId="3ADCB1EB" w14:textId="77777777" w:rsidR="00E45986" w:rsidRDefault="00E45986" w:rsidP="00E45986">
      <w:pPr>
        <w:pStyle w:val="Code"/>
      </w:pPr>
      <w:r>
        <w:t>}</w:t>
      </w:r>
    </w:p>
    <w:p w14:paraId="3FA261CF" w14:textId="77777777" w:rsidR="00E45986" w:rsidRDefault="00E45986" w:rsidP="00E45986">
      <w:pPr>
        <w:pStyle w:val="Code"/>
      </w:pPr>
    </w:p>
    <w:p w14:paraId="538F0915" w14:textId="77777777" w:rsidR="00E45986" w:rsidRDefault="00E45986" w:rsidP="00E45986">
      <w:pPr>
        <w:pStyle w:val="Code"/>
      </w:pPr>
      <w:proofErr w:type="gramStart"/>
      <w:r>
        <w:t>IMSI ::=</w:t>
      </w:r>
      <w:proofErr w:type="gramEnd"/>
      <w:r>
        <w:t xml:space="preserve"> </w:t>
      </w:r>
      <w:proofErr w:type="spellStart"/>
      <w:r>
        <w:t>NumericString</w:t>
      </w:r>
      <w:proofErr w:type="spellEnd"/>
      <w:r>
        <w:t xml:space="preserve"> (SIZE(6..15))</w:t>
      </w:r>
    </w:p>
    <w:p w14:paraId="315C3E06" w14:textId="77777777" w:rsidR="00E45986" w:rsidRDefault="00E45986" w:rsidP="00E45986">
      <w:pPr>
        <w:pStyle w:val="Code"/>
      </w:pPr>
    </w:p>
    <w:p w14:paraId="3AC44C63" w14:textId="77777777" w:rsidR="00E45986" w:rsidRDefault="00E45986" w:rsidP="00E45986">
      <w:pPr>
        <w:pStyle w:val="Code"/>
      </w:pPr>
      <w:proofErr w:type="gramStart"/>
      <w:r>
        <w:t>Initiator ::=</w:t>
      </w:r>
      <w:proofErr w:type="gramEnd"/>
      <w:r>
        <w:t xml:space="preserve"> ENUMERATED</w:t>
      </w:r>
    </w:p>
    <w:p w14:paraId="17B35480" w14:textId="77777777" w:rsidR="00E45986" w:rsidRDefault="00E45986" w:rsidP="00E45986">
      <w:pPr>
        <w:pStyle w:val="Code"/>
      </w:pPr>
      <w:r>
        <w:t>{</w:t>
      </w:r>
    </w:p>
    <w:p w14:paraId="55BD6081" w14:textId="77777777" w:rsidR="00E45986" w:rsidRDefault="00E45986" w:rsidP="00E45986">
      <w:pPr>
        <w:pStyle w:val="Code"/>
      </w:pPr>
      <w:r>
        <w:t xml:space="preserve">    </w:t>
      </w:r>
      <w:proofErr w:type="spellStart"/>
      <w:proofErr w:type="gramStart"/>
      <w:r>
        <w:t>uE</w:t>
      </w:r>
      <w:proofErr w:type="spellEnd"/>
      <w:r>
        <w:t>(</w:t>
      </w:r>
      <w:proofErr w:type="gramEnd"/>
      <w:r>
        <w:t>1),</w:t>
      </w:r>
    </w:p>
    <w:p w14:paraId="5D2C22EE" w14:textId="77777777" w:rsidR="00E45986" w:rsidRDefault="00E45986" w:rsidP="00E45986">
      <w:pPr>
        <w:pStyle w:val="Code"/>
      </w:pPr>
      <w:r>
        <w:t xml:space="preserve">    </w:t>
      </w:r>
      <w:proofErr w:type="gramStart"/>
      <w:r>
        <w:t>network(</w:t>
      </w:r>
      <w:proofErr w:type="gramEnd"/>
      <w:r>
        <w:t>2),</w:t>
      </w:r>
    </w:p>
    <w:p w14:paraId="0144FE26" w14:textId="77777777" w:rsidR="00E45986" w:rsidRDefault="00E45986" w:rsidP="00E45986">
      <w:pPr>
        <w:pStyle w:val="Code"/>
      </w:pPr>
      <w:r>
        <w:t xml:space="preserve">    </w:t>
      </w:r>
      <w:proofErr w:type="gramStart"/>
      <w:r>
        <w:t>unknown(</w:t>
      </w:r>
      <w:proofErr w:type="gramEnd"/>
      <w:r>
        <w:t>3)</w:t>
      </w:r>
    </w:p>
    <w:p w14:paraId="4ED6AAAE" w14:textId="77777777" w:rsidR="00E45986" w:rsidRDefault="00E45986" w:rsidP="00E45986">
      <w:pPr>
        <w:pStyle w:val="Code"/>
      </w:pPr>
      <w:r>
        <w:t>}</w:t>
      </w:r>
    </w:p>
    <w:p w14:paraId="1C5EBBDE" w14:textId="77777777" w:rsidR="00E45986" w:rsidRDefault="00E45986" w:rsidP="00E45986">
      <w:pPr>
        <w:pStyle w:val="Code"/>
      </w:pPr>
    </w:p>
    <w:p w14:paraId="7959ECBE" w14:textId="77777777" w:rsidR="00E45986" w:rsidRDefault="00E45986" w:rsidP="00E45986">
      <w:pPr>
        <w:pStyle w:val="Code"/>
      </w:pPr>
      <w:proofErr w:type="spellStart"/>
      <w:proofErr w:type="gramStart"/>
      <w:r>
        <w:t>IPAddress</w:t>
      </w:r>
      <w:proofErr w:type="spellEnd"/>
      <w:r>
        <w:t xml:space="preserve"> ::=</w:t>
      </w:r>
      <w:proofErr w:type="gramEnd"/>
      <w:r>
        <w:t xml:space="preserve"> CHOICE</w:t>
      </w:r>
    </w:p>
    <w:p w14:paraId="09DC1E9A" w14:textId="77777777" w:rsidR="00E45986" w:rsidRDefault="00E45986" w:rsidP="00E45986">
      <w:pPr>
        <w:pStyle w:val="Code"/>
      </w:pPr>
      <w:r>
        <w:t>{</w:t>
      </w:r>
    </w:p>
    <w:p w14:paraId="5C8EAADF" w14:textId="77777777" w:rsidR="00E45986" w:rsidRDefault="00E45986" w:rsidP="00E45986">
      <w:pPr>
        <w:pStyle w:val="Code"/>
      </w:pPr>
      <w:r>
        <w:t xml:space="preserve">    iPv4Address [1] IPv4Address,</w:t>
      </w:r>
    </w:p>
    <w:p w14:paraId="683E1E4D" w14:textId="77777777" w:rsidR="00E45986" w:rsidRDefault="00E45986" w:rsidP="00E45986">
      <w:pPr>
        <w:pStyle w:val="Code"/>
      </w:pPr>
      <w:r>
        <w:t xml:space="preserve">    iPv6Address [2] IPv6Address</w:t>
      </w:r>
    </w:p>
    <w:p w14:paraId="321D6264" w14:textId="77777777" w:rsidR="00E45986" w:rsidRDefault="00E45986" w:rsidP="00E45986">
      <w:pPr>
        <w:pStyle w:val="Code"/>
      </w:pPr>
      <w:r>
        <w:t>}</w:t>
      </w:r>
    </w:p>
    <w:p w14:paraId="2C5457D1" w14:textId="77777777" w:rsidR="00E45986" w:rsidRDefault="00E45986" w:rsidP="00E45986">
      <w:pPr>
        <w:pStyle w:val="Code"/>
      </w:pPr>
    </w:p>
    <w:p w14:paraId="3AB9BD53" w14:textId="77777777" w:rsidR="00E45986" w:rsidRDefault="00E45986" w:rsidP="00E45986">
      <w:pPr>
        <w:pStyle w:val="Code"/>
      </w:pPr>
      <w:r>
        <w:t>IPv4</w:t>
      </w:r>
      <w:proofErr w:type="gramStart"/>
      <w:r>
        <w:t>Address ::=</w:t>
      </w:r>
      <w:proofErr w:type="gramEnd"/>
      <w:r>
        <w:t xml:space="preserve"> OCTET STRING (SIZE(4))</w:t>
      </w:r>
    </w:p>
    <w:p w14:paraId="02A0EF2D" w14:textId="77777777" w:rsidR="00E45986" w:rsidRDefault="00E45986" w:rsidP="00E45986">
      <w:pPr>
        <w:pStyle w:val="Code"/>
      </w:pPr>
    </w:p>
    <w:p w14:paraId="7304328A" w14:textId="77777777" w:rsidR="00E45986" w:rsidRDefault="00E45986" w:rsidP="00E45986">
      <w:pPr>
        <w:pStyle w:val="Code"/>
      </w:pPr>
      <w:r>
        <w:t>IPv6</w:t>
      </w:r>
      <w:proofErr w:type="gramStart"/>
      <w:r>
        <w:t>Address ::=</w:t>
      </w:r>
      <w:proofErr w:type="gramEnd"/>
      <w:r>
        <w:t xml:space="preserve"> OCTET STRING (SIZE(16))</w:t>
      </w:r>
    </w:p>
    <w:p w14:paraId="0313C3E3" w14:textId="77777777" w:rsidR="00E45986" w:rsidRDefault="00E45986" w:rsidP="00E45986">
      <w:pPr>
        <w:pStyle w:val="Code"/>
      </w:pPr>
    </w:p>
    <w:p w14:paraId="284E874D" w14:textId="77777777" w:rsidR="00E45986" w:rsidRDefault="00E45986" w:rsidP="00E45986">
      <w:pPr>
        <w:pStyle w:val="Code"/>
      </w:pPr>
      <w:r>
        <w:t>IPv6</w:t>
      </w:r>
      <w:proofErr w:type="gramStart"/>
      <w:r>
        <w:t>FlowLabel ::=</w:t>
      </w:r>
      <w:proofErr w:type="gramEnd"/>
      <w:r>
        <w:t xml:space="preserve"> INTEGER(0..1048575)</w:t>
      </w:r>
    </w:p>
    <w:p w14:paraId="67A9526A" w14:textId="77777777" w:rsidR="00E45986" w:rsidRDefault="00E45986" w:rsidP="00E45986">
      <w:pPr>
        <w:pStyle w:val="Code"/>
      </w:pPr>
    </w:p>
    <w:p w14:paraId="65CB9B40" w14:textId="77777777" w:rsidR="00E45986" w:rsidRDefault="00E45986" w:rsidP="00E45986">
      <w:pPr>
        <w:pStyle w:val="Code"/>
      </w:pPr>
      <w:proofErr w:type="spellStart"/>
      <w:proofErr w:type="gramStart"/>
      <w:r>
        <w:t>MACAddress</w:t>
      </w:r>
      <w:proofErr w:type="spellEnd"/>
      <w:r>
        <w:t xml:space="preserve"> ::=</w:t>
      </w:r>
      <w:proofErr w:type="gramEnd"/>
      <w:r>
        <w:t xml:space="preserve"> OCTET STRING (SIZE(6))</w:t>
      </w:r>
    </w:p>
    <w:p w14:paraId="4F0FD1EC" w14:textId="77777777" w:rsidR="00E45986" w:rsidRDefault="00E45986" w:rsidP="00E45986">
      <w:pPr>
        <w:pStyle w:val="Code"/>
      </w:pPr>
    </w:p>
    <w:p w14:paraId="2CF52540" w14:textId="77777777" w:rsidR="00E45986" w:rsidRDefault="00E45986" w:rsidP="00E45986">
      <w:pPr>
        <w:pStyle w:val="Code"/>
      </w:pPr>
      <w:proofErr w:type="spellStart"/>
      <w:proofErr w:type="gramStart"/>
      <w:r>
        <w:t>MACRestrictionIndicator</w:t>
      </w:r>
      <w:proofErr w:type="spellEnd"/>
      <w:r>
        <w:t xml:space="preserve"> ::=</w:t>
      </w:r>
      <w:proofErr w:type="gramEnd"/>
      <w:r>
        <w:t xml:space="preserve"> ENUMERATED</w:t>
      </w:r>
    </w:p>
    <w:p w14:paraId="53A2CBE9" w14:textId="77777777" w:rsidR="00E45986" w:rsidRDefault="00E45986" w:rsidP="00E45986">
      <w:pPr>
        <w:pStyle w:val="Code"/>
      </w:pPr>
      <w:r>
        <w:t>{</w:t>
      </w:r>
    </w:p>
    <w:p w14:paraId="2775844F" w14:textId="77777777" w:rsidR="00E45986" w:rsidRDefault="00E45986" w:rsidP="00E45986">
      <w:pPr>
        <w:pStyle w:val="Code"/>
      </w:pPr>
      <w:r>
        <w:t xml:space="preserve">    </w:t>
      </w:r>
      <w:proofErr w:type="spellStart"/>
      <w:proofErr w:type="gramStart"/>
      <w:r>
        <w:t>noResrictions</w:t>
      </w:r>
      <w:proofErr w:type="spellEnd"/>
      <w:r>
        <w:t>(</w:t>
      </w:r>
      <w:proofErr w:type="gramEnd"/>
      <w:r>
        <w:t>1),</w:t>
      </w:r>
    </w:p>
    <w:p w14:paraId="62619C4B" w14:textId="77777777" w:rsidR="00E45986" w:rsidRDefault="00E45986" w:rsidP="00E45986">
      <w:pPr>
        <w:pStyle w:val="Code"/>
      </w:pPr>
      <w:r>
        <w:t xml:space="preserve">    </w:t>
      </w:r>
      <w:proofErr w:type="spellStart"/>
      <w:proofErr w:type="gramStart"/>
      <w:r>
        <w:t>mACAddressNotUseableAsEquipmentIdentifier</w:t>
      </w:r>
      <w:proofErr w:type="spellEnd"/>
      <w:r>
        <w:t>(</w:t>
      </w:r>
      <w:proofErr w:type="gramEnd"/>
      <w:r>
        <w:t>2),</w:t>
      </w:r>
    </w:p>
    <w:p w14:paraId="55B5E208" w14:textId="77777777" w:rsidR="00E45986" w:rsidRDefault="00E45986" w:rsidP="00E45986">
      <w:pPr>
        <w:pStyle w:val="Code"/>
      </w:pPr>
      <w:r>
        <w:t xml:space="preserve">    </w:t>
      </w:r>
      <w:proofErr w:type="gramStart"/>
      <w:r>
        <w:t>unknown(</w:t>
      </w:r>
      <w:proofErr w:type="gramEnd"/>
      <w:r>
        <w:t>3)</w:t>
      </w:r>
    </w:p>
    <w:p w14:paraId="3DAD1F41" w14:textId="77777777" w:rsidR="00E45986" w:rsidRDefault="00E45986" w:rsidP="00E45986">
      <w:pPr>
        <w:pStyle w:val="Code"/>
      </w:pPr>
      <w:r>
        <w:t>}</w:t>
      </w:r>
    </w:p>
    <w:p w14:paraId="3594CBFE" w14:textId="77777777" w:rsidR="00E45986" w:rsidRDefault="00E45986" w:rsidP="00E45986">
      <w:pPr>
        <w:pStyle w:val="Code"/>
      </w:pPr>
    </w:p>
    <w:p w14:paraId="28629EC6" w14:textId="77777777" w:rsidR="00E45986" w:rsidRDefault="00E45986" w:rsidP="00E45986">
      <w:pPr>
        <w:pStyle w:val="Code"/>
      </w:pPr>
      <w:proofErr w:type="gramStart"/>
      <w:r>
        <w:t>MCC ::=</w:t>
      </w:r>
      <w:proofErr w:type="gramEnd"/>
      <w:r>
        <w:t xml:space="preserve"> </w:t>
      </w:r>
      <w:proofErr w:type="spellStart"/>
      <w:r>
        <w:t>NumericString</w:t>
      </w:r>
      <w:proofErr w:type="spellEnd"/>
      <w:r>
        <w:t xml:space="preserve"> (SIZE(3))</w:t>
      </w:r>
    </w:p>
    <w:p w14:paraId="6A71E10D" w14:textId="77777777" w:rsidR="00E45986" w:rsidRDefault="00E45986" w:rsidP="00E45986">
      <w:pPr>
        <w:pStyle w:val="Code"/>
      </w:pPr>
    </w:p>
    <w:p w14:paraId="2DD3A8BC" w14:textId="77777777" w:rsidR="00E45986" w:rsidRDefault="00E45986" w:rsidP="00E45986">
      <w:pPr>
        <w:pStyle w:val="Code"/>
      </w:pPr>
      <w:proofErr w:type="gramStart"/>
      <w:r>
        <w:t>MNC ::=</w:t>
      </w:r>
      <w:proofErr w:type="gramEnd"/>
      <w:r>
        <w:t xml:space="preserve"> </w:t>
      </w:r>
      <w:proofErr w:type="spellStart"/>
      <w:r>
        <w:t>NumericString</w:t>
      </w:r>
      <w:proofErr w:type="spellEnd"/>
      <w:r>
        <w:t xml:space="preserve"> (SIZE(2..3))</w:t>
      </w:r>
    </w:p>
    <w:p w14:paraId="2BFCF530" w14:textId="77777777" w:rsidR="00E45986" w:rsidRDefault="00E45986" w:rsidP="00E45986">
      <w:pPr>
        <w:pStyle w:val="Code"/>
      </w:pPr>
    </w:p>
    <w:p w14:paraId="2256F174" w14:textId="77777777" w:rsidR="00E45986" w:rsidRPr="007D5A4B" w:rsidRDefault="00E45986" w:rsidP="00E45986">
      <w:pPr>
        <w:pStyle w:val="Code"/>
        <w:rPr>
          <w:lang w:val="fr-FR"/>
        </w:rPr>
      </w:pPr>
      <w:proofErr w:type="gramStart"/>
      <w:r w:rsidRPr="007D5A4B">
        <w:rPr>
          <w:lang w:val="fr-FR"/>
        </w:rPr>
        <w:t>MMEID ::</w:t>
      </w:r>
      <w:proofErr w:type="gramEnd"/>
      <w:r w:rsidRPr="007D5A4B">
        <w:rPr>
          <w:lang w:val="fr-FR"/>
        </w:rPr>
        <w:t>= SEQUENCE</w:t>
      </w:r>
    </w:p>
    <w:p w14:paraId="7C79BFC3" w14:textId="77777777" w:rsidR="00E45986" w:rsidRPr="007D5A4B" w:rsidRDefault="00E45986" w:rsidP="00E45986">
      <w:pPr>
        <w:pStyle w:val="Code"/>
        <w:rPr>
          <w:lang w:val="fr-FR"/>
        </w:rPr>
      </w:pPr>
      <w:r w:rsidRPr="007D5A4B">
        <w:rPr>
          <w:lang w:val="fr-FR"/>
        </w:rPr>
        <w:t>{</w:t>
      </w:r>
    </w:p>
    <w:p w14:paraId="65BE86C3" w14:textId="77777777" w:rsidR="00E45986" w:rsidRPr="007D5A4B" w:rsidRDefault="00E45986" w:rsidP="00E45986">
      <w:pPr>
        <w:pStyle w:val="Code"/>
        <w:rPr>
          <w:lang w:val="fr-FR"/>
        </w:rPr>
      </w:pPr>
      <w:r w:rsidRPr="007D5A4B">
        <w:rPr>
          <w:lang w:val="fr-FR"/>
        </w:rPr>
        <w:t xml:space="preserve">    </w:t>
      </w:r>
      <w:proofErr w:type="spellStart"/>
      <w:r w:rsidRPr="007D5A4B">
        <w:rPr>
          <w:lang w:val="fr-FR"/>
        </w:rPr>
        <w:t>mMEGI</w:t>
      </w:r>
      <w:proofErr w:type="spellEnd"/>
      <w:r w:rsidRPr="007D5A4B">
        <w:rPr>
          <w:lang w:val="fr-FR"/>
        </w:rPr>
        <w:t xml:space="preserve">    </w:t>
      </w:r>
      <w:proofErr w:type="gramStart"/>
      <w:r w:rsidRPr="007D5A4B">
        <w:rPr>
          <w:lang w:val="fr-FR"/>
        </w:rPr>
        <w:t xml:space="preserve">   [</w:t>
      </w:r>
      <w:proofErr w:type="gramEnd"/>
      <w:r w:rsidRPr="007D5A4B">
        <w:rPr>
          <w:lang w:val="fr-FR"/>
        </w:rPr>
        <w:t>1] MMEGI,</w:t>
      </w:r>
    </w:p>
    <w:p w14:paraId="5944C878" w14:textId="77777777" w:rsidR="00E45986" w:rsidRPr="007D5A4B" w:rsidRDefault="00E45986" w:rsidP="00E45986">
      <w:pPr>
        <w:pStyle w:val="Code"/>
        <w:rPr>
          <w:lang w:val="fr-FR"/>
        </w:rPr>
      </w:pPr>
      <w:r w:rsidRPr="007D5A4B">
        <w:rPr>
          <w:lang w:val="fr-FR"/>
        </w:rPr>
        <w:t xml:space="preserve">    </w:t>
      </w:r>
      <w:proofErr w:type="spellStart"/>
      <w:r w:rsidRPr="007D5A4B">
        <w:rPr>
          <w:lang w:val="fr-FR"/>
        </w:rPr>
        <w:t>mMEC</w:t>
      </w:r>
      <w:proofErr w:type="spellEnd"/>
      <w:r w:rsidRPr="007D5A4B">
        <w:rPr>
          <w:lang w:val="fr-FR"/>
        </w:rPr>
        <w:t xml:space="preserve">     </w:t>
      </w:r>
      <w:proofErr w:type="gramStart"/>
      <w:r w:rsidRPr="007D5A4B">
        <w:rPr>
          <w:lang w:val="fr-FR"/>
        </w:rPr>
        <w:t xml:space="preserve">   [</w:t>
      </w:r>
      <w:proofErr w:type="gramEnd"/>
      <w:r w:rsidRPr="007D5A4B">
        <w:rPr>
          <w:lang w:val="fr-FR"/>
        </w:rPr>
        <w:t>2] MMEC</w:t>
      </w:r>
    </w:p>
    <w:p w14:paraId="3ECB976F" w14:textId="77777777" w:rsidR="00E45986" w:rsidRDefault="00E45986" w:rsidP="00E45986">
      <w:pPr>
        <w:pStyle w:val="Code"/>
      </w:pPr>
      <w:r>
        <w:t>}</w:t>
      </w:r>
    </w:p>
    <w:p w14:paraId="237D501F" w14:textId="77777777" w:rsidR="00E45986" w:rsidRDefault="00E45986" w:rsidP="00E45986">
      <w:pPr>
        <w:pStyle w:val="Code"/>
      </w:pPr>
    </w:p>
    <w:p w14:paraId="19778417" w14:textId="77777777" w:rsidR="00E45986" w:rsidRDefault="00E45986" w:rsidP="00E45986">
      <w:pPr>
        <w:pStyle w:val="Code"/>
      </w:pPr>
      <w:proofErr w:type="gramStart"/>
      <w:r>
        <w:t>MMEC ::=</w:t>
      </w:r>
      <w:proofErr w:type="gramEnd"/>
      <w:r>
        <w:t xml:space="preserve"> </w:t>
      </w:r>
      <w:proofErr w:type="spellStart"/>
      <w:r>
        <w:t>NumericString</w:t>
      </w:r>
      <w:proofErr w:type="spellEnd"/>
    </w:p>
    <w:p w14:paraId="19131D21" w14:textId="77777777" w:rsidR="00E45986" w:rsidRDefault="00E45986" w:rsidP="00E45986">
      <w:pPr>
        <w:pStyle w:val="Code"/>
      </w:pPr>
    </w:p>
    <w:p w14:paraId="0D514C5D" w14:textId="77777777" w:rsidR="00E45986" w:rsidRDefault="00E45986" w:rsidP="00E45986">
      <w:pPr>
        <w:pStyle w:val="Code"/>
      </w:pPr>
      <w:proofErr w:type="gramStart"/>
      <w:r>
        <w:t>MMEGI ::=</w:t>
      </w:r>
      <w:proofErr w:type="gramEnd"/>
      <w:r>
        <w:t xml:space="preserve"> </w:t>
      </w:r>
      <w:proofErr w:type="spellStart"/>
      <w:r>
        <w:t>NumericString</w:t>
      </w:r>
      <w:proofErr w:type="spellEnd"/>
    </w:p>
    <w:p w14:paraId="02EB494E" w14:textId="77777777" w:rsidR="00E45986" w:rsidRDefault="00E45986" w:rsidP="00E45986">
      <w:pPr>
        <w:pStyle w:val="Code"/>
      </w:pPr>
    </w:p>
    <w:p w14:paraId="1767EDAF" w14:textId="77777777" w:rsidR="00E45986" w:rsidRDefault="00E45986" w:rsidP="00E45986">
      <w:pPr>
        <w:pStyle w:val="Code"/>
      </w:pPr>
      <w:proofErr w:type="gramStart"/>
      <w:r>
        <w:t>MSISDN ::=</w:t>
      </w:r>
      <w:proofErr w:type="gramEnd"/>
      <w:r>
        <w:t xml:space="preserve"> </w:t>
      </w:r>
      <w:proofErr w:type="spellStart"/>
      <w:r>
        <w:t>NumericString</w:t>
      </w:r>
      <w:proofErr w:type="spellEnd"/>
      <w:r>
        <w:t xml:space="preserve"> (SIZE(1..15))</w:t>
      </w:r>
    </w:p>
    <w:p w14:paraId="09161CD6" w14:textId="77777777" w:rsidR="00E45986" w:rsidRDefault="00E45986" w:rsidP="00E45986">
      <w:pPr>
        <w:pStyle w:val="Code"/>
      </w:pPr>
    </w:p>
    <w:p w14:paraId="305CE215" w14:textId="77777777" w:rsidR="00E45986" w:rsidRDefault="00E45986" w:rsidP="00E45986">
      <w:pPr>
        <w:pStyle w:val="Code"/>
      </w:pPr>
      <w:proofErr w:type="gramStart"/>
      <w:r>
        <w:t>NAI ::=</w:t>
      </w:r>
      <w:proofErr w:type="gramEnd"/>
      <w:r>
        <w:t xml:space="preserve"> UTF8String</w:t>
      </w:r>
    </w:p>
    <w:p w14:paraId="765A1D23" w14:textId="77777777" w:rsidR="00E45986" w:rsidRDefault="00E45986" w:rsidP="00E45986">
      <w:pPr>
        <w:pStyle w:val="Code"/>
      </w:pPr>
    </w:p>
    <w:p w14:paraId="7A1CBBED" w14:textId="77777777" w:rsidR="00E45986" w:rsidRDefault="00E45986" w:rsidP="00E45986">
      <w:pPr>
        <w:pStyle w:val="Code"/>
      </w:pPr>
      <w:proofErr w:type="spellStart"/>
      <w:proofErr w:type="gramStart"/>
      <w:r>
        <w:t>NextLayerProtocol</w:t>
      </w:r>
      <w:proofErr w:type="spellEnd"/>
      <w:r>
        <w:t xml:space="preserve"> ::=</w:t>
      </w:r>
      <w:proofErr w:type="gramEnd"/>
      <w:r>
        <w:t xml:space="preserve"> INTEGER(0..255)</w:t>
      </w:r>
    </w:p>
    <w:p w14:paraId="3B6268D0" w14:textId="77777777" w:rsidR="00E45986" w:rsidRDefault="00E45986" w:rsidP="00E45986">
      <w:pPr>
        <w:pStyle w:val="Code"/>
      </w:pPr>
    </w:p>
    <w:p w14:paraId="495BB4D3" w14:textId="77777777" w:rsidR="00E45986" w:rsidRDefault="00E45986" w:rsidP="00E45986">
      <w:pPr>
        <w:pStyle w:val="Code"/>
      </w:pPr>
      <w:proofErr w:type="spellStart"/>
      <w:proofErr w:type="gramStart"/>
      <w:r>
        <w:t>NonLocalID</w:t>
      </w:r>
      <w:proofErr w:type="spellEnd"/>
      <w:r>
        <w:t xml:space="preserve"> ::=</w:t>
      </w:r>
      <w:proofErr w:type="gramEnd"/>
      <w:r>
        <w:t xml:space="preserve"> ENUMERATED</w:t>
      </w:r>
    </w:p>
    <w:p w14:paraId="5E34E482" w14:textId="77777777" w:rsidR="00E45986" w:rsidRDefault="00E45986" w:rsidP="00E45986">
      <w:pPr>
        <w:pStyle w:val="Code"/>
      </w:pPr>
      <w:r>
        <w:t>{</w:t>
      </w:r>
    </w:p>
    <w:p w14:paraId="2E2F319C" w14:textId="77777777" w:rsidR="00E45986" w:rsidRDefault="00E45986" w:rsidP="00E45986">
      <w:pPr>
        <w:pStyle w:val="Code"/>
      </w:pPr>
      <w:r>
        <w:t xml:space="preserve">    </w:t>
      </w:r>
      <w:proofErr w:type="gramStart"/>
      <w:r>
        <w:t>local(</w:t>
      </w:r>
      <w:proofErr w:type="gramEnd"/>
      <w:r>
        <w:t>1),</w:t>
      </w:r>
    </w:p>
    <w:p w14:paraId="638EF41A" w14:textId="77777777" w:rsidR="00E45986" w:rsidRDefault="00E45986" w:rsidP="00E45986">
      <w:pPr>
        <w:pStyle w:val="Code"/>
      </w:pPr>
      <w:r>
        <w:t xml:space="preserve">    </w:t>
      </w:r>
      <w:proofErr w:type="spellStart"/>
      <w:proofErr w:type="gramStart"/>
      <w:r>
        <w:t>nonLocal</w:t>
      </w:r>
      <w:proofErr w:type="spellEnd"/>
      <w:r>
        <w:t>(</w:t>
      </w:r>
      <w:proofErr w:type="gramEnd"/>
      <w:r>
        <w:t>2)</w:t>
      </w:r>
    </w:p>
    <w:p w14:paraId="7E377FC1" w14:textId="77777777" w:rsidR="00E45986" w:rsidRDefault="00E45986" w:rsidP="00E45986">
      <w:pPr>
        <w:pStyle w:val="Code"/>
      </w:pPr>
      <w:r>
        <w:t>}</w:t>
      </w:r>
    </w:p>
    <w:p w14:paraId="322D080C" w14:textId="77777777" w:rsidR="00E45986" w:rsidRDefault="00E45986" w:rsidP="00E45986">
      <w:pPr>
        <w:pStyle w:val="Code"/>
      </w:pPr>
    </w:p>
    <w:p w14:paraId="049A94CC" w14:textId="77777777" w:rsidR="00E45986" w:rsidRDefault="00E45986" w:rsidP="00E45986">
      <w:pPr>
        <w:pStyle w:val="Code"/>
      </w:pPr>
      <w:proofErr w:type="spellStart"/>
      <w:proofErr w:type="gramStart"/>
      <w:r>
        <w:t>NonIMEISVPEI</w:t>
      </w:r>
      <w:proofErr w:type="spellEnd"/>
      <w:r>
        <w:t xml:space="preserve"> ::=</w:t>
      </w:r>
      <w:proofErr w:type="gramEnd"/>
      <w:r>
        <w:t xml:space="preserve"> CHOICE</w:t>
      </w:r>
    </w:p>
    <w:p w14:paraId="394B00D2" w14:textId="77777777" w:rsidR="00E45986" w:rsidRDefault="00E45986" w:rsidP="00E45986">
      <w:pPr>
        <w:pStyle w:val="Code"/>
      </w:pPr>
      <w:r>
        <w:t>{</w:t>
      </w:r>
    </w:p>
    <w:p w14:paraId="0D6B404C" w14:textId="77777777" w:rsidR="00E45986" w:rsidRDefault="00E45986" w:rsidP="00E45986">
      <w:pPr>
        <w:pStyle w:val="Code"/>
      </w:pPr>
      <w:r>
        <w:t xml:space="preserve">    </w:t>
      </w:r>
      <w:proofErr w:type="spellStart"/>
      <w:r>
        <w:t>mACAddress</w:t>
      </w:r>
      <w:proofErr w:type="spellEnd"/>
      <w:r>
        <w:t xml:space="preserve"> [1] </w:t>
      </w:r>
      <w:proofErr w:type="spellStart"/>
      <w:r>
        <w:t>MACAddress</w:t>
      </w:r>
      <w:proofErr w:type="spellEnd"/>
    </w:p>
    <w:p w14:paraId="668E6C70" w14:textId="77777777" w:rsidR="00E45986" w:rsidRDefault="00E45986" w:rsidP="00E45986">
      <w:pPr>
        <w:pStyle w:val="Code"/>
      </w:pPr>
      <w:r>
        <w:t>}</w:t>
      </w:r>
    </w:p>
    <w:p w14:paraId="00E2F3CF" w14:textId="77777777" w:rsidR="00E45986" w:rsidRDefault="00E45986" w:rsidP="00E45986">
      <w:pPr>
        <w:pStyle w:val="Code"/>
      </w:pPr>
    </w:p>
    <w:p w14:paraId="1DB00DFD" w14:textId="77777777" w:rsidR="00E45986" w:rsidRDefault="00E45986" w:rsidP="00E45986">
      <w:pPr>
        <w:pStyle w:val="Code"/>
      </w:pPr>
      <w:proofErr w:type="gramStart"/>
      <w:r>
        <w:t>NSSAI ::=</w:t>
      </w:r>
      <w:proofErr w:type="gramEnd"/>
      <w:r>
        <w:t xml:space="preserve"> SEQUENCE OF SNSSAI</w:t>
      </w:r>
    </w:p>
    <w:p w14:paraId="061568D3" w14:textId="77777777" w:rsidR="00E45986" w:rsidRDefault="00E45986" w:rsidP="00E45986">
      <w:pPr>
        <w:pStyle w:val="Code"/>
      </w:pPr>
    </w:p>
    <w:p w14:paraId="7E631152" w14:textId="77777777" w:rsidR="00E45986" w:rsidRDefault="00E45986" w:rsidP="00E45986">
      <w:pPr>
        <w:pStyle w:val="Code"/>
      </w:pPr>
      <w:proofErr w:type="gramStart"/>
      <w:r>
        <w:t>PLMNID ::=</w:t>
      </w:r>
      <w:proofErr w:type="gramEnd"/>
      <w:r>
        <w:t xml:space="preserve"> SEQUENCE</w:t>
      </w:r>
    </w:p>
    <w:p w14:paraId="399C74DB" w14:textId="77777777" w:rsidR="00E45986" w:rsidRDefault="00E45986" w:rsidP="00E45986">
      <w:pPr>
        <w:pStyle w:val="Code"/>
      </w:pPr>
      <w:r>
        <w:t>{</w:t>
      </w:r>
    </w:p>
    <w:p w14:paraId="423BD3BE" w14:textId="77777777" w:rsidR="00E45986" w:rsidRDefault="00E45986" w:rsidP="00E45986">
      <w:pPr>
        <w:pStyle w:val="Code"/>
      </w:pPr>
      <w:r>
        <w:t xml:space="preserve">    </w:t>
      </w:r>
      <w:proofErr w:type="spellStart"/>
      <w:r>
        <w:t>mCC</w:t>
      </w:r>
      <w:proofErr w:type="spellEnd"/>
      <w:r>
        <w:t xml:space="preserve"> [1] MCC,</w:t>
      </w:r>
    </w:p>
    <w:p w14:paraId="0C37063B" w14:textId="77777777" w:rsidR="00E45986" w:rsidRDefault="00E45986" w:rsidP="00E45986">
      <w:pPr>
        <w:pStyle w:val="Code"/>
      </w:pPr>
      <w:r>
        <w:t xml:space="preserve">    </w:t>
      </w:r>
      <w:proofErr w:type="spellStart"/>
      <w:r>
        <w:t>mNC</w:t>
      </w:r>
      <w:proofErr w:type="spellEnd"/>
      <w:r>
        <w:t xml:space="preserve"> [2] MNC</w:t>
      </w:r>
    </w:p>
    <w:p w14:paraId="35F6AF9F" w14:textId="77777777" w:rsidR="00E45986" w:rsidRDefault="00E45986" w:rsidP="00E45986">
      <w:pPr>
        <w:pStyle w:val="Code"/>
      </w:pPr>
      <w:r>
        <w:t>}</w:t>
      </w:r>
    </w:p>
    <w:p w14:paraId="53BC245A" w14:textId="77777777" w:rsidR="00E45986" w:rsidRDefault="00E45986" w:rsidP="00E45986">
      <w:pPr>
        <w:pStyle w:val="Code"/>
      </w:pPr>
    </w:p>
    <w:p w14:paraId="73CB765F" w14:textId="77777777" w:rsidR="00E45986" w:rsidRDefault="00E45986" w:rsidP="00E45986">
      <w:pPr>
        <w:pStyle w:val="Code"/>
      </w:pPr>
      <w:proofErr w:type="spellStart"/>
      <w:proofErr w:type="gramStart"/>
      <w:r>
        <w:t>PDUSessionID</w:t>
      </w:r>
      <w:proofErr w:type="spellEnd"/>
      <w:r>
        <w:t xml:space="preserve"> ::=</w:t>
      </w:r>
      <w:proofErr w:type="gramEnd"/>
      <w:r>
        <w:t xml:space="preserve"> INTEGER (0..255)</w:t>
      </w:r>
    </w:p>
    <w:p w14:paraId="5F890702" w14:textId="77777777" w:rsidR="00E45986" w:rsidRDefault="00E45986" w:rsidP="00E45986">
      <w:pPr>
        <w:pStyle w:val="Code"/>
      </w:pPr>
    </w:p>
    <w:p w14:paraId="26DEB22B" w14:textId="77777777" w:rsidR="00E45986" w:rsidRDefault="00E45986" w:rsidP="00E45986">
      <w:pPr>
        <w:pStyle w:val="Code"/>
      </w:pPr>
      <w:proofErr w:type="spellStart"/>
      <w:proofErr w:type="gramStart"/>
      <w:r>
        <w:t>PDUSessionType</w:t>
      </w:r>
      <w:proofErr w:type="spellEnd"/>
      <w:r>
        <w:t xml:space="preserve"> ::=</w:t>
      </w:r>
      <w:proofErr w:type="gramEnd"/>
      <w:r>
        <w:t xml:space="preserve"> ENUMERATED</w:t>
      </w:r>
    </w:p>
    <w:p w14:paraId="4865D850" w14:textId="77777777" w:rsidR="00E45986" w:rsidRDefault="00E45986" w:rsidP="00E45986">
      <w:pPr>
        <w:pStyle w:val="Code"/>
      </w:pPr>
      <w:r>
        <w:t>{</w:t>
      </w:r>
    </w:p>
    <w:p w14:paraId="062853DA" w14:textId="77777777" w:rsidR="00E45986" w:rsidRDefault="00E45986" w:rsidP="00E45986">
      <w:pPr>
        <w:pStyle w:val="Code"/>
      </w:pPr>
      <w:r>
        <w:t xml:space="preserve">    iPv4(1),</w:t>
      </w:r>
    </w:p>
    <w:p w14:paraId="54257D0E" w14:textId="77777777" w:rsidR="00E45986" w:rsidRDefault="00E45986" w:rsidP="00E45986">
      <w:pPr>
        <w:pStyle w:val="Code"/>
      </w:pPr>
      <w:r>
        <w:t xml:space="preserve">    iPv6(2),</w:t>
      </w:r>
    </w:p>
    <w:p w14:paraId="3D3B5807" w14:textId="77777777" w:rsidR="00E45986" w:rsidRDefault="00E45986" w:rsidP="00E45986">
      <w:pPr>
        <w:pStyle w:val="Code"/>
      </w:pPr>
      <w:r>
        <w:t xml:space="preserve">    iPv4v6(3),</w:t>
      </w:r>
    </w:p>
    <w:p w14:paraId="28ACEB7F" w14:textId="77777777" w:rsidR="00E45986" w:rsidRDefault="00E45986" w:rsidP="00E45986">
      <w:pPr>
        <w:pStyle w:val="Code"/>
      </w:pPr>
      <w:r>
        <w:t xml:space="preserve">    </w:t>
      </w:r>
      <w:proofErr w:type="gramStart"/>
      <w:r>
        <w:t>unstructured(</w:t>
      </w:r>
      <w:proofErr w:type="gramEnd"/>
      <w:r>
        <w:t>4),</w:t>
      </w:r>
    </w:p>
    <w:p w14:paraId="0CD330A5" w14:textId="77777777" w:rsidR="00E45986" w:rsidRDefault="00E45986" w:rsidP="00E45986">
      <w:pPr>
        <w:pStyle w:val="Code"/>
      </w:pPr>
      <w:r>
        <w:t xml:space="preserve">    </w:t>
      </w:r>
      <w:proofErr w:type="gramStart"/>
      <w:r>
        <w:t>ethernet(</w:t>
      </w:r>
      <w:proofErr w:type="gramEnd"/>
      <w:r>
        <w:t>5)</w:t>
      </w:r>
    </w:p>
    <w:p w14:paraId="1CFDE4B0" w14:textId="77777777" w:rsidR="00E45986" w:rsidRDefault="00E45986" w:rsidP="00E45986">
      <w:pPr>
        <w:pStyle w:val="Code"/>
      </w:pPr>
      <w:r>
        <w:t>}</w:t>
      </w:r>
    </w:p>
    <w:p w14:paraId="533AF6FF" w14:textId="77777777" w:rsidR="00E45986" w:rsidRDefault="00E45986" w:rsidP="00E45986">
      <w:pPr>
        <w:pStyle w:val="Code"/>
      </w:pPr>
    </w:p>
    <w:p w14:paraId="18228448" w14:textId="77777777" w:rsidR="00E45986" w:rsidRDefault="00E45986" w:rsidP="00E45986">
      <w:pPr>
        <w:pStyle w:val="Code"/>
      </w:pPr>
      <w:proofErr w:type="gramStart"/>
      <w:r>
        <w:t>PEI ::=</w:t>
      </w:r>
      <w:proofErr w:type="gramEnd"/>
      <w:r>
        <w:t xml:space="preserve"> CHOICE</w:t>
      </w:r>
    </w:p>
    <w:p w14:paraId="7F398A5B" w14:textId="77777777" w:rsidR="00E45986" w:rsidRDefault="00E45986" w:rsidP="00E45986">
      <w:pPr>
        <w:pStyle w:val="Code"/>
      </w:pPr>
      <w:r>
        <w:t>{</w:t>
      </w:r>
    </w:p>
    <w:p w14:paraId="5D7DBAD8" w14:textId="77777777" w:rsidR="00E45986" w:rsidRDefault="00E45986" w:rsidP="00E45986">
      <w:pPr>
        <w:pStyle w:val="Code"/>
      </w:pPr>
      <w:r>
        <w:t xml:space="preserve">    </w:t>
      </w:r>
      <w:proofErr w:type="spellStart"/>
      <w:r>
        <w:t>iMEI</w:t>
      </w:r>
      <w:proofErr w:type="spellEnd"/>
      <w:r>
        <w:t xml:space="preserve">     </w:t>
      </w:r>
      <w:proofErr w:type="gramStart"/>
      <w:r>
        <w:t xml:space="preserve">   [</w:t>
      </w:r>
      <w:proofErr w:type="gramEnd"/>
      <w:r>
        <w:t>1] IMEI,</w:t>
      </w:r>
    </w:p>
    <w:p w14:paraId="3B75DEFD" w14:textId="77777777" w:rsidR="00E45986" w:rsidRDefault="00E45986" w:rsidP="00E45986">
      <w:pPr>
        <w:pStyle w:val="Code"/>
      </w:pPr>
      <w:r>
        <w:t xml:space="preserve">    </w:t>
      </w:r>
      <w:proofErr w:type="spellStart"/>
      <w:r>
        <w:t>iMEISV</w:t>
      </w:r>
      <w:proofErr w:type="spellEnd"/>
      <w:r>
        <w:t xml:space="preserve">   </w:t>
      </w:r>
      <w:proofErr w:type="gramStart"/>
      <w:r>
        <w:t xml:space="preserve">   [</w:t>
      </w:r>
      <w:proofErr w:type="gramEnd"/>
      <w:r>
        <w:t>2] IMEISV</w:t>
      </w:r>
    </w:p>
    <w:p w14:paraId="33F866AE" w14:textId="77777777" w:rsidR="00E45986" w:rsidRDefault="00E45986" w:rsidP="00E45986">
      <w:pPr>
        <w:pStyle w:val="Code"/>
      </w:pPr>
      <w:r>
        <w:t>}</w:t>
      </w:r>
    </w:p>
    <w:p w14:paraId="5B87E1B9" w14:textId="77777777" w:rsidR="00E45986" w:rsidRDefault="00E45986" w:rsidP="00E45986">
      <w:pPr>
        <w:pStyle w:val="Code"/>
      </w:pPr>
    </w:p>
    <w:p w14:paraId="06EB5F1C" w14:textId="77777777" w:rsidR="00E45986" w:rsidRDefault="00E45986" w:rsidP="00E45986">
      <w:pPr>
        <w:pStyle w:val="Code"/>
      </w:pPr>
      <w:proofErr w:type="spellStart"/>
      <w:proofErr w:type="gramStart"/>
      <w:r>
        <w:t>PortNumber</w:t>
      </w:r>
      <w:proofErr w:type="spellEnd"/>
      <w:r>
        <w:t xml:space="preserve"> ::=</w:t>
      </w:r>
      <w:proofErr w:type="gramEnd"/>
      <w:r>
        <w:t xml:space="preserve"> INTEGER(0..65535)</w:t>
      </w:r>
    </w:p>
    <w:p w14:paraId="0EAC740A" w14:textId="77777777" w:rsidR="00E45986" w:rsidRDefault="00E45986" w:rsidP="00E45986">
      <w:pPr>
        <w:pStyle w:val="Code"/>
      </w:pPr>
    </w:p>
    <w:p w14:paraId="08EC6653" w14:textId="77777777" w:rsidR="00E45986" w:rsidRDefault="00E45986" w:rsidP="00E45986">
      <w:pPr>
        <w:pStyle w:val="Code"/>
      </w:pPr>
      <w:proofErr w:type="spellStart"/>
      <w:proofErr w:type="gramStart"/>
      <w:r>
        <w:t>ProtectionSchemeID</w:t>
      </w:r>
      <w:proofErr w:type="spellEnd"/>
      <w:r>
        <w:t xml:space="preserve"> ::=</w:t>
      </w:r>
      <w:proofErr w:type="gramEnd"/>
      <w:r>
        <w:t xml:space="preserve"> INTEGER (0..15)</w:t>
      </w:r>
    </w:p>
    <w:p w14:paraId="701E2497" w14:textId="77777777" w:rsidR="00E45986" w:rsidRDefault="00E45986" w:rsidP="00E45986">
      <w:pPr>
        <w:pStyle w:val="Code"/>
      </w:pPr>
    </w:p>
    <w:p w14:paraId="4F6E95AA" w14:textId="77777777" w:rsidR="00E45986" w:rsidRDefault="00E45986" w:rsidP="00E45986">
      <w:pPr>
        <w:pStyle w:val="Code"/>
      </w:pPr>
      <w:proofErr w:type="spellStart"/>
      <w:proofErr w:type="gramStart"/>
      <w:r>
        <w:t>RATType</w:t>
      </w:r>
      <w:proofErr w:type="spellEnd"/>
      <w:r>
        <w:t xml:space="preserve"> ::=</w:t>
      </w:r>
      <w:proofErr w:type="gramEnd"/>
      <w:r>
        <w:t xml:space="preserve"> ENUMERATED</w:t>
      </w:r>
    </w:p>
    <w:p w14:paraId="6070684F" w14:textId="77777777" w:rsidR="00E45986" w:rsidRDefault="00E45986" w:rsidP="00E45986">
      <w:pPr>
        <w:pStyle w:val="Code"/>
      </w:pPr>
      <w:r>
        <w:t>{</w:t>
      </w:r>
    </w:p>
    <w:p w14:paraId="535E7876" w14:textId="77777777" w:rsidR="00E45986" w:rsidRDefault="00E45986" w:rsidP="00E45986">
      <w:pPr>
        <w:pStyle w:val="Code"/>
      </w:pPr>
      <w:r>
        <w:t xml:space="preserve">    </w:t>
      </w:r>
      <w:proofErr w:type="spellStart"/>
      <w:proofErr w:type="gramStart"/>
      <w:r>
        <w:t>nR</w:t>
      </w:r>
      <w:proofErr w:type="spellEnd"/>
      <w:r>
        <w:t>(</w:t>
      </w:r>
      <w:proofErr w:type="gramEnd"/>
      <w:r>
        <w:t>1),</w:t>
      </w:r>
    </w:p>
    <w:p w14:paraId="6A4037EF" w14:textId="77777777" w:rsidR="00E45986" w:rsidRDefault="00E45986" w:rsidP="00E45986">
      <w:pPr>
        <w:pStyle w:val="Code"/>
      </w:pPr>
      <w:r>
        <w:t xml:space="preserve">    </w:t>
      </w:r>
      <w:proofErr w:type="spellStart"/>
      <w:proofErr w:type="gramStart"/>
      <w:r>
        <w:t>eUTRA</w:t>
      </w:r>
      <w:proofErr w:type="spellEnd"/>
      <w:r>
        <w:t>(</w:t>
      </w:r>
      <w:proofErr w:type="gramEnd"/>
      <w:r>
        <w:t>2),</w:t>
      </w:r>
    </w:p>
    <w:p w14:paraId="3CAEA956" w14:textId="77777777" w:rsidR="00E45986" w:rsidRDefault="00E45986" w:rsidP="00E45986">
      <w:pPr>
        <w:pStyle w:val="Code"/>
      </w:pPr>
      <w:r>
        <w:t xml:space="preserve">    </w:t>
      </w:r>
      <w:proofErr w:type="spellStart"/>
      <w:proofErr w:type="gramStart"/>
      <w:r>
        <w:t>wLAN</w:t>
      </w:r>
      <w:proofErr w:type="spellEnd"/>
      <w:r>
        <w:t>(</w:t>
      </w:r>
      <w:proofErr w:type="gramEnd"/>
      <w:r>
        <w:t>3),</w:t>
      </w:r>
    </w:p>
    <w:p w14:paraId="13A31619" w14:textId="77777777" w:rsidR="00E45986" w:rsidRDefault="00E45986" w:rsidP="00E45986">
      <w:pPr>
        <w:pStyle w:val="Code"/>
      </w:pPr>
      <w:r>
        <w:t xml:space="preserve">    </w:t>
      </w:r>
      <w:proofErr w:type="gramStart"/>
      <w:r>
        <w:t>virtual(</w:t>
      </w:r>
      <w:proofErr w:type="gramEnd"/>
      <w:r>
        <w:t>4),</w:t>
      </w:r>
    </w:p>
    <w:p w14:paraId="729365FD" w14:textId="77777777" w:rsidR="00E45986" w:rsidRDefault="00E45986" w:rsidP="00E45986">
      <w:pPr>
        <w:pStyle w:val="Code"/>
      </w:pPr>
      <w:r>
        <w:t xml:space="preserve">    </w:t>
      </w:r>
      <w:proofErr w:type="spellStart"/>
      <w:proofErr w:type="gramStart"/>
      <w:r>
        <w:t>nBIOT</w:t>
      </w:r>
      <w:proofErr w:type="spellEnd"/>
      <w:r>
        <w:t>(</w:t>
      </w:r>
      <w:proofErr w:type="gramEnd"/>
      <w:r>
        <w:t>5),</w:t>
      </w:r>
    </w:p>
    <w:p w14:paraId="1BBCA1DC" w14:textId="77777777" w:rsidR="00E45986" w:rsidRDefault="00E45986" w:rsidP="00E45986">
      <w:pPr>
        <w:pStyle w:val="Code"/>
      </w:pPr>
      <w:r>
        <w:t xml:space="preserve">    </w:t>
      </w:r>
      <w:proofErr w:type="gramStart"/>
      <w:r>
        <w:t>wireline(</w:t>
      </w:r>
      <w:proofErr w:type="gramEnd"/>
      <w:r>
        <w:t>6),</w:t>
      </w:r>
    </w:p>
    <w:p w14:paraId="2E9A2DA5" w14:textId="77777777" w:rsidR="00E45986" w:rsidRDefault="00E45986" w:rsidP="00E45986">
      <w:pPr>
        <w:pStyle w:val="Code"/>
      </w:pPr>
      <w:r>
        <w:t xml:space="preserve">    </w:t>
      </w:r>
      <w:proofErr w:type="spellStart"/>
      <w:proofErr w:type="gramStart"/>
      <w:r>
        <w:t>wirelineCable</w:t>
      </w:r>
      <w:proofErr w:type="spellEnd"/>
      <w:r>
        <w:t>(</w:t>
      </w:r>
      <w:proofErr w:type="gramEnd"/>
      <w:r>
        <w:t>7),</w:t>
      </w:r>
    </w:p>
    <w:p w14:paraId="6BD5D9AC" w14:textId="77777777" w:rsidR="00E45986" w:rsidRDefault="00E45986" w:rsidP="00E45986">
      <w:pPr>
        <w:pStyle w:val="Code"/>
      </w:pPr>
      <w:r>
        <w:t xml:space="preserve">    </w:t>
      </w:r>
      <w:proofErr w:type="spellStart"/>
      <w:proofErr w:type="gramStart"/>
      <w:r>
        <w:t>wirelineBBF</w:t>
      </w:r>
      <w:proofErr w:type="spellEnd"/>
      <w:r>
        <w:t>(</w:t>
      </w:r>
      <w:proofErr w:type="gramEnd"/>
      <w:r>
        <w:t>8),</w:t>
      </w:r>
    </w:p>
    <w:p w14:paraId="060C874F" w14:textId="77777777" w:rsidR="00E45986" w:rsidRDefault="00E45986" w:rsidP="00E45986">
      <w:pPr>
        <w:pStyle w:val="Code"/>
      </w:pPr>
      <w:r>
        <w:t xml:space="preserve">    </w:t>
      </w:r>
      <w:proofErr w:type="spellStart"/>
      <w:proofErr w:type="gramStart"/>
      <w:r>
        <w:t>lTEM</w:t>
      </w:r>
      <w:proofErr w:type="spellEnd"/>
      <w:r>
        <w:t>(</w:t>
      </w:r>
      <w:proofErr w:type="gramEnd"/>
      <w:r>
        <w:t>9),</w:t>
      </w:r>
    </w:p>
    <w:p w14:paraId="29AFA3DD" w14:textId="77777777" w:rsidR="00E45986" w:rsidRDefault="00E45986" w:rsidP="00E45986">
      <w:pPr>
        <w:pStyle w:val="Code"/>
      </w:pPr>
      <w:r>
        <w:t xml:space="preserve">    </w:t>
      </w:r>
      <w:proofErr w:type="spellStart"/>
      <w:proofErr w:type="gramStart"/>
      <w:r>
        <w:t>nRU</w:t>
      </w:r>
      <w:proofErr w:type="spellEnd"/>
      <w:r>
        <w:t>(</w:t>
      </w:r>
      <w:proofErr w:type="gramEnd"/>
      <w:r>
        <w:t>10),</w:t>
      </w:r>
    </w:p>
    <w:p w14:paraId="522E17AC" w14:textId="77777777" w:rsidR="00E45986" w:rsidRDefault="00E45986" w:rsidP="00E45986">
      <w:pPr>
        <w:pStyle w:val="Code"/>
      </w:pPr>
      <w:r>
        <w:t xml:space="preserve">    </w:t>
      </w:r>
      <w:proofErr w:type="spellStart"/>
      <w:proofErr w:type="gramStart"/>
      <w:r>
        <w:t>eUTRAU</w:t>
      </w:r>
      <w:proofErr w:type="spellEnd"/>
      <w:r>
        <w:t>(</w:t>
      </w:r>
      <w:proofErr w:type="gramEnd"/>
      <w:r>
        <w:t>11),</w:t>
      </w:r>
    </w:p>
    <w:p w14:paraId="4D4EF8C6" w14:textId="77777777" w:rsidR="00E45986" w:rsidRDefault="00E45986" w:rsidP="00E45986">
      <w:pPr>
        <w:pStyle w:val="Code"/>
      </w:pPr>
      <w:r>
        <w:t xml:space="preserve">    trustedN3</w:t>
      </w:r>
      <w:proofErr w:type="gramStart"/>
      <w:r>
        <w:t>GA(</w:t>
      </w:r>
      <w:proofErr w:type="gramEnd"/>
      <w:r>
        <w:t>12),</w:t>
      </w:r>
    </w:p>
    <w:p w14:paraId="69AAB538" w14:textId="77777777" w:rsidR="00E45986" w:rsidRDefault="00E45986" w:rsidP="00E45986">
      <w:pPr>
        <w:pStyle w:val="Code"/>
      </w:pPr>
      <w:r>
        <w:t xml:space="preserve">    </w:t>
      </w:r>
      <w:proofErr w:type="spellStart"/>
      <w:proofErr w:type="gramStart"/>
      <w:r>
        <w:t>trustedWLAN</w:t>
      </w:r>
      <w:proofErr w:type="spellEnd"/>
      <w:r>
        <w:t>(</w:t>
      </w:r>
      <w:proofErr w:type="gramEnd"/>
      <w:r>
        <w:t>13),</w:t>
      </w:r>
    </w:p>
    <w:p w14:paraId="54F717C2" w14:textId="77777777" w:rsidR="00E45986" w:rsidRDefault="00E45986" w:rsidP="00E45986">
      <w:pPr>
        <w:pStyle w:val="Code"/>
      </w:pPr>
      <w:r>
        <w:t xml:space="preserve">    </w:t>
      </w:r>
      <w:proofErr w:type="spellStart"/>
      <w:proofErr w:type="gramStart"/>
      <w:r>
        <w:t>uTRA</w:t>
      </w:r>
      <w:proofErr w:type="spellEnd"/>
      <w:r>
        <w:t>(</w:t>
      </w:r>
      <w:proofErr w:type="gramEnd"/>
      <w:r>
        <w:t>14),</w:t>
      </w:r>
    </w:p>
    <w:p w14:paraId="26575554" w14:textId="77777777" w:rsidR="00E45986" w:rsidRDefault="00E45986" w:rsidP="00E45986">
      <w:pPr>
        <w:pStyle w:val="Code"/>
      </w:pPr>
      <w:r>
        <w:t xml:space="preserve">    </w:t>
      </w:r>
      <w:proofErr w:type="spellStart"/>
      <w:proofErr w:type="gramStart"/>
      <w:r>
        <w:t>gERA</w:t>
      </w:r>
      <w:proofErr w:type="spellEnd"/>
      <w:r>
        <w:t>(</w:t>
      </w:r>
      <w:proofErr w:type="gramEnd"/>
      <w:r>
        <w:t>15)</w:t>
      </w:r>
    </w:p>
    <w:p w14:paraId="7F7147E9" w14:textId="77777777" w:rsidR="00E45986" w:rsidRDefault="00E45986" w:rsidP="00E45986">
      <w:pPr>
        <w:pStyle w:val="Code"/>
      </w:pPr>
      <w:r>
        <w:t>}</w:t>
      </w:r>
    </w:p>
    <w:p w14:paraId="37E0B207" w14:textId="77777777" w:rsidR="00E45986" w:rsidRDefault="00E45986" w:rsidP="00E45986">
      <w:pPr>
        <w:pStyle w:val="Code"/>
      </w:pPr>
    </w:p>
    <w:p w14:paraId="421A7E1A" w14:textId="77777777" w:rsidR="00E45986" w:rsidRDefault="00E45986" w:rsidP="00E45986">
      <w:pPr>
        <w:pStyle w:val="Code"/>
      </w:pPr>
      <w:proofErr w:type="spellStart"/>
      <w:proofErr w:type="gramStart"/>
      <w:r>
        <w:t>RejectedNSSAI</w:t>
      </w:r>
      <w:proofErr w:type="spellEnd"/>
      <w:r>
        <w:t xml:space="preserve"> ::=</w:t>
      </w:r>
      <w:proofErr w:type="gramEnd"/>
      <w:r>
        <w:t xml:space="preserve"> SEQUENCE OF </w:t>
      </w:r>
      <w:proofErr w:type="spellStart"/>
      <w:r>
        <w:t>RejectedSNSSAI</w:t>
      </w:r>
      <w:proofErr w:type="spellEnd"/>
    </w:p>
    <w:p w14:paraId="0D6470D5" w14:textId="77777777" w:rsidR="00E45986" w:rsidRDefault="00E45986" w:rsidP="00E45986">
      <w:pPr>
        <w:pStyle w:val="Code"/>
      </w:pPr>
    </w:p>
    <w:p w14:paraId="6149567F" w14:textId="77777777" w:rsidR="00E45986" w:rsidRDefault="00E45986" w:rsidP="00E45986">
      <w:pPr>
        <w:pStyle w:val="Code"/>
      </w:pPr>
      <w:proofErr w:type="spellStart"/>
      <w:proofErr w:type="gramStart"/>
      <w:r>
        <w:t>RejectedSNSSAI</w:t>
      </w:r>
      <w:proofErr w:type="spellEnd"/>
      <w:r>
        <w:t xml:space="preserve"> ::=</w:t>
      </w:r>
      <w:proofErr w:type="gramEnd"/>
      <w:r>
        <w:t xml:space="preserve"> SEQUENCE</w:t>
      </w:r>
    </w:p>
    <w:p w14:paraId="55882C0A" w14:textId="77777777" w:rsidR="00E45986" w:rsidRDefault="00E45986" w:rsidP="00E45986">
      <w:pPr>
        <w:pStyle w:val="Code"/>
      </w:pPr>
      <w:r>
        <w:t>{</w:t>
      </w:r>
    </w:p>
    <w:p w14:paraId="640E56AB" w14:textId="77777777" w:rsidR="00E45986" w:rsidRDefault="00E45986" w:rsidP="00E45986">
      <w:pPr>
        <w:pStyle w:val="Code"/>
      </w:pPr>
      <w:r>
        <w:t xml:space="preserve">    </w:t>
      </w:r>
      <w:proofErr w:type="spellStart"/>
      <w:proofErr w:type="gramStart"/>
      <w:r>
        <w:t>causeValue</w:t>
      </w:r>
      <w:proofErr w:type="spellEnd"/>
      <w:r>
        <w:t xml:space="preserve">  [</w:t>
      </w:r>
      <w:proofErr w:type="gramEnd"/>
      <w:r>
        <w:t xml:space="preserve">1] </w:t>
      </w:r>
      <w:proofErr w:type="spellStart"/>
      <w:r>
        <w:t>RejectedSliceCauseValue</w:t>
      </w:r>
      <w:proofErr w:type="spellEnd"/>
      <w:r>
        <w:t>,</w:t>
      </w:r>
    </w:p>
    <w:p w14:paraId="151FD290"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2] SNSSAI</w:t>
      </w:r>
    </w:p>
    <w:p w14:paraId="00DD9C22" w14:textId="77777777" w:rsidR="00E45986" w:rsidRDefault="00E45986" w:rsidP="00E45986">
      <w:pPr>
        <w:pStyle w:val="Code"/>
      </w:pPr>
      <w:r>
        <w:t>}</w:t>
      </w:r>
    </w:p>
    <w:p w14:paraId="50BB7235" w14:textId="77777777" w:rsidR="00E45986" w:rsidRDefault="00E45986" w:rsidP="00E45986">
      <w:pPr>
        <w:pStyle w:val="Code"/>
      </w:pPr>
    </w:p>
    <w:p w14:paraId="42193B63" w14:textId="77777777" w:rsidR="00E45986" w:rsidRDefault="00E45986" w:rsidP="00E45986">
      <w:pPr>
        <w:pStyle w:val="Code"/>
      </w:pPr>
      <w:proofErr w:type="spellStart"/>
      <w:proofErr w:type="gramStart"/>
      <w:r>
        <w:t>RejectedSliceCauseValue</w:t>
      </w:r>
      <w:proofErr w:type="spellEnd"/>
      <w:r>
        <w:t xml:space="preserve"> ::=</w:t>
      </w:r>
      <w:proofErr w:type="gramEnd"/>
      <w:r>
        <w:t xml:space="preserve"> INTEGER (0..255)</w:t>
      </w:r>
    </w:p>
    <w:p w14:paraId="5D082BFD" w14:textId="77777777" w:rsidR="00E45986" w:rsidRDefault="00E45986" w:rsidP="00E45986">
      <w:pPr>
        <w:pStyle w:val="Code"/>
      </w:pPr>
    </w:p>
    <w:p w14:paraId="1D8C7FC0" w14:textId="77777777" w:rsidR="00E45986" w:rsidRDefault="00E45986" w:rsidP="00E45986">
      <w:pPr>
        <w:pStyle w:val="Code"/>
      </w:pPr>
      <w:proofErr w:type="spellStart"/>
      <w:proofErr w:type="gramStart"/>
      <w:r>
        <w:t>ReRegRequiredIndicator</w:t>
      </w:r>
      <w:proofErr w:type="spellEnd"/>
      <w:r>
        <w:t xml:space="preserve"> ::=</w:t>
      </w:r>
      <w:proofErr w:type="gramEnd"/>
      <w:r>
        <w:t xml:space="preserve"> ENUMERATED</w:t>
      </w:r>
    </w:p>
    <w:p w14:paraId="320D9F60" w14:textId="77777777" w:rsidR="00E45986" w:rsidRDefault="00E45986" w:rsidP="00E45986">
      <w:pPr>
        <w:pStyle w:val="Code"/>
      </w:pPr>
      <w:r>
        <w:t>{</w:t>
      </w:r>
    </w:p>
    <w:p w14:paraId="4FA7E94F" w14:textId="77777777" w:rsidR="00E45986" w:rsidRDefault="00E45986" w:rsidP="00E45986">
      <w:pPr>
        <w:pStyle w:val="Code"/>
      </w:pPr>
      <w:r>
        <w:t xml:space="preserve">    </w:t>
      </w:r>
      <w:proofErr w:type="spellStart"/>
      <w:proofErr w:type="gramStart"/>
      <w:r>
        <w:t>reRegistrationRequired</w:t>
      </w:r>
      <w:proofErr w:type="spellEnd"/>
      <w:r>
        <w:t>(</w:t>
      </w:r>
      <w:proofErr w:type="gramEnd"/>
      <w:r>
        <w:t>1),</w:t>
      </w:r>
    </w:p>
    <w:p w14:paraId="77AE67D1" w14:textId="77777777" w:rsidR="00E45986" w:rsidRDefault="00E45986" w:rsidP="00E45986">
      <w:pPr>
        <w:pStyle w:val="Code"/>
      </w:pPr>
      <w:r>
        <w:t xml:space="preserve">    </w:t>
      </w:r>
      <w:proofErr w:type="spellStart"/>
      <w:proofErr w:type="gramStart"/>
      <w:r>
        <w:t>reRegistrationNotRequired</w:t>
      </w:r>
      <w:proofErr w:type="spellEnd"/>
      <w:r>
        <w:t>(</w:t>
      </w:r>
      <w:proofErr w:type="gramEnd"/>
      <w:r>
        <w:t>2)</w:t>
      </w:r>
    </w:p>
    <w:p w14:paraId="78D1C13F" w14:textId="77777777" w:rsidR="00E45986" w:rsidRDefault="00E45986" w:rsidP="00E45986">
      <w:pPr>
        <w:pStyle w:val="Code"/>
      </w:pPr>
      <w:r>
        <w:t>}</w:t>
      </w:r>
    </w:p>
    <w:p w14:paraId="21EF85B3" w14:textId="77777777" w:rsidR="00E45986" w:rsidRDefault="00E45986" w:rsidP="00E45986">
      <w:pPr>
        <w:pStyle w:val="Code"/>
      </w:pPr>
    </w:p>
    <w:p w14:paraId="7CE8E895" w14:textId="77777777" w:rsidR="00E45986" w:rsidRDefault="00E45986" w:rsidP="00E45986">
      <w:pPr>
        <w:pStyle w:val="Code"/>
      </w:pPr>
      <w:proofErr w:type="spellStart"/>
      <w:proofErr w:type="gramStart"/>
      <w:r>
        <w:t>RoutingIndicator</w:t>
      </w:r>
      <w:proofErr w:type="spellEnd"/>
      <w:r>
        <w:t xml:space="preserve"> ::=</w:t>
      </w:r>
      <w:proofErr w:type="gramEnd"/>
      <w:r>
        <w:t xml:space="preserve"> INTEGER (0..9999)</w:t>
      </w:r>
    </w:p>
    <w:p w14:paraId="0E2FA40D" w14:textId="77777777" w:rsidR="00E45986" w:rsidRDefault="00E45986" w:rsidP="00E45986">
      <w:pPr>
        <w:pStyle w:val="Code"/>
      </w:pPr>
    </w:p>
    <w:p w14:paraId="54B54D61" w14:textId="77777777" w:rsidR="00E45986" w:rsidRDefault="00E45986" w:rsidP="00E45986">
      <w:pPr>
        <w:pStyle w:val="Code"/>
      </w:pPr>
      <w:proofErr w:type="spellStart"/>
      <w:proofErr w:type="gramStart"/>
      <w:r>
        <w:t>SchemeOutput</w:t>
      </w:r>
      <w:proofErr w:type="spellEnd"/>
      <w:r>
        <w:t xml:space="preserve"> ::=</w:t>
      </w:r>
      <w:proofErr w:type="gramEnd"/>
      <w:r>
        <w:t xml:space="preserve"> OCTET STRING</w:t>
      </w:r>
    </w:p>
    <w:p w14:paraId="4A666717" w14:textId="77777777" w:rsidR="00E45986" w:rsidRDefault="00E45986" w:rsidP="00E45986">
      <w:pPr>
        <w:pStyle w:val="Code"/>
      </w:pPr>
    </w:p>
    <w:p w14:paraId="558DC9ED" w14:textId="77777777" w:rsidR="00E45986" w:rsidRDefault="00E45986" w:rsidP="00E45986">
      <w:pPr>
        <w:pStyle w:val="Code"/>
      </w:pPr>
      <w:proofErr w:type="gramStart"/>
      <w:r>
        <w:t>SIPURI ::=</w:t>
      </w:r>
      <w:proofErr w:type="gramEnd"/>
      <w:r>
        <w:t xml:space="preserve"> UTF8String</w:t>
      </w:r>
    </w:p>
    <w:p w14:paraId="3B886A81" w14:textId="77777777" w:rsidR="00E45986" w:rsidRDefault="00E45986" w:rsidP="00E45986">
      <w:pPr>
        <w:pStyle w:val="Code"/>
      </w:pPr>
    </w:p>
    <w:p w14:paraId="7B6AB5CB" w14:textId="77777777" w:rsidR="00E45986" w:rsidRDefault="00E45986" w:rsidP="00E45986">
      <w:pPr>
        <w:pStyle w:val="Code"/>
      </w:pPr>
      <w:proofErr w:type="gramStart"/>
      <w:r>
        <w:t>Slice ::=</w:t>
      </w:r>
      <w:proofErr w:type="gramEnd"/>
      <w:r>
        <w:t xml:space="preserve"> SEQUENCE</w:t>
      </w:r>
    </w:p>
    <w:p w14:paraId="47CD3245" w14:textId="77777777" w:rsidR="00E45986" w:rsidRDefault="00E45986" w:rsidP="00E45986">
      <w:pPr>
        <w:pStyle w:val="Code"/>
      </w:pPr>
      <w:r>
        <w:t>{</w:t>
      </w:r>
    </w:p>
    <w:p w14:paraId="260E4EEB" w14:textId="77777777" w:rsidR="00E45986" w:rsidRDefault="00E45986" w:rsidP="00E45986">
      <w:pPr>
        <w:pStyle w:val="Code"/>
      </w:pPr>
      <w:r>
        <w:t xml:space="preserve">    </w:t>
      </w:r>
      <w:proofErr w:type="spellStart"/>
      <w:r>
        <w:t>allowedNSSAI</w:t>
      </w:r>
      <w:proofErr w:type="spellEnd"/>
      <w:r>
        <w:t xml:space="preserve">     </w:t>
      </w:r>
      <w:proofErr w:type="gramStart"/>
      <w:r>
        <w:t xml:space="preserve">   [</w:t>
      </w:r>
      <w:proofErr w:type="gramEnd"/>
      <w:r>
        <w:t>1] NSSAI OPTIONAL,</w:t>
      </w:r>
    </w:p>
    <w:p w14:paraId="0DF65CA6" w14:textId="77777777" w:rsidR="00E45986" w:rsidRDefault="00E45986" w:rsidP="00E45986">
      <w:pPr>
        <w:pStyle w:val="Code"/>
      </w:pPr>
      <w:r>
        <w:t xml:space="preserve">    </w:t>
      </w:r>
      <w:proofErr w:type="spellStart"/>
      <w:r>
        <w:t>configuredNSSAI</w:t>
      </w:r>
      <w:proofErr w:type="spellEnd"/>
      <w:r>
        <w:t xml:space="preserve">  </w:t>
      </w:r>
      <w:proofErr w:type="gramStart"/>
      <w:r>
        <w:t xml:space="preserve">   [</w:t>
      </w:r>
      <w:proofErr w:type="gramEnd"/>
      <w:r>
        <w:t>2] NSSAI OPTIONAL,</w:t>
      </w:r>
    </w:p>
    <w:p w14:paraId="3F4D0686" w14:textId="77777777" w:rsidR="00E45986" w:rsidRDefault="00E45986" w:rsidP="00E45986">
      <w:pPr>
        <w:pStyle w:val="Code"/>
      </w:pPr>
      <w:r>
        <w:t xml:space="preserve">    </w:t>
      </w:r>
      <w:proofErr w:type="spellStart"/>
      <w:r>
        <w:t>rejectedNSSAI</w:t>
      </w:r>
      <w:proofErr w:type="spellEnd"/>
      <w:r>
        <w:t xml:space="preserve">    </w:t>
      </w:r>
      <w:proofErr w:type="gramStart"/>
      <w:r>
        <w:t xml:space="preserve">   [</w:t>
      </w:r>
      <w:proofErr w:type="gramEnd"/>
      <w:r>
        <w:t xml:space="preserve">3] </w:t>
      </w:r>
      <w:proofErr w:type="spellStart"/>
      <w:r>
        <w:t>RejectedNSSAI</w:t>
      </w:r>
      <w:proofErr w:type="spellEnd"/>
      <w:r>
        <w:t xml:space="preserve"> OPTIONAL</w:t>
      </w:r>
    </w:p>
    <w:p w14:paraId="090021B1" w14:textId="77777777" w:rsidR="00E45986" w:rsidRDefault="00E45986" w:rsidP="00E45986">
      <w:pPr>
        <w:pStyle w:val="Code"/>
      </w:pPr>
      <w:r>
        <w:t>}</w:t>
      </w:r>
    </w:p>
    <w:p w14:paraId="65194310" w14:textId="77777777" w:rsidR="00E45986" w:rsidRDefault="00E45986" w:rsidP="00E45986">
      <w:pPr>
        <w:pStyle w:val="Code"/>
      </w:pPr>
    </w:p>
    <w:p w14:paraId="152EACC2" w14:textId="77777777" w:rsidR="00E45986" w:rsidRDefault="00E45986" w:rsidP="00E45986">
      <w:pPr>
        <w:pStyle w:val="Code"/>
      </w:pPr>
      <w:proofErr w:type="spellStart"/>
      <w:proofErr w:type="gramStart"/>
      <w:r>
        <w:t>SMPDUDNRequest</w:t>
      </w:r>
      <w:proofErr w:type="spellEnd"/>
      <w:r>
        <w:t xml:space="preserve"> ::=</w:t>
      </w:r>
      <w:proofErr w:type="gramEnd"/>
      <w:r>
        <w:t xml:space="preserve"> OCTET STRING</w:t>
      </w:r>
    </w:p>
    <w:p w14:paraId="3AA65030" w14:textId="77777777" w:rsidR="00E45986" w:rsidRDefault="00E45986" w:rsidP="00E45986">
      <w:pPr>
        <w:pStyle w:val="Code"/>
      </w:pPr>
    </w:p>
    <w:p w14:paraId="195F26BE" w14:textId="77777777" w:rsidR="00E45986" w:rsidRDefault="00E45986" w:rsidP="00E45986">
      <w:pPr>
        <w:pStyle w:val="Code"/>
      </w:pPr>
      <w:r>
        <w:t>-- TS 24.501 [13], clause 9.11.3.6.1</w:t>
      </w:r>
    </w:p>
    <w:p w14:paraId="725E10AD" w14:textId="77777777" w:rsidR="00E45986" w:rsidRDefault="00E45986" w:rsidP="00E45986">
      <w:pPr>
        <w:pStyle w:val="Code"/>
      </w:pPr>
      <w:proofErr w:type="spellStart"/>
      <w:proofErr w:type="gramStart"/>
      <w:r>
        <w:t>SMSOverNASIndicator</w:t>
      </w:r>
      <w:proofErr w:type="spellEnd"/>
      <w:r>
        <w:t xml:space="preserve"> ::=</w:t>
      </w:r>
      <w:proofErr w:type="gramEnd"/>
      <w:r>
        <w:t xml:space="preserve"> ENUMERATED</w:t>
      </w:r>
    </w:p>
    <w:p w14:paraId="1DB2ABE5" w14:textId="77777777" w:rsidR="00E45986" w:rsidRDefault="00E45986" w:rsidP="00E45986">
      <w:pPr>
        <w:pStyle w:val="Code"/>
      </w:pPr>
      <w:r>
        <w:t>{</w:t>
      </w:r>
    </w:p>
    <w:p w14:paraId="6A792B28" w14:textId="77777777" w:rsidR="00E45986" w:rsidRDefault="00E45986" w:rsidP="00E45986">
      <w:pPr>
        <w:pStyle w:val="Code"/>
      </w:pPr>
      <w:r>
        <w:t xml:space="preserve">    </w:t>
      </w:r>
      <w:proofErr w:type="spellStart"/>
      <w:proofErr w:type="gramStart"/>
      <w:r>
        <w:t>sMSOverNASNotAllowed</w:t>
      </w:r>
      <w:proofErr w:type="spellEnd"/>
      <w:r>
        <w:t>(</w:t>
      </w:r>
      <w:proofErr w:type="gramEnd"/>
      <w:r>
        <w:t>1),</w:t>
      </w:r>
    </w:p>
    <w:p w14:paraId="45799BDC" w14:textId="77777777" w:rsidR="00E45986" w:rsidRDefault="00E45986" w:rsidP="00E45986">
      <w:pPr>
        <w:pStyle w:val="Code"/>
      </w:pPr>
      <w:r>
        <w:t xml:space="preserve">    </w:t>
      </w:r>
      <w:proofErr w:type="spellStart"/>
      <w:proofErr w:type="gramStart"/>
      <w:r>
        <w:t>sMSOverNASAllowed</w:t>
      </w:r>
      <w:proofErr w:type="spellEnd"/>
      <w:r>
        <w:t>(</w:t>
      </w:r>
      <w:proofErr w:type="gramEnd"/>
      <w:r>
        <w:t>2)</w:t>
      </w:r>
    </w:p>
    <w:p w14:paraId="655D2A33" w14:textId="77777777" w:rsidR="00E45986" w:rsidRDefault="00E45986" w:rsidP="00E45986">
      <w:pPr>
        <w:pStyle w:val="Code"/>
      </w:pPr>
      <w:r>
        <w:t>}</w:t>
      </w:r>
    </w:p>
    <w:p w14:paraId="4228DA38" w14:textId="77777777" w:rsidR="00E45986" w:rsidRDefault="00E45986" w:rsidP="00E45986">
      <w:pPr>
        <w:pStyle w:val="Code"/>
      </w:pPr>
    </w:p>
    <w:p w14:paraId="34485B34" w14:textId="77777777" w:rsidR="00E45986" w:rsidRDefault="00E45986" w:rsidP="00E45986">
      <w:pPr>
        <w:pStyle w:val="Code"/>
      </w:pPr>
      <w:proofErr w:type="gramStart"/>
      <w:r>
        <w:t>SNSSAI ::=</w:t>
      </w:r>
      <w:proofErr w:type="gramEnd"/>
      <w:r>
        <w:t xml:space="preserve"> SEQUENCE</w:t>
      </w:r>
    </w:p>
    <w:p w14:paraId="56DFB0F5" w14:textId="77777777" w:rsidR="00E45986" w:rsidRDefault="00E45986" w:rsidP="00E45986">
      <w:pPr>
        <w:pStyle w:val="Code"/>
      </w:pPr>
      <w:r>
        <w:t>{</w:t>
      </w:r>
    </w:p>
    <w:p w14:paraId="5E948364" w14:textId="77777777" w:rsidR="00E45986" w:rsidRDefault="00E45986" w:rsidP="00E45986">
      <w:pPr>
        <w:pStyle w:val="Code"/>
      </w:pPr>
      <w:r>
        <w:t xml:space="preserve">    </w:t>
      </w:r>
      <w:proofErr w:type="spellStart"/>
      <w:r>
        <w:t>sliceServiceType</w:t>
      </w:r>
      <w:proofErr w:type="spellEnd"/>
      <w:r>
        <w:t xml:space="preserve"> </w:t>
      </w:r>
      <w:proofErr w:type="gramStart"/>
      <w:r>
        <w:t xml:space="preserve">   [</w:t>
      </w:r>
      <w:proofErr w:type="gramEnd"/>
      <w:r>
        <w:t>1] INTEGER (0..255),</w:t>
      </w:r>
    </w:p>
    <w:p w14:paraId="02816BBF" w14:textId="77777777" w:rsidR="00E45986" w:rsidRDefault="00E45986" w:rsidP="00E45986">
      <w:pPr>
        <w:pStyle w:val="Code"/>
      </w:pPr>
      <w:r>
        <w:t xml:space="preserve">    </w:t>
      </w:r>
      <w:proofErr w:type="spellStart"/>
      <w:r>
        <w:t>sliceDifferentiator</w:t>
      </w:r>
      <w:proofErr w:type="spellEnd"/>
      <w:r>
        <w:t xml:space="preserve"> [2] OCTET STRING (</w:t>
      </w:r>
      <w:proofErr w:type="gramStart"/>
      <w:r>
        <w:t>SIZE(</w:t>
      </w:r>
      <w:proofErr w:type="gramEnd"/>
      <w:r>
        <w:t>3)) OPTIONAL</w:t>
      </w:r>
    </w:p>
    <w:p w14:paraId="3A0F3EC0" w14:textId="77777777" w:rsidR="00E45986" w:rsidRPr="007D5A4B" w:rsidRDefault="00E45986" w:rsidP="00E45986">
      <w:pPr>
        <w:pStyle w:val="Code"/>
      </w:pPr>
      <w:r w:rsidRPr="007D5A4B">
        <w:t>}</w:t>
      </w:r>
    </w:p>
    <w:p w14:paraId="75E726B6" w14:textId="77777777" w:rsidR="00E45986" w:rsidRPr="007D5A4B" w:rsidRDefault="00E45986" w:rsidP="00E45986">
      <w:pPr>
        <w:pStyle w:val="Code"/>
      </w:pPr>
    </w:p>
    <w:p w14:paraId="3FC51897" w14:textId="77777777" w:rsidR="00E45986" w:rsidRPr="00E45986" w:rsidRDefault="00E45986" w:rsidP="00E45986">
      <w:pPr>
        <w:pStyle w:val="Code"/>
        <w:rPr>
          <w:lang w:val="fr-FR"/>
        </w:rPr>
      </w:pPr>
      <w:proofErr w:type="gramStart"/>
      <w:r w:rsidRPr="00E45986">
        <w:rPr>
          <w:lang w:val="fr-FR"/>
        </w:rPr>
        <w:t>SUCI ::</w:t>
      </w:r>
      <w:proofErr w:type="gramEnd"/>
      <w:r w:rsidRPr="00E45986">
        <w:rPr>
          <w:lang w:val="fr-FR"/>
        </w:rPr>
        <w:t>= SEQUENCE</w:t>
      </w:r>
    </w:p>
    <w:p w14:paraId="074D3818" w14:textId="77777777" w:rsidR="00E45986" w:rsidRPr="00E45986" w:rsidRDefault="00E45986" w:rsidP="00E45986">
      <w:pPr>
        <w:pStyle w:val="Code"/>
        <w:rPr>
          <w:lang w:val="fr-FR"/>
        </w:rPr>
      </w:pPr>
      <w:r w:rsidRPr="00E45986">
        <w:rPr>
          <w:lang w:val="fr-FR"/>
        </w:rPr>
        <w:t>{</w:t>
      </w:r>
    </w:p>
    <w:p w14:paraId="386D9F06"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mCC</w:t>
      </w:r>
      <w:proofErr w:type="spellEnd"/>
      <w:r w:rsidRPr="00E45986">
        <w:rPr>
          <w:lang w:val="fr-FR"/>
        </w:rPr>
        <w:t xml:space="preserve">                      </w:t>
      </w:r>
      <w:proofErr w:type="gramStart"/>
      <w:r w:rsidRPr="00E45986">
        <w:rPr>
          <w:lang w:val="fr-FR"/>
        </w:rPr>
        <w:t xml:space="preserve">   [</w:t>
      </w:r>
      <w:proofErr w:type="gramEnd"/>
      <w:r w:rsidRPr="00E45986">
        <w:rPr>
          <w:lang w:val="fr-FR"/>
        </w:rPr>
        <w:t>1] MCC,</w:t>
      </w:r>
    </w:p>
    <w:p w14:paraId="607A8CC2"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mNC</w:t>
      </w:r>
      <w:proofErr w:type="spellEnd"/>
      <w:r w:rsidRPr="00E45986">
        <w:rPr>
          <w:lang w:val="fr-FR"/>
        </w:rPr>
        <w:t xml:space="preserve">                      </w:t>
      </w:r>
      <w:proofErr w:type="gramStart"/>
      <w:r w:rsidRPr="00E45986">
        <w:rPr>
          <w:lang w:val="fr-FR"/>
        </w:rPr>
        <w:t xml:space="preserve">   [</w:t>
      </w:r>
      <w:proofErr w:type="gramEnd"/>
      <w:r w:rsidRPr="00E45986">
        <w:rPr>
          <w:lang w:val="fr-FR"/>
        </w:rPr>
        <w:t>2] MNC,</w:t>
      </w:r>
    </w:p>
    <w:p w14:paraId="5876D7AD" w14:textId="77777777" w:rsidR="00E45986" w:rsidRDefault="00E45986" w:rsidP="00E45986">
      <w:pPr>
        <w:pStyle w:val="Code"/>
      </w:pPr>
      <w:r w:rsidRPr="00E45986">
        <w:rPr>
          <w:lang w:val="fr-FR"/>
        </w:rPr>
        <w:lastRenderedPageBreak/>
        <w:t xml:space="preserve">    </w:t>
      </w:r>
      <w:proofErr w:type="spellStart"/>
      <w:r>
        <w:t>routingIndicator</w:t>
      </w:r>
      <w:proofErr w:type="spellEnd"/>
      <w:r>
        <w:t xml:space="preserve">         </w:t>
      </w:r>
      <w:proofErr w:type="gramStart"/>
      <w:r>
        <w:t xml:space="preserve">   [</w:t>
      </w:r>
      <w:proofErr w:type="gramEnd"/>
      <w:r>
        <w:t xml:space="preserve">3] </w:t>
      </w:r>
      <w:proofErr w:type="spellStart"/>
      <w:r>
        <w:t>RoutingIndicator</w:t>
      </w:r>
      <w:proofErr w:type="spellEnd"/>
      <w:r>
        <w:t>,</w:t>
      </w:r>
    </w:p>
    <w:p w14:paraId="623CE296" w14:textId="77777777" w:rsidR="00E45986" w:rsidRDefault="00E45986" w:rsidP="00E45986">
      <w:pPr>
        <w:pStyle w:val="Code"/>
      </w:pPr>
      <w:r>
        <w:t xml:space="preserve">    </w:t>
      </w:r>
      <w:proofErr w:type="spellStart"/>
      <w:r>
        <w:t>protectionSchemeID</w:t>
      </w:r>
      <w:proofErr w:type="spellEnd"/>
      <w:r>
        <w:t xml:space="preserve">       </w:t>
      </w:r>
      <w:proofErr w:type="gramStart"/>
      <w:r>
        <w:t xml:space="preserve">   [</w:t>
      </w:r>
      <w:proofErr w:type="gramEnd"/>
      <w:r>
        <w:t xml:space="preserve">4] </w:t>
      </w:r>
      <w:proofErr w:type="spellStart"/>
      <w:r>
        <w:t>ProtectionSchemeID</w:t>
      </w:r>
      <w:proofErr w:type="spellEnd"/>
      <w:r>
        <w:t>,</w:t>
      </w:r>
    </w:p>
    <w:p w14:paraId="54CD6D0E" w14:textId="77777777" w:rsidR="00E45986" w:rsidRDefault="00E45986" w:rsidP="00E45986">
      <w:pPr>
        <w:pStyle w:val="Code"/>
      </w:pPr>
      <w:r>
        <w:t xml:space="preserve">    </w:t>
      </w:r>
      <w:proofErr w:type="spellStart"/>
      <w:r>
        <w:t>homeNetworkPublicKeyID</w:t>
      </w:r>
      <w:proofErr w:type="spellEnd"/>
      <w:r>
        <w:t xml:space="preserve">   </w:t>
      </w:r>
      <w:proofErr w:type="gramStart"/>
      <w:r>
        <w:t xml:space="preserve">   [</w:t>
      </w:r>
      <w:proofErr w:type="gramEnd"/>
      <w:r>
        <w:t xml:space="preserve">5] </w:t>
      </w:r>
      <w:proofErr w:type="spellStart"/>
      <w:r>
        <w:t>HomeNetworkPublicKeyID</w:t>
      </w:r>
      <w:proofErr w:type="spellEnd"/>
      <w:r>
        <w:t>,</w:t>
      </w:r>
    </w:p>
    <w:p w14:paraId="67DDA6BF" w14:textId="77777777" w:rsidR="00E45986" w:rsidRDefault="00E45986" w:rsidP="00E45986">
      <w:pPr>
        <w:pStyle w:val="Code"/>
      </w:pPr>
      <w:r>
        <w:t xml:space="preserve">    </w:t>
      </w:r>
      <w:proofErr w:type="spellStart"/>
      <w:r>
        <w:t>schemeOutput</w:t>
      </w:r>
      <w:proofErr w:type="spellEnd"/>
      <w:r>
        <w:t xml:space="preserve">             </w:t>
      </w:r>
      <w:proofErr w:type="gramStart"/>
      <w:r>
        <w:t xml:space="preserve">   [</w:t>
      </w:r>
      <w:proofErr w:type="gramEnd"/>
      <w:r>
        <w:t xml:space="preserve">6] </w:t>
      </w:r>
      <w:proofErr w:type="spellStart"/>
      <w:r>
        <w:t>SchemeOutput</w:t>
      </w:r>
      <w:proofErr w:type="spellEnd"/>
    </w:p>
    <w:p w14:paraId="3D52E679" w14:textId="77777777" w:rsidR="00E45986" w:rsidRDefault="00E45986" w:rsidP="00E45986">
      <w:pPr>
        <w:pStyle w:val="Code"/>
      </w:pPr>
      <w:r>
        <w:t>}</w:t>
      </w:r>
    </w:p>
    <w:p w14:paraId="306077D1" w14:textId="77777777" w:rsidR="00E45986" w:rsidRDefault="00E45986" w:rsidP="00E45986">
      <w:pPr>
        <w:pStyle w:val="Code"/>
      </w:pPr>
    </w:p>
    <w:p w14:paraId="7FE147D1" w14:textId="77777777" w:rsidR="00E45986" w:rsidRDefault="00E45986" w:rsidP="00E45986">
      <w:pPr>
        <w:pStyle w:val="Code"/>
      </w:pPr>
      <w:proofErr w:type="gramStart"/>
      <w:r>
        <w:t>SUPI ::=</w:t>
      </w:r>
      <w:proofErr w:type="gramEnd"/>
      <w:r>
        <w:t xml:space="preserve"> CHOICE</w:t>
      </w:r>
    </w:p>
    <w:p w14:paraId="008D144A" w14:textId="77777777" w:rsidR="00E45986" w:rsidRDefault="00E45986" w:rsidP="00E45986">
      <w:pPr>
        <w:pStyle w:val="Code"/>
      </w:pPr>
      <w:r>
        <w:t>{</w:t>
      </w:r>
    </w:p>
    <w:p w14:paraId="3F501BFF"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1] IMSI,</w:t>
      </w:r>
    </w:p>
    <w:p w14:paraId="7F4ED98E" w14:textId="77777777" w:rsidR="00E45986" w:rsidRDefault="00E45986" w:rsidP="00E45986">
      <w:pPr>
        <w:pStyle w:val="Code"/>
      </w:pPr>
      <w:r>
        <w:t xml:space="preserve">    </w:t>
      </w:r>
      <w:proofErr w:type="spellStart"/>
      <w:r>
        <w:t>nAI</w:t>
      </w:r>
      <w:proofErr w:type="spellEnd"/>
      <w:r>
        <w:t xml:space="preserve">      </w:t>
      </w:r>
      <w:proofErr w:type="gramStart"/>
      <w:r>
        <w:t xml:space="preserve">   [</w:t>
      </w:r>
      <w:proofErr w:type="gramEnd"/>
      <w:r>
        <w:t>2] NAI</w:t>
      </w:r>
    </w:p>
    <w:p w14:paraId="0EFD12AD" w14:textId="77777777" w:rsidR="00E45986" w:rsidRDefault="00E45986" w:rsidP="00E45986">
      <w:pPr>
        <w:pStyle w:val="Code"/>
      </w:pPr>
      <w:r>
        <w:t>}</w:t>
      </w:r>
    </w:p>
    <w:p w14:paraId="1DC23484" w14:textId="77777777" w:rsidR="00E45986" w:rsidRDefault="00E45986" w:rsidP="00E45986">
      <w:pPr>
        <w:pStyle w:val="Code"/>
      </w:pPr>
    </w:p>
    <w:p w14:paraId="3E65723C" w14:textId="77777777" w:rsidR="00E45986" w:rsidRDefault="00E45986" w:rsidP="00E45986">
      <w:pPr>
        <w:pStyle w:val="Code"/>
      </w:pPr>
      <w:proofErr w:type="spellStart"/>
      <w:proofErr w:type="gramStart"/>
      <w:r>
        <w:t>SUPIUnauthenticatedIndication</w:t>
      </w:r>
      <w:proofErr w:type="spellEnd"/>
      <w:r>
        <w:t xml:space="preserve"> ::=</w:t>
      </w:r>
      <w:proofErr w:type="gramEnd"/>
      <w:r>
        <w:t xml:space="preserve"> BOOLEAN</w:t>
      </w:r>
    </w:p>
    <w:p w14:paraId="54DC502C" w14:textId="77777777" w:rsidR="00E45986" w:rsidRDefault="00E45986" w:rsidP="00E45986">
      <w:pPr>
        <w:pStyle w:val="Code"/>
      </w:pPr>
    </w:p>
    <w:p w14:paraId="22FC82CD" w14:textId="77777777" w:rsidR="00E45986" w:rsidRDefault="00E45986" w:rsidP="00E45986">
      <w:pPr>
        <w:pStyle w:val="Code"/>
      </w:pPr>
      <w:proofErr w:type="spellStart"/>
      <w:proofErr w:type="gramStart"/>
      <w:r>
        <w:t>SwitchOffIndicator</w:t>
      </w:r>
      <w:proofErr w:type="spellEnd"/>
      <w:r>
        <w:t xml:space="preserve"> ::=</w:t>
      </w:r>
      <w:proofErr w:type="gramEnd"/>
      <w:r>
        <w:t xml:space="preserve"> ENUMERATED</w:t>
      </w:r>
    </w:p>
    <w:p w14:paraId="4C32ABA4" w14:textId="77777777" w:rsidR="00E45986" w:rsidRDefault="00E45986" w:rsidP="00E45986">
      <w:pPr>
        <w:pStyle w:val="Code"/>
      </w:pPr>
      <w:r>
        <w:t>{</w:t>
      </w:r>
    </w:p>
    <w:p w14:paraId="4EEFA31F" w14:textId="77777777" w:rsidR="00E45986" w:rsidRDefault="00E45986" w:rsidP="00E45986">
      <w:pPr>
        <w:pStyle w:val="Code"/>
      </w:pPr>
      <w:r>
        <w:t xml:space="preserve">    </w:t>
      </w:r>
      <w:proofErr w:type="spellStart"/>
      <w:proofErr w:type="gramStart"/>
      <w:r>
        <w:t>normalDetach</w:t>
      </w:r>
      <w:proofErr w:type="spellEnd"/>
      <w:r>
        <w:t>(</w:t>
      </w:r>
      <w:proofErr w:type="gramEnd"/>
      <w:r>
        <w:t>1),</w:t>
      </w:r>
    </w:p>
    <w:p w14:paraId="5A51AF5B" w14:textId="77777777" w:rsidR="00E45986" w:rsidRDefault="00E45986" w:rsidP="00E45986">
      <w:pPr>
        <w:pStyle w:val="Code"/>
      </w:pPr>
      <w:r>
        <w:t xml:space="preserve">    </w:t>
      </w:r>
      <w:proofErr w:type="spellStart"/>
      <w:proofErr w:type="gramStart"/>
      <w:r>
        <w:t>switchOff</w:t>
      </w:r>
      <w:proofErr w:type="spellEnd"/>
      <w:r>
        <w:t>(</w:t>
      </w:r>
      <w:proofErr w:type="gramEnd"/>
      <w:r>
        <w:t>2)</w:t>
      </w:r>
    </w:p>
    <w:p w14:paraId="0AC120C3" w14:textId="77777777" w:rsidR="00E45986" w:rsidRDefault="00E45986" w:rsidP="00E45986">
      <w:pPr>
        <w:pStyle w:val="Code"/>
      </w:pPr>
      <w:r>
        <w:t>}</w:t>
      </w:r>
    </w:p>
    <w:p w14:paraId="2E127F21" w14:textId="77777777" w:rsidR="00E45986" w:rsidRDefault="00E45986" w:rsidP="00E45986">
      <w:pPr>
        <w:pStyle w:val="Code"/>
      </w:pPr>
    </w:p>
    <w:p w14:paraId="16A3E7DD" w14:textId="77777777" w:rsidR="00E45986" w:rsidRDefault="00E45986" w:rsidP="00E45986">
      <w:pPr>
        <w:pStyle w:val="Code"/>
      </w:pPr>
      <w:proofErr w:type="spellStart"/>
      <w:proofErr w:type="gramStart"/>
      <w:r>
        <w:t>TargetIdentifier</w:t>
      </w:r>
      <w:proofErr w:type="spellEnd"/>
      <w:r>
        <w:t xml:space="preserve"> ::=</w:t>
      </w:r>
      <w:proofErr w:type="gramEnd"/>
      <w:r>
        <w:t xml:space="preserve"> CHOICE</w:t>
      </w:r>
    </w:p>
    <w:p w14:paraId="2902B8B7" w14:textId="77777777" w:rsidR="00E45986" w:rsidRDefault="00E45986" w:rsidP="00E45986">
      <w:pPr>
        <w:pStyle w:val="Code"/>
      </w:pPr>
      <w:r>
        <w:t>{</w:t>
      </w:r>
    </w:p>
    <w:p w14:paraId="68751D7E"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6FF962E2" w14:textId="77777777" w:rsidR="00E45986" w:rsidRPr="00E45986" w:rsidRDefault="00E45986" w:rsidP="00E45986">
      <w:pPr>
        <w:pStyle w:val="Code"/>
        <w:rPr>
          <w:lang w:val="fr-FR"/>
        </w:rPr>
      </w:pPr>
      <w:r>
        <w:t xml:space="preserve">    </w:t>
      </w:r>
      <w:proofErr w:type="spellStart"/>
      <w:r w:rsidRPr="00E45986">
        <w:rPr>
          <w:lang w:val="fr-FR"/>
        </w:rPr>
        <w:t>iMSI</w:t>
      </w:r>
      <w:proofErr w:type="spellEnd"/>
      <w:r w:rsidRPr="00E45986">
        <w:rPr>
          <w:lang w:val="fr-FR"/>
        </w:rPr>
        <w:t xml:space="preserve">             </w:t>
      </w:r>
      <w:proofErr w:type="gramStart"/>
      <w:r w:rsidRPr="00E45986">
        <w:rPr>
          <w:lang w:val="fr-FR"/>
        </w:rPr>
        <w:t xml:space="preserve">   [</w:t>
      </w:r>
      <w:proofErr w:type="gramEnd"/>
      <w:r w:rsidRPr="00E45986">
        <w:rPr>
          <w:lang w:val="fr-FR"/>
        </w:rPr>
        <w:t>2] IMSI,</w:t>
      </w:r>
    </w:p>
    <w:p w14:paraId="4D535875"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3] PEI,</w:t>
      </w:r>
    </w:p>
    <w:p w14:paraId="1175712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iMEI</w:t>
      </w:r>
      <w:proofErr w:type="spellEnd"/>
      <w:r w:rsidRPr="00E45986">
        <w:rPr>
          <w:lang w:val="fr-FR"/>
        </w:rPr>
        <w:t xml:space="preserve">             </w:t>
      </w:r>
      <w:proofErr w:type="gramStart"/>
      <w:r w:rsidRPr="00E45986">
        <w:rPr>
          <w:lang w:val="fr-FR"/>
        </w:rPr>
        <w:t xml:space="preserve">   [</w:t>
      </w:r>
      <w:proofErr w:type="gramEnd"/>
      <w:r w:rsidRPr="00E45986">
        <w:rPr>
          <w:lang w:val="fr-FR"/>
        </w:rPr>
        <w:t>4] IMEI,</w:t>
      </w:r>
    </w:p>
    <w:p w14:paraId="61818C53"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5] GPSI,</w:t>
      </w:r>
    </w:p>
    <w:p w14:paraId="41F132BB"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mSISDN</w:t>
      </w:r>
      <w:proofErr w:type="spellEnd"/>
      <w:r w:rsidRPr="00E45986">
        <w:rPr>
          <w:lang w:val="fr-FR"/>
        </w:rPr>
        <w:t xml:space="preserve">           </w:t>
      </w:r>
      <w:proofErr w:type="gramStart"/>
      <w:r w:rsidRPr="00E45986">
        <w:rPr>
          <w:lang w:val="fr-FR"/>
        </w:rPr>
        <w:t xml:space="preserve">   [</w:t>
      </w:r>
      <w:proofErr w:type="gramEnd"/>
      <w:r w:rsidRPr="00E45986">
        <w:rPr>
          <w:lang w:val="fr-FR"/>
        </w:rPr>
        <w:t>6] MSISDN,</w:t>
      </w:r>
    </w:p>
    <w:p w14:paraId="5D33FCF5"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nAI</w:t>
      </w:r>
      <w:proofErr w:type="spellEnd"/>
      <w:r w:rsidRPr="00E45986">
        <w:rPr>
          <w:lang w:val="fr-FR"/>
        </w:rPr>
        <w:t xml:space="preserve">              </w:t>
      </w:r>
      <w:proofErr w:type="gramStart"/>
      <w:r w:rsidRPr="00E45986">
        <w:rPr>
          <w:lang w:val="fr-FR"/>
        </w:rPr>
        <w:t xml:space="preserve">   [</w:t>
      </w:r>
      <w:proofErr w:type="gramEnd"/>
      <w:r w:rsidRPr="00E45986">
        <w:rPr>
          <w:lang w:val="fr-FR"/>
        </w:rPr>
        <w:t>7] NAI,</w:t>
      </w:r>
    </w:p>
    <w:p w14:paraId="2E7C38B8" w14:textId="77777777" w:rsidR="00E45986" w:rsidRDefault="00E45986" w:rsidP="00E45986">
      <w:pPr>
        <w:pStyle w:val="Code"/>
      </w:pPr>
      <w:r w:rsidRPr="00E45986">
        <w:rPr>
          <w:lang w:val="fr-FR"/>
        </w:rPr>
        <w:t xml:space="preserve">    </w:t>
      </w:r>
      <w:r>
        <w:t xml:space="preserve">iPv4Address      </w:t>
      </w:r>
      <w:proofErr w:type="gramStart"/>
      <w:r>
        <w:t xml:space="preserve">   [</w:t>
      </w:r>
      <w:proofErr w:type="gramEnd"/>
      <w:r>
        <w:t>8] IPv4Address,</w:t>
      </w:r>
    </w:p>
    <w:p w14:paraId="6E98AC07" w14:textId="77777777" w:rsidR="00E45986" w:rsidRDefault="00E45986" w:rsidP="00E45986">
      <w:pPr>
        <w:pStyle w:val="Code"/>
      </w:pPr>
      <w:r>
        <w:t xml:space="preserve">    iPv6Address      </w:t>
      </w:r>
      <w:proofErr w:type="gramStart"/>
      <w:r>
        <w:t xml:space="preserve">   [</w:t>
      </w:r>
      <w:proofErr w:type="gramEnd"/>
      <w:r>
        <w:t>9] IPv6Address,</w:t>
      </w:r>
    </w:p>
    <w:p w14:paraId="720C89CB" w14:textId="77777777" w:rsidR="00E45986" w:rsidRDefault="00E45986" w:rsidP="00E45986">
      <w:pPr>
        <w:pStyle w:val="Code"/>
      </w:pPr>
      <w:r>
        <w:t xml:space="preserve">    </w:t>
      </w:r>
      <w:proofErr w:type="spellStart"/>
      <w:r>
        <w:t>ethernetAddress</w:t>
      </w:r>
      <w:proofErr w:type="spellEnd"/>
      <w:r>
        <w:t xml:space="preserve">  </w:t>
      </w:r>
      <w:proofErr w:type="gramStart"/>
      <w:r>
        <w:t xml:space="preserve">   [</w:t>
      </w:r>
      <w:proofErr w:type="gramEnd"/>
      <w:r>
        <w:t xml:space="preserve">10] </w:t>
      </w:r>
      <w:proofErr w:type="spellStart"/>
      <w:r>
        <w:t>MACAddress</w:t>
      </w:r>
      <w:proofErr w:type="spellEnd"/>
    </w:p>
    <w:p w14:paraId="660F1752" w14:textId="77777777" w:rsidR="00E45986" w:rsidRDefault="00E45986" w:rsidP="00E45986">
      <w:pPr>
        <w:pStyle w:val="Code"/>
      </w:pPr>
      <w:r>
        <w:t>}</w:t>
      </w:r>
    </w:p>
    <w:p w14:paraId="6BFE9840" w14:textId="77777777" w:rsidR="00E45986" w:rsidRDefault="00E45986" w:rsidP="00E45986">
      <w:pPr>
        <w:pStyle w:val="Code"/>
      </w:pPr>
    </w:p>
    <w:p w14:paraId="2123CBEF" w14:textId="77777777" w:rsidR="00E45986" w:rsidRDefault="00E45986" w:rsidP="00E45986">
      <w:pPr>
        <w:pStyle w:val="Code"/>
      </w:pPr>
      <w:proofErr w:type="spellStart"/>
      <w:proofErr w:type="gramStart"/>
      <w:r>
        <w:t>TargetIdentifierProvenance</w:t>
      </w:r>
      <w:proofErr w:type="spellEnd"/>
      <w:r>
        <w:t xml:space="preserve"> ::=</w:t>
      </w:r>
      <w:proofErr w:type="gramEnd"/>
      <w:r>
        <w:t xml:space="preserve"> ENUMERATED</w:t>
      </w:r>
    </w:p>
    <w:p w14:paraId="75534CE3" w14:textId="77777777" w:rsidR="00E45986" w:rsidRDefault="00E45986" w:rsidP="00E45986">
      <w:pPr>
        <w:pStyle w:val="Code"/>
      </w:pPr>
      <w:r>
        <w:t>{</w:t>
      </w:r>
    </w:p>
    <w:p w14:paraId="17B9A218" w14:textId="77777777" w:rsidR="00E45986" w:rsidRDefault="00E45986" w:rsidP="00E45986">
      <w:pPr>
        <w:pStyle w:val="Code"/>
      </w:pPr>
      <w:r>
        <w:t xml:space="preserve">    </w:t>
      </w:r>
      <w:proofErr w:type="spellStart"/>
      <w:proofErr w:type="gramStart"/>
      <w:r>
        <w:t>lEAProvided</w:t>
      </w:r>
      <w:proofErr w:type="spellEnd"/>
      <w:r>
        <w:t>(</w:t>
      </w:r>
      <w:proofErr w:type="gramEnd"/>
      <w:r>
        <w:t>1),</w:t>
      </w:r>
    </w:p>
    <w:p w14:paraId="478C2F7C" w14:textId="77777777" w:rsidR="00E45986" w:rsidRDefault="00E45986" w:rsidP="00E45986">
      <w:pPr>
        <w:pStyle w:val="Code"/>
      </w:pPr>
      <w:r>
        <w:t xml:space="preserve">    </w:t>
      </w:r>
      <w:proofErr w:type="gramStart"/>
      <w:r>
        <w:t>observed(</w:t>
      </w:r>
      <w:proofErr w:type="gramEnd"/>
      <w:r>
        <w:t>2),</w:t>
      </w:r>
    </w:p>
    <w:p w14:paraId="68068DCC" w14:textId="77777777" w:rsidR="00E45986" w:rsidRDefault="00E45986" w:rsidP="00E45986">
      <w:pPr>
        <w:pStyle w:val="Code"/>
      </w:pPr>
      <w:r>
        <w:t xml:space="preserve">    </w:t>
      </w:r>
      <w:proofErr w:type="spellStart"/>
      <w:proofErr w:type="gramStart"/>
      <w:r>
        <w:t>matchedOn</w:t>
      </w:r>
      <w:proofErr w:type="spellEnd"/>
      <w:r>
        <w:t>(</w:t>
      </w:r>
      <w:proofErr w:type="gramEnd"/>
      <w:r>
        <w:t>3),</w:t>
      </w:r>
    </w:p>
    <w:p w14:paraId="5E7ABE93" w14:textId="77777777" w:rsidR="00E45986" w:rsidRDefault="00E45986" w:rsidP="00E45986">
      <w:pPr>
        <w:pStyle w:val="Code"/>
      </w:pPr>
      <w:r>
        <w:t xml:space="preserve">    </w:t>
      </w:r>
      <w:proofErr w:type="gramStart"/>
      <w:r>
        <w:t>other(</w:t>
      </w:r>
      <w:proofErr w:type="gramEnd"/>
      <w:r>
        <w:t>4)</w:t>
      </w:r>
    </w:p>
    <w:p w14:paraId="25EDE3B9" w14:textId="77777777" w:rsidR="00E45986" w:rsidRDefault="00E45986" w:rsidP="00E45986">
      <w:pPr>
        <w:pStyle w:val="Code"/>
      </w:pPr>
      <w:r>
        <w:t>}</w:t>
      </w:r>
    </w:p>
    <w:p w14:paraId="3245ED46" w14:textId="77777777" w:rsidR="00E45986" w:rsidRDefault="00E45986" w:rsidP="00E45986">
      <w:pPr>
        <w:pStyle w:val="Code"/>
      </w:pPr>
    </w:p>
    <w:p w14:paraId="3FAC71B1" w14:textId="77777777" w:rsidR="00E45986" w:rsidRDefault="00E45986" w:rsidP="00E45986">
      <w:pPr>
        <w:pStyle w:val="Code"/>
      </w:pPr>
      <w:proofErr w:type="gramStart"/>
      <w:r>
        <w:t>TELURI ::=</w:t>
      </w:r>
      <w:proofErr w:type="gramEnd"/>
      <w:r>
        <w:t xml:space="preserve"> UTF8String</w:t>
      </w:r>
    </w:p>
    <w:p w14:paraId="55927648" w14:textId="77777777" w:rsidR="00E45986" w:rsidRDefault="00E45986" w:rsidP="00E45986">
      <w:pPr>
        <w:pStyle w:val="Code"/>
      </w:pPr>
    </w:p>
    <w:p w14:paraId="6ED07FF8" w14:textId="77777777" w:rsidR="00E45986" w:rsidRDefault="00E45986" w:rsidP="00E45986">
      <w:pPr>
        <w:pStyle w:val="Code"/>
      </w:pPr>
      <w:proofErr w:type="gramStart"/>
      <w:r>
        <w:t>Timestamp ::=</w:t>
      </w:r>
      <w:proofErr w:type="gramEnd"/>
      <w:r>
        <w:t xml:space="preserve"> </w:t>
      </w:r>
      <w:proofErr w:type="spellStart"/>
      <w:r>
        <w:t>GeneralizedTime</w:t>
      </w:r>
      <w:proofErr w:type="spellEnd"/>
    </w:p>
    <w:p w14:paraId="4FCA48CD" w14:textId="77777777" w:rsidR="00E45986" w:rsidRDefault="00E45986" w:rsidP="00E45986">
      <w:pPr>
        <w:pStyle w:val="Code"/>
      </w:pPr>
    </w:p>
    <w:p w14:paraId="1E57B61E" w14:textId="77777777" w:rsidR="00E45986" w:rsidRDefault="00E45986" w:rsidP="00E45986">
      <w:pPr>
        <w:pStyle w:val="Code"/>
      </w:pPr>
      <w:proofErr w:type="spellStart"/>
      <w:proofErr w:type="gramStart"/>
      <w:r>
        <w:t>UEEndpointAddress</w:t>
      </w:r>
      <w:proofErr w:type="spellEnd"/>
      <w:r>
        <w:t xml:space="preserve"> ::=</w:t>
      </w:r>
      <w:proofErr w:type="gramEnd"/>
      <w:r>
        <w:t xml:space="preserve"> CHOICE</w:t>
      </w:r>
    </w:p>
    <w:p w14:paraId="25F267FA" w14:textId="77777777" w:rsidR="00E45986" w:rsidRDefault="00E45986" w:rsidP="00E45986">
      <w:pPr>
        <w:pStyle w:val="Code"/>
      </w:pPr>
      <w:r>
        <w:t>{</w:t>
      </w:r>
    </w:p>
    <w:p w14:paraId="5F8BBBCF" w14:textId="77777777" w:rsidR="00E45986" w:rsidRDefault="00E45986" w:rsidP="00E45986">
      <w:pPr>
        <w:pStyle w:val="Code"/>
      </w:pPr>
      <w:r>
        <w:t xml:space="preserve">    iPv4Address      </w:t>
      </w:r>
      <w:proofErr w:type="gramStart"/>
      <w:r>
        <w:t xml:space="preserve">   [</w:t>
      </w:r>
      <w:proofErr w:type="gramEnd"/>
      <w:r>
        <w:t>1] IPv4Address,</w:t>
      </w:r>
    </w:p>
    <w:p w14:paraId="0EB0D3D0" w14:textId="77777777" w:rsidR="00E45986" w:rsidRDefault="00E45986" w:rsidP="00E45986">
      <w:pPr>
        <w:pStyle w:val="Code"/>
      </w:pPr>
      <w:r>
        <w:t xml:space="preserve">    iPv6Address      </w:t>
      </w:r>
      <w:proofErr w:type="gramStart"/>
      <w:r>
        <w:t xml:space="preserve">   [</w:t>
      </w:r>
      <w:proofErr w:type="gramEnd"/>
      <w:r>
        <w:t>2] IPv6Address,</w:t>
      </w:r>
    </w:p>
    <w:p w14:paraId="30BA7D59" w14:textId="77777777" w:rsidR="00E45986" w:rsidRDefault="00E45986" w:rsidP="00E45986">
      <w:pPr>
        <w:pStyle w:val="Code"/>
      </w:pPr>
      <w:r>
        <w:t xml:space="preserve">    </w:t>
      </w:r>
      <w:proofErr w:type="spellStart"/>
      <w:r>
        <w:t>ethernetAddress</w:t>
      </w:r>
      <w:proofErr w:type="spellEnd"/>
      <w:r>
        <w:t xml:space="preserve">  </w:t>
      </w:r>
      <w:proofErr w:type="gramStart"/>
      <w:r>
        <w:t xml:space="preserve">   [</w:t>
      </w:r>
      <w:proofErr w:type="gramEnd"/>
      <w:r>
        <w:t xml:space="preserve">3] </w:t>
      </w:r>
      <w:proofErr w:type="spellStart"/>
      <w:r>
        <w:t>MACAddress</w:t>
      </w:r>
      <w:proofErr w:type="spellEnd"/>
    </w:p>
    <w:p w14:paraId="7D678E4E" w14:textId="77777777" w:rsidR="00E45986" w:rsidRDefault="00E45986" w:rsidP="00E45986">
      <w:pPr>
        <w:pStyle w:val="Code"/>
      </w:pPr>
      <w:r>
        <w:t>}</w:t>
      </w:r>
    </w:p>
    <w:p w14:paraId="08CB316A" w14:textId="77777777" w:rsidR="00E45986" w:rsidRDefault="00E45986" w:rsidP="00E45986">
      <w:pPr>
        <w:pStyle w:val="Code"/>
      </w:pPr>
    </w:p>
    <w:p w14:paraId="76335259" w14:textId="77777777" w:rsidR="00E45986" w:rsidRDefault="00E45986" w:rsidP="00E45986">
      <w:pPr>
        <w:pStyle w:val="CodeHeader"/>
      </w:pPr>
      <w:r>
        <w:t>-- ===================</w:t>
      </w:r>
    </w:p>
    <w:p w14:paraId="29EB0BEE" w14:textId="77777777" w:rsidR="00E45986" w:rsidRDefault="00E45986" w:rsidP="00E45986">
      <w:pPr>
        <w:pStyle w:val="CodeHeader"/>
      </w:pPr>
      <w:r>
        <w:t>-- Location parameters</w:t>
      </w:r>
    </w:p>
    <w:p w14:paraId="39357D02" w14:textId="77777777" w:rsidR="00E45986" w:rsidRDefault="00E45986" w:rsidP="00E45986">
      <w:pPr>
        <w:pStyle w:val="Code"/>
      </w:pPr>
      <w:r>
        <w:t>-- ===================</w:t>
      </w:r>
    </w:p>
    <w:p w14:paraId="54097D82" w14:textId="77777777" w:rsidR="00E45986" w:rsidRDefault="00E45986" w:rsidP="00E45986">
      <w:pPr>
        <w:pStyle w:val="Code"/>
      </w:pPr>
    </w:p>
    <w:p w14:paraId="0B20BE85" w14:textId="77777777" w:rsidR="00E45986" w:rsidRDefault="00E45986" w:rsidP="00E45986">
      <w:pPr>
        <w:pStyle w:val="Code"/>
      </w:pPr>
      <w:proofErr w:type="gramStart"/>
      <w:r>
        <w:t>Location ::=</w:t>
      </w:r>
      <w:proofErr w:type="gramEnd"/>
      <w:r>
        <w:t xml:space="preserve"> SEQUENCE</w:t>
      </w:r>
    </w:p>
    <w:p w14:paraId="0239A313" w14:textId="77777777" w:rsidR="00E45986" w:rsidRDefault="00E45986" w:rsidP="00E45986">
      <w:pPr>
        <w:pStyle w:val="Code"/>
      </w:pPr>
      <w:r>
        <w:t>{</w:t>
      </w:r>
    </w:p>
    <w:p w14:paraId="7831D090" w14:textId="77777777" w:rsidR="00E45986" w:rsidRDefault="00E45986" w:rsidP="00E45986">
      <w:pPr>
        <w:pStyle w:val="Code"/>
      </w:pPr>
      <w:r>
        <w:t xml:space="preserve">    </w:t>
      </w:r>
      <w:proofErr w:type="spellStart"/>
      <w:r>
        <w:t>locationInfo</w:t>
      </w:r>
      <w:proofErr w:type="spellEnd"/>
      <w:r>
        <w:t xml:space="preserve">             </w:t>
      </w:r>
      <w:proofErr w:type="gramStart"/>
      <w:r>
        <w:t xml:space="preserve">   [</w:t>
      </w:r>
      <w:proofErr w:type="gramEnd"/>
      <w:r>
        <w:t xml:space="preserve">1] </w:t>
      </w:r>
      <w:proofErr w:type="spellStart"/>
      <w:r>
        <w:t>LocationInfo</w:t>
      </w:r>
      <w:proofErr w:type="spellEnd"/>
      <w:r>
        <w:t xml:space="preserve"> OPTIONAL,</w:t>
      </w:r>
    </w:p>
    <w:p w14:paraId="2A1B1B27" w14:textId="77777777" w:rsidR="00E45986" w:rsidRDefault="00E45986" w:rsidP="00E45986">
      <w:pPr>
        <w:pStyle w:val="Code"/>
      </w:pPr>
      <w:r>
        <w:t xml:space="preserve">    </w:t>
      </w:r>
      <w:proofErr w:type="spellStart"/>
      <w:r>
        <w:t>positioningInfo</w:t>
      </w:r>
      <w:proofErr w:type="spellEnd"/>
      <w:r>
        <w:t xml:space="preserve">          </w:t>
      </w:r>
      <w:proofErr w:type="gramStart"/>
      <w:r>
        <w:t xml:space="preserve">   [</w:t>
      </w:r>
      <w:proofErr w:type="gramEnd"/>
      <w:r>
        <w:t xml:space="preserve">2] </w:t>
      </w:r>
      <w:proofErr w:type="spellStart"/>
      <w:r>
        <w:t>PositioningInfo</w:t>
      </w:r>
      <w:proofErr w:type="spellEnd"/>
      <w:r>
        <w:t xml:space="preserve"> OPTIONAL,</w:t>
      </w:r>
    </w:p>
    <w:p w14:paraId="6CED74DE" w14:textId="77777777" w:rsidR="00E45986" w:rsidRDefault="00E45986" w:rsidP="00E45986">
      <w:pPr>
        <w:pStyle w:val="Code"/>
      </w:pPr>
      <w:r>
        <w:t xml:space="preserve">    </w:t>
      </w:r>
      <w:proofErr w:type="spellStart"/>
      <w:r>
        <w:t>locationPresenceReport</w:t>
      </w:r>
      <w:proofErr w:type="spellEnd"/>
      <w:r>
        <w:t xml:space="preserve">   </w:t>
      </w:r>
      <w:proofErr w:type="gramStart"/>
      <w:r>
        <w:t xml:space="preserve">   [</w:t>
      </w:r>
      <w:proofErr w:type="gramEnd"/>
      <w:r>
        <w:t xml:space="preserve">3] </w:t>
      </w:r>
      <w:proofErr w:type="spellStart"/>
      <w:r>
        <w:t>LocationPresenceReport</w:t>
      </w:r>
      <w:proofErr w:type="spellEnd"/>
      <w:r>
        <w:t xml:space="preserve"> OPTIONAL,</w:t>
      </w:r>
    </w:p>
    <w:p w14:paraId="6CA95059" w14:textId="77777777" w:rsidR="00E45986" w:rsidRDefault="00E45986" w:rsidP="00E45986">
      <w:pPr>
        <w:pStyle w:val="Code"/>
      </w:pPr>
      <w:r>
        <w:t xml:space="preserve">    </w:t>
      </w:r>
      <w:proofErr w:type="spellStart"/>
      <w:r>
        <w:t>ePSLocationInfo</w:t>
      </w:r>
      <w:proofErr w:type="spellEnd"/>
      <w:r>
        <w:t xml:space="preserve">          </w:t>
      </w:r>
      <w:proofErr w:type="gramStart"/>
      <w:r>
        <w:t xml:space="preserve">   [</w:t>
      </w:r>
      <w:proofErr w:type="gramEnd"/>
      <w:r>
        <w:t xml:space="preserve">4] </w:t>
      </w:r>
      <w:proofErr w:type="spellStart"/>
      <w:r>
        <w:t>EPSLocationInfo</w:t>
      </w:r>
      <w:proofErr w:type="spellEnd"/>
      <w:r>
        <w:t xml:space="preserve"> OPTIONAL</w:t>
      </w:r>
    </w:p>
    <w:p w14:paraId="367C4F28" w14:textId="77777777" w:rsidR="00E45986" w:rsidRDefault="00E45986" w:rsidP="00E45986">
      <w:pPr>
        <w:pStyle w:val="Code"/>
      </w:pPr>
      <w:r>
        <w:t>}</w:t>
      </w:r>
    </w:p>
    <w:p w14:paraId="59F58FDD" w14:textId="77777777" w:rsidR="00E45986" w:rsidRDefault="00E45986" w:rsidP="00E45986">
      <w:pPr>
        <w:pStyle w:val="Code"/>
      </w:pPr>
    </w:p>
    <w:p w14:paraId="3C9D056D" w14:textId="77777777" w:rsidR="00E45986" w:rsidRDefault="00E45986" w:rsidP="00E45986">
      <w:pPr>
        <w:pStyle w:val="Code"/>
      </w:pPr>
      <w:proofErr w:type="spellStart"/>
      <w:proofErr w:type="gramStart"/>
      <w:r>
        <w:t>CellSiteInformation</w:t>
      </w:r>
      <w:proofErr w:type="spellEnd"/>
      <w:r>
        <w:t xml:space="preserve"> ::=</w:t>
      </w:r>
      <w:proofErr w:type="gramEnd"/>
      <w:r>
        <w:t xml:space="preserve"> SEQUENCE</w:t>
      </w:r>
    </w:p>
    <w:p w14:paraId="6EE5EEE7" w14:textId="77777777" w:rsidR="00E45986" w:rsidRDefault="00E45986" w:rsidP="00E45986">
      <w:pPr>
        <w:pStyle w:val="Code"/>
      </w:pPr>
      <w:r>
        <w:t>{</w:t>
      </w:r>
    </w:p>
    <w:p w14:paraId="060AF8A0" w14:textId="77777777" w:rsidR="00E45986" w:rsidRDefault="00E45986" w:rsidP="00E45986">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6DF0CA65" w14:textId="77777777" w:rsidR="00E45986" w:rsidRDefault="00E45986" w:rsidP="00E45986">
      <w:pPr>
        <w:pStyle w:val="Code"/>
      </w:pPr>
      <w:r>
        <w:t xml:space="preserve">    azimuth                  </w:t>
      </w:r>
      <w:proofErr w:type="gramStart"/>
      <w:r>
        <w:t xml:space="preserve">   [</w:t>
      </w:r>
      <w:proofErr w:type="gramEnd"/>
      <w:r>
        <w:t>2] INTEGER (0..359) OPTIONAL,</w:t>
      </w:r>
    </w:p>
    <w:p w14:paraId="49916E57" w14:textId="77777777" w:rsidR="00E45986" w:rsidRDefault="00E45986" w:rsidP="00E45986">
      <w:pPr>
        <w:pStyle w:val="Code"/>
      </w:pPr>
      <w:r>
        <w:t xml:space="preserve">    </w:t>
      </w:r>
      <w:proofErr w:type="spellStart"/>
      <w:r>
        <w:t>operatorSpecificInformation</w:t>
      </w:r>
      <w:proofErr w:type="spellEnd"/>
      <w:r>
        <w:t xml:space="preserve"> [3] UTF8String OPTIONAL</w:t>
      </w:r>
    </w:p>
    <w:p w14:paraId="6B42DDF0" w14:textId="77777777" w:rsidR="00E45986" w:rsidRDefault="00E45986" w:rsidP="00E45986">
      <w:pPr>
        <w:pStyle w:val="Code"/>
      </w:pPr>
      <w:r>
        <w:t>}</w:t>
      </w:r>
    </w:p>
    <w:p w14:paraId="7F493453" w14:textId="77777777" w:rsidR="00E45986" w:rsidRDefault="00E45986" w:rsidP="00E45986">
      <w:pPr>
        <w:pStyle w:val="Code"/>
      </w:pPr>
    </w:p>
    <w:p w14:paraId="366942F9" w14:textId="77777777" w:rsidR="00E45986" w:rsidRDefault="00E45986" w:rsidP="00E45986">
      <w:pPr>
        <w:pStyle w:val="Code"/>
      </w:pPr>
      <w:r>
        <w:t>-- TS 29.518 [22], clause 6.4.6.2.6</w:t>
      </w:r>
    </w:p>
    <w:p w14:paraId="7F3B16CE" w14:textId="77777777" w:rsidR="00E45986" w:rsidRDefault="00E45986" w:rsidP="00E45986">
      <w:pPr>
        <w:pStyle w:val="Code"/>
      </w:pPr>
      <w:proofErr w:type="spellStart"/>
      <w:proofErr w:type="gramStart"/>
      <w:r>
        <w:t>LocationInfo</w:t>
      </w:r>
      <w:proofErr w:type="spellEnd"/>
      <w:r>
        <w:t xml:space="preserve"> ::=</w:t>
      </w:r>
      <w:proofErr w:type="gramEnd"/>
      <w:r>
        <w:t xml:space="preserve"> SEQUENCE</w:t>
      </w:r>
    </w:p>
    <w:p w14:paraId="18E6E090" w14:textId="77777777" w:rsidR="00E45986" w:rsidRDefault="00E45986" w:rsidP="00E45986">
      <w:pPr>
        <w:pStyle w:val="Code"/>
      </w:pPr>
      <w:r>
        <w:t>{</w:t>
      </w:r>
    </w:p>
    <w:p w14:paraId="6C41B460" w14:textId="77777777" w:rsidR="00E45986" w:rsidRDefault="00E45986" w:rsidP="00E45986">
      <w:pPr>
        <w:pStyle w:val="Code"/>
      </w:pPr>
      <w:r>
        <w:t xml:space="preserve">    </w:t>
      </w:r>
      <w:proofErr w:type="spellStart"/>
      <w:r>
        <w:t>userLocation</w:t>
      </w:r>
      <w:proofErr w:type="spellEnd"/>
      <w:r>
        <w:t xml:space="preserve">             </w:t>
      </w:r>
      <w:proofErr w:type="gramStart"/>
      <w:r>
        <w:t xml:space="preserve">   [</w:t>
      </w:r>
      <w:proofErr w:type="gramEnd"/>
      <w:r>
        <w:t xml:space="preserve">1] </w:t>
      </w:r>
      <w:proofErr w:type="spellStart"/>
      <w:r>
        <w:t>UserLocation</w:t>
      </w:r>
      <w:proofErr w:type="spellEnd"/>
      <w:r>
        <w:t xml:space="preserve"> OPTIONAL,</w:t>
      </w:r>
    </w:p>
    <w:p w14:paraId="2FB1AC54" w14:textId="77777777" w:rsidR="00E45986" w:rsidRDefault="00E45986" w:rsidP="00E45986">
      <w:pPr>
        <w:pStyle w:val="Code"/>
      </w:pPr>
      <w:r>
        <w:t xml:space="preserve">    </w:t>
      </w:r>
      <w:proofErr w:type="spellStart"/>
      <w:r>
        <w:t>currentLoc</w:t>
      </w:r>
      <w:proofErr w:type="spellEnd"/>
      <w:r>
        <w:t xml:space="preserve">               </w:t>
      </w:r>
      <w:proofErr w:type="gramStart"/>
      <w:r>
        <w:t xml:space="preserve">   [</w:t>
      </w:r>
      <w:proofErr w:type="gramEnd"/>
      <w:r>
        <w:t>2] BOOLEAN OPTIONAL,</w:t>
      </w:r>
    </w:p>
    <w:p w14:paraId="4E2CEA42" w14:textId="77777777" w:rsidR="00E45986" w:rsidRDefault="00E45986" w:rsidP="00E45986">
      <w:pPr>
        <w:pStyle w:val="Code"/>
      </w:pPr>
      <w:r>
        <w:t xml:space="preserve">    </w:t>
      </w:r>
      <w:proofErr w:type="spellStart"/>
      <w:r>
        <w:t>geoInfo</w:t>
      </w:r>
      <w:proofErr w:type="spellEnd"/>
      <w:r>
        <w:t xml:space="preserve">                  </w:t>
      </w:r>
      <w:proofErr w:type="gramStart"/>
      <w:r>
        <w:t xml:space="preserve">   [</w:t>
      </w:r>
      <w:proofErr w:type="gramEnd"/>
      <w:r>
        <w:t xml:space="preserve">3] </w:t>
      </w:r>
      <w:proofErr w:type="spellStart"/>
      <w:r>
        <w:t>GeographicArea</w:t>
      </w:r>
      <w:proofErr w:type="spellEnd"/>
      <w:r>
        <w:t xml:space="preserve"> OPTIONAL,</w:t>
      </w:r>
    </w:p>
    <w:p w14:paraId="2C23B45A" w14:textId="77777777" w:rsidR="00E45986" w:rsidRDefault="00E45986" w:rsidP="00E45986">
      <w:pPr>
        <w:pStyle w:val="Code"/>
      </w:pPr>
      <w:r>
        <w:lastRenderedPageBreak/>
        <w:t xml:space="preserve">    </w:t>
      </w:r>
      <w:proofErr w:type="spellStart"/>
      <w:r>
        <w:t>rATType</w:t>
      </w:r>
      <w:proofErr w:type="spellEnd"/>
      <w:r>
        <w:t xml:space="preserve">                  </w:t>
      </w:r>
      <w:proofErr w:type="gramStart"/>
      <w:r>
        <w:t xml:space="preserve">   [</w:t>
      </w:r>
      <w:proofErr w:type="gramEnd"/>
      <w:r>
        <w:t xml:space="preserve">4] </w:t>
      </w:r>
      <w:proofErr w:type="spellStart"/>
      <w:r>
        <w:t>RATType</w:t>
      </w:r>
      <w:proofErr w:type="spellEnd"/>
      <w:r>
        <w:t xml:space="preserve"> OPTIONAL,</w:t>
      </w:r>
    </w:p>
    <w:p w14:paraId="70CABA62" w14:textId="77777777" w:rsidR="00E45986" w:rsidRDefault="00E45986" w:rsidP="00E45986">
      <w:pPr>
        <w:pStyle w:val="Code"/>
      </w:pPr>
      <w:r>
        <w:t xml:space="preserve">    </w:t>
      </w:r>
      <w:proofErr w:type="spellStart"/>
      <w:r>
        <w:t>timeZone</w:t>
      </w:r>
      <w:proofErr w:type="spellEnd"/>
      <w:r>
        <w:t xml:space="preserve">                 </w:t>
      </w:r>
      <w:proofErr w:type="gramStart"/>
      <w:r>
        <w:t xml:space="preserve">   [</w:t>
      </w:r>
      <w:proofErr w:type="gramEnd"/>
      <w:r>
        <w:t xml:space="preserve">5] </w:t>
      </w:r>
      <w:proofErr w:type="spellStart"/>
      <w:r>
        <w:t>TimeZone</w:t>
      </w:r>
      <w:proofErr w:type="spellEnd"/>
      <w:r>
        <w:t xml:space="preserve"> OPTIONAL,</w:t>
      </w:r>
    </w:p>
    <w:p w14:paraId="2C5D2BB4" w14:textId="77777777" w:rsidR="00E45986" w:rsidRDefault="00E45986" w:rsidP="00E45986">
      <w:pPr>
        <w:pStyle w:val="Code"/>
      </w:pPr>
      <w:r>
        <w:t xml:space="preserve">    </w:t>
      </w:r>
      <w:proofErr w:type="spellStart"/>
      <w:r>
        <w:t>additionalCellIDs</w:t>
      </w:r>
      <w:proofErr w:type="spellEnd"/>
      <w:r>
        <w:t xml:space="preserve">        </w:t>
      </w:r>
      <w:proofErr w:type="gramStart"/>
      <w:r>
        <w:t xml:space="preserve">   [</w:t>
      </w:r>
      <w:proofErr w:type="gramEnd"/>
      <w:r>
        <w:t xml:space="preserve">6] SEQUENCE OF </w:t>
      </w:r>
      <w:proofErr w:type="spellStart"/>
      <w:r>
        <w:t>CellInformation</w:t>
      </w:r>
      <w:proofErr w:type="spellEnd"/>
      <w:r>
        <w:t xml:space="preserve"> OPTIONAL</w:t>
      </w:r>
    </w:p>
    <w:p w14:paraId="0D6253AA" w14:textId="77777777" w:rsidR="00E45986" w:rsidRDefault="00E45986" w:rsidP="00E45986">
      <w:pPr>
        <w:pStyle w:val="Code"/>
      </w:pPr>
      <w:r>
        <w:t>}</w:t>
      </w:r>
    </w:p>
    <w:p w14:paraId="103047E0" w14:textId="77777777" w:rsidR="00E45986" w:rsidRDefault="00E45986" w:rsidP="00E45986">
      <w:pPr>
        <w:pStyle w:val="Code"/>
      </w:pPr>
    </w:p>
    <w:p w14:paraId="274208CF" w14:textId="77777777" w:rsidR="00E45986" w:rsidRDefault="00E45986" w:rsidP="00E45986">
      <w:pPr>
        <w:pStyle w:val="Code"/>
      </w:pPr>
      <w:r>
        <w:t>-- TS 29.571 [17], clause 5.4.4.7</w:t>
      </w:r>
    </w:p>
    <w:p w14:paraId="2B58BC06" w14:textId="77777777" w:rsidR="00E45986" w:rsidRDefault="00E45986" w:rsidP="00E45986">
      <w:pPr>
        <w:pStyle w:val="Code"/>
      </w:pPr>
      <w:proofErr w:type="spellStart"/>
      <w:proofErr w:type="gramStart"/>
      <w:r>
        <w:t>UserLocation</w:t>
      </w:r>
      <w:proofErr w:type="spellEnd"/>
      <w:r>
        <w:t xml:space="preserve"> ::=</w:t>
      </w:r>
      <w:proofErr w:type="gramEnd"/>
      <w:r>
        <w:t xml:space="preserve"> SEQUENCE</w:t>
      </w:r>
    </w:p>
    <w:p w14:paraId="06320F52" w14:textId="77777777" w:rsidR="00E45986" w:rsidRDefault="00E45986" w:rsidP="00E45986">
      <w:pPr>
        <w:pStyle w:val="Code"/>
      </w:pPr>
      <w:r>
        <w:t>{</w:t>
      </w:r>
    </w:p>
    <w:p w14:paraId="498267CC" w14:textId="77777777" w:rsidR="00E45986" w:rsidRDefault="00E45986" w:rsidP="00E45986">
      <w:pPr>
        <w:pStyle w:val="Code"/>
      </w:pPr>
      <w:r>
        <w:t xml:space="preserve">    </w:t>
      </w:r>
      <w:proofErr w:type="spellStart"/>
      <w:r>
        <w:t>eUTRALocation</w:t>
      </w:r>
      <w:proofErr w:type="spellEnd"/>
      <w:r>
        <w:t xml:space="preserve">            </w:t>
      </w:r>
      <w:proofErr w:type="gramStart"/>
      <w:r>
        <w:t xml:space="preserve">   [</w:t>
      </w:r>
      <w:proofErr w:type="gramEnd"/>
      <w:r>
        <w:t xml:space="preserve">1] </w:t>
      </w:r>
      <w:proofErr w:type="spellStart"/>
      <w:r>
        <w:t>EUTRALocation</w:t>
      </w:r>
      <w:proofErr w:type="spellEnd"/>
      <w:r>
        <w:t xml:space="preserve"> OPTIONAL,</w:t>
      </w:r>
    </w:p>
    <w:p w14:paraId="2AD4E0FE" w14:textId="77777777" w:rsidR="00E45986" w:rsidRDefault="00E45986" w:rsidP="00E45986">
      <w:pPr>
        <w:pStyle w:val="Code"/>
      </w:pPr>
      <w:r>
        <w:t xml:space="preserve">    </w:t>
      </w:r>
      <w:proofErr w:type="spellStart"/>
      <w:r>
        <w:t>nRLocation</w:t>
      </w:r>
      <w:proofErr w:type="spellEnd"/>
      <w:r>
        <w:t xml:space="preserve">               </w:t>
      </w:r>
      <w:proofErr w:type="gramStart"/>
      <w:r>
        <w:t xml:space="preserve">   [</w:t>
      </w:r>
      <w:proofErr w:type="gramEnd"/>
      <w:r>
        <w:t xml:space="preserve">2] </w:t>
      </w:r>
      <w:proofErr w:type="spellStart"/>
      <w:r>
        <w:t>NRLocation</w:t>
      </w:r>
      <w:proofErr w:type="spellEnd"/>
      <w:r>
        <w:t xml:space="preserve"> OPTIONAL,</w:t>
      </w:r>
    </w:p>
    <w:p w14:paraId="43C8289F" w14:textId="77777777" w:rsidR="00E45986" w:rsidRPr="00E45986" w:rsidRDefault="00E45986" w:rsidP="00E45986">
      <w:pPr>
        <w:pStyle w:val="Code"/>
        <w:rPr>
          <w:lang w:val="fr-FR"/>
        </w:rPr>
      </w:pPr>
      <w:r>
        <w:t xml:space="preserve">    </w:t>
      </w:r>
      <w:r w:rsidRPr="00E45986">
        <w:rPr>
          <w:lang w:val="fr-FR"/>
        </w:rPr>
        <w:t xml:space="preserve">n3GALocation             </w:t>
      </w:r>
      <w:proofErr w:type="gramStart"/>
      <w:r w:rsidRPr="00E45986">
        <w:rPr>
          <w:lang w:val="fr-FR"/>
        </w:rPr>
        <w:t xml:space="preserve">   [</w:t>
      </w:r>
      <w:proofErr w:type="gramEnd"/>
      <w:r w:rsidRPr="00E45986">
        <w:rPr>
          <w:lang w:val="fr-FR"/>
        </w:rPr>
        <w:t>3] N3GALocation OPTIONAL</w:t>
      </w:r>
    </w:p>
    <w:p w14:paraId="70CB2603" w14:textId="77777777" w:rsidR="00E45986" w:rsidRPr="00E45986" w:rsidRDefault="00E45986" w:rsidP="00E45986">
      <w:pPr>
        <w:pStyle w:val="Code"/>
        <w:rPr>
          <w:lang w:val="fr-FR"/>
        </w:rPr>
      </w:pPr>
      <w:r w:rsidRPr="00E45986">
        <w:rPr>
          <w:lang w:val="fr-FR"/>
        </w:rPr>
        <w:t>}</w:t>
      </w:r>
    </w:p>
    <w:p w14:paraId="3C7E4184" w14:textId="77777777" w:rsidR="00E45986" w:rsidRPr="00E45986" w:rsidRDefault="00E45986" w:rsidP="00E45986">
      <w:pPr>
        <w:pStyle w:val="Code"/>
        <w:rPr>
          <w:lang w:val="fr-FR"/>
        </w:rPr>
      </w:pPr>
    </w:p>
    <w:p w14:paraId="52A44BAE" w14:textId="77777777" w:rsidR="00E45986" w:rsidRPr="00E45986" w:rsidRDefault="00E45986" w:rsidP="00E45986">
      <w:pPr>
        <w:pStyle w:val="Code"/>
        <w:rPr>
          <w:lang w:val="fr-FR"/>
        </w:rPr>
      </w:pPr>
      <w:r w:rsidRPr="00E45986">
        <w:rPr>
          <w:lang w:val="fr-FR"/>
        </w:rPr>
        <w:t>-- TS 29.571 [17], clause 5.4.4.8</w:t>
      </w:r>
    </w:p>
    <w:p w14:paraId="03F82D2E" w14:textId="77777777" w:rsidR="00E45986" w:rsidRPr="00E45986" w:rsidRDefault="00E45986" w:rsidP="00E45986">
      <w:pPr>
        <w:pStyle w:val="Code"/>
        <w:rPr>
          <w:lang w:val="fr-FR"/>
        </w:rPr>
      </w:pPr>
      <w:proofErr w:type="spellStart"/>
      <w:proofErr w:type="gramStart"/>
      <w:r w:rsidRPr="00E45986">
        <w:rPr>
          <w:lang w:val="fr-FR"/>
        </w:rPr>
        <w:t>EUTRALocation</w:t>
      </w:r>
      <w:proofErr w:type="spellEnd"/>
      <w:r w:rsidRPr="00E45986">
        <w:rPr>
          <w:lang w:val="fr-FR"/>
        </w:rPr>
        <w:t xml:space="preserve"> ::</w:t>
      </w:r>
      <w:proofErr w:type="gramEnd"/>
      <w:r w:rsidRPr="00E45986">
        <w:rPr>
          <w:lang w:val="fr-FR"/>
        </w:rPr>
        <w:t>= SEQUENCE</w:t>
      </w:r>
    </w:p>
    <w:p w14:paraId="62E9DE74" w14:textId="77777777" w:rsidR="00E45986" w:rsidRPr="00E45986" w:rsidRDefault="00E45986" w:rsidP="00E45986">
      <w:pPr>
        <w:pStyle w:val="Code"/>
        <w:rPr>
          <w:lang w:val="fr-FR"/>
        </w:rPr>
      </w:pPr>
      <w:r w:rsidRPr="00E45986">
        <w:rPr>
          <w:lang w:val="fr-FR"/>
        </w:rPr>
        <w:t>{</w:t>
      </w:r>
    </w:p>
    <w:p w14:paraId="4107F071"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tAI</w:t>
      </w:r>
      <w:proofErr w:type="spellEnd"/>
      <w:r w:rsidRPr="00E45986">
        <w:rPr>
          <w:lang w:val="fr-FR"/>
        </w:rPr>
        <w:t xml:space="preserve">                      </w:t>
      </w:r>
      <w:proofErr w:type="gramStart"/>
      <w:r w:rsidRPr="00E45986">
        <w:rPr>
          <w:lang w:val="fr-FR"/>
        </w:rPr>
        <w:t xml:space="preserve">   [</w:t>
      </w:r>
      <w:proofErr w:type="gramEnd"/>
      <w:r w:rsidRPr="00E45986">
        <w:rPr>
          <w:lang w:val="fr-FR"/>
        </w:rPr>
        <w:t>1] TAI,</w:t>
      </w:r>
    </w:p>
    <w:p w14:paraId="689FF2E5" w14:textId="77777777" w:rsidR="00E45986" w:rsidRDefault="00E45986" w:rsidP="00E45986">
      <w:pPr>
        <w:pStyle w:val="Code"/>
      </w:pPr>
      <w:r w:rsidRPr="00E45986">
        <w:rPr>
          <w:lang w:val="fr-FR"/>
        </w:rPr>
        <w:t xml:space="preserve">    </w:t>
      </w:r>
      <w:proofErr w:type="spellStart"/>
      <w:r>
        <w:t>eCGI</w:t>
      </w:r>
      <w:proofErr w:type="spellEnd"/>
      <w:r>
        <w:t xml:space="preserve">                     </w:t>
      </w:r>
      <w:proofErr w:type="gramStart"/>
      <w:r>
        <w:t xml:space="preserve">   [</w:t>
      </w:r>
      <w:proofErr w:type="gramEnd"/>
      <w:r>
        <w:t>2] ECGI,</w:t>
      </w:r>
    </w:p>
    <w:p w14:paraId="5B361ED8" w14:textId="77777777" w:rsidR="00E45986" w:rsidRDefault="00E45986" w:rsidP="00E45986">
      <w:pPr>
        <w:pStyle w:val="Code"/>
      </w:pPr>
      <w:r>
        <w:t xml:space="preserve">    </w:t>
      </w:r>
      <w:proofErr w:type="spellStart"/>
      <w:r>
        <w:t>ageOfLocationInfo</w:t>
      </w:r>
      <w:proofErr w:type="spellEnd"/>
      <w:r>
        <w:t xml:space="preserve">        </w:t>
      </w:r>
      <w:proofErr w:type="gramStart"/>
      <w:r>
        <w:t xml:space="preserve">   [</w:t>
      </w:r>
      <w:proofErr w:type="gramEnd"/>
      <w:r>
        <w:t>3] INTEGER OPTIONAL,</w:t>
      </w:r>
    </w:p>
    <w:p w14:paraId="464A34A3" w14:textId="77777777" w:rsidR="00E45986" w:rsidRDefault="00E45986" w:rsidP="00E45986">
      <w:pPr>
        <w:pStyle w:val="Code"/>
      </w:pPr>
      <w:r>
        <w:t xml:space="preserve">    </w:t>
      </w:r>
      <w:proofErr w:type="spellStart"/>
      <w:r>
        <w:t>uELocationTimestamp</w:t>
      </w:r>
      <w:proofErr w:type="spellEnd"/>
      <w:r>
        <w:t xml:space="preserve">      </w:t>
      </w:r>
      <w:proofErr w:type="gramStart"/>
      <w:r>
        <w:t xml:space="preserve">   [</w:t>
      </w:r>
      <w:proofErr w:type="gramEnd"/>
      <w:r>
        <w:t>4] Timestamp OPTIONAL,</w:t>
      </w:r>
    </w:p>
    <w:p w14:paraId="27D227D5" w14:textId="77777777" w:rsidR="00E45986" w:rsidRDefault="00E45986" w:rsidP="00E45986">
      <w:pPr>
        <w:pStyle w:val="Code"/>
      </w:pPr>
      <w:r>
        <w:t xml:space="preserve">    </w:t>
      </w:r>
      <w:proofErr w:type="spellStart"/>
      <w:r>
        <w:t>geographicalInformation</w:t>
      </w:r>
      <w:proofErr w:type="spellEnd"/>
      <w:r>
        <w:t xml:space="preserve">  </w:t>
      </w:r>
      <w:proofErr w:type="gramStart"/>
      <w:r>
        <w:t xml:space="preserve">   [</w:t>
      </w:r>
      <w:proofErr w:type="gramEnd"/>
      <w:r>
        <w:t>5] UTF8String OPTIONAL,</w:t>
      </w:r>
    </w:p>
    <w:p w14:paraId="444EEF52" w14:textId="77777777" w:rsidR="00E45986" w:rsidRDefault="00E45986" w:rsidP="00E45986">
      <w:pPr>
        <w:pStyle w:val="Code"/>
      </w:pPr>
      <w:r>
        <w:t xml:space="preserve">    </w:t>
      </w:r>
      <w:proofErr w:type="spellStart"/>
      <w:r>
        <w:t>geodeticInformation</w:t>
      </w:r>
      <w:proofErr w:type="spellEnd"/>
      <w:r>
        <w:t xml:space="preserve">      </w:t>
      </w:r>
      <w:proofErr w:type="gramStart"/>
      <w:r>
        <w:t xml:space="preserve">   [</w:t>
      </w:r>
      <w:proofErr w:type="gramEnd"/>
      <w:r>
        <w:t>6] UTF8String OPTIONAL,</w:t>
      </w:r>
    </w:p>
    <w:p w14:paraId="233FE792" w14:textId="77777777" w:rsidR="00E45986" w:rsidRDefault="00E45986" w:rsidP="00E45986">
      <w:pPr>
        <w:pStyle w:val="Code"/>
      </w:pPr>
      <w:r>
        <w:t xml:space="preserve">    </w:t>
      </w:r>
      <w:proofErr w:type="spellStart"/>
      <w:r>
        <w:t>globalNGENbID</w:t>
      </w:r>
      <w:proofErr w:type="spellEnd"/>
      <w:r>
        <w:t xml:space="preserve">            </w:t>
      </w:r>
      <w:proofErr w:type="gramStart"/>
      <w:r>
        <w:t xml:space="preserve">   [</w:t>
      </w:r>
      <w:proofErr w:type="gramEnd"/>
      <w:r>
        <w:t xml:space="preserve">7] </w:t>
      </w:r>
      <w:proofErr w:type="spellStart"/>
      <w:r>
        <w:t>GlobalRANNodeID</w:t>
      </w:r>
      <w:proofErr w:type="spellEnd"/>
      <w:r>
        <w:t xml:space="preserve"> OPTIONAL,</w:t>
      </w:r>
    </w:p>
    <w:p w14:paraId="65A38A27" w14:textId="77777777" w:rsidR="00E45986" w:rsidRPr="00E45986" w:rsidRDefault="00E45986" w:rsidP="00E45986">
      <w:pPr>
        <w:pStyle w:val="Code"/>
        <w:rPr>
          <w:lang w:val="fr-FR"/>
        </w:rPr>
      </w:pPr>
      <w:r>
        <w:t xml:space="preserve">    </w:t>
      </w:r>
      <w:proofErr w:type="spellStart"/>
      <w:r w:rsidRPr="00E45986">
        <w:rPr>
          <w:lang w:val="fr-FR"/>
        </w:rPr>
        <w:t>cellSiteInformation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8] </w:t>
      </w:r>
      <w:proofErr w:type="spellStart"/>
      <w:r w:rsidRPr="00E45986">
        <w:rPr>
          <w:lang w:val="fr-FR"/>
        </w:rPr>
        <w:t>CellSiteInformation</w:t>
      </w:r>
      <w:proofErr w:type="spellEnd"/>
      <w:r w:rsidRPr="00E45986">
        <w:rPr>
          <w:lang w:val="fr-FR"/>
        </w:rPr>
        <w:t xml:space="preserve"> OPTIONAL,</w:t>
      </w:r>
    </w:p>
    <w:p w14:paraId="4DF7EA43"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globalENbID</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9] </w:t>
      </w:r>
      <w:proofErr w:type="spellStart"/>
      <w:r w:rsidRPr="00E45986">
        <w:rPr>
          <w:lang w:val="fr-FR"/>
        </w:rPr>
        <w:t>GlobalRANNodeID</w:t>
      </w:r>
      <w:proofErr w:type="spellEnd"/>
      <w:r w:rsidRPr="00E45986">
        <w:rPr>
          <w:lang w:val="fr-FR"/>
        </w:rPr>
        <w:t xml:space="preserve"> OPTIONAL</w:t>
      </w:r>
    </w:p>
    <w:p w14:paraId="3AE2DBFD" w14:textId="77777777" w:rsidR="00E45986" w:rsidRPr="00E45986" w:rsidRDefault="00E45986" w:rsidP="00E45986">
      <w:pPr>
        <w:pStyle w:val="Code"/>
        <w:rPr>
          <w:lang w:val="fr-FR"/>
        </w:rPr>
      </w:pPr>
      <w:r w:rsidRPr="00E45986">
        <w:rPr>
          <w:lang w:val="fr-FR"/>
        </w:rPr>
        <w:t>}</w:t>
      </w:r>
    </w:p>
    <w:p w14:paraId="2C1E55F9" w14:textId="77777777" w:rsidR="00E45986" w:rsidRPr="00E45986" w:rsidRDefault="00E45986" w:rsidP="00E45986">
      <w:pPr>
        <w:pStyle w:val="Code"/>
        <w:rPr>
          <w:lang w:val="fr-FR"/>
        </w:rPr>
      </w:pPr>
    </w:p>
    <w:p w14:paraId="22D4FBDD" w14:textId="77777777" w:rsidR="00E45986" w:rsidRPr="00E45986" w:rsidRDefault="00E45986" w:rsidP="00E45986">
      <w:pPr>
        <w:pStyle w:val="Code"/>
        <w:rPr>
          <w:lang w:val="fr-FR"/>
        </w:rPr>
      </w:pPr>
      <w:r w:rsidRPr="00E45986">
        <w:rPr>
          <w:lang w:val="fr-FR"/>
        </w:rPr>
        <w:t>-- TS 29.571 [17], clause 5.4.4.9</w:t>
      </w:r>
    </w:p>
    <w:p w14:paraId="5FCF0EEC" w14:textId="77777777" w:rsidR="00E45986" w:rsidRPr="00E45986" w:rsidRDefault="00E45986" w:rsidP="00E45986">
      <w:pPr>
        <w:pStyle w:val="Code"/>
        <w:rPr>
          <w:lang w:val="fr-FR"/>
        </w:rPr>
      </w:pPr>
      <w:proofErr w:type="spellStart"/>
      <w:proofErr w:type="gramStart"/>
      <w:r w:rsidRPr="00E45986">
        <w:rPr>
          <w:lang w:val="fr-FR"/>
        </w:rPr>
        <w:t>NRLocation</w:t>
      </w:r>
      <w:proofErr w:type="spellEnd"/>
      <w:r w:rsidRPr="00E45986">
        <w:rPr>
          <w:lang w:val="fr-FR"/>
        </w:rPr>
        <w:t xml:space="preserve"> ::</w:t>
      </w:r>
      <w:proofErr w:type="gramEnd"/>
      <w:r w:rsidRPr="00E45986">
        <w:rPr>
          <w:lang w:val="fr-FR"/>
        </w:rPr>
        <w:t>= SEQUENCE</w:t>
      </w:r>
    </w:p>
    <w:p w14:paraId="257C5212" w14:textId="77777777" w:rsidR="00E45986" w:rsidRPr="00E45986" w:rsidRDefault="00E45986" w:rsidP="00E45986">
      <w:pPr>
        <w:pStyle w:val="Code"/>
        <w:rPr>
          <w:lang w:val="fr-FR"/>
        </w:rPr>
      </w:pPr>
      <w:r w:rsidRPr="00E45986">
        <w:rPr>
          <w:lang w:val="fr-FR"/>
        </w:rPr>
        <w:t>{</w:t>
      </w:r>
    </w:p>
    <w:p w14:paraId="2D654A51"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tAI</w:t>
      </w:r>
      <w:proofErr w:type="spellEnd"/>
      <w:r w:rsidRPr="00E45986">
        <w:rPr>
          <w:lang w:val="fr-FR"/>
        </w:rPr>
        <w:t xml:space="preserve">                      </w:t>
      </w:r>
      <w:proofErr w:type="gramStart"/>
      <w:r w:rsidRPr="00E45986">
        <w:rPr>
          <w:lang w:val="fr-FR"/>
        </w:rPr>
        <w:t xml:space="preserve">   [</w:t>
      </w:r>
      <w:proofErr w:type="gramEnd"/>
      <w:r w:rsidRPr="00E45986">
        <w:rPr>
          <w:lang w:val="fr-FR"/>
        </w:rPr>
        <w:t>1] TAI,</w:t>
      </w:r>
    </w:p>
    <w:p w14:paraId="21E0CDBC" w14:textId="77777777" w:rsidR="00E45986" w:rsidRDefault="00E45986" w:rsidP="00E45986">
      <w:pPr>
        <w:pStyle w:val="Code"/>
      </w:pPr>
      <w:r w:rsidRPr="00E45986">
        <w:rPr>
          <w:lang w:val="fr-FR"/>
        </w:rPr>
        <w:t xml:space="preserve">    </w:t>
      </w:r>
      <w:proofErr w:type="spellStart"/>
      <w:r>
        <w:t>nCGI</w:t>
      </w:r>
      <w:proofErr w:type="spellEnd"/>
      <w:r>
        <w:t xml:space="preserve">                     </w:t>
      </w:r>
      <w:proofErr w:type="gramStart"/>
      <w:r>
        <w:t xml:space="preserve">   [</w:t>
      </w:r>
      <w:proofErr w:type="gramEnd"/>
      <w:r>
        <w:t>2] NCGI,</w:t>
      </w:r>
    </w:p>
    <w:p w14:paraId="484163A3" w14:textId="77777777" w:rsidR="00E45986" w:rsidRDefault="00E45986" w:rsidP="00E45986">
      <w:pPr>
        <w:pStyle w:val="Code"/>
      </w:pPr>
      <w:r>
        <w:t xml:space="preserve">    </w:t>
      </w:r>
      <w:proofErr w:type="spellStart"/>
      <w:r>
        <w:t>ageOfLocationInfo</w:t>
      </w:r>
      <w:proofErr w:type="spellEnd"/>
      <w:r>
        <w:t xml:space="preserve">        </w:t>
      </w:r>
      <w:proofErr w:type="gramStart"/>
      <w:r>
        <w:t xml:space="preserve">   [</w:t>
      </w:r>
      <w:proofErr w:type="gramEnd"/>
      <w:r>
        <w:t>3] INTEGER OPTIONAL,</w:t>
      </w:r>
    </w:p>
    <w:p w14:paraId="0F9842DA" w14:textId="77777777" w:rsidR="00E45986" w:rsidRDefault="00E45986" w:rsidP="00E45986">
      <w:pPr>
        <w:pStyle w:val="Code"/>
      </w:pPr>
      <w:r>
        <w:t xml:space="preserve">    </w:t>
      </w:r>
      <w:proofErr w:type="spellStart"/>
      <w:r>
        <w:t>uELocationTimestamp</w:t>
      </w:r>
      <w:proofErr w:type="spellEnd"/>
      <w:r>
        <w:t xml:space="preserve">      </w:t>
      </w:r>
      <w:proofErr w:type="gramStart"/>
      <w:r>
        <w:t xml:space="preserve">   [</w:t>
      </w:r>
      <w:proofErr w:type="gramEnd"/>
      <w:r>
        <w:t>4] Timestamp OPTIONAL,</w:t>
      </w:r>
    </w:p>
    <w:p w14:paraId="5F49687B" w14:textId="77777777" w:rsidR="00E45986" w:rsidRDefault="00E45986" w:rsidP="00E45986">
      <w:pPr>
        <w:pStyle w:val="Code"/>
      </w:pPr>
      <w:r>
        <w:t xml:space="preserve">    </w:t>
      </w:r>
      <w:proofErr w:type="spellStart"/>
      <w:r>
        <w:t>geographicalInformation</w:t>
      </w:r>
      <w:proofErr w:type="spellEnd"/>
      <w:r>
        <w:t xml:space="preserve">  </w:t>
      </w:r>
      <w:proofErr w:type="gramStart"/>
      <w:r>
        <w:t xml:space="preserve">   [</w:t>
      </w:r>
      <w:proofErr w:type="gramEnd"/>
      <w:r>
        <w:t>5] UTF8String OPTIONAL,</w:t>
      </w:r>
    </w:p>
    <w:p w14:paraId="1E3A14DF" w14:textId="77777777" w:rsidR="00E45986" w:rsidRDefault="00E45986" w:rsidP="00E45986">
      <w:pPr>
        <w:pStyle w:val="Code"/>
      </w:pPr>
      <w:r>
        <w:t xml:space="preserve">    </w:t>
      </w:r>
      <w:proofErr w:type="spellStart"/>
      <w:r>
        <w:t>geodeticInformation</w:t>
      </w:r>
      <w:proofErr w:type="spellEnd"/>
      <w:r>
        <w:t xml:space="preserve">      </w:t>
      </w:r>
      <w:proofErr w:type="gramStart"/>
      <w:r>
        <w:t xml:space="preserve">   [</w:t>
      </w:r>
      <w:proofErr w:type="gramEnd"/>
      <w:r>
        <w:t>6] UTF8String OPTIONAL,</w:t>
      </w:r>
    </w:p>
    <w:p w14:paraId="353F6EDA" w14:textId="77777777" w:rsidR="00E45986" w:rsidRDefault="00E45986" w:rsidP="00E45986">
      <w:pPr>
        <w:pStyle w:val="Code"/>
      </w:pPr>
      <w:r>
        <w:t xml:space="preserve">    </w:t>
      </w:r>
      <w:proofErr w:type="spellStart"/>
      <w:r>
        <w:t>globalGNbID</w:t>
      </w:r>
      <w:proofErr w:type="spellEnd"/>
      <w:r>
        <w:t xml:space="preserve">              </w:t>
      </w:r>
      <w:proofErr w:type="gramStart"/>
      <w:r>
        <w:t xml:space="preserve">   [</w:t>
      </w:r>
      <w:proofErr w:type="gramEnd"/>
      <w:r>
        <w:t xml:space="preserve">7] </w:t>
      </w:r>
      <w:proofErr w:type="spellStart"/>
      <w:r>
        <w:t>GlobalRANNodeID</w:t>
      </w:r>
      <w:proofErr w:type="spellEnd"/>
      <w:r>
        <w:t xml:space="preserve"> OPTIONAL,</w:t>
      </w:r>
    </w:p>
    <w:p w14:paraId="5D8C71BE" w14:textId="77777777" w:rsidR="00E45986" w:rsidRPr="00E45986" w:rsidRDefault="00E45986" w:rsidP="00E45986">
      <w:pPr>
        <w:pStyle w:val="Code"/>
        <w:rPr>
          <w:lang w:val="fr-FR"/>
        </w:rPr>
      </w:pPr>
      <w:r>
        <w:t xml:space="preserve">    </w:t>
      </w:r>
      <w:proofErr w:type="spellStart"/>
      <w:r w:rsidRPr="00E45986">
        <w:rPr>
          <w:lang w:val="fr-FR"/>
        </w:rPr>
        <w:t>cellSiteInformation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8] </w:t>
      </w:r>
      <w:proofErr w:type="spellStart"/>
      <w:r w:rsidRPr="00E45986">
        <w:rPr>
          <w:lang w:val="fr-FR"/>
        </w:rPr>
        <w:t>CellSiteInformation</w:t>
      </w:r>
      <w:proofErr w:type="spellEnd"/>
      <w:r w:rsidRPr="00E45986">
        <w:rPr>
          <w:lang w:val="fr-FR"/>
        </w:rPr>
        <w:t xml:space="preserve"> OPTIONAL</w:t>
      </w:r>
    </w:p>
    <w:p w14:paraId="6FF469FA" w14:textId="77777777" w:rsidR="00E45986" w:rsidRPr="00E45986" w:rsidRDefault="00E45986" w:rsidP="00E45986">
      <w:pPr>
        <w:pStyle w:val="Code"/>
        <w:rPr>
          <w:lang w:val="fr-FR"/>
        </w:rPr>
      </w:pPr>
      <w:r w:rsidRPr="00E45986">
        <w:rPr>
          <w:lang w:val="fr-FR"/>
        </w:rPr>
        <w:t>}</w:t>
      </w:r>
    </w:p>
    <w:p w14:paraId="0E928180" w14:textId="77777777" w:rsidR="00E45986" w:rsidRPr="00E45986" w:rsidRDefault="00E45986" w:rsidP="00E45986">
      <w:pPr>
        <w:pStyle w:val="Code"/>
        <w:rPr>
          <w:lang w:val="fr-FR"/>
        </w:rPr>
      </w:pPr>
    </w:p>
    <w:p w14:paraId="257ED1B6" w14:textId="77777777" w:rsidR="00E45986" w:rsidRPr="00E45986" w:rsidRDefault="00E45986" w:rsidP="00E45986">
      <w:pPr>
        <w:pStyle w:val="Code"/>
        <w:rPr>
          <w:lang w:val="fr-FR"/>
        </w:rPr>
      </w:pPr>
      <w:r w:rsidRPr="00E45986">
        <w:rPr>
          <w:lang w:val="fr-FR"/>
        </w:rPr>
        <w:t>-- TS 29.571 [17], clause 5.4.4.10</w:t>
      </w:r>
    </w:p>
    <w:p w14:paraId="0D3FEE2A" w14:textId="77777777" w:rsidR="00E45986" w:rsidRPr="00E45986" w:rsidRDefault="00E45986" w:rsidP="00E45986">
      <w:pPr>
        <w:pStyle w:val="Code"/>
        <w:rPr>
          <w:lang w:val="fr-FR"/>
        </w:rPr>
      </w:pPr>
      <w:r w:rsidRPr="00E45986">
        <w:rPr>
          <w:lang w:val="fr-FR"/>
        </w:rPr>
        <w:t>N3</w:t>
      </w:r>
      <w:proofErr w:type="gramStart"/>
      <w:r w:rsidRPr="00E45986">
        <w:rPr>
          <w:lang w:val="fr-FR"/>
        </w:rPr>
        <w:t>GALocation ::</w:t>
      </w:r>
      <w:proofErr w:type="gramEnd"/>
      <w:r w:rsidRPr="00E45986">
        <w:rPr>
          <w:lang w:val="fr-FR"/>
        </w:rPr>
        <w:t>= SEQUENCE</w:t>
      </w:r>
    </w:p>
    <w:p w14:paraId="68A079D4" w14:textId="77777777" w:rsidR="00E45986" w:rsidRPr="00E45986" w:rsidRDefault="00E45986" w:rsidP="00E45986">
      <w:pPr>
        <w:pStyle w:val="Code"/>
        <w:rPr>
          <w:lang w:val="fr-FR"/>
        </w:rPr>
      </w:pPr>
      <w:r w:rsidRPr="00E45986">
        <w:rPr>
          <w:lang w:val="fr-FR"/>
        </w:rPr>
        <w:t>{</w:t>
      </w:r>
    </w:p>
    <w:p w14:paraId="6F6E992C"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tAI</w:t>
      </w:r>
      <w:proofErr w:type="spellEnd"/>
      <w:r w:rsidRPr="00E45986">
        <w:rPr>
          <w:lang w:val="fr-FR"/>
        </w:rPr>
        <w:t xml:space="preserve">                      </w:t>
      </w:r>
      <w:proofErr w:type="gramStart"/>
      <w:r w:rsidRPr="00E45986">
        <w:rPr>
          <w:lang w:val="fr-FR"/>
        </w:rPr>
        <w:t xml:space="preserve">   [</w:t>
      </w:r>
      <w:proofErr w:type="gramEnd"/>
      <w:r w:rsidRPr="00E45986">
        <w:rPr>
          <w:lang w:val="fr-FR"/>
        </w:rPr>
        <w:t>1] TAI OPTIONAL,</w:t>
      </w:r>
    </w:p>
    <w:p w14:paraId="00F7210D" w14:textId="77777777" w:rsidR="00E45986" w:rsidRDefault="00E45986" w:rsidP="00E45986">
      <w:pPr>
        <w:pStyle w:val="Code"/>
      </w:pPr>
      <w:r w:rsidRPr="00E45986">
        <w:rPr>
          <w:lang w:val="fr-FR"/>
        </w:rPr>
        <w:t xml:space="preserve">    </w:t>
      </w:r>
      <w:r>
        <w:t xml:space="preserve">n3IWFID                  </w:t>
      </w:r>
      <w:proofErr w:type="gramStart"/>
      <w:r>
        <w:t xml:space="preserve">   [</w:t>
      </w:r>
      <w:proofErr w:type="gramEnd"/>
      <w:r>
        <w:t>2] N3IWFIDNGAP OPTIONAL,</w:t>
      </w:r>
    </w:p>
    <w:p w14:paraId="23BBB123" w14:textId="77777777" w:rsidR="00E45986" w:rsidRDefault="00E45986" w:rsidP="00E45986">
      <w:pPr>
        <w:pStyle w:val="Code"/>
      </w:pPr>
      <w:r>
        <w:t xml:space="preserve">    </w:t>
      </w:r>
      <w:proofErr w:type="spellStart"/>
      <w:r>
        <w:t>uEIPAddr</w:t>
      </w:r>
      <w:proofErr w:type="spellEnd"/>
      <w:r>
        <w:t xml:space="preserve">                 </w:t>
      </w:r>
      <w:proofErr w:type="gramStart"/>
      <w:r>
        <w:t xml:space="preserve">   [</w:t>
      </w:r>
      <w:proofErr w:type="gramEnd"/>
      <w:r>
        <w:t xml:space="preserve">3] </w:t>
      </w:r>
      <w:proofErr w:type="spellStart"/>
      <w:r>
        <w:t>IPAddr</w:t>
      </w:r>
      <w:proofErr w:type="spellEnd"/>
      <w:r>
        <w:t xml:space="preserve"> OPTIONAL,</w:t>
      </w:r>
    </w:p>
    <w:p w14:paraId="72875525" w14:textId="77777777" w:rsidR="00E45986" w:rsidRDefault="00E45986" w:rsidP="00E45986">
      <w:pPr>
        <w:pStyle w:val="Code"/>
      </w:pPr>
      <w:r>
        <w:t xml:space="preserve">    </w:t>
      </w:r>
      <w:proofErr w:type="spellStart"/>
      <w:r>
        <w:t>portNumber</w:t>
      </w:r>
      <w:proofErr w:type="spellEnd"/>
      <w:r>
        <w:t xml:space="preserve">               </w:t>
      </w:r>
      <w:proofErr w:type="gramStart"/>
      <w:r>
        <w:t xml:space="preserve">   [</w:t>
      </w:r>
      <w:proofErr w:type="gramEnd"/>
      <w:r>
        <w:t>4] INTEGER OPTIONAL,</w:t>
      </w:r>
    </w:p>
    <w:p w14:paraId="4CDA5215" w14:textId="77777777" w:rsidR="00E45986" w:rsidRDefault="00E45986" w:rsidP="00E45986">
      <w:pPr>
        <w:pStyle w:val="Code"/>
      </w:pPr>
      <w:r>
        <w:t xml:space="preserve">    </w:t>
      </w:r>
      <w:proofErr w:type="spellStart"/>
      <w:r>
        <w:t>tNAPID</w:t>
      </w:r>
      <w:proofErr w:type="spellEnd"/>
      <w:r>
        <w:t xml:space="preserve">                   </w:t>
      </w:r>
      <w:proofErr w:type="gramStart"/>
      <w:r>
        <w:t xml:space="preserve">   [</w:t>
      </w:r>
      <w:proofErr w:type="gramEnd"/>
      <w:r>
        <w:t>5] TNAPID OPTIONAL,</w:t>
      </w:r>
    </w:p>
    <w:p w14:paraId="6E8BC592" w14:textId="77777777" w:rsidR="00E45986" w:rsidRDefault="00E45986" w:rsidP="00E45986">
      <w:pPr>
        <w:pStyle w:val="Code"/>
      </w:pPr>
      <w:r>
        <w:t xml:space="preserve">    </w:t>
      </w:r>
      <w:proofErr w:type="spellStart"/>
      <w:r>
        <w:t>tWAPID</w:t>
      </w:r>
      <w:proofErr w:type="spellEnd"/>
      <w:r>
        <w:t xml:space="preserve">                   </w:t>
      </w:r>
      <w:proofErr w:type="gramStart"/>
      <w:r>
        <w:t xml:space="preserve">   [</w:t>
      </w:r>
      <w:proofErr w:type="gramEnd"/>
      <w:r>
        <w:t>6] TWAPID OPTIONAL,</w:t>
      </w:r>
    </w:p>
    <w:p w14:paraId="032758FF" w14:textId="77777777" w:rsidR="00E45986" w:rsidRDefault="00E45986" w:rsidP="00E45986">
      <w:pPr>
        <w:pStyle w:val="Code"/>
      </w:pPr>
      <w:r>
        <w:t xml:space="preserve">    </w:t>
      </w:r>
      <w:proofErr w:type="spellStart"/>
      <w:r>
        <w:t>hFCNodeID</w:t>
      </w:r>
      <w:proofErr w:type="spellEnd"/>
      <w:r>
        <w:t xml:space="preserve">                </w:t>
      </w:r>
      <w:proofErr w:type="gramStart"/>
      <w:r>
        <w:t xml:space="preserve">   [</w:t>
      </w:r>
      <w:proofErr w:type="gramEnd"/>
      <w:r>
        <w:t xml:space="preserve">7] </w:t>
      </w:r>
      <w:proofErr w:type="spellStart"/>
      <w:r>
        <w:t>HFCNodeID</w:t>
      </w:r>
      <w:proofErr w:type="spellEnd"/>
      <w:r>
        <w:t xml:space="preserve"> OPTIONAL,</w:t>
      </w:r>
    </w:p>
    <w:p w14:paraId="178DD1EE" w14:textId="77777777" w:rsidR="00E45986" w:rsidRDefault="00E45986" w:rsidP="00E45986">
      <w:pPr>
        <w:pStyle w:val="Code"/>
      </w:pPr>
      <w:r>
        <w:t xml:space="preserve">    </w:t>
      </w:r>
      <w:proofErr w:type="spellStart"/>
      <w:r>
        <w:t>gLI</w:t>
      </w:r>
      <w:proofErr w:type="spellEnd"/>
      <w:r>
        <w:t xml:space="preserve">                      </w:t>
      </w:r>
      <w:proofErr w:type="gramStart"/>
      <w:r>
        <w:t xml:space="preserve">   [</w:t>
      </w:r>
      <w:proofErr w:type="gramEnd"/>
      <w:r>
        <w:t>8] GLI OPTIONAL,</w:t>
      </w:r>
    </w:p>
    <w:p w14:paraId="36BB6025" w14:textId="77777777" w:rsidR="00E45986" w:rsidRDefault="00E45986" w:rsidP="00E45986">
      <w:pPr>
        <w:pStyle w:val="Code"/>
      </w:pPr>
      <w:r>
        <w:t xml:space="preserve">    w5GBANLineType           </w:t>
      </w:r>
      <w:proofErr w:type="gramStart"/>
      <w:r>
        <w:t xml:space="preserve">   [</w:t>
      </w:r>
      <w:proofErr w:type="gramEnd"/>
      <w:r>
        <w:t>9] W5GBANLineType OPTIONAL,</w:t>
      </w:r>
    </w:p>
    <w:p w14:paraId="4D643D43" w14:textId="77777777" w:rsidR="00E45986" w:rsidRDefault="00E45986" w:rsidP="00E45986">
      <w:pPr>
        <w:pStyle w:val="Code"/>
      </w:pPr>
      <w:r>
        <w:t xml:space="preserve">    </w:t>
      </w:r>
      <w:proofErr w:type="spellStart"/>
      <w:r>
        <w:t>gCI</w:t>
      </w:r>
      <w:proofErr w:type="spellEnd"/>
      <w:r>
        <w:t xml:space="preserve">                      </w:t>
      </w:r>
      <w:proofErr w:type="gramStart"/>
      <w:r>
        <w:t xml:space="preserve">   [</w:t>
      </w:r>
      <w:proofErr w:type="gramEnd"/>
      <w:r>
        <w:t>10] GCI OPTIONAL</w:t>
      </w:r>
    </w:p>
    <w:p w14:paraId="198F1AAB" w14:textId="77777777" w:rsidR="00E45986" w:rsidRDefault="00E45986" w:rsidP="00E45986">
      <w:pPr>
        <w:pStyle w:val="Code"/>
      </w:pPr>
      <w:r>
        <w:t>}</w:t>
      </w:r>
    </w:p>
    <w:p w14:paraId="21FED81B" w14:textId="77777777" w:rsidR="00E45986" w:rsidRDefault="00E45986" w:rsidP="00E45986">
      <w:pPr>
        <w:pStyle w:val="Code"/>
      </w:pPr>
    </w:p>
    <w:p w14:paraId="48B5504F" w14:textId="77777777" w:rsidR="00E45986" w:rsidRDefault="00E45986" w:rsidP="00E45986">
      <w:pPr>
        <w:pStyle w:val="Code"/>
      </w:pPr>
      <w:r>
        <w:t>-- TS 38.413 [23], clause 9.3.2.4</w:t>
      </w:r>
    </w:p>
    <w:p w14:paraId="6ED6D1FE" w14:textId="77777777" w:rsidR="00E45986" w:rsidRDefault="00E45986" w:rsidP="00E45986">
      <w:pPr>
        <w:pStyle w:val="Code"/>
      </w:pPr>
      <w:proofErr w:type="spellStart"/>
      <w:proofErr w:type="gramStart"/>
      <w:r>
        <w:t>IPAddr</w:t>
      </w:r>
      <w:proofErr w:type="spellEnd"/>
      <w:r>
        <w:t xml:space="preserve"> ::=</w:t>
      </w:r>
      <w:proofErr w:type="gramEnd"/>
      <w:r>
        <w:t xml:space="preserve"> SEQUENCE</w:t>
      </w:r>
    </w:p>
    <w:p w14:paraId="424301AC" w14:textId="77777777" w:rsidR="00E45986" w:rsidRDefault="00E45986" w:rsidP="00E45986">
      <w:pPr>
        <w:pStyle w:val="Code"/>
      </w:pPr>
      <w:r>
        <w:t>{</w:t>
      </w:r>
    </w:p>
    <w:p w14:paraId="1FA3FBD4" w14:textId="77777777" w:rsidR="00E45986" w:rsidRDefault="00E45986" w:rsidP="00E45986">
      <w:pPr>
        <w:pStyle w:val="Code"/>
      </w:pPr>
      <w:r>
        <w:t xml:space="preserve">    iPv4Addr                 </w:t>
      </w:r>
      <w:proofErr w:type="gramStart"/>
      <w:r>
        <w:t xml:space="preserve">   [</w:t>
      </w:r>
      <w:proofErr w:type="gramEnd"/>
      <w:r>
        <w:t>1] IPv4Address OPTIONAL,</w:t>
      </w:r>
    </w:p>
    <w:p w14:paraId="7100AD68" w14:textId="77777777" w:rsidR="00E45986" w:rsidRDefault="00E45986" w:rsidP="00E45986">
      <w:pPr>
        <w:pStyle w:val="Code"/>
      </w:pPr>
      <w:r>
        <w:t xml:space="preserve">    iPv6Addr                 </w:t>
      </w:r>
      <w:proofErr w:type="gramStart"/>
      <w:r>
        <w:t xml:space="preserve">   [</w:t>
      </w:r>
      <w:proofErr w:type="gramEnd"/>
      <w:r>
        <w:t>2] IPv6Address OPTIONAL</w:t>
      </w:r>
    </w:p>
    <w:p w14:paraId="4209743B" w14:textId="77777777" w:rsidR="00E45986" w:rsidRDefault="00E45986" w:rsidP="00E45986">
      <w:pPr>
        <w:pStyle w:val="Code"/>
      </w:pPr>
      <w:r>
        <w:t>}</w:t>
      </w:r>
    </w:p>
    <w:p w14:paraId="7FBCC23D" w14:textId="77777777" w:rsidR="00E45986" w:rsidRDefault="00E45986" w:rsidP="00E45986">
      <w:pPr>
        <w:pStyle w:val="Code"/>
      </w:pPr>
    </w:p>
    <w:p w14:paraId="077490F4" w14:textId="77777777" w:rsidR="00E45986" w:rsidRDefault="00E45986" w:rsidP="00E45986">
      <w:pPr>
        <w:pStyle w:val="Code"/>
      </w:pPr>
      <w:r>
        <w:t>-- TS 29.571 [17], clause 5.4.4.28</w:t>
      </w:r>
    </w:p>
    <w:p w14:paraId="1DE99E9C" w14:textId="77777777" w:rsidR="00E45986" w:rsidRDefault="00E45986" w:rsidP="00E45986">
      <w:pPr>
        <w:pStyle w:val="Code"/>
      </w:pPr>
      <w:proofErr w:type="spellStart"/>
      <w:proofErr w:type="gramStart"/>
      <w:r>
        <w:t>GlobalRANNodeID</w:t>
      </w:r>
      <w:proofErr w:type="spellEnd"/>
      <w:r>
        <w:t xml:space="preserve"> ::=</w:t>
      </w:r>
      <w:proofErr w:type="gramEnd"/>
      <w:r>
        <w:t xml:space="preserve"> SEQUENCE</w:t>
      </w:r>
    </w:p>
    <w:p w14:paraId="26768277" w14:textId="77777777" w:rsidR="00E45986" w:rsidRDefault="00E45986" w:rsidP="00E45986">
      <w:pPr>
        <w:pStyle w:val="Code"/>
      </w:pPr>
      <w:r>
        <w:t>{</w:t>
      </w:r>
    </w:p>
    <w:p w14:paraId="2B77E71F"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1] PLMNID,</w:t>
      </w:r>
    </w:p>
    <w:p w14:paraId="31EA6C93" w14:textId="77777777" w:rsidR="00E45986" w:rsidRDefault="00E45986" w:rsidP="00E45986">
      <w:pPr>
        <w:pStyle w:val="Code"/>
      </w:pPr>
      <w:r>
        <w:t xml:space="preserve">    </w:t>
      </w:r>
      <w:proofErr w:type="spellStart"/>
      <w:r>
        <w:t>aNNodeID</w:t>
      </w:r>
      <w:proofErr w:type="spellEnd"/>
      <w:r>
        <w:t xml:space="preserve">                 </w:t>
      </w:r>
      <w:proofErr w:type="gramStart"/>
      <w:r>
        <w:t xml:space="preserve">   [</w:t>
      </w:r>
      <w:proofErr w:type="gramEnd"/>
      <w:r>
        <w:t xml:space="preserve">2] </w:t>
      </w:r>
      <w:proofErr w:type="spellStart"/>
      <w:r>
        <w:t>ANNodeID</w:t>
      </w:r>
      <w:proofErr w:type="spellEnd"/>
      <w:r>
        <w:t>,</w:t>
      </w:r>
    </w:p>
    <w:p w14:paraId="095414DA" w14:textId="77777777" w:rsidR="00E45986" w:rsidRDefault="00E45986" w:rsidP="00E45986">
      <w:pPr>
        <w:pStyle w:val="Code"/>
      </w:pPr>
      <w:r>
        <w:t xml:space="preserve">    </w:t>
      </w:r>
      <w:proofErr w:type="spellStart"/>
      <w:r>
        <w:t>nID</w:t>
      </w:r>
      <w:proofErr w:type="spellEnd"/>
      <w:r>
        <w:t xml:space="preserve">                      </w:t>
      </w:r>
      <w:proofErr w:type="gramStart"/>
      <w:r>
        <w:t xml:space="preserve">   [</w:t>
      </w:r>
      <w:proofErr w:type="gramEnd"/>
      <w:r>
        <w:t>3] NID OPTIONAL</w:t>
      </w:r>
    </w:p>
    <w:p w14:paraId="79B0B3AD" w14:textId="77777777" w:rsidR="00E45986" w:rsidRDefault="00E45986" w:rsidP="00E45986">
      <w:pPr>
        <w:pStyle w:val="Code"/>
      </w:pPr>
      <w:r>
        <w:t>}</w:t>
      </w:r>
    </w:p>
    <w:p w14:paraId="0AE9F4CE" w14:textId="77777777" w:rsidR="00E45986" w:rsidRDefault="00E45986" w:rsidP="00E45986">
      <w:pPr>
        <w:pStyle w:val="Code"/>
      </w:pPr>
    </w:p>
    <w:p w14:paraId="4C61272D" w14:textId="77777777" w:rsidR="00E45986" w:rsidRDefault="00E45986" w:rsidP="00E45986">
      <w:pPr>
        <w:pStyle w:val="Code"/>
      </w:pPr>
      <w:proofErr w:type="spellStart"/>
      <w:proofErr w:type="gramStart"/>
      <w:r>
        <w:t>ANNodeID</w:t>
      </w:r>
      <w:proofErr w:type="spellEnd"/>
      <w:r>
        <w:t xml:space="preserve"> ::=</w:t>
      </w:r>
      <w:proofErr w:type="gramEnd"/>
      <w:r>
        <w:t xml:space="preserve"> CHOICE</w:t>
      </w:r>
    </w:p>
    <w:p w14:paraId="4628C6DC" w14:textId="77777777" w:rsidR="00E45986" w:rsidRDefault="00E45986" w:rsidP="00E45986">
      <w:pPr>
        <w:pStyle w:val="Code"/>
      </w:pPr>
      <w:r>
        <w:t>{</w:t>
      </w:r>
    </w:p>
    <w:p w14:paraId="2561B3C6" w14:textId="77777777" w:rsidR="00E45986" w:rsidRDefault="00E45986" w:rsidP="00E45986">
      <w:pPr>
        <w:pStyle w:val="Code"/>
      </w:pPr>
      <w:r>
        <w:t xml:space="preserve">    n3IWFID [1] N3IWFIDSBI,</w:t>
      </w:r>
    </w:p>
    <w:p w14:paraId="303A8235" w14:textId="77777777" w:rsidR="00E45986" w:rsidRDefault="00E45986" w:rsidP="00E45986">
      <w:pPr>
        <w:pStyle w:val="Code"/>
      </w:pPr>
      <w:r>
        <w:t xml:space="preserve">    </w:t>
      </w:r>
      <w:proofErr w:type="spellStart"/>
      <w:r>
        <w:t>gNbID</w:t>
      </w:r>
      <w:proofErr w:type="spellEnd"/>
      <w:proofErr w:type="gramStart"/>
      <w:r>
        <w:t xml:space="preserve">   [</w:t>
      </w:r>
      <w:proofErr w:type="gramEnd"/>
      <w:r>
        <w:t xml:space="preserve">2] </w:t>
      </w:r>
      <w:proofErr w:type="spellStart"/>
      <w:r>
        <w:t>GNbID</w:t>
      </w:r>
      <w:proofErr w:type="spellEnd"/>
      <w:r>
        <w:t>,</w:t>
      </w:r>
    </w:p>
    <w:p w14:paraId="4FA1E579" w14:textId="77777777" w:rsidR="00E45986" w:rsidRDefault="00E45986" w:rsidP="00E45986">
      <w:pPr>
        <w:pStyle w:val="Code"/>
      </w:pPr>
      <w:r>
        <w:t xml:space="preserve">    </w:t>
      </w:r>
      <w:proofErr w:type="spellStart"/>
      <w:r>
        <w:t>nGENbID</w:t>
      </w:r>
      <w:proofErr w:type="spellEnd"/>
      <w:r>
        <w:t xml:space="preserve"> [3] </w:t>
      </w:r>
      <w:proofErr w:type="spellStart"/>
      <w:r>
        <w:t>NGENbID</w:t>
      </w:r>
      <w:proofErr w:type="spellEnd"/>
      <w:r>
        <w:t>,</w:t>
      </w:r>
    </w:p>
    <w:p w14:paraId="10ED31F8" w14:textId="77777777" w:rsidR="00E45986" w:rsidRDefault="00E45986" w:rsidP="00E45986">
      <w:pPr>
        <w:pStyle w:val="Code"/>
      </w:pPr>
      <w:r>
        <w:t xml:space="preserve">    </w:t>
      </w:r>
      <w:proofErr w:type="spellStart"/>
      <w:r>
        <w:t>eNbID</w:t>
      </w:r>
      <w:proofErr w:type="spellEnd"/>
      <w:proofErr w:type="gramStart"/>
      <w:r>
        <w:t xml:space="preserve">   [</w:t>
      </w:r>
      <w:proofErr w:type="gramEnd"/>
      <w:r>
        <w:t xml:space="preserve">4] </w:t>
      </w:r>
      <w:proofErr w:type="spellStart"/>
      <w:r>
        <w:t>ENbID</w:t>
      </w:r>
      <w:proofErr w:type="spellEnd"/>
      <w:r>
        <w:t>,</w:t>
      </w:r>
    </w:p>
    <w:p w14:paraId="76A2B6DB" w14:textId="77777777" w:rsidR="00E45986" w:rsidRDefault="00E45986" w:rsidP="00E45986">
      <w:pPr>
        <w:pStyle w:val="Code"/>
      </w:pPr>
      <w:r>
        <w:t xml:space="preserve">    </w:t>
      </w:r>
      <w:proofErr w:type="spellStart"/>
      <w:proofErr w:type="gramStart"/>
      <w:r>
        <w:t>wAGFID</w:t>
      </w:r>
      <w:proofErr w:type="spellEnd"/>
      <w:r>
        <w:t xml:space="preserve">  [</w:t>
      </w:r>
      <w:proofErr w:type="gramEnd"/>
      <w:r>
        <w:t>5] WAGFID,</w:t>
      </w:r>
    </w:p>
    <w:p w14:paraId="5B4DDF80" w14:textId="77777777" w:rsidR="00E45986" w:rsidRDefault="00E45986" w:rsidP="00E45986">
      <w:pPr>
        <w:pStyle w:val="Code"/>
      </w:pPr>
      <w:r>
        <w:t xml:space="preserve">    </w:t>
      </w:r>
      <w:proofErr w:type="spellStart"/>
      <w:proofErr w:type="gramStart"/>
      <w:r>
        <w:t>tNGFID</w:t>
      </w:r>
      <w:proofErr w:type="spellEnd"/>
      <w:r>
        <w:t xml:space="preserve">  [</w:t>
      </w:r>
      <w:proofErr w:type="gramEnd"/>
      <w:r>
        <w:t>6] TNGFID</w:t>
      </w:r>
    </w:p>
    <w:p w14:paraId="558419B9" w14:textId="77777777" w:rsidR="00E45986" w:rsidRDefault="00E45986" w:rsidP="00E45986">
      <w:pPr>
        <w:pStyle w:val="Code"/>
      </w:pPr>
      <w:r>
        <w:lastRenderedPageBreak/>
        <w:t>}</w:t>
      </w:r>
    </w:p>
    <w:p w14:paraId="47DBC172" w14:textId="77777777" w:rsidR="00E45986" w:rsidRDefault="00E45986" w:rsidP="00E45986">
      <w:pPr>
        <w:pStyle w:val="Code"/>
      </w:pPr>
    </w:p>
    <w:p w14:paraId="54991A30" w14:textId="77777777" w:rsidR="00E45986" w:rsidRDefault="00E45986" w:rsidP="00E45986">
      <w:pPr>
        <w:pStyle w:val="Code"/>
      </w:pPr>
      <w:r>
        <w:t>-- TS 38.413 [23], clause 9.3.1.6</w:t>
      </w:r>
    </w:p>
    <w:p w14:paraId="108E933C" w14:textId="77777777" w:rsidR="00E45986" w:rsidRDefault="00E45986" w:rsidP="00E45986">
      <w:pPr>
        <w:pStyle w:val="Code"/>
      </w:pPr>
      <w:proofErr w:type="spellStart"/>
      <w:proofErr w:type="gramStart"/>
      <w:r>
        <w:t>GNbID</w:t>
      </w:r>
      <w:proofErr w:type="spellEnd"/>
      <w:r>
        <w:t xml:space="preserve"> ::=</w:t>
      </w:r>
      <w:proofErr w:type="gramEnd"/>
      <w:r>
        <w:t xml:space="preserve"> BIT STRING(SIZE(22..32))</w:t>
      </w:r>
    </w:p>
    <w:p w14:paraId="48B31892" w14:textId="77777777" w:rsidR="00E45986" w:rsidRDefault="00E45986" w:rsidP="00E45986">
      <w:pPr>
        <w:pStyle w:val="Code"/>
      </w:pPr>
    </w:p>
    <w:p w14:paraId="19C28696" w14:textId="77777777" w:rsidR="00E45986" w:rsidRDefault="00E45986" w:rsidP="00E45986">
      <w:pPr>
        <w:pStyle w:val="Code"/>
      </w:pPr>
      <w:r>
        <w:t>-- TS 29.571 [17], clause 5.4.4.4</w:t>
      </w:r>
    </w:p>
    <w:p w14:paraId="56B1F165" w14:textId="77777777" w:rsidR="00E45986" w:rsidRDefault="00E45986" w:rsidP="00E45986">
      <w:pPr>
        <w:pStyle w:val="Code"/>
      </w:pPr>
      <w:proofErr w:type="gramStart"/>
      <w:r>
        <w:t>TAI ::=</w:t>
      </w:r>
      <w:proofErr w:type="gramEnd"/>
      <w:r>
        <w:t xml:space="preserve"> SEQUENCE</w:t>
      </w:r>
    </w:p>
    <w:p w14:paraId="0386A5C8" w14:textId="77777777" w:rsidR="00E45986" w:rsidRDefault="00E45986" w:rsidP="00E45986">
      <w:pPr>
        <w:pStyle w:val="Code"/>
      </w:pPr>
      <w:r>
        <w:t>{</w:t>
      </w:r>
    </w:p>
    <w:p w14:paraId="5F92A752"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1] PLMNID,</w:t>
      </w:r>
    </w:p>
    <w:p w14:paraId="1829E170" w14:textId="77777777" w:rsidR="00E45986" w:rsidRDefault="00E45986" w:rsidP="00E45986">
      <w:pPr>
        <w:pStyle w:val="Code"/>
      </w:pPr>
      <w:r>
        <w:t xml:space="preserve">    </w:t>
      </w:r>
      <w:proofErr w:type="spellStart"/>
      <w:r>
        <w:t>tAC</w:t>
      </w:r>
      <w:proofErr w:type="spellEnd"/>
      <w:r>
        <w:t xml:space="preserve">                      </w:t>
      </w:r>
      <w:proofErr w:type="gramStart"/>
      <w:r>
        <w:t xml:space="preserve">   [</w:t>
      </w:r>
      <w:proofErr w:type="gramEnd"/>
      <w:r>
        <w:t>2] TAC,</w:t>
      </w:r>
    </w:p>
    <w:p w14:paraId="19BA47B4" w14:textId="77777777" w:rsidR="00E45986" w:rsidRDefault="00E45986" w:rsidP="00E45986">
      <w:pPr>
        <w:pStyle w:val="Code"/>
      </w:pPr>
      <w:r>
        <w:t xml:space="preserve">    </w:t>
      </w:r>
      <w:proofErr w:type="spellStart"/>
      <w:r>
        <w:t>nID</w:t>
      </w:r>
      <w:proofErr w:type="spellEnd"/>
      <w:r>
        <w:t xml:space="preserve">                      </w:t>
      </w:r>
      <w:proofErr w:type="gramStart"/>
      <w:r>
        <w:t xml:space="preserve">   [</w:t>
      </w:r>
      <w:proofErr w:type="gramEnd"/>
      <w:r>
        <w:t>3] NID OPTIONAL</w:t>
      </w:r>
    </w:p>
    <w:p w14:paraId="1A5D78D8" w14:textId="77777777" w:rsidR="00E45986" w:rsidRPr="007D5A4B" w:rsidRDefault="00E45986" w:rsidP="00E45986">
      <w:pPr>
        <w:pStyle w:val="Code"/>
        <w:rPr>
          <w:lang w:val="fr-FR"/>
        </w:rPr>
      </w:pPr>
      <w:r w:rsidRPr="007D5A4B">
        <w:rPr>
          <w:lang w:val="fr-FR"/>
        </w:rPr>
        <w:t>}</w:t>
      </w:r>
    </w:p>
    <w:p w14:paraId="0EF1AFA4" w14:textId="77777777" w:rsidR="00E45986" w:rsidRPr="007D5A4B" w:rsidRDefault="00E45986" w:rsidP="00E45986">
      <w:pPr>
        <w:pStyle w:val="Code"/>
        <w:rPr>
          <w:lang w:val="fr-FR"/>
        </w:rPr>
      </w:pPr>
    </w:p>
    <w:p w14:paraId="68EBF0C1" w14:textId="77777777" w:rsidR="00E45986" w:rsidRPr="007D5A4B" w:rsidRDefault="00E45986" w:rsidP="00E45986">
      <w:pPr>
        <w:pStyle w:val="Code"/>
        <w:rPr>
          <w:lang w:val="fr-FR"/>
        </w:rPr>
      </w:pPr>
      <w:proofErr w:type="gramStart"/>
      <w:r w:rsidRPr="007D5A4B">
        <w:rPr>
          <w:lang w:val="fr-FR"/>
        </w:rPr>
        <w:t>CGI ::</w:t>
      </w:r>
      <w:proofErr w:type="gramEnd"/>
      <w:r w:rsidRPr="007D5A4B">
        <w:rPr>
          <w:lang w:val="fr-FR"/>
        </w:rPr>
        <w:t>= SEQUENCE</w:t>
      </w:r>
    </w:p>
    <w:p w14:paraId="3E801593" w14:textId="77777777" w:rsidR="00E45986" w:rsidRPr="007D5A4B" w:rsidRDefault="00E45986" w:rsidP="00E45986">
      <w:pPr>
        <w:pStyle w:val="Code"/>
        <w:rPr>
          <w:lang w:val="fr-FR"/>
        </w:rPr>
      </w:pPr>
      <w:r w:rsidRPr="007D5A4B">
        <w:rPr>
          <w:lang w:val="fr-FR"/>
        </w:rPr>
        <w:t>{</w:t>
      </w:r>
    </w:p>
    <w:p w14:paraId="52C86CBC" w14:textId="77777777" w:rsidR="00E45986" w:rsidRPr="00E45986" w:rsidRDefault="00E45986" w:rsidP="00E45986">
      <w:pPr>
        <w:pStyle w:val="Code"/>
        <w:rPr>
          <w:lang w:val="fr-FR"/>
        </w:rPr>
      </w:pPr>
      <w:r w:rsidRPr="007D5A4B">
        <w:rPr>
          <w:lang w:val="fr-FR"/>
        </w:rPr>
        <w:t xml:space="preserve">    </w:t>
      </w:r>
      <w:proofErr w:type="spellStart"/>
      <w:r w:rsidRPr="00E45986">
        <w:rPr>
          <w:lang w:val="fr-FR"/>
        </w:rPr>
        <w:t>lAI</w:t>
      </w:r>
      <w:proofErr w:type="spellEnd"/>
      <w:r w:rsidRPr="00E45986">
        <w:rPr>
          <w:lang w:val="fr-FR"/>
        </w:rPr>
        <w:t xml:space="preserve"> </w:t>
      </w:r>
      <w:proofErr w:type="gramStart"/>
      <w:r w:rsidRPr="00E45986">
        <w:rPr>
          <w:lang w:val="fr-FR"/>
        </w:rPr>
        <w:t xml:space="preserve">   [</w:t>
      </w:r>
      <w:proofErr w:type="gramEnd"/>
      <w:r w:rsidRPr="00E45986">
        <w:rPr>
          <w:lang w:val="fr-FR"/>
        </w:rPr>
        <w:t>1] LAI,</w:t>
      </w:r>
    </w:p>
    <w:p w14:paraId="6E005B4F"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cellID</w:t>
      </w:r>
      <w:proofErr w:type="spellEnd"/>
      <w:r w:rsidRPr="00E45986">
        <w:rPr>
          <w:lang w:val="fr-FR"/>
        </w:rPr>
        <w:t xml:space="preserve"> [2] </w:t>
      </w:r>
      <w:proofErr w:type="spellStart"/>
      <w:r w:rsidRPr="00E45986">
        <w:rPr>
          <w:lang w:val="fr-FR"/>
        </w:rPr>
        <w:t>CellID</w:t>
      </w:r>
      <w:proofErr w:type="spellEnd"/>
    </w:p>
    <w:p w14:paraId="1EBBDEF0" w14:textId="77777777" w:rsidR="00E45986" w:rsidRPr="007D5A4B" w:rsidRDefault="00E45986" w:rsidP="00E45986">
      <w:pPr>
        <w:pStyle w:val="Code"/>
      </w:pPr>
      <w:r w:rsidRPr="007D5A4B">
        <w:t>}</w:t>
      </w:r>
    </w:p>
    <w:p w14:paraId="28644CC5" w14:textId="77777777" w:rsidR="00E45986" w:rsidRPr="007D5A4B" w:rsidRDefault="00E45986" w:rsidP="00E45986">
      <w:pPr>
        <w:pStyle w:val="Code"/>
      </w:pPr>
    </w:p>
    <w:p w14:paraId="2AE1E228" w14:textId="77777777" w:rsidR="00E45986" w:rsidRPr="007D5A4B" w:rsidRDefault="00E45986" w:rsidP="00E45986">
      <w:pPr>
        <w:pStyle w:val="Code"/>
      </w:pPr>
      <w:proofErr w:type="gramStart"/>
      <w:r w:rsidRPr="007D5A4B">
        <w:t>LAI ::=</w:t>
      </w:r>
      <w:proofErr w:type="gramEnd"/>
      <w:r w:rsidRPr="007D5A4B">
        <w:t xml:space="preserve"> SEQUENCE</w:t>
      </w:r>
    </w:p>
    <w:p w14:paraId="36ADE209" w14:textId="77777777" w:rsidR="00E45986" w:rsidRDefault="00E45986" w:rsidP="00E45986">
      <w:pPr>
        <w:pStyle w:val="Code"/>
      </w:pPr>
      <w:r>
        <w:t>{</w:t>
      </w:r>
    </w:p>
    <w:p w14:paraId="47C55460" w14:textId="77777777" w:rsidR="00E45986" w:rsidRDefault="00E45986" w:rsidP="00E45986">
      <w:pPr>
        <w:pStyle w:val="Code"/>
      </w:pPr>
      <w:r>
        <w:t xml:space="preserve">    </w:t>
      </w:r>
      <w:proofErr w:type="spellStart"/>
      <w:r>
        <w:t>pLMNID</w:t>
      </w:r>
      <w:proofErr w:type="spellEnd"/>
      <w:r>
        <w:t xml:space="preserve"> [1] PLMNID,</w:t>
      </w:r>
    </w:p>
    <w:p w14:paraId="7842D04C" w14:textId="77777777" w:rsidR="00E45986" w:rsidRDefault="00E45986" w:rsidP="00E45986">
      <w:pPr>
        <w:pStyle w:val="Code"/>
      </w:pPr>
      <w:r>
        <w:t xml:space="preserve">    </w:t>
      </w:r>
      <w:proofErr w:type="spellStart"/>
      <w:r>
        <w:t>lAC</w:t>
      </w:r>
      <w:proofErr w:type="spellEnd"/>
      <w:r>
        <w:t xml:space="preserve"> </w:t>
      </w:r>
      <w:proofErr w:type="gramStart"/>
      <w:r>
        <w:t xml:space="preserve">   [</w:t>
      </w:r>
      <w:proofErr w:type="gramEnd"/>
      <w:r>
        <w:t>2] LAC</w:t>
      </w:r>
    </w:p>
    <w:p w14:paraId="363DE341" w14:textId="77777777" w:rsidR="00E45986" w:rsidRDefault="00E45986" w:rsidP="00E45986">
      <w:pPr>
        <w:pStyle w:val="Code"/>
      </w:pPr>
      <w:r>
        <w:t>}</w:t>
      </w:r>
    </w:p>
    <w:p w14:paraId="7F4400F6" w14:textId="77777777" w:rsidR="00E45986" w:rsidRDefault="00E45986" w:rsidP="00E45986">
      <w:pPr>
        <w:pStyle w:val="Code"/>
      </w:pPr>
    </w:p>
    <w:p w14:paraId="6EE5E117" w14:textId="77777777" w:rsidR="00E45986" w:rsidRDefault="00E45986" w:rsidP="00E45986">
      <w:pPr>
        <w:pStyle w:val="Code"/>
      </w:pPr>
      <w:proofErr w:type="gramStart"/>
      <w:r>
        <w:t>LAC ::=</w:t>
      </w:r>
      <w:proofErr w:type="gramEnd"/>
      <w:r>
        <w:t xml:space="preserve"> OCTET STRING (SIZE(2))</w:t>
      </w:r>
    </w:p>
    <w:p w14:paraId="03F915C9" w14:textId="77777777" w:rsidR="00E45986" w:rsidRDefault="00E45986" w:rsidP="00E45986">
      <w:pPr>
        <w:pStyle w:val="Code"/>
      </w:pPr>
    </w:p>
    <w:p w14:paraId="05C57F30" w14:textId="77777777" w:rsidR="00E45986" w:rsidRDefault="00E45986" w:rsidP="00E45986">
      <w:pPr>
        <w:pStyle w:val="Code"/>
      </w:pPr>
      <w:proofErr w:type="spellStart"/>
      <w:proofErr w:type="gramStart"/>
      <w:r>
        <w:t>CellID</w:t>
      </w:r>
      <w:proofErr w:type="spellEnd"/>
      <w:r>
        <w:t xml:space="preserve"> ::=</w:t>
      </w:r>
      <w:proofErr w:type="gramEnd"/>
      <w:r>
        <w:t xml:space="preserve"> OCTET STRING (SIZE(2))</w:t>
      </w:r>
    </w:p>
    <w:p w14:paraId="04AD0CA3" w14:textId="77777777" w:rsidR="00E45986" w:rsidRDefault="00E45986" w:rsidP="00E45986">
      <w:pPr>
        <w:pStyle w:val="Code"/>
      </w:pPr>
    </w:p>
    <w:p w14:paraId="7DCA8587" w14:textId="77777777" w:rsidR="00E45986" w:rsidRDefault="00E45986" w:rsidP="00E45986">
      <w:pPr>
        <w:pStyle w:val="Code"/>
      </w:pPr>
      <w:proofErr w:type="gramStart"/>
      <w:r>
        <w:t>SAI ::=</w:t>
      </w:r>
      <w:proofErr w:type="gramEnd"/>
      <w:r>
        <w:t xml:space="preserve"> SEQUENCE</w:t>
      </w:r>
    </w:p>
    <w:p w14:paraId="5D7194B6" w14:textId="77777777" w:rsidR="00E45986" w:rsidRDefault="00E45986" w:rsidP="00E45986">
      <w:pPr>
        <w:pStyle w:val="Code"/>
      </w:pPr>
      <w:r>
        <w:t>{</w:t>
      </w:r>
    </w:p>
    <w:p w14:paraId="6962EFF1" w14:textId="77777777" w:rsidR="00E45986" w:rsidRDefault="00E45986" w:rsidP="00E45986">
      <w:pPr>
        <w:pStyle w:val="Code"/>
      </w:pPr>
      <w:r>
        <w:t xml:space="preserve">    </w:t>
      </w:r>
      <w:proofErr w:type="spellStart"/>
      <w:r>
        <w:t>pLMNID</w:t>
      </w:r>
      <w:proofErr w:type="spellEnd"/>
      <w:r>
        <w:t xml:space="preserve"> [1] PLMNID,</w:t>
      </w:r>
    </w:p>
    <w:p w14:paraId="139BEAFD" w14:textId="77777777" w:rsidR="00E45986" w:rsidRDefault="00E45986" w:rsidP="00E45986">
      <w:pPr>
        <w:pStyle w:val="Code"/>
      </w:pPr>
      <w:r>
        <w:t xml:space="preserve">    </w:t>
      </w:r>
      <w:proofErr w:type="spellStart"/>
      <w:r>
        <w:t>lAC</w:t>
      </w:r>
      <w:proofErr w:type="spellEnd"/>
      <w:r>
        <w:t xml:space="preserve"> </w:t>
      </w:r>
      <w:proofErr w:type="gramStart"/>
      <w:r>
        <w:t xml:space="preserve">   [</w:t>
      </w:r>
      <w:proofErr w:type="gramEnd"/>
      <w:r>
        <w:t>2] LAC,</w:t>
      </w:r>
    </w:p>
    <w:p w14:paraId="5F9297BE" w14:textId="77777777" w:rsidR="00E45986" w:rsidRDefault="00E45986" w:rsidP="00E45986">
      <w:pPr>
        <w:pStyle w:val="Code"/>
      </w:pPr>
      <w:r>
        <w:t xml:space="preserve">    </w:t>
      </w:r>
      <w:proofErr w:type="spellStart"/>
      <w:r>
        <w:t>sAC</w:t>
      </w:r>
      <w:proofErr w:type="spellEnd"/>
      <w:r>
        <w:t xml:space="preserve"> </w:t>
      </w:r>
      <w:proofErr w:type="gramStart"/>
      <w:r>
        <w:t xml:space="preserve">   [</w:t>
      </w:r>
      <w:proofErr w:type="gramEnd"/>
      <w:r>
        <w:t>3] SAC</w:t>
      </w:r>
    </w:p>
    <w:p w14:paraId="15D437D5" w14:textId="77777777" w:rsidR="00E45986" w:rsidRDefault="00E45986" w:rsidP="00E45986">
      <w:pPr>
        <w:pStyle w:val="Code"/>
      </w:pPr>
      <w:r>
        <w:t>}</w:t>
      </w:r>
    </w:p>
    <w:p w14:paraId="096E97C3" w14:textId="77777777" w:rsidR="00E45986" w:rsidRDefault="00E45986" w:rsidP="00E45986">
      <w:pPr>
        <w:pStyle w:val="Code"/>
      </w:pPr>
    </w:p>
    <w:p w14:paraId="72C0BBD9" w14:textId="77777777" w:rsidR="00E45986" w:rsidRDefault="00E45986" w:rsidP="00E45986">
      <w:pPr>
        <w:pStyle w:val="Code"/>
      </w:pPr>
      <w:proofErr w:type="gramStart"/>
      <w:r>
        <w:t>SAC ::=</w:t>
      </w:r>
      <w:proofErr w:type="gramEnd"/>
      <w:r>
        <w:t xml:space="preserve"> OCTET STRING (SIZE(2))</w:t>
      </w:r>
    </w:p>
    <w:p w14:paraId="66F373E2" w14:textId="77777777" w:rsidR="00E45986" w:rsidRDefault="00E45986" w:rsidP="00E45986">
      <w:pPr>
        <w:pStyle w:val="Code"/>
      </w:pPr>
    </w:p>
    <w:p w14:paraId="24B18F47" w14:textId="77777777" w:rsidR="00E45986" w:rsidRDefault="00E45986" w:rsidP="00E45986">
      <w:pPr>
        <w:pStyle w:val="Code"/>
      </w:pPr>
      <w:r>
        <w:t>-- TS 29.571 [17], clause 5.4.4.5</w:t>
      </w:r>
    </w:p>
    <w:p w14:paraId="4AD25907" w14:textId="77777777" w:rsidR="00E45986" w:rsidRDefault="00E45986" w:rsidP="00E45986">
      <w:pPr>
        <w:pStyle w:val="Code"/>
      </w:pPr>
      <w:proofErr w:type="gramStart"/>
      <w:r>
        <w:t>ECGI ::=</w:t>
      </w:r>
      <w:proofErr w:type="gramEnd"/>
      <w:r>
        <w:t xml:space="preserve"> SEQUENCE</w:t>
      </w:r>
    </w:p>
    <w:p w14:paraId="02AE5144" w14:textId="77777777" w:rsidR="00E45986" w:rsidRDefault="00E45986" w:rsidP="00E45986">
      <w:pPr>
        <w:pStyle w:val="Code"/>
      </w:pPr>
      <w:r>
        <w:t>{</w:t>
      </w:r>
    </w:p>
    <w:p w14:paraId="74704A82"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1] PLMNID,</w:t>
      </w:r>
    </w:p>
    <w:p w14:paraId="12E74EE6" w14:textId="77777777" w:rsidR="00E45986" w:rsidRDefault="00E45986" w:rsidP="00E45986">
      <w:pPr>
        <w:pStyle w:val="Code"/>
      </w:pPr>
      <w:r>
        <w:t xml:space="preserve">    </w:t>
      </w:r>
      <w:proofErr w:type="spellStart"/>
      <w:r>
        <w:t>eUTRACellID</w:t>
      </w:r>
      <w:proofErr w:type="spellEnd"/>
      <w:r>
        <w:t xml:space="preserve">              </w:t>
      </w:r>
      <w:proofErr w:type="gramStart"/>
      <w:r>
        <w:t xml:space="preserve">   [</w:t>
      </w:r>
      <w:proofErr w:type="gramEnd"/>
      <w:r>
        <w:t xml:space="preserve">2] </w:t>
      </w:r>
      <w:proofErr w:type="spellStart"/>
      <w:r>
        <w:t>EUTRACellID</w:t>
      </w:r>
      <w:proofErr w:type="spellEnd"/>
      <w:r>
        <w:t>,</w:t>
      </w:r>
    </w:p>
    <w:p w14:paraId="4ECA86B9" w14:textId="77777777" w:rsidR="00E45986" w:rsidRDefault="00E45986" w:rsidP="00E45986">
      <w:pPr>
        <w:pStyle w:val="Code"/>
      </w:pPr>
      <w:r>
        <w:t xml:space="preserve">   </w:t>
      </w:r>
      <w:proofErr w:type="spellStart"/>
      <w:r>
        <w:t>nID</w:t>
      </w:r>
      <w:proofErr w:type="spellEnd"/>
      <w:r>
        <w:t xml:space="preserve">                      </w:t>
      </w:r>
      <w:proofErr w:type="gramStart"/>
      <w:r>
        <w:t xml:space="preserve">   [</w:t>
      </w:r>
      <w:proofErr w:type="gramEnd"/>
      <w:r>
        <w:t>3] NID OPTIONAL</w:t>
      </w:r>
    </w:p>
    <w:p w14:paraId="4A9F57C0" w14:textId="77777777" w:rsidR="00E45986" w:rsidRDefault="00E45986" w:rsidP="00E45986">
      <w:pPr>
        <w:pStyle w:val="Code"/>
      </w:pPr>
      <w:r>
        <w:t>}</w:t>
      </w:r>
    </w:p>
    <w:p w14:paraId="5DF633D8" w14:textId="77777777" w:rsidR="00E45986" w:rsidRDefault="00E45986" w:rsidP="00E45986">
      <w:pPr>
        <w:pStyle w:val="Code"/>
      </w:pPr>
    </w:p>
    <w:p w14:paraId="492FD02B" w14:textId="77777777" w:rsidR="00E45986" w:rsidRDefault="00E45986" w:rsidP="00E45986">
      <w:pPr>
        <w:pStyle w:val="Code"/>
      </w:pPr>
      <w:proofErr w:type="spellStart"/>
      <w:proofErr w:type="gramStart"/>
      <w:r>
        <w:t>TAIList</w:t>
      </w:r>
      <w:proofErr w:type="spellEnd"/>
      <w:r>
        <w:t xml:space="preserve"> ::=</w:t>
      </w:r>
      <w:proofErr w:type="gramEnd"/>
      <w:r>
        <w:t xml:space="preserve"> SEQUENCE OF TAI</w:t>
      </w:r>
    </w:p>
    <w:p w14:paraId="4A51CE46" w14:textId="77777777" w:rsidR="00E45986" w:rsidRDefault="00E45986" w:rsidP="00E45986">
      <w:pPr>
        <w:pStyle w:val="Code"/>
      </w:pPr>
    </w:p>
    <w:p w14:paraId="3F63264D" w14:textId="77777777" w:rsidR="00E45986" w:rsidRDefault="00E45986" w:rsidP="00E45986">
      <w:pPr>
        <w:pStyle w:val="Code"/>
      </w:pPr>
      <w:r>
        <w:t>-- TS 29.571 [17], clause 5.4.4.6</w:t>
      </w:r>
    </w:p>
    <w:p w14:paraId="59C12DC4" w14:textId="77777777" w:rsidR="00E45986" w:rsidRDefault="00E45986" w:rsidP="00E45986">
      <w:pPr>
        <w:pStyle w:val="Code"/>
      </w:pPr>
      <w:proofErr w:type="gramStart"/>
      <w:r>
        <w:t>NCGI ::=</w:t>
      </w:r>
      <w:proofErr w:type="gramEnd"/>
      <w:r>
        <w:t xml:space="preserve"> SEQUENCE</w:t>
      </w:r>
    </w:p>
    <w:p w14:paraId="63059137" w14:textId="77777777" w:rsidR="00E45986" w:rsidRDefault="00E45986" w:rsidP="00E45986">
      <w:pPr>
        <w:pStyle w:val="Code"/>
      </w:pPr>
      <w:r>
        <w:t>{</w:t>
      </w:r>
    </w:p>
    <w:p w14:paraId="67A0E317"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1] PLMNID,</w:t>
      </w:r>
    </w:p>
    <w:p w14:paraId="2234C9B7" w14:textId="77777777" w:rsidR="00E45986" w:rsidRDefault="00E45986" w:rsidP="00E45986">
      <w:pPr>
        <w:pStyle w:val="Code"/>
      </w:pPr>
      <w:r>
        <w:t xml:space="preserve">    </w:t>
      </w:r>
      <w:proofErr w:type="spellStart"/>
      <w:r>
        <w:t>nRCellID</w:t>
      </w:r>
      <w:proofErr w:type="spellEnd"/>
      <w:r>
        <w:t xml:space="preserve">                 </w:t>
      </w:r>
      <w:proofErr w:type="gramStart"/>
      <w:r>
        <w:t xml:space="preserve">   [</w:t>
      </w:r>
      <w:proofErr w:type="gramEnd"/>
      <w:r>
        <w:t xml:space="preserve">2] </w:t>
      </w:r>
      <w:proofErr w:type="spellStart"/>
      <w:r>
        <w:t>NRCellID</w:t>
      </w:r>
      <w:proofErr w:type="spellEnd"/>
      <w:r>
        <w:t>,</w:t>
      </w:r>
    </w:p>
    <w:p w14:paraId="5E2B3B95" w14:textId="77777777" w:rsidR="00E45986" w:rsidRDefault="00E45986" w:rsidP="00E45986">
      <w:pPr>
        <w:pStyle w:val="Code"/>
      </w:pPr>
      <w:r>
        <w:t xml:space="preserve">    </w:t>
      </w:r>
      <w:proofErr w:type="spellStart"/>
      <w:r>
        <w:t>nID</w:t>
      </w:r>
      <w:proofErr w:type="spellEnd"/>
      <w:r>
        <w:t xml:space="preserve">                      </w:t>
      </w:r>
      <w:proofErr w:type="gramStart"/>
      <w:r>
        <w:t xml:space="preserve">   [</w:t>
      </w:r>
      <w:proofErr w:type="gramEnd"/>
      <w:r>
        <w:t>3] NID OPTIONAL</w:t>
      </w:r>
    </w:p>
    <w:p w14:paraId="3B99B59F" w14:textId="77777777" w:rsidR="00E45986" w:rsidRDefault="00E45986" w:rsidP="00E45986">
      <w:pPr>
        <w:pStyle w:val="Code"/>
      </w:pPr>
      <w:r>
        <w:t>}</w:t>
      </w:r>
    </w:p>
    <w:p w14:paraId="12D95D38" w14:textId="77777777" w:rsidR="00E45986" w:rsidRDefault="00E45986" w:rsidP="00E45986">
      <w:pPr>
        <w:pStyle w:val="Code"/>
      </w:pPr>
    </w:p>
    <w:p w14:paraId="37D9F99F" w14:textId="77777777" w:rsidR="00E45986" w:rsidRDefault="00E45986" w:rsidP="00E45986">
      <w:pPr>
        <w:pStyle w:val="Code"/>
      </w:pPr>
      <w:proofErr w:type="gramStart"/>
      <w:r>
        <w:t>RANCGI ::=</w:t>
      </w:r>
      <w:proofErr w:type="gramEnd"/>
      <w:r>
        <w:t xml:space="preserve"> CHOICE</w:t>
      </w:r>
    </w:p>
    <w:p w14:paraId="404A1F28" w14:textId="77777777" w:rsidR="00E45986" w:rsidRPr="001B7498" w:rsidRDefault="00E45986" w:rsidP="00E45986">
      <w:pPr>
        <w:pStyle w:val="Code"/>
        <w:rPr>
          <w:lang w:val="fr-FR"/>
        </w:rPr>
      </w:pPr>
      <w:r w:rsidRPr="001B7498">
        <w:rPr>
          <w:lang w:val="fr-FR"/>
        </w:rPr>
        <w:t>{</w:t>
      </w:r>
    </w:p>
    <w:p w14:paraId="769A0590" w14:textId="77777777" w:rsidR="00E45986" w:rsidRPr="001B7498" w:rsidRDefault="00E45986" w:rsidP="00E45986">
      <w:pPr>
        <w:pStyle w:val="Code"/>
        <w:rPr>
          <w:lang w:val="fr-FR"/>
        </w:rPr>
      </w:pPr>
      <w:r w:rsidRPr="001B7498">
        <w:rPr>
          <w:lang w:val="fr-FR"/>
        </w:rPr>
        <w:t xml:space="preserve">    </w:t>
      </w:r>
      <w:proofErr w:type="spellStart"/>
      <w:r w:rsidRPr="001B7498">
        <w:rPr>
          <w:lang w:val="fr-FR"/>
        </w:rPr>
        <w:t>eCGI</w:t>
      </w:r>
      <w:proofErr w:type="spellEnd"/>
      <w:r w:rsidRPr="001B7498">
        <w:rPr>
          <w:lang w:val="fr-FR"/>
        </w:rPr>
        <w:t xml:space="preserve">                     </w:t>
      </w:r>
      <w:proofErr w:type="gramStart"/>
      <w:r w:rsidRPr="001B7498">
        <w:rPr>
          <w:lang w:val="fr-FR"/>
        </w:rPr>
        <w:t xml:space="preserve">   [</w:t>
      </w:r>
      <w:proofErr w:type="gramEnd"/>
      <w:r w:rsidRPr="001B7498">
        <w:rPr>
          <w:lang w:val="fr-FR"/>
        </w:rPr>
        <w:t>1] ECGI,</w:t>
      </w:r>
    </w:p>
    <w:p w14:paraId="0DD462D2" w14:textId="77777777" w:rsidR="00E45986" w:rsidRPr="001B7498" w:rsidRDefault="00E45986" w:rsidP="00E45986">
      <w:pPr>
        <w:pStyle w:val="Code"/>
        <w:rPr>
          <w:lang w:val="fr-FR"/>
        </w:rPr>
      </w:pPr>
      <w:r w:rsidRPr="001B7498">
        <w:rPr>
          <w:lang w:val="fr-FR"/>
        </w:rPr>
        <w:t xml:space="preserve">    </w:t>
      </w:r>
      <w:proofErr w:type="spellStart"/>
      <w:r w:rsidRPr="001B7498">
        <w:rPr>
          <w:lang w:val="fr-FR"/>
        </w:rPr>
        <w:t>nCGI</w:t>
      </w:r>
      <w:proofErr w:type="spellEnd"/>
      <w:r w:rsidRPr="001B7498">
        <w:rPr>
          <w:lang w:val="fr-FR"/>
        </w:rPr>
        <w:t xml:space="preserve">                     </w:t>
      </w:r>
      <w:proofErr w:type="gramStart"/>
      <w:r w:rsidRPr="001B7498">
        <w:rPr>
          <w:lang w:val="fr-FR"/>
        </w:rPr>
        <w:t xml:space="preserve">   [</w:t>
      </w:r>
      <w:proofErr w:type="gramEnd"/>
      <w:r w:rsidRPr="001B7498">
        <w:rPr>
          <w:lang w:val="fr-FR"/>
        </w:rPr>
        <w:t>2] NCGI</w:t>
      </w:r>
    </w:p>
    <w:p w14:paraId="27DFCF5C" w14:textId="77777777" w:rsidR="00E45986" w:rsidRPr="00E45986" w:rsidRDefault="00E45986" w:rsidP="00E45986">
      <w:pPr>
        <w:pStyle w:val="Code"/>
        <w:rPr>
          <w:lang w:val="fr-FR"/>
        </w:rPr>
      </w:pPr>
      <w:r w:rsidRPr="00E45986">
        <w:rPr>
          <w:lang w:val="fr-FR"/>
        </w:rPr>
        <w:t>}</w:t>
      </w:r>
    </w:p>
    <w:p w14:paraId="5022B152" w14:textId="77777777" w:rsidR="00E45986" w:rsidRPr="00E45986" w:rsidRDefault="00E45986" w:rsidP="00E45986">
      <w:pPr>
        <w:pStyle w:val="Code"/>
        <w:rPr>
          <w:lang w:val="fr-FR"/>
        </w:rPr>
      </w:pPr>
    </w:p>
    <w:p w14:paraId="5DF979C5" w14:textId="77777777" w:rsidR="00E45986" w:rsidRPr="00E45986" w:rsidRDefault="00E45986" w:rsidP="00E45986">
      <w:pPr>
        <w:pStyle w:val="Code"/>
        <w:rPr>
          <w:lang w:val="fr-FR"/>
        </w:rPr>
      </w:pPr>
      <w:proofErr w:type="spellStart"/>
      <w:proofErr w:type="gramStart"/>
      <w:r w:rsidRPr="00E45986">
        <w:rPr>
          <w:lang w:val="fr-FR"/>
        </w:rPr>
        <w:t>CellInformation</w:t>
      </w:r>
      <w:proofErr w:type="spellEnd"/>
      <w:r w:rsidRPr="00E45986">
        <w:rPr>
          <w:lang w:val="fr-FR"/>
        </w:rPr>
        <w:t xml:space="preserve"> ::</w:t>
      </w:r>
      <w:proofErr w:type="gramEnd"/>
      <w:r w:rsidRPr="00E45986">
        <w:rPr>
          <w:lang w:val="fr-FR"/>
        </w:rPr>
        <w:t>= SEQUENCE</w:t>
      </w:r>
    </w:p>
    <w:p w14:paraId="46C15262" w14:textId="77777777" w:rsidR="00E45986" w:rsidRPr="00E45986" w:rsidRDefault="00E45986" w:rsidP="00E45986">
      <w:pPr>
        <w:pStyle w:val="Code"/>
        <w:rPr>
          <w:lang w:val="fr-FR"/>
        </w:rPr>
      </w:pPr>
      <w:r w:rsidRPr="00E45986">
        <w:rPr>
          <w:lang w:val="fr-FR"/>
        </w:rPr>
        <w:t>{</w:t>
      </w:r>
    </w:p>
    <w:p w14:paraId="01824EF3"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rANCGI</w:t>
      </w:r>
      <w:proofErr w:type="spellEnd"/>
      <w:r w:rsidRPr="00E45986">
        <w:rPr>
          <w:lang w:val="fr-FR"/>
        </w:rPr>
        <w:t xml:space="preserve">                   </w:t>
      </w:r>
      <w:proofErr w:type="gramStart"/>
      <w:r w:rsidRPr="00E45986">
        <w:rPr>
          <w:lang w:val="fr-FR"/>
        </w:rPr>
        <w:t xml:space="preserve">   [</w:t>
      </w:r>
      <w:proofErr w:type="gramEnd"/>
      <w:r w:rsidRPr="00E45986">
        <w:rPr>
          <w:lang w:val="fr-FR"/>
        </w:rPr>
        <w:t>1] RANCGI,</w:t>
      </w:r>
    </w:p>
    <w:p w14:paraId="7F1B6F7B"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cellSiteinformation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2] </w:t>
      </w:r>
      <w:proofErr w:type="spellStart"/>
      <w:r w:rsidRPr="00E45986">
        <w:rPr>
          <w:lang w:val="fr-FR"/>
        </w:rPr>
        <w:t>CellSiteInformation</w:t>
      </w:r>
      <w:proofErr w:type="spellEnd"/>
      <w:r w:rsidRPr="00E45986">
        <w:rPr>
          <w:lang w:val="fr-FR"/>
        </w:rPr>
        <w:t xml:space="preserve"> OPTIONAL,</w:t>
      </w:r>
    </w:p>
    <w:p w14:paraId="5A90AC28" w14:textId="77777777" w:rsidR="00E45986" w:rsidRPr="001B7498" w:rsidRDefault="00E45986" w:rsidP="00E45986">
      <w:pPr>
        <w:pStyle w:val="Code"/>
        <w:rPr>
          <w:lang w:val="fr-FR"/>
        </w:rPr>
      </w:pPr>
      <w:r w:rsidRPr="00E45986">
        <w:rPr>
          <w:lang w:val="fr-FR"/>
        </w:rPr>
        <w:t xml:space="preserve">    </w:t>
      </w:r>
      <w:proofErr w:type="spellStart"/>
      <w:r w:rsidRPr="001B7498">
        <w:rPr>
          <w:lang w:val="fr-FR"/>
        </w:rPr>
        <w:t>timeOfLocation</w:t>
      </w:r>
      <w:proofErr w:type="spellEnd"/>
      <w:r w:rsidRPr="001B7498">
        <w:rPr>
          <w:lang w:val="fr-FR"/>
        </w:rPr>
        <w:t xml:space="preserve">           </w:t>
      </w:r>
      <w:proofErr w:type="gramStart"/>
      <w:r w:rsidRPr="001B7498">
        <w:rPr>
          <w:lang w:val="fr-FR"/>
        </w:rPr>
        <w:t xml:space="preserve">   [</w:t>
      </w:r>
      <w:proofErr w:type="gramEnd"/>
      <w:r w:rsidRPr="001B7498">
        <w:rPr>
          <w:lang w:val="fr-FR"/>
        </w:rPr>
        <w:t>3] Timestamp OPTIONAL</w:t>
      </w:r>
    </w:p>
    <w:p w14:paraId="7B296440" w14:textId="77777777" w:rsidR="00E45986" w:rsidRDefault="00E45986" w:rsidP="00E45986">
      <w:pPr>
        <w:pStyle w:val="Code"/>
      </w:pPr>
      <w:r>
        <w:t>}</w:t>
      </w:r>
    </w:p>
    <w:p w14:paraId="7DF7F6C3" w14:textId="77777777" w:rsidR="00E45986" w:rsidRDefault="00E45986" w:rsidP="00E45986">
      <w:pPr>
        <w:pStyle w:val="Code"/>
      </w:pPr>
    </w:p>
    <w:p w14:paraId="2CC29F70" w14:textId="77777777" w:rsidR="00E45986" w:rsidRDefault="00E45986" w:rsidP="00E45986">
      <w:pPr>
        <w:pStyle w:val="Code"/>
      </w:pPr>
      <w:r>
        <w:t>-- TS 38.413 [23], clause 9.3.1.57</w:t>
      </w:r>
    </w:p>
    <w:p w14:paraId="416B4442" w14:textId="77777777" w:rsidR="00E45986" w:rsidRDefault="00E45986" w:rsidP="00E45986">
      <w:pPr>
        <w:pStyle w:val="Code"/>
      </w:pPr>
      <w:r>
        <w:t>N3</w:t>
      </w:r>
      <w:proofErr w:type="gramStart"/>
      <w:r>
        <w:t>IWFIDNGAP ::=</w:t>
      </w:r>
      <w:proofErr w:type="gramEnd"/>
      <w:r>
        <w:t xml:space="preserve"> BIT STRING (SIZE(16))</w:t>
      </w:r>
    </w:p>
    <w:p w14:paraId="4B267723" w14:textId="77777777" w:rsidR="00E45986" w:rsidRDefault="00E45986" w:rsidP="00E45986">
      <w:pPr>
        <w:pStyle w:val="Code"/>
      </w:pPr>
    </w:p>
    <w:p w14:paraId="1DB5476B" w14:textId="77777777" w:rsidR="00E45986" w:rsidRDefault="00E45986" w:rsidP="00E45986">
      <w:pPr>
        <w:pStyle w:val="Code"/>
      </w:pPr>
      <w:r>
        <w:t>-- TS 29.571 [17], clause 5.4.4.28</w:t>
      </w:r>
    </w:p>
    <w:p w14:paraId="4E819535" w14:textId="77777777" w:rsidR="00E45986" w:rsidRDefault="00E45986" w:rsidP="00E45986">
      <w:pPr>
        <w:pStyle w:val="Code"/>
      </w:pPr>
      <w:r>
        <w:t>N3</w:t>
      </w:r>
      <w:proofErr w:type="gramStart"/>
      <w:r>
        <w:t>IWFIDSBI ::=</w:t>
      </w:r>
      <w:proofErr w:type="gramEnd"/>
      <w:r>
        <w:t xml:space="preserve"> UTF8String</w:t>
      </w:r>
    </w:p>
    <w:p w14:paraId="5C45FB14" w14:textId="77777777" w:rsidR="00E45986" w:rsidRDefault="00E45986" w:rsidP="00E45986">
      <w:pPr>
        <w:pStyle w:val="Code"/>
      </w:pPr>
    </w:p>
    <w:p w14:paraId="03BE0C88" w14:textId="77777777" w:rsidR="00E45986" w:rsidRDefault="00E45986" w:rsidP="00E45986">
      <w:pPr>
        <w:pStyle w:val="Code"/>
      </w:pPr>
      <w:r>
        <w:t>-- TS 29.571 [17], clause 5.4.4.28 and table 5.4.2-1</w:t>
      </w:r>
    </w:p>
    <w:p w14:paraId="2CF35DDA" w14:textId="77777777" w:rsidR="00E45986" w:rsidRDefault="00E45986" w:rsidP="00E45986">
      <w:pPr>
        <w:pStyle w:val="Code"/>
      </w:pPr>
      <w:proofErr w:type="gramStart"/>
      <w:r>
        <w:t>TNGFID ::=</w:t>
      </w:r>
      <w:proofErr w:type="gramEnd"/>
      <w:r>
        <w:t xml:space="preserve"> UTF8String</w:t>
      </w:r>
    </w:p>
    <w:p w14:paraId="0F6440A0" w14:textId="77777777" w:rsidR="00E45986" w:rsidRDefault="00E45986" w:rsidP="00E45986">
      <w:pPr>
        <w:pStyle w:val="Code"/>
      </w:pPr>
    </w:p>
    <w:p w14:paraId="140FF818" w14:textId="77777777" w:rsidR="00E45986" w:rsidRDefault="00E45986" w:rsidP="00E45986">
      <w:pPr>
        <w:pStyle w:val="Code"/>
      </w:pPr>
      <w:r>
        <w:lastRenderedPageBreak/>
        <w:t>-- TS 29.571 [17], clause 5.4.4.28 and table 5.4.2-1</w:t>
      </w:r>
    </w:p>
    <w:p w14:paraId="43AD6C83" w14:textId="77777777" w:rsidR="00E45986" w:rsidRDefault="00E45986" w:rsidP="00E45986">
      <w:pPr>
        <w:pStyle w:val="Code"/>
      </w:pPr>
      <w:proofErr w:type="gramStart"/>
      <w:r>
        <w:t>WAGFID ::=</w:t>
      </w:r>
      <w:proofErr w:type="gramEnd"/>
      <w:r>
        <w:t xml:space="preserve"> UTF8String</w:t>
      </w:r>
    </w:p>
    <w:p w14:paraId="6F28B57A" w14:textId="77777777" w:rsidR="00E45986" w:rsidRDefault="00E45986" w:rsidP="00E45986">
      <w:pPr>
        <w:pStyle w:val="Code"/>
      </w:pPr>
    </w:p>
    <w:p w14:paraId="07C70C00" w14:textId="77777777" w:rsidR="00E45986" w:rsidRDefault="00E45986" w:rsidP="00E45986">
      <w:pPr>
        <w:pStyle w:val="Code"/>
      </w:pPr>
      <w:r>
        <w:t>-- TS 29.571 [17], clause 5.4.4.62</w:t>
      </w:r>
    </w:p>
    <w:p w14:paraId="7A240715" w14:textId="77777777" w:rsidR="00E45986" w:rsidRDefault="00E45986" w:rsidP="00E45986">
      <w:pPr>
        <w:pStyle w:val="Code"/>
      </w:pPr>
      <w:proofErr w:type="gramStart"/>
      <w:r>
        <w:t>TNAPID ::=</w:t>
      </w:r>
      <w:proofErr w:type="gramEnd"/>
      <w:r>
        <w:t xml:space="preserve"> SEQUENCE</w:t>
      </w:r>
    </w:p>
    <w:p w14:paraId="53309B7A" w14:textId="77777777" w:rsidR="00E45986" w:rsidRDefault="00E45986" w:rsidP="00E45986">
      <w:pPr>
        <w:pStyle w:val="Code"/>
      </w:pPr>
      <w:r>
        <w:t>{</w:t>
      </w:r>
    </w:p>
    <w:p w14:paraId="0AC97210" w14:textId="77777777" w:rsidR="00E45986" w:rsidRDefault="00E45986" w:rsidP="00E45986">
      <w:pPr>
        <w:pStyle w:val="Code"/>
      </w:pPr>
      <w:r>
        <w:t xml:space="preserve">    </w:t>
      </w:r>
      <w:proofErr w:type="spellStart"/>
      <w:r>
        <w:t>sSID</w:t>
      </w:r>
      <w:proofErr w:type="spellEnd"/>
      <w:r>
        <w:t xml:space="preserve">      </w:t>
      </w:r>
      <w:proofErr w:type="gramStart"/>
      <w:r>
        <w:t xml:space="preserve">   [</w:t>
      </w:r>
      <w:proofErr w:type="gramEnd"/>
      <w:r>
        <w:t>1] SSID OPTIONAL,</w:t>
      </w:r>
    </w:p>
    <w:p w14:paraId="6D298203" w14:textId="77777777" w:rsidR="00E45986" w:rsidRDefault="00E45986" w:rsidP="00E45986">
      <w:pPr>
        <w:pStyle w:val="Code"/>
      </w:pPr>
      <w:r>
        <w:t xml:space="preserve">    </w:t>
      </w:r>
      <w:proofErr w:type="spellStart"/>
      <w:r>
        <w:t>bSSID</w:t>
      </w:r>
      <w:proofErr w:type="spellEnd"/>
      <w:r>
        <w:t xml:space="preserve">     </w:t>
      </w:r>
      <w:proofErr w:type="gramStart"/>
      <w:r>
        <w:t xml:space="preserve">   [</w:t>
      </w:r>
      <w:proofErr w:type="gramEnd"/>
      <w:r>
        <w:t>2] BSSID OPTIONAL,</w:t>
      </w:r>
    </w:p>
    <w:p w14:paraId="6C6DA1C0" w14:textId="77777777" w:rsidR="00E45986" w:rsidRDefault="00E45986" w:rsidP="00E45986">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44E33BE9" w14:textId="77777777" w:rsidR="00E45986" w:rsidRDefault="00E45986" w:rsidP="00E45986">
      <w:pPr>
        <w:pStyle w:val="Code"/>
      </w:pPr>
      <w:r>
        <w:t>}</w:t>
      </w:r>
    </w:p>
    <w:p w14:paraId="5C7E288B" w14:textId="77777777" w:rsidR="00E45986" w:rsidRDefault="00E45986" w:rsidP="00E45986">
      <w:pPr>
        <w:pStyle w:val="Code"/>
      </w:pPr>
    </w:p>
    <w:p w14:paraId="6EE64099" w14:textId="77777777" w:rsidR="00E45986" w:rsidRDefault="00E45986" w:rsidP="00E45986">
      <w:pPr>
        <w:pStyle w:val="Code"/>
      </w:pPr>
      <w:r>
        <w:t>-- TS 29.571 [17], clause 5.4.4.64</w:t>
      </w:r>
    </w:p>
    <w:p w14:paraId="12492133" w14:textId="77777777" w:rsidR="00E45986" w:rsidRDefault="00E45986" w:rsidP="00E45986">
      <w:pPr>
        <w:pStyle w:val="Code"/>
      </w:pPr>
      <w:proofErr w:type="gramStart"/>
      <w:r>
        <w:t>TWAPID ::=</w:t>
      </w:r>
      <w:proofErr w:type="gramEnd"/>
      <w:r>
        <w:t xml:space="preserve"> SEQUENCE</w:t>
      </w:r>
    </w:p>
    <w:p w14:paraId="1A8B5F7F" w14:textId="77777777" w:rsidR="00E45986" w:rsidRDefault="00E45986" w:rsidP="00E45986">
      <w:pPr>
        <w:pStyle w:val="Code"/>
      </w:pPr>
      <w:r>
        <w:t>{</w:t>
      </w:r>
    </w:p>
    <w:p w14:paraId="6FDB46ED" w14:textId="77777777" w:rsidR="00E45986" w:rsidRDefault="00E45986" w:rsidP="00E45986">
      <w:pPr>
        <w:pStyle w:val="Code"/>
      </w:pPr>
      <w:r>
        <w:t xml:space="preserve">    </w:t>
      </w:r>
      <w:proofErr w:type="spellStart"/>
      <w:r>
        <w:t>sSID</w:t>
      </w:r>
      <w:proofErr w:type="spellEnd"/>
      <w:r>
        <w:t xml:space="preserve">      </w:t>
      </w:r>
      <w:proofErr w:type="gramStart"/>
      <w:r>
        <w:t xml:space="preserve">   [</w:t>
      </w:r>
      <w:proofErr w:type="gramEnd"/>
      <w:r>
        <w:t>1] SSID OPTIONAL,</w:t>
      </w:r>
    </w:p>
    <w:p w14:paraId="4A3CF05A" w14:textId="77777777" w:rsidR="00E45986" w:rsidRDefault="00E45986" w:rsidP="00E45986">
      <w:pPr>
        <w:pStyle w:val="Code"/>
      </w:pPr>
      <w:r>
        <w:t xml:space="preserve">    </w:t>
      </w:r>
      <w:proofErr w:type="spellStart"/>
      <w:r>
        <w:t>bSSID</w:t>
      </w:r>
      <w:proofErr w:type="spellEnd"/>
      <w:r>
        <w:t xml:space="preserve">     </w:t>
      </w:r>
      <w:proofErr w:type="gramStart"/>
      <w:r>
        <w:t xml:space="preserve">   [</w:t>
      </w:r>
      <w:proofErr w:type="gramEnd"/>
      <w:r>
        <w:t>2] BSSID OPTIONAL,</w:t>
      </w:r>
    </w:p>
    <w:p w14:paraId="1EDD8916" w14:textId="77777777" w:rsidR="00E45986" w:rsidRDefault="00E45986" w:rsidP="00E45986">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33E0C30C" w14:textId="77777777" w:rsidR="00E45986" w:rsidRDefault="00E45986" w:rsidP="00E45986">
      <w:pPr>
        <w:pStyle w:val="Code"/>
      </w:pPr>
      <w:r>
        <w:t>}</w:t>
      </w:r>
    </w:p>
    <w:p w14:paraId="50A763B9" w14:textId="77777777" w:rsidR="00E45986" w:rsidRDefault="00E45986" w:rsidP="00E45986">
      <w:pPr>
        <w:pStyle w:val="Code"/>
      </w:pPr>
    </w:p>
    <w:p w14:paraId="40A98B2C" w14:textId="77777777" w:rsidR="00E45986" w:rsidRDefault="00E45986" w:rsidP="00E45986">
      <w:pPr>
        <w:pStyle w:val="Code"/>
      </w:pPr>
      <w:r>
        <w:t>-- TS 29.571 [17], clause 5.4.4.62 and clause 5.4.4.64</w:t>
      </w:r>
    </w:p>
    <w:p w14:paraId="434CDE17" w14:textId="77777777" w:rsidR="00E45986" w:rsidRDefault="00E45986" w:rsidP="00E45986">
      <w:pPr>
        <w:pStyle w:val="Code"/>
      </w:pPr>
      <w:proofErr w:type="gramStart"/>
      <w:r>
        <w:t>SSID ::=</w:t>
      </w:r>
      <w:proofErr w:type="gramEnd"/>
      <w:r>
        <w:t xml:space="preserve"> UTF8String</w:t>
      </w:r>
    </w:p>
    <w:p w14:paraId="76F100A7" w14:textId="77777777" w:rsidR="00E45986" w:rsidRDefault="00E45986" w:rsidP="00E45986">
      <w:pPr>
        <w:pStyle w:val="Code"/>
      </w:pPr>
    </w:p>
    <w:p w14:paraId="16B300E1" w14:textId="77777777" w:rsidR="00E45986" w:rsidRDefault="00E45986" w:rsidP="00E45986">
      <w:pPr>
        <w:pStyle w:val="Code"/>
      </w:pPr>
      <w:r>
        <w:t>-- TS 29.571 [17], clause 5.4.4.62 and clause 5.4.4.64</w:t>
      </w:r>
    </w:p>
    <w:p w14:paraId="6C35751A" w14:textId="77777777" w:rsidR="00E45986" w:rsidRDefault="00E45986" w:rsidP="00E45986">
      <w:pPr>
        <w:pStyle w:val="Code"/>
      </w:pPr>
      <w:proofErr w:type="gramStart"/>
      <w:r>
        <w:t>BSSID ::=</w:t>
      </w:r>
      <w:proofErr w:type="gramEnd"/>
      <w:r>
        <w:t xml:space="preserve"> UTF8String</w:t>
      </w:r>
    </w:p>
    <w:p w14:paraId="59DA5D94" w14:textId="77777777" w:rsidR="00E45986" w:rsidRDefault="00E45986" w:rsidP="00E45986">
      <w:pPr>
        <w:pStyle w:val="Code"/>
      </w:pPr>
    </w:p>
    <w:p w14:paraId="2944EFC7" w14:textId="77777777" w:rsidR="00E45986" w:rsidRDefault="00E45986" w:rsidP="00E45986">
      <w:pPr>
        <w:pStyle w:val="Code"/>
      </w:pPr>
      <w:r>
        <w:t>-- TS 29.571 [17], clause 5.4.4.36 and table 5.4.2-1</w:t>
      </w:r>
    </w:p>
    <w:p w14:paraId="54AF662E" w14:textId="77777777" w:rsidR="00E45986" w:rsidRDefault="00E45986" w:rsidP="00E45986">
      <w:pPr>
        <w:pStyle w:val="Code"/>
      </w:pPr>
      <w:proofErr w:type="spellStart"/>
      <w:proofErr w:type="gramStart"/>
      <w:r>
        <w:t>HFCNodeID</w:t>
      </w:r>
      <w:proofErr w:type="spellEnd"/>
      <w:r>
        <w:t xml:space="preserve"> ::=</w:t>
      </w:r>
      <w:proofErr w:type="gramEnd"/>
      <w:r>
        <w:t xml:space="preserve"> UTF8String</w:t>
      </w:r>
    </w:p>
    <w:p w14:paraId="67EFD816" w14:textId="77777777" w:rsidR="00E45986" w:rsidRDefault="00E45986" w:rsidP="00E45986">
      <w:pPr>
        <w:pStyle w:val="Code"/>
      </w:pPr>
    </w:p>
    <w:p w14:paraId="7741BAFA" w14:textId="77777777" w:rsidR="00E45986" w:rsidRDefault="00E45986" w:rsidP="00E45986">
      <w:pPr>
        <w:pStyle w:val="Code"/>
      </w:pPr>
      <w:r>
        <w:t>-- TS 29.571 [17], clause 5.4.4.10 and table 5.4.2-1</w:t>
      </w:r>
    </w:p>
    <w:p w14:paraId="2FAEF3BF" w14:textId="77777777" w:rsidR="00E45986" w:rsidRDefault="00E45986" w:rsidP="00E45986">
      <w:pPr>
        <w:pStyle w:val="Code"/>
      </w:pPr>
      <w:r>
        <w:t xml:space="preserve">-- Contains the original binary data </w:t>
      </w:r>
      <w:proofErr w:type="gramStart"/>
      <w:r>
        <w:t>i.e.</w:t>
      </w:r>
      <w:proofErr w:type="gramEnd"/>
      <w:r>
        <w:t xml:space="preserve"> value of the YAML field after base64 encoding is removed</w:t>
      </w:r>
    </w:p>
    <w:p w14:paraId="65C9A1A7" w14:textId="77777777" w:rsidR="00E45986" w:rsidRDefault="00E45986" w:rsidP="00E45986">
      <w:pPr>
        <w:pStyle w:val="Code"/>
      </w:pPr>
      <w:proofErr w:type="gramStart"/>
      <w:r>
        <w:t>GLI ::=</w:t>
      </w:r>
      <w:proofErr w:type="gramEnd"/>
      <w:r>
        <w:t xml:space="preserve"> OCTET STRING (SIZE(0..150))</w:t>
      </w:r>
    </w:p>
    <w:p w14:paraId="034B7783" w14:textId="77777777" w:rsidR="00E45986" w:rsidRDefault="00E45986" w:rsidP="00E45986">
      <w:pPr>
        <w:pStyle w:val="Code"/>
      </w:pPr>
    </w:p>
    <w:p w14:paraId="01348907" w14:textId="77777777" w:rsidR="00E45986" w:rsidRDefault="00E45986" w:rsidP="00E45986">
      <w:pPr>
        <w:pStyle w:val="Code"/>
      </w:pPr>
      <w:r>
        <w:t>-- TS 29.571 [17], clause 5.4.4.10 and table 5.4.2-1</w:t>
      </w:r>
    </w:p>
    <w:p w14:paraId="57797A01" w14:textId="77777777" w:rsidR="00E45986" w:rsidRDefault="00E45986" w:rsidP="00E45986">
      <w:pPr>
        <w:pStyle w:val="Code"/>
      </w:pPr>
      <w:proofErr w:type="gramStart"/>
      <w:r>
        <w:t>GCI ::=</w:t>
      </w:r>
      <w:proofErr w:type="gramEnd"/>
      <w:r>
        <w:t xml:space="preserve"> UTF8String</w:t>
      </w:r>
    </w:p>
    <w:p w14:paraId="6A4A6C7E" w14:textId="77777777" w:rsidR="00E45986" w:rsidRDefault="00E45986" w:rsidP="00E45986">
      <w:pPr>
        <w:pStyle w:val="Code"/>
      </w:pPr>
    </w:p>
    <w:p w14:paraId="44311FB3" w14:textId="77777777" w:rsidR="00E45986" w:rsidRDefault="00E45986" w:rsidP="00E45986">
      <w:pPr>
        <w:pStyle w:val="Code"/>
      </w:pPr>
      <w:r>
        <w:t>-- TS 29.571 [17], clause 5.4.4.10 and clause 5.4.3.33</w:t>
      </w:r>
    </w:p>
    <w:p w14:paraId="2B99EE85" w14:textId="77777777" w:rsidR="00E45986" w:rsidRDefault="00E45986" w:rsidP="00E45986">
      <w:pPr>
        <w:pStyle w:val="Code"/>
      </w:pPr>
      <w:r>
        <w:t>W5</w:t>
      </w:r>
      <w:proofErr w:type="gramStart"/>
      <w:r>
        <w:t>GBANLineType ::=</w:t>
      </w:r>
      <w:proofErr w:type="gramEnd"/>
      <w:r>
        <w:t xml:space="preserve"> ENUMERATED</w:t>
      </w:r>
    </w:p>
    <w:p w14:paraId="4B602BA6" w14:textId="77777777" w:rsidR="00E45986" w:rsidRDefault="00E45986" w:rsidP="00E45986">
      <w:pPr>
        <w:pStyle w:val="Code"/>
      </w:pPr>
      <w:r>
        <w:t>{</w:t>
      </w:r>
    </w:p>
    <w:p w14:paraId="43775626" w14:textId="77777777" w:rsidR="00E45986" w:rsidRDefault="00E45986" w:rsidP="00E45986">
      <w:pPr>
        <w:pStyle w:val="Code"/>
      </w:pPr>
      <w:r>
        <w:t xml:space="preserve">    </w:t>
      </w:r>
      <w:proofErr w:type="spellStart"/>
      <w:proofErr w:type="gramStart"/>
      <w:r>
        <w:t>dSL</w:t>
      </w:r>
      <w:proofErr w:type="spellEnd"/>
      <w:r>
        <w:t>(</w:t>
      </w:r>
      <w:proofErr w:type="gramEnd"/>
      <w:r>
        <w:t>1),</w:t>
      </w:r>
    </w:p>
    <w:p w14:paraId="5430B749" w14:textId="77777777" w:rsidR="00E45986" w:rsidRDefault="00E45986" w:rsidP="00E45986">
      <w:pPr>
        <w:pStyle w:val="Code"/>
      </w:pPr>
      <w:r>
        <w:t xml:space="preserve">    </w:t>
      </w:r>
      <w:proofErr w:type="spellStart"/>
      <w:proofErr w:type="gramStart"/>
      <w:r>
        <w:t>pON</w:t>
      </w:r>
      <w:proofErr w:type="spellEnd"/>
      <w:r>
        <w:t>(</w:t>
      </w:r>
      <w:proofErr w:type="gramEnd"/>
      <w:r>
        <w:t>2)</w:t>
      </w:r>
    </w:p>
    <w:p w14:paraId="6BF4504C" w14:textId="77777777" w:rsidR="00E45986" w:rsidRDefault="00E45986" w:rsidP="00E45986">
      <w:pPr>
        <w:pStyle w:val="Code"/>
      </w:pPr>
      <w:r>
        <w:t>}</w:t>
      </w:r>
    </w:p>
    <w:p w14:paraId="16B95937" w14:textId="77777777" w:rsidR="00E45986" w:rsidRDefault="00E45986" w:rsidP="00E45986">
      <w:pPr>
        <w:pStyle w:val="Code"/>
      </w:pPr>
    </w:p>
    <w:p w14:paraId="5FA05225" w14:textId="77777777" w:rsidR="00E45986" w:rsidRDefault="00E45986" w:rsidP="00E45986">
      <w:pPr>
        <w:pStyle w:val="Code"/>
      </w:pPr>
      <w:r>
        <w:t>-- TS 29.571 [17], table 5.4.2-1</w:t>
      </w:r>
    </w:p>
    <w:p w14:paraId="247C3401" w14:textId="77777777" w:rsidR="00E45986" w:rsidRDefault="00E45986" w:rsidP="00E45986">
      <w:pPr>
        <w:pStyle w:val="Code"/>
      </w:pPr>
      <w:proofErr w:type="gramStart"/>
      <w:r>
        <w:t>TAC ::=</w:t>
      </w:r>
      <w:proofErr w:type="gramEnd"/>
      <w:r>
        <w:t xml:space="preserve"> OCTET STRING (SIZE(2..3))</w:t>
      </w:r>
    </w:p>
    <w:p w14:paraId="4BE3C6AE" w14:textId="77777777" w:rsidR="00E45986" w:rsidRDefault="00E45986" w:rsidP="00E45986">
      <w:pPr>
        <w:pStyle w:val="Code"/>
      </w:pPr>
    </w:p>
    <w:p w14:paraId="7C49E383" w14:textId="77777777" w:rsidR="00E45986" w:rsidRDefault="00E45986" w:rsidP="00E45986">
      <w:pPr>
        <w:pStyle w:val="Code"/>
      </w:pPr>
      <w:r>
        <w:t>-- TS 38.413 [23], clause 9.3.1.9</w:t>
      </w:r>
    </w:p>
    <w:p w14:paraId="39AA24C8" w14:textId="77777777" w:rsidR="00E45986" w:rsidRDefault="00E45986" w:rsidP="00E45986">
      <w:pPr>
        <w:pStyle w:val="Code"/>
      </w:pPr>
      <w:proofErr w:type="spellStart"/>
      <w:proofErr w:type="gramStart"/>
      <w:r>
        <w:t>EUTRACellID</w:t>
      </w:r>
      <w:proofErr w:type="spellEnd"/>
      <w:r>
        <w:t xml:space="preserve"> ::=</w:t>
      </w:r>
      <w:proofErr w:type="gramEnd"/>
      <w:r>
        <w:t xml:space="preserve"> BIT STRING (SIZE(28))</w:t>
      </w:r>
    </w:p>
    <w:p w14:paraId="4F51E0CD" w14:textId="77777777" w:rsidR="00E45986" w:rsidRDefault="00E45986" w:rsidP="00E45986">
      <w:pPr>
        <w:pStyle w:val="Code"/>
      </w:pPr>
    </w:p>
    <w:p w14:paraId="1329F1A4" w14:textId="77777777" w:rsidR="00E45986" w:rsidRDefault="00E45986" w:rsidP="00E45986">
      <w:pPr>
        <w:pStyle w:val="Code"/>
      </w:pPr>
      <w:r>
        <w:t>-- TS 38.413 [23], clause 9.3.1.7</w:t>
      </w:r>
    </w:p>
    <w:p w14:paraId="4B27D9E6" w14:textId="77777777" w:rsidR="00E45986" w:rsidRDefault="00E45986" w:rsidP="00E45986">
      <w:pPr>
        <w:pStyle w:val="Code"/>
      </w:pPr>
      <w:proofErr w:type="spellStart"/>
      <w:proofErr w:type="gramStart"/>
      <w:r>
        <w:t>NRCellID</w:t>
      </w:r>
      <w:proofErr w:type="spellEnd"/>
      <w:r>
        <w:t xml:space="preserve"> ::=</w:t>
      </w:r>
      <w:proofErr w:type="gramEnd"/>
      <w:r>
        <w:t xml:space="preserve"> BIT STRING (SIZE(36))</w:t>
      </w:r>
    </w:p>
    <w:p w14:paraId="52DF24AB" w14:textId="77777777" w:rsidR="00E45986" w:rsidRDefault="00E45986" w:rsidP="00E45986">
      <w:pPr>
        <w:pStyle w:val="Code"/>
      </w:pPr>
    </w:p>
    <w:p w14:paraId="558EA556" w14:textId="77777777" w:rsidR="00E45986" w:rsidRDefault="00E45986" w:rsidP="00E45986">
      <w:pPr>
        <w:pStyle w:val="Code"/>
      </w:pPr>
      <w:r>
        <w:t>-- TS 38.413 [23], clause 9.3.1.8</w:t>
      </w:r>
    </w:p>
    <w:p w14:paraId="5C69BFB0" w14:textId="77777777" w:rsidR="00E45986" w:rsidRDefault="00E45986" w:rsidP="00E45986">
      <w:pPr>
        <w:pStyle w:val="Code"/>
      </w:pPr>
      <w:proofErr w:type="spellStart"/>
      <w:proofErr w:type="gramStart"/>
      <w:r>
        <w:t>NGENbID</w:t>
      </w:r>
      <w:proofErr w:type="spellEnd"/>
      <w:r>
        <w:t xml:space="preserve"> ::=</w:t>
      </w:r>
      <w:proofErr w:type="gramEnd"/>
      <w:r>
        <w:t xml:space="preserve"> CHOICE</w:t>
      </w:r>
    </w:p>
    <w:p w14:paraId="5FEBAEE8" w14:textId="77777777" w:rsidR="00E45986" w:rsidRDefault="00E45986" w:rsidP="00E45986">
      <w:pPr>
        <w:pStyle w:val="Code"/>
      </w:pPr>
      <w:r>
        <w:t>{</w:t>
      </w:r>
    </w:p>
    <w:p w14:paraId="6FA1F0AA" w14:textId="77777777" w:rsidR="00E45986" w:rsidRDefault="00E45986" w:rsidP="00E45986">
      <w:pPr>
        <w:pStyle w:val="Code"/>
      </w:pPr>
      <w:r>
        <w:t xml:space="preserve">    </w:t>
      </w:r>
      <w:proofErr w:type="spellStart"/>
      <w:r>
        <w:t>macroNGENbID</w:t>
      </w:r>
      <w:proofErr w:type="spellEnd"/>
      <w:r>
        <w:t xml:space="preserve">             </w:t>
      </w:r>
      <w:proofErr w:type="gramStart"/>
      <w:r>
        <w:t xml:space="preserve">   [</w:t>
      </w:r>
      <w:proofErr w:type="gramEnd"/>
      <w:r>
        <w:t>1] BIT STRING (SIZE(20)),</w:t>
      </w:r>
    </w:p>
    <w:p w14:paraId="329AA9A9" w14:textId="77777777" w:rsidR="00E45986" w:rsidRDefault="00E45986" w:rsidP="00E45986">
      <w:pPr>
        <w:pStyle w:val="Code"/>
      </w:pPr>
      <w:r>
        <w:t xml:space="preserve">    </w:t>
      </w:r>
      <w:proofErr w:type="spellStart"/>
      <w:r>
        <w:t>shortMacroNGENbID</w:t>
      </w:r>
      <w:proofErr w:type="spellEnd"/>
      <w:r>
        <w:t xml:space="preserve">        </w:t>
      </w:r>
      <w:proofErr w:type="gramStart"/>
      <w:r>
        <w:t xml:space="preserve">   [</w:t>
      </w:r>
      <w:proofErr w:type="gramEnd"/>
      <w:r>
        <w:t>2] BIT STRING (SIZE(18)),</w:t>
      </w:r>
    </w:p>
    <w:p w14:paraId="726B94A1" w14:textId="77777777" w:rsidR="00E45986" w:rsidRDefault="00E45986" w:rsidP="00E45986">
      <w:pPr>
        <w:pStyle w:val="Code"/>
      </w:pPr>
      <w:r>
        <w:t xml:space="preserve">    </w:t>
      </w:r>
      <w:proofErr w:type="spellStart"/>
      <w:r>
        <w:t>longMacroNGENbID</w:t>
      </w:r>
      <w:proofErr w:type="spellEnd"/>
      <w:r>
        <w:t xml:space="preserve">         </w:t>
      </w:r>
      <w:proofErr w:type="gramStart"/>
      <w:r>
        <w:t xml:space="preserve">   [</w:t>
      </w:r>
      <w:proofErr w:type="gramEnd"/>
      <w:r>
        <w:t>3] BIT STRING (SIZE(21))</w:t>
      </w:r>
    </w:p>
    <w:p w14:paraId="2431D555" w14:textId="77777777" w:rsidR="00E45986" w:rsidRDefault="00E45986" w:rsidP="00E45986">
      <w:pPr>
        <w:pStyle w:val="Code"/>
      </w:pPr>
      <w:r>
        <w:t>}</w:t>
      </w:r>
    </w:p>
    <w:p w14:paraId="26D1E6A3" w14:textId="77777777" w:rsidR="00E45986" w:rsidRDefault="00E45986" w:rsidP="00E45986">
      <w:pPr>
        <w:pStyle w:val="Code"/>
      </w:pPr>
      <w:r>
        <w:t>-- TS 23.003 [19], clause 12.7.1 encoded as per TS 29.571 [17], clause 5.4.2</w:t>
      </w:r>
    </w:p>
    <w:p w14:paraId="5D89BD00" w14:textId="77777777" w:rsidR="00E45986" w:rsidRDefault="00E45986" w:rsidP="00E45986">
      <w:pPr>
        <w:pStyle w:val="Code"/>
      </w:pPr>
      <w:proofErr w:type="gramStart"/>
      <w:r>
        <w:t>NID ::=</w:t>
      </w:r>
      <w:proofErr w:type="gramEnd"/>
      <w:r>
        <w:t xml:space="preserve"> UTF8String (SIZE(11))</w:t>
      </w:r>
    </w:p>
    <w:p w14:paraId="08249546" w14:textId="77777777" w:rsidR="00E45986" w:rsidRDefault="00E45986" w:rsidP="00E45986">
      <w:pPr>
        <w:pStyle w:val="Code"/>
      </w:pPr>
    </w:p>
    <w:p w14:paraId="7E7F63F6" w14:textId="77777777" w:rsidR="00E45986" w:rsidRDefault="00E45986" w:rsidP="00E45986">
      <w:pPr>
        <w:pStyle w:val="Code"/>
      </w:pPr>
      <w:r>
        <w:t>-- TS 36.413 [38], clause 9.2.1.37</w:t>
      </w:r>
    </w:p>
    <w:p w14:paraId="782AC3C8" w14:textId="77777777" w:rsidR="00E45986" w:rsidRDefault="00E45986" w:rsidP="00E45986">
      <w:pPr>
        <w:pStyle w:val="Code"/>
      </w:pPr>
      <w:proofErr w:type="spellStart"/>
      <w:proofErr w:type="gramStart"/>
      <w:r>
        <w:t>ENbID</w:t>
      </w:r>
      <w:proofErr w:type="spellEnd"/>
      <w:r>
        <w:t xml:space="preserve"> ::=</w:t>
      </w:r>
      <w:proofErr w:type="gramEnd"/>
      <w:r>
        <w:t xml:space="preserve"> CHOICE</w:t>
      </w:r>
    </w:p>
    <w:p w14:paraId="1BA5D3C2" w14:textId="77777777" w:rsidR="00E45986" w:rsidRDefault="00E45986" w:rsidP="00E45986">
      <w:pPr>
        <w:pStyle w:val="Code"/>
      </w:pPr>
      <w:r>
        <w:t>{</w:t>
      </w:r>
    </w:p>
    <w:p w14:paraId="43B975F2" w14:textId="77777777" w:rsidR="00E45986" w:rsidRDefault="00E45986" w:rsidP="00E45986">
      <w:pPr>
        <w:pStyle w:val="Code"/>
      </w:pPr>
      <w:r>
        <w:t xml:space="preserve">    </w:t>
      </w:r>
      <w:proofErr w:type="spellStart"/>
      <w:r>
        <w:t>macroENbID</w:t>
      </w:r>
      <w:proofErr w:type="spellEnd"/>
      <w:r>
        <w:t xml:space="preserve">               </w:t>
      </w:r>
      <w:proofErr w:type="gramStart"/>
      <w:r>
        <w:t xml:space="preserve">   [</w:t>
      </w:r>
      <w:proofErr w:type="gramEnd"/>
      <w:r>
        <w:t>1] BIT STRING (SIZE(20)),</w:t>
      </w:r>
    </w:p>
    <w:p w14:paraId="3CEE8ECB" w14:textId="77777777" w:rsidR="00E45986" w:rsidRDefault="00E45986" w:rsidP="00E45986">
      <w:pPr>
        <w:pStyle w:val="Code"/>
      </w:pPr>
      <w:r>
        <w:t xml:space="preserve">    </w:t>
      </w:r>
      <w:proofErr w:type="spellStart"/>
      <w:r>
        <w:t>homeENbID</w:t>
      </w:r>
      <w:proofErr w:type="spellEnd"/>
      <w:r>
        <w:t xml:space="preserve">                </w:t>
      </w:r>
      <w:proofErr w:type="gramStart"/>
      <w:r>
        <w:t xml:space="preserve">   [</w:t>
      </w:r>
      <w:proofErr w:type="gramEnd"/>
      <w:r>
        <w:t>2] BIT STRING (SIZE(28)),</w:t>
      </w:r>
    </w:p>
    <w:p w14:paraId="26E8DF55" w14:textId="77777777" w:rsidR="00E45986" w:rsidRDefault="00E45986" w:rsidP="00E45986">
      <w:pPr>
        <w:pStyle w:val="Code"/>
      </w:pPr>
      <w:r>
        <w:t xml:space="preserve">    </w:t>
      </w:r>
      <w:proofErr w:type="spellStart"/>
      <w:r>
        <w:t>shortMacroENbID</w:t>
      </w:r>
      <w:proofErr w:type="spellEnd"/>
      <w:r>
        <w:t xml:space="preserve">          </w:t>
      </w:r>
      <w:proofErr w:type="gramStart"/>
      <w:r>
        <w:t xml:space="preserve">   [</w:t>
      </w:r>
      <w:proofErr w:type="gramEnd"/>
      <w:r>
        <w:t>3] BIT STRING (SIZE(18)),</w:t>
      </w:r>
    </w:p>
    <w:p w14:paraId="4ECC94B2" w14:textId="77777777" w:rsidR="00E45986" w:rsidRDefault="00E45986" w:rsidP="00E45986">
      <w:pPr>
        <w:pStyle w:val="Code"/>
      </w:pPr>
      <w:r>
        <w:t xml:space="preserve">    </w:t>
      </w:r>
      <w:proofErr w:type="spellStart"/>
      <w:r>
        <w:t>longMacroENbID</w:t>
      </w:r>
      <w:proofErr w:type="spellEnd"/>
      <w:r>
        <w:t xml:space="preserve">           </w:t>
      </w:r>
      <w:proofErr w:type="gramStart"/>
      <w:r>
        <w:t xml:space="preserve">   [</w:t>
      </w:r>
      <w:proofErr w:type="gramEnd"/>
      <w:r>
        <w:t>4] BIT STRING (SIZE(21))</w:t>
      </w:r>
    </w:p>
    <w:p w14:paraId="1971622F" w14:textId="77777777" w:rsidR="00E45986" w:rsidRDefault="00E45986" w:rsidP="00E45986">
      <w:pPr>
        <w:pStyle w:val="Code"/>
      </w:pPr>
      <w:r>
        <w:t>}</w:t>
      </w:r>
    </w:p>
    <w:p w14:paraId="2DD05FAB" w14:textId="77777777" w:rsidR="00E45986" w:rsidRDefault="00E45986" w:rsidP="00E45986">
      <w:pPr>
        <w:pStyle w:val="Code"/>
      </w:pPr>
    </w:p>
    <w:p w14:paraId="2DF2FE9C" w14:textId="77777777" w:rsidR="00E45986" w:rsidRDefault="00E45986" w:rsidP="00E45986">
      <w:pPr>
        <w:pStyle w:val="Code"/>
      </w:pPr>
    </w:p>
    <w:p w14:paraId="5E1E7831" w14:textId="77777777" w:rsidR="00E45986" w:rsidRDefault="00E45986" w:rsidP="00E45986">
      <w:pPr>
        <w:pStyle w:val="Code"/>
      </w:pPr>
      <w:r>
        <w:t>-- TS 29.518 [22], clause 6.4.6.2.3</w:t>
      </w:r>
    </w:p>
    <w:p w14:paraId="51F5E19E" w14:textId="77777777" w:rsidR="00E45986" w:rsidRDefault="00E45986" w:rsidP="00E45986">
      <w:pPr>
        <w:pStyle w:val="Code"/>
      </w:pPr>
      <w:proofErr w:type="spellStart"/>
      <w:proofErr w:type="gramStart"/>
      <w:r>
        <w:t>PositioningInfo</w:t>
      </w:r>
      <w:proofErr w:type="spellEnd"/>
      <w:r>
        <w:t xml:space="preserve"> ::=</w:t>
      </w:r>
      <w:proofErr w:type="gramEnd"/>
      <w:r>
        <w:t xml:space="preserve"> SEQUENCE</w:t>
      </w:r>
    </w:p>
    <w:p w14:paraId="60DD40DD" w14:textId="77777777" w:rsidR="00E45986" w:rsidRDefault="00E45986" w:rsidP="00E45986">
      <w:pPr>
        <w:pStyle w:val="Code"/>
      </w:pPr>
      <w:r>
        <w:t>{</w:t>
      </w:r>
    </w:p>
    <w:p w14:paraId="230E4FA7" w14:textId="77777777" w:rsidR="00E45986" w:rsidRDefault="00E45986" w:rsidP="00E45986">
      <w:pPr>
        <w:pStyle w:val="Code"/>
      </w:pPr>
      <w:r>
        <w:t xml:space="preserve">    </w:t>
      </w:r>
      <w:proofErr w:type="spellStart"/>
      <w:r>
        <w:t>positionInfo</w:t>
      </w:r>
      <w:proofErr w:type="spellEnd"/>
      <w:r>
        <w:t xml:space="preserve">             </w:t>
      </w:r>
      <w:proofErr w:type="gramStart"/>
      <w:r>
        <w:t xml:space="preserve">   [</w:t>
      </w:r>
      <w:proofErr w:type="gramEnd"/>
      <w:r>
        <w:t xml:space="preserve">1] </w:t>
      </w:r>
      <w:proofErr w:type="spellStart"/>
      <w:r>
        <w:t>LocationData</w:t>
      </w:r>
      <w:proofErr w:type="spellEnd"/>
      <w:r>
        <w:t xml:space="preserve"> OPTIONAL,</w:t>
      </w:r>
    </w:p>
    <w:p w14:paraId="77128CAF" w14:textId="77777777" w:rsidR="00E45986" w:rsidRDefault="00E45986" w:rsidP="00E45986">
      <w:pPr>
        <w:pStyle w:val="Code"/>
      </w:pPr>
      <w:r>
        <w:t xml:space="preserve">    </w:t>
      </w:r>
      <w:proofErr w:type="spellStart"/>
      <w:r>
        <w:t>rawMLPResponse</w:t>
      </w:r>
      <w:proofErr w:type="spellEnd"/>
      <w:r>
        <w:t xml:space="preserve">           </w:t>
      </w:r>
      <w:proofErr w:type="gramStart"/>
      <w:r>
        <w:t xml:space="preserve">   [</w:t>
      </w:r>
      <w:proofErr w:type="gramEnd"/>
      <w:r>
        <w:t xml:space="preserve">2] </w:t>
      </w:r>
      <w:proofErr w:type="spellStart"/>
      <w:r>
        <w:t>RawMLPResponse</w:t>
      </w:r>
      <w:proofErr w:type="spellEnd"/>
      <w:r>
        <w:t xml:space="preserve"> OPTIONAL</w:t>
      </w:r>
    </w:p>
    <w:p w14:paraId="1DAC1FAB" w14:textId="77777777" w:rsidR="00E45986" w:rsidRDefault="00E45986" w:rsidP="00E45986">
      <w:pPr>
        <w:pStyle w:val="Code"/>
      </w:pPr>
      <w:r>
        <w:t>}</w:t>
      </w:r>
    </w:p>
    <w:p w14:paraId="6F47B3F7" w14:textId="77777777" w:rsidR="00E45986" w:rsidRDefault="00E45986" w:rsidP="00E45986">
      <w:pPr>
        <w:pStyle w:val="Code"/>
      </w:pPr>
    </w:p>
    <w:p w14:paraId="2CD00A8F" w14:textId="77777777" w:rsidR="00E45986" w:rsidRDefault="00E45986" w:rsidP="00E45986">
      <w:pPr>
        <w:pStyle w:val="Code"/>
      </w:pPr>
      <w:proofErr w:type="spellStart"/>
      <w:proofErr w:type="gramStart"/>
      <w:r>
        <w:lastRenderedPageBreak/>
        <w:t>RawMLPResponse</w:t>
      </w:r>
      <w:proofErr w:type="spellEnd"/>
      <w:r>
        <w:t xml:space="preserve"> ::=</w:t>
      </w:r>
      <w:proofErr w:type="gramEnd"/>
      <w:r>
        <w:t xml:space="preserve"> CHOICE</w:t>
      </w:r>
    </w:p>
    <w:p w14:paraId="4431E54B" w14:textId="77777777" w:rsidR="00E45986" w:rsidRDefault="00E45986" w:rsidP="00E45986">
      <w:pPr>
        <w:pStyle w:val="Code"/>
      </w:pPr>
      <w:r>
        <w:t>{</w:t>
      </w:r>
    </w:p>
    <w:p w14:paraId="493643D0" w14:textId="77777777" w:rsidR="00E45986" w:rsidRDefault="00E45986" w:rsidP="00E45986">
      <w:pPr>
        <w:pStyle w:val="Code"/>
      </w:pPr>
      <w:r>
        <w:t xml:space="preserve">    -- The following parameter contains a copy of unparsed XML code of the</w:t>
      </w:r>
    </w:p>
    <w:p w14:paraId="41D46D09" w14:textId="77777777" w:rsidR="00E45986" w:rsidRDefault="00E45986" w:rsidP="00E45986">
      <w:pPr>
        <w:pStyle w:val="Code"/>
      </w:pPr>
      <w:r>
        <w:t xml:space="preserve">    -- MLP response message, </w:t>
      </w:r>
      <w:proofErr w:type="gramStart"/>
      <w:r>
        <w:t>i.e.</w:t>
      </w:r>
      <w:proofErr w:type="gramEnd"/>
      <w:r>
        <w:t xml:space="preserve"> the entire XML document containing</w:t>
      </w:r>
    </w:p>
    <w:p w14:paraId="0D67D062" w14:textId="77777777" w:rsidR="00E45986" w:rsidRDefault="00E45986" w:rsidP="00E45986">
      <w:pPr>
        <w:pStyle w:val="Code"/>
      </w:pPr>
      <w:r>
        <w:t xml:space="preserve">    -- a &lt;</w:t>
      </w:r>
      <w:proofErr w:type="spellStart"/>
      <w:r>
        <w:t>slia</w:t>
      </w:r>
      <w:proofErr w:type="spellEnd"/>
      <w:r>
        <w:t>&gt; (described in OMA-TS-MLP-V3_5-20181211-C [20], clause 5.2.3.2.2) or</w:t>
      </w:r>
    </w:p>
    <w:p w14:paraId="62B1F878" w14:textId="77777777" w:rsidR="00E45986" w:rsidRDefault="00E45986" w:rsidP="00E45986">
      <w:pPr>
        <w:pStyle w:val="Code"/>
      </w:pPr>
      <w:r>
        <w:t xml:space="preserve">    -- a &lt;</w:t>
      </w:r>
      <w:proofErr w:type="spellStart"/>
      <w:r>
        <w:t>slirep</w:t>
      </w:r>
      <w:proofErr w:type="spellEnd"/>
      <w:r>
        <w:t>&gt; (described in OMA-TS-MLP-V3_5-20181211-C [20], clause 5.2.3.2.3) MLP message.</w:t>
      </w:r>
    </w:p>
    <w:p w14:paraId="60960EA0" w14:textId="77777777" w:rsidR="00E45986" w:rsidRDefault="00E45986" w:rsidP="00E45986">
      <w:pPr>
        <w:pStyle w:val="Code"/>
      </w:pPr>
      <w:r>
        <w:t xml:space="preserve">    </w:t>
      </w:r>
      <w:proofErr w:type="spellStart"/>
      <w:r>
        <w:t>mLPPositionData</w:t>
      </w:r>
      <w:proofErr w:type="spellEnd"/>
      <w:r>
        <w:t xml:space="preserve">          </w:t>
      </w:r>
      <w:proofErr w:type="gramStart"/>
      <w:r>
        <w:t xml:space="preserve">   [</w:t>
      </w:r>
      <w:proofErr w:type="gramEnd"/>
      <w:r>
        <w:t>1] UTF8String,</w:t>
      </w:r>
    </w:p>
    <w:p w14:paraId="77BBF3B4" w14:textId="77777777" w:rsidR="00E45986" w:rsidRDefault="00E45986" w:rsidP="00E45986">
      <w:pPr>
        <w:pStyle w:val="Code"/>
      </w:pPr>
      <w:r>
        <w:t xml:space="preserve">    -- OMA MLP result id, defined in OMA-TS-MLP-V3_5-20181211-C [20], Clause 5.4</w:t>
      </w:r>
    </w:p>
    <w:p w14:paraId="00812998" w14:textId="77777777" w:rsidR="00E45986" w:rsidRDefault="00E45986" w:rsidP="00E45986">
      <w:pPr>
        <w:pStyle w:val="Code"/>
      </w:pPr>
      <w:r>
        <w:t xml:space="preserve">    </w:t>
      </w:r>
      <w:proofErr w:type="spellStart"/>
      <w:r>
        <w:t>mLPErrorCode</w:t>
      </w:r>
      <w:proofErr w:type="spellEnd"/>
      <w:r>
        <w:t xml:space="preserve">             </w:t>
      </w:r>
      <w:proofErr w:type="gramStart"/>
      <w:r>
        <w:t xml:space="preserve">   [</w:t>
      </w:r>
      <w:proofErr w:type="gramEnd"/>
      <w:r>
        <w:t>2] INTEGER (1..699)</w:t>
      </w:r>
    </w:p>
    <w:p w14:paraId="76256097" w14:textId="77777777" w:rsidR="00E45986" w:rsidRDefault="00E45986" w:rsidP="00E45986">
      <w:pPr>
        <w:pStyle w:val="Code"/>
      </w:pPr>
      <w:r>
        <w:t>}</w:t>
      </w:r>
    </w:p>
    <w:p w14:paraId="12F77FCA" w14:textId="77777777" w:rsidR="00E45986" w:rsidRDefault="00E45986" w:rsidP="00E45986">
      <w:pPr>
        <w:pStyle w:val="Code"/>
      </w:pPr>
    </w:p>
    <w:p w14:paraId="3BEE1BDC" w14:textId="77777777" w:rsidR="00E45986" w:rsidRDefault="00E45986" w:rsidP="00E45986">
      <w:pPr>
        <w:pStyle w:val="Code"/>
      </w:pPr>
      <w:r>
        <w:t>-- TS 29.572 [24], clause 6.1.6.2.3</w:t>
      </w:r>
    </w:p>
    <w:p w14:paraId="38AF9898" w14:textId="77777777" w:rsidR="00E45986" w:rsidRDefault="00E45986" w:rsidP="00E45986">
      <w:pPr>
        <w:pStyle w:val="Code"/>
      </w:pPr>
      <w:proofErr w:type="spellStart"/>
      <w:proofErr w:type="gramStart"/>
      <w:r>
        <w:t>LocationData</w:t>
      </w:r>
      <w:proofErr w:type="spellEnd"/>
      <w:r>
        <w:t xml:space="preserve"> ::=</w:t>
      </w:r>
      <w:proofErr w:type="gramEnd"/>
      <w:r>
        <w:t xml:space="preserve"> SEQUENCE</w:t>
      </w:r>
    </w:p>
    <w:p w14:paraId="437DD89C" w14:textId="77777777" w:rsidR="00E45986" w:rsidRDefault="00E45986" w:rsidP="00E45986">
      <w:pPr>
        <w:pStyle w:val="Code"/>
      </w:pPr>
      <w:r>
        <w:t>{</w:t>
      </w:r>
    </w:p>
    <w:p w14:paraId="4DEBA6E6" w14:textId="77777777" w:rsidR="00E45986" w:rsidRDefault="00E45986" w:rsidP="00E45986">
      <w:pPr>
        <w:pStyle w:val="Code"/>
      </w:pPr>
      <w:r>
        <w:t xml:space="preserve">    </w:t>
      </w:r>
      <w:proofErr w:type="spellStart"/>
      <w:r>
        <w:t>locationEstimate</w:t>
      </w:r>
      <w:proofErr w:type="spellEnd"/>
      <w:r>
        <w:t xml:space="preserve">         </w:t>
      </w:r>
      <w:proofErr w:type="gramStart"/>
      <w:r>
        <w:t xml:space="preserve">   [</w:t>
      </w:r>
      <w:proofErr w:type="gramEnd"/>
      <w:r>
        <w:t xml:space="preserve">1] </w:t>
      </w:r>
      <w:proofErr w:type="spellStart"/>
      <w:r>
        <w:t>GeographicArea</w:t>
      </w:r>
      <w:proofErr w:type="spellEnd"/>
      <w:r>
        <w:t>,</w:t>
      </w:r>
    </w:p>
    <w:p w14:paraId="646E914E" w14:textId="77777777" w:rsidR="00E45986" w:rsidRDefault="00E45986" w:rsidP="00E45986">
      <w:pPr>
        <w:pStyle w:val="Code"/>
      </w:pPr>
      <w:r>
        <w:t xml:space="preserve">    </w:t>
      </w:r>
      <w:proofErr w:type="spellStart"/>
      <w:r>
        <w:t>accuracyFulfilmentIndicator</w:t>
      </w:r>
      <w:proofErr w:type="spellEnd"/>
      <w:r>
        <w:t xml:space="preserve"> [2] </w:t>
      </w:r>
      <w:proofErr w:type="spellStart"/>
      <w:r>
        <w:t>AccuracyFulfilmentIndicator</w:t>
      </w:r>
      <w:proofErr w:type="spellEnd"/>
      <w:r>
        <w:t xml:space="preserve"> OPTIONAL,</w:t>
      </w:r>
    </w:p>
    <w:p w14:paraId="00C94FAE" w14:textId="77777777" w:rsidR="00E45986" w:rsidRDefault="00E45986" w:rsidP="00E45986">
      <w:pPr>
        <w:pStyle w:val="Code"/>
      </w:pPr>
      <w:r>
        <w:t xml:space="preserve">    </w:t>
      </w:r>
      <w:proofErr w:type="spellStart"/>
      <w:r>
        <w:t>ageOfLocationEstimate</w:t>
      </w:r>
      <w:proofErr w:type="spellEnd"/>
      <w:r>
        <w:t xml:space="preserve">    </w:t>
      </w:r>
      <w:proofErr w:type="gramStart"/>
      <w:r>
        <w:t xml:space="preserve">   [</w:t>
      </w:r>
      <w:proofErr w:type="gramEnd"/>
      <w:r>
        <w:t xml:space="preserve">3] </w:t>
      </w:r>
      <w:proofErr w:type="spellStart"/>
      <w:r>
        <w:t>AgeOfLocationEstimate</w:t>
      </w:r>
      <w:proofErr w:type="spellEnd"/>
      <w:r>
        <w:t xml:space="preserve"> OPTIONAL,</w:t>
      </w:r>
    </w:p>
    <w:p w14:paraId="460280BB" w14:textId="77777777" w:rsidR="00E45986" w:rsidRDefault="00E45986" w:rsidP="00E45986">
      <w:pPr>
        <w:pStyle w:val="Code"/>
      </w:pPr>
      <w:r>
        <w:t xml:space="preserve">    </w:t>
      </w:r>
      <w:proofErr w:type="spellStart"/>
      <w:r>
        <w:t>velocityEstimate</w:t>
      </w:r>
      <w:proofErr w:type="spellEnd"/>
      <w:r>
        <w:t xml:space="preserve">         </w:t>
      </w:r>
      <w:proofErr w:type="gramStart"/>
      <w:r>
        <w:t xml:space="preserve">   [</w:t>
      </w:r>
      <w:proofErr w:type="gramEnd"/>
      <w:r>
        <w:t xml:space="preserve">4] </w:t>
      </w:r>
      <w:proofErr w:type="spellStart"/>
      <w:r>
        <w:t>VelocityEstimate</w:t>
      </w:r>
      <w:proofErr w:type="spellEnd"/>
      <w:r>
        <w:t xml:space="preserve"> OPTIONAL,</w:t>
      </w:r>
    </w:p>
    <w:p w14:paraId="69115A74" w14:textId="77777777" w:rsidR="00E45986" w:rsidRDefault="00E45986" w:rsidP="00E45986">
      <w:pPr>
        <w:pStyle w:val="Code"/>
      </w:pPr>
      <w:r>
        <w:t xml:space="preserve">    </w:t>
      </w:r>
      <w:proofErr w:type="spellStart"/>
      <w:r>
        <w:t>civicAddress</w:t>
      </w:r>
      <w:proofErr w:type="spellEnd"/>
      <w:r>
        <w:t xml:space="preserve">             </w:t>
      </w:r>
      <w:proofErr w:type="gramStart"/>
      <w:r>
        <w:t xml:space="preserve">   [</w:t>
      </w:r>
      <w:proofErr w:type="gramEnd"/>
      <w:r>
        <w:t xml:space="preserve">5] </w:t>
      </w:r>
      <w:proofErr w:type="spellStart"/>
      <w:r>
        <w:t>CivicAddress</w:t>
      </w:r>
      <w:proofErr w:type="spellEnd"/>
      <w:r>
        <w:t xml:space="preserve"> OPTIONAL,</w:t>
      </w:r>
    </w:p>
    <w:p w14:paraId="59C7F53F" w14:textId="77777777" w:rsidR="00E45986" w:rsidRDefault="00E45986" w:rsidP="00E45986">
      <w:pPr>
        <w:pStyle w:val="Code"/>
      </w:pPr>
      <w:r>
        <w:t xml:space="preserve">    </w:t>
      </w:r>
      <w:proofErr w:type="spellStart"/>
      <w:r>
        <w:t>positioningDataList</w:t>
      </w:r>
      <w:proofErr w:type="spellEnd"/>
      <w:r>
        <w:t xml:space="preserve">      </w:t>
      </w:r>
      <w:proofErr w:type="gramStart"/>
      <w:r>
        <w:t xml:space="preserve">   [</w:t>
      </w:r>
      <w:proofErr w:type="gramEnd"/>
      <w:r>
        <w:t xml:space="preserve">6] SET OF </w:t>
      </w:r>
      <w:proofErr w:type="spellStart"/>
      <w:r>
        <w:t>PositioningMethodAndUsage</w:t>
      </w:r>
      <w:proofErr w:type="spellEnd"/>
      <w:r>
        <w:t xml:space="preserve"> OPTIONAL,</w:t>
      </w:r>
    </w:p>
    <w:p w14:paraId="67185B4F" w14:textId="77777777" w:rsidR="00E45986" w:rsidRDefault="00E45986" w:rsidP="00E45986">
      <w:pPr>
        <w:pStyle w:val="Code"/>
      </w:pPr>
      <w:r>
        <w:t xml:space="preserve">    </w:t>
      </w:r>
      <w:proofErr w:type="spellStart"/>
      <w:r>
        <w:t>gNSSPositioningDataList</w:t>
      </w:r>
      <w:proofErr w:type="spellEnd"/>
      <w:r>
        <w:t xml:space="preserve">  </w:t>
      </w:r>
      <w:proofErr w:type="gramStart"/>
      <w:r>
        <w:t xml:space="preserve">   [</w:t>
      </w:r>
      <w:proofErr w:type="gramEnd"/>
      <w:r>
        <w:t xml:space="preserve">7] SET OF </w:t>
      </w:r>
      <w:proofErr w:type="spellStart"/>
      <w:r>
        <w:t>GNSSPositioningMethodAndUsage</w:t>
      </w:r>
      <w:proofErr w:type="spellEnd"/>
      <w:r>
        <w:t xml:space="preserve"> OPTIONAL,</w:t>
      </w:r>
    </w:p>
    <w:p w14:paraId="2C73D558" w14:textId="77777777" w:rsidR="00E45986" w:rsidRDefault="00E45986" w:rsidP="00E45986">
      <w:pPr>
        <w:pStyle w:val="Code"/>
      </w:pPr>
      <w:r>
        <w:t xml:space="preserve">    </w:t>
      </w:r>
      <w:proofErr w:type="spellStart"/>
      <w:r>
        <w:t>eCGI</w:t>
      </w:r>
      <w:proofErr w:type="spellEnd"/>
      <w:r>
        <w:t xml:space="preserve">                     </w:t>
      </w:r>
      <w:proofErr w:type="gramStart"/>
      <w:r>
        <w:t xml:space="preserve">   [</w:t>
      </w:r>
      <w:proofErr w:type="gramEnd"/>
      <w:r>
        <w:t>8] ECGI OPTIONAL,</w:t>
      </w:r>
    </w:p>
    <w:p w14:paraId="72CC5D2B" w14:textId="77777777" w:rsidR="00E45986" w:rsidRDefault="00E45986" w:rsidP="00E45986">
      <w:pPr>
        <w:pStyle w:val="Code"/>
      </w:pPr>
      <w:r>
        <w:t xml:space="preserve">    </w:t>
      </w:r>
      <w:proofErr w:type="spellStart"/>
      <w:r>
        <w:t>nCGI</w:t>
      </w:r>
      <w:proofErr w:type="spellEnd"/>
      <w:r>
        <w:t xml:space="preserve">                     </w:t>
      </w:r>
      <w:proofErr w:type="gramStart"/>
      <w:r>
        <w:t xml:space="preserve">   [</w:t>
      </w:r>
      <w:proofErr w:type="gramEnd"/>
      <w:r>
        <w:t>9] NCGI OPTIONAL,</w:t>
      </w:r>
    </w:p>
    <w:p w14:paraId="251F3069" w14:textId="77777777" w:rsidR="00E45986" w:rsidRDefault="00E45986" w:rsidP="00E45986">
      <w:pPr>
        <w:pStyle w:val="Code"/>
      </w:pPr>
      <w:r>
        <w:t xml:space="preserve">    altitude                 </w:t>
      </w:r>
      <w:proofErr w:type="gramStart"/>
      <w:r>
        <w:t xml:space="preserve">   [</w:t>
      </w:r>
      <w:proofErr w:type="gramEnd"/>
      <w:r>
        <w:t>10] Altitude OPTIONAL,</w:t>
      </w:r>
    </w:p>
    <w:p w14:paraId="3890F44D" w14:textId="77777777" w:rsidR="00E45986" w:rsidRDefault="00E45986" w:rsidP="00E45986">
      <w:pPr>
        <w:pStyle w:val="Code"/>
      </w:pPr>
      <w:r>
        <w:t xml:space="preserve">    </w:t>
      </w:r>
      <w:proofErr w:type="spellStart"/>
      <w:r>
        <w:t>barometricPressure</w:t>
      </w:r>
      <w:proofErr w:type="spellEnd"/>
      <w:r>
        <w:t xml:space="preserve">       </w:t>
      </w:r>
      <w:proofErr w:type="gramStart"/>
      <w:r>
        <w:t xml:space="preserve">   [</w:t>
      </w:r>
      <w:proofErr w:type="gramEnd"/>
      <w:r>
        <w:t xml:space="preserve">11] </w:t>
      </w:r>
      <w:proofErr w:type="spellStart"/>
      <w:r>
        <w:t>BarometricPressure</w:t>
      </w:r>
      <w:proofErr w:type="spellEnd"/>
      <w:r>
        <w:t xml:space="preserve"> OPTIONAL</w:t>
      </w:r>
    </w:p>
    <w:p w14:paraId="2BF904BE" w14:textId="77777777" w:rsidR="00E45986" w:rsidRDefault="00E45986" w:rsidP="00E45986">
      <w:pPr>
        <w:pStyle w:val="Code"/>
      </w:pPr>
      <w:r>
        <w:t>}</w:t>
      </w:r>
    </w:p>
    <w:p w14:paraId="0B37AD8A" w14:textId="77777777" w:rsidR="00E45986" w:rsidRDefault="00E45986" w:rsidP="00E45986">
      <w:pPr>
        <w:pStyle w:val="Code"/>
      </w:pPr>
    </w:p>
    <w:p w14:paraId="720949AB" w14:textId="77777777" w:rsidR="00E45986" w:rsidRDefault="00E45986" w:rsidP="00E45986">
      <w:pPr>
        <w:pStyle w:val="Code"/>
      </w:pPr>
      <w:r>
        <w:t>-- TS 29.172 [53], table 6.2.2-2</w:t>
      </w:r>
    </w:p>
    <w:p w14:paraId="695C0A59" w14:textId="77777777" w:rsidR="00E45986" w:rsidRDefault="00E45986" w:rsidP="00E45986">
      <w:pPr>
        <w:pStyle w:val="Code"/>
      </w:pPr>
      <w:proofErr w:type="spellStart"/>
      <w:proofErr w:type="gramStart"/>
      <w:r>
        <w:t>EPSLocationInfo</w:t>
      </w:r>
      <w:proofErr w:type="spellEnd"/>
      <w:r>
        <w:t xml:space="preserve"> ::=</w:t>
      </w:r>
      <w:proofErr w:type="gramEnd"/>
      <w:r>
        <w:t xml:space="preserve"> SEQUENCE</w:t>
      </w:r>
    </w:p>
    <w:p w14:paraId="0B05E176" w14:textId="77777777" w:rsidR="00E45986" w:rsidRDefault="00E45986" w:rsidP="00E45986">
      <w:pPr>
        <w:pStyle w:val="Code"/>
      </w:pPr>
      <w:r>
        <w:t>{</w:t>
      </w:r>
    </w:p>
    <w:p w14:paraId="7BA71945" w14:textId="77777777" w:rsidR="00E45986" w:rsidRDefault="00E45986" w:rsidP="00E45986">
      <w:pPr>
        <w:pStyle w:val="Code"/>
      </w:pPr>
      <w:r>
        <w:t xml:space="preserve">    </w:t>
      </w:r>
      <w:proofErr w:type="spellStart"/>
      <w:proofErr w:type="gramStart"/>
      <w:r>
        <w:t>locationData</w:t>
      </w:r>
      <w:proofErr w:type="spellEnd"/>
      <w:r>
        <w:t xml:space="preserve">  [</w:t>
      </w:r>
      <w:proofErr w:type="gramEnd"/>
      <w:r>
        <w:t xml:space="preserve">1] </w:t>
      </w:r>
      <w:proofErr w:type="spellStart"/>
      <w:r>
        <w:t>LocationData</w:t>
      </w:r>
      <w:proofErr w:type="spellEnd"/>
      <w:r>
        <w:t>,</w:t>
      </w:r>
    </w:p>
    <w:p w14:paraId="54816F1D" w14:textId="77777777" w:rsidR="00E45986" w:rsidRDefault="00E45986" w:rsidP="00E45986">
      <w:pPr>
        <w:pStyle w:val="Code"/>
      </w:pPr>
      <w:r>
        <w:t xml:space="preserve">    </w:t>
      </w:r>
      <w:proofErr w:type="spellStart"/>
      <w:r>
        <w:t>cGI</w:t>
      </w:r>
      <w:proofErr w:type="spellEnd"/>
      <w:r>
        <w:t xml:space="preserve">        </w:t>
      </w:r>
      <w:proofErr w:type="gramStart"/>
      <w:r>
        <w:t xml:space="preserve">   [</w:t>
      </w:r>
      <w:proofErr w:type="gramEnd"/>
      <w:r>
        <w:t>2] CGI OPTIONAL,</w:t>
      </w:r>
    </w:p>
    <w:p w14:paraId="04909FE7" w14:textId="77777777" w:rsidR="00E45986" w:rsidRDefault="00E45986" w:rsidP="00E45986">
      <w:pPr>
        <w:pStyle w:val="Code"/>
      </w:pPr>
      <w:r>
        <w:t xml:space="preserve">    </w:t>
      </w:r>
      <w:proofErr w:type="spellStart"/>
      <w:r>
        <w:t>sAI</w:t>
      </w:r>
      <w:proofErr w:type="spellEnd"/>
      <w:r>
        <w:t xml:space="preserve">        </w:t>
      </w:r>
      <w:proofErr w:type="gramStart"/>
      <w:r>
        <w:t xml:space="preserve">   [</w:t>
      </w:r>
      <w:proofErr w:type="gramEnd"/>
      <w:r>
        <w:t>3] SAI OPTIONAL,</w:t>
      </w:r>
    </w:p>
    <w:p w14:paraId="3B5317C4" w14:textId="77777777" w:rsidR="00E45986" w:rsidRDefault="00E45986" w:rsidP="00E45986">
      <w:pPr>
        <w:pStyle w:val="Code"/>
      </w:pPr>
      <w:r>
        <w:t xml:space="preserve">    </w:t>
      </w:r>
      <w:proofErr w:type="spellStart"/>
      <w:r>
        <w:t>eSMLCCellInfo</w:t>
      </w:r>
      <w:proofErr w:type="spellEnd"/>
      <w:r>
        <w:t xml:space="preserve"> [4] </w:t>
      </w:r>
      <w:proofErr w:type="spellStart"/>
      <w:r>
        <w:t>ESMLCCellInfo</w:t>
      </w:r>
      <w:proofErr w:type="spellEnd"/>
      <w:r>
        <w:t xml:space="preserve"> OPTIONAL</w:t>
      </w:r>
    </w:p>
    <w:p w14:paraId="7DC3928A" w14:textId="77777777" w:rsidR="00E45986" w:rsidRDefault="00E45986" w:rsidP="00E45986">
      <w:pPr>
        <w:pStyle w:val="Code"/>
      </w:pPr>
      <w:r>
        <w:t>}</w:t>
      </w:r>
    </w:p>
    <w:p w14:paraId="52D9BE41" w14:textId="77777777" w:rsidR="00E45986" w:rsidRDefault="00E45986" w:rsidP="00E45986">
      <w:pPr>
        <w:pStyle w:val="Code"/>
      </w:pPr>
    </w:p>
    <w:p w14:paraId="0664A2DA" w14:textId="77777777" w:rsidR="00E45986" w:rsidRDefault="00E45986" w:rsidP="00E45986">
      <w:pPr>
        <w:pStyle w:val="Code"/>
      </w:pPr>
      <w:r>
        <w:t>-- TS 29.172 [53], clause 7.4.57</w:t>
      </w:r>
    </w:p>
    <w:p w14:paraId="5DC83380" w14:textId="77777777" w:rsidR="00E45986" w:rsidRDefault="00E45986" w:rsidP="00E45986">
      <w:pPr>
        <w:pStyle w:val="Code"/>
      </w:pPr>
      <w:proofErr w:type="spellStart"/>
      <w:proofErr w:type="gramStart"/>
      <w:r>
        <w:t>ESMLCCellInfo</w:t>
      </w:r>
      <w:proofErr w:type="spellEnd"/>
      <w:r>
        <w:t xml:space="preserve"> ::=</w:t>
      </w:r>
      <w:proofErr w:type="gramEnd"/>
      <w:r>
        <w:t xml:space="preserve"> SEQUENCE</w:t>
      </w:r>
    </w:p>
    <w:p w14:paraId="646C9914" w14:textId="77777777" w:rsidR="00E45986" w:rsidRDefault="00E45986" w:rsidP="00E45986">
      <w:pPr>
        <w:pStyle w:val="Code"/>
      </w:pPr>
      <w:r>
        <w:t>{</w:t>
      </w:r>
    </w:p>
    <w:p w14:paraId="35397D77" w14:textId="77777777" w:rsidR="00E45986" w:rsidRDefault="00E45986" w:rsidP="00E45986">
      <w:pPr>
        <w:pStyle w:val="Code"/>
      </w:pPr>
      <w:r>
        <w:t xml:space="preserve">    </w:t>
      </w:r>
      <w:proofErr w:type="spellStart"/>
      <w:r>
        <w:t>eCGI</w:t>
      </w:r>
      <w:proofErr w:type="spellEnd"/>
      <w:r>
        <w:t xml:space="preserve">       </w:t>
      </w:r>
      <w:proofErr w:type="gramStart"/>
      <w:r>
        <w:t xml:space="preserve">   [</w:t>
      </w:r>
      <w:proofErr w:type="gramEnd"/>
      <w:r>
        <w:t>1] ECGI,</w:t>
      </w:r>
    </w:p>
    <w:p w14:paraId="798F18F7" w14:textId="77777777" w:rsidR="00E45986" w:rsidRDefault="00E45986" w:rsidP="00E45986">
      <w:pPr>
        <w:pStyle w:val="Code"/>
      </w:pPr>
      <w:r>
        <w:t xml:space="preserve">    </w:t>
      </w:r>
      <w:proofErr w:type="spellStart"/>
      <w:r>
        <w:t>cellPortionID</w:t>
      </w:r>
      <w:proofErr w:type="spellEnd"/>
      <w:r>
        <w:t xml:space="preserve"> [2] </w:t>
      </w:r>
      <w:proofErr w:type="spellStart"/>
      <w:r>
        <w:t>CellPortionID</w:t>
      </w:r>
      <w:proofErr w:type="spellEnd"/>
    </w:p>
    <w:p w14:paraId="01BDBAAA" w14:textId="77777777" w:rsidR="00E45986" w:rsidRDefault="00E45986" w:rsidP="00E45986">
      <w:pPr>
        <w:pStyle w:val="Code"/>
      </w:pPr>
      <w:r>
        <w:t>}</w:t>
      </w:r>
    </w:p>
    <w:p w14:paraId="66AEB3D8" w14:textId="77777777" w:rsidR="00E45986" w:rsidRDefault="00E45986" w:rsidP="00E45986">
      <w:pPr>
        <w:pStyle w:val="Code"/>
      </w:pPr>
    </w:p>
    <w:p w14:paraId="57364621" w14:textId="77777777" w:rsidR="00E45986" w:rsidRDefault="00E45986" w:rsidP="00E45986">
      <w:pPr>
        <w:pStyle w:val="Code"/>
      </w:pPr>
      <w:r>
        <w:t>-- TS 29.171 [54], clause 7.4.31</w:t>
      </w:r>
    </w:p>
    <w:p w14:paraId="582D369B" w14:textId="77777777" w:rsidR="00E45986" w:rsidRDefault="00E45986" w:rsidP="00E45986">
      <w:pPr>
        <w:pStyle w:val="Code"/>
      </w:pPr>
      <w:proofErr w:type="spellStart"/>
      <w:proofErr w:type="gramStart"/>
      <w:r>
        <w:t>CellPortionID</w:t>
      </w:r>
      <w:proofErr w:type="spellEnd"/>
      <w:r>
        <w:t xml:space="preserve"> ::=</w:t>
      </w:r>
      <w:proofErr w:type="gramEnd"/>
      <w:r>
        <w:t xml:space="preserve"> INTEGER (0..4095)</w:t>
      </w:r>
    </w:p>
    <w:p w14:paraId="5994B13F" w14:textId="77777777" w:rsidR="00E45986" w:rsidRDefault="00E45986" w:rsidP="00E45986">
      <w:pPr>
        <w:pStyle w:val="Code"/>
      </w:pPr>
    </w:p>
    <w:p w14:paraId="3860AF07" w14:textId="77777777" w:rsidR="00E45986" w:rsidRDefault="00E45986" w:rsidP="00E45986">
      <w:pPr>
        <w:pStyle w:val="Code"/>
      </w:pPr>
      <w:r>
        <w:t>-- TS 29.518 [22], clause 6.2.6.2.5</w:t>
      </w:r>
    </w:p>
    <w:p w14:paraId="70278405" w14:textId="77777777" w:rsidR="00E45986" w:rsidRDefault="00E45986" w:rsidP="00E45986">
      <w:pPr>
        <w:pStyle w:val="Code"/>
      </w:pPr>
      <w:proofErr w:type="spellStart"/>
      <w:proofErr w:type="gramStart"/>
      <w:r>
        <w:t>LocationPresenceReport</w:t>
      </w:r>
      <w:proofErr w:type="spellEnd"/>
      <w:r>
        <w:t xml:space="preserve"> ::=</w:t>
      </w:r>
      <w:proofErr w:type="gramEnd"/>
      <w:r>
        <w:t xml:space="preserve"> SEQUENCE</w:t>
      </w:r>
    </w:p>
    <w:p w14:paraId="3700A3E9" w14:textId="77777777" w:rsidR="00E45986" w:rsidRDefault="00E45986" w:rsidP="00E45986">
      <w:pPr>
        <w:pStyle w:val="Code"/>
      </w:pPr>
      <w:r>
        <w:t>{</w:t>
      </w:r>
    </w:p>
    <w:p w14:paraId="2E9CF14B" w14:textId="77777777" w:rsidR="00E45986" w:rsidRDefault="00E45986" w:rsidP="00E45986">
      <w:pPr>
        <w:pStyle w:val="Code"/>
      </w:pPr>
      <w:r>
        <w:t xml:space="preserve">    type                     </w:t>
      </w:r>
      <w:proofErr w:type="gramStart"/>
      <w:r>
        <w:t xml:space="preserve">   [</w:t>
      </w:r>
      <w:proofErr w:type="gramEnd"/>
      <w:r>
        <w:t xml:space="preserve">1] </w:t>
      </w:r>
      <w:proofErr w:type="spellStart"/>
      <w:r>
        <w:t>AMFEventType</w:t>
      </w:r>
      <w:proofErr w:type="spellEnd"/>
      <w:r>
        <w:t>,</w:t>
      </w:r>
    </w:p>
    <w:p w14:paraId="55E1A74E" w14:textId="77777777" w:rsidR="00E45986" w:rsidRDefault="00E45986" w:rsidP="00E45986">
      <w:pPr>
        <w:pStyle w:val="Code"/>
      </w:pPr>
      <w:r>
        <w:t xml:space="preserve">    timestamp                </w:t>
      </w:r>
      <w:proofErr w:type="gramStart"/>
      <w:r>
        <w:t xml:space="preserve">   [</w:t>
      </w:r>
      <w:proofErr w:type="gramEnd"/>
      <w:r>
        <w:t>2] Timestamp,</w:t>
      </w:r>
    </w:p>
    <w:p w14:paraId="4CDC4C1A" w14:textId="77777777" w:rsidR="00E45986" w:rsidRDefault="00E45986" w:rsidP="00E45986">
      <w:pPr>
        <w:pStyle w:val="Code"/>
      </w:pPr>
      <w:r>
        <w:t xml:space="preserve">    </w:t>
      </w:r>
      <w:proofErr w:type="spellStart"/>
      <w:r>
        <w:t>areaList</w:t>
      </w:r>
      <w:proofErr w:type="spellEnd"/>
      <w:r>
        <w:t xml:space="preserve">                 </w:t>
      </w:r>
      <w:proofErr w:type="gramStart"/>
      <w:r>
        <w:t xml:space="preserve">   [</w:t>
      </w:r>
      <w:proofErr w:type="gramEnd"/>
      <w:r>
        <w:t xml:space="preserve">3] SET OF </w:t>
      </w:r>
      <w:proofErr w:type="spellStart"/>
      <w:r>
        <w:t>AMFEventArea</w:t>
      </w:r>
      <w:proofErr w:type="spellEnd"/>
      <w:r>
        <w:t xml:space="preserve"> OPTIONAL,</w:t>
      </w:r>
    </w:p>
    <w:p w14:paraId="3A606972" w14:textId="77777777" w:rsidR="00E45986" w:rsidRDefault="00E45986" w:rsidP="00E45986">
      <w:pPr>
        <w:pStyle w:val="Code"/>
      </w:pPr>
      <w:r>
        <w:t xml:space="preserve">    </w:t>
      </w:r>
      <w:proofErr w:type="spellStart"/>
      <w:r>
        <w:t>timeZone</w:t>
      </w:r>
      <w:proofErr w:type="spellEnd"/>
      <w:r>
        <w:t xml:space="preserve">                 </w:t>
      </w:r>
      <w:proofErr w:type="gramStart"/>
      <w:r>
        <w:t xml:space="preserve">   [</w:t>
      </w:r>
      <w:proofErr w:type="gramEnd"/>
      <w:r>
        <w:t xml:space="preserve">4] </w:t>
      </w:r>
      <w:proofErr w:type="spellStart"/>
      <w:r>
        <w:t>TimeZone</w:t>
      </w:r>
      <w:proofErr w:type="spellEnd"/>
      <w:r>
        <w:t xml:space="preserve"> OPTIONAL,</w:t>
      </w:r>
    </w:p>
    <w:p w14:paraId="1FBA18C0" w14:textId="77777777" w:rsidR="00E45986" w:rsidRDefault="00E45986" w:rsidP="00E45986">
      <w:pPr>
        <w:pStyle w:val="Code"/>
      </w:pPr>
      <w:r>
        <w:t xml:space="preserve">    </w:t>
      </w:r>
      <w:proofErr w:type="spellStart"/>
      <w:r>
        <w:t>accessTypes</w:t>
      </w:r>
      <w:proofErr w:type="spellEnd"/>
      <w:r>
        <w:t xml:space="preserve">              </w:t>
      </w:r>
      <w:proofErr w:type="gramStart"/>
      <w:r>
        <w:t xml:space="preserve">   [</w:t>
      </w:r>
      <w:proofErr w:type="gramEnd"/>
      <w:r>
        <w:t xml:space="preserve">5] SET OF </w:t>
      </w:r>
      <w:proofErr w:type="spellStart"/>
      <w:r>
        <w:t>AccessType</w:t>
      </w:r>
      <w:proofErr w:type="spellEnd"/>
      <w:r>
        <w:t xml:space="preserve"> OPTIONAL,</w:t>
      </w:r>
    </w:p>
    <w:p w14:paraId="41544B87" w14:textId="77777777" w:rsidR="00E45986" w:rsidRDefault="00E45986" w:rsidP="00E45986">
      <w:pPr>
        <w:pStyle w:val="Code"/>
      </w:pPr>
      <w:r>
        <w:t xml:space="preserve">    </w:t>
      </w:r>
      <w:proofErr w:type="spellStart"/>
      <w:r>
        <w:t>rMInfoList</w:t>
      </w:r>
      <w:proofErr w:type="spellEnd"/>
      <w:r>
        <w:t xml:space="preserve">               </w:t>
      </w:r>
      <w:proofErr w:type="gramStart"/>
      <w:r>
        <w:t xml:space="preserve">   [</w:t>
      </w:r>
      <w:proofErr w:type="gramEnd"/>
      <w:r>
        <w:t xml:space="preserve">6] SET OF </w:t>
      </w:r>
      <w:proofErr w:type="spellStart"/>
      <w:r>
        <w:t>RMInfo</w:t>
      </w:r>
      <w:proofErr w:type="spellEnd"/>
      <w:r>
        <w:t xml:space="preserve"> OPTIONAL,</w:t>
      </w:r>
    </w:p>
    <w:p w14:paraId="59E24259" w14:textId="77777777" w:rsidR="00E45986" w:rsidRDefault="00E45986" w:rsidP="00E45986">
      <w:pPr>
        <w:pStyle w:val="Code"/>
      </w:pPr>
      <w:r>
        <w:t xml:space="preserve">    </w:t>
      </w:r>
      <w:proofErr w:type="spellStart"/>
      <w:r>
        <w:t>cMInfoList</w:t>
      </w:r>
      <w:proofErr w:type="spellEnd"/>
      <w:r>
        <w:t xml:space="preserve">               </w:t>
      </w:r>
      <w:proofErr w:type="gramStart"/>
      <w:r>
        <w:t xml:space="preserve">   [</w:t>
      </w:r>
      <w:proofErr w:type="gramEnd"/>
      <w:r>
        <w:t xml:space="preserve">7] SET OF </w:t>
      </w:r>
      <w:proofErr w:type="spellStart"/>
      <w:r>
        <w:t>CMInfo</w:t>
      </w:r>
      <w:proofErr w:type="spellEnd"/>
      <w:r>
        <w:t xml:space="preserve"> OPTIONAL,</w:t>
      </w:r>
    </w:p>
    <w:p w14:paraId="58183509" w14:textId="77777777" w:rsidR="00E45986" w:rsidRDefault="00E45986" w:rsidP="00E45986">
      <w:pPr>
        <w:pStyle w:val="Code"/>
      </w:pPr>
      <w:r>
        <w:t xml:space="preserve">    reachability             </w:t>
      </w:r>
      <w:proofErr w:type="gramStart"/>
      <w:r>
        <w:t xml:space="preserve">   [</w:t>
      </w:r>
      <w:proofErr w:type="gramEnd"/>
      <w:r>
        <w:t xml:space="preserve">8] </w:t>
      </w:r>
      <w:proofErr w:type="spellStart"/>
      <w:r>
        <w:t>UEReachability</w:t>
      </w:r>
      <w:proofErr w:type="spellEnd"/>
      <w:r>
        <w:t xml:space="preserve"> OPTIONAL,</w:t>
      </w:r>
    </w:p>
    <w:p w14:paraId="33B778E8" w14:textId="77777777" w:rsidR="00E45986" w:rsidRDefault="00E45986" w:rsidP="00E45986">
      <w:pPr>
        <w:pStyle w:val="Code"/>
      </w:pPr>
      <w:r>
        <w:t xml:space="preserve">    location                 </w:t>
      </w:r>
      <w:proofErr w:type="gramStart"/>
      <w:r>
        <w:t xml:space="preserve">   [</w:t>
      </w:r>
      <w:proofErr w:type="gramEnd"/>
      <w:r>
        <w:t xml:space="preserve">9] </w:t>
      </w:r>
      <w:proofErr w:type="spellStart"/>
      <w:r>
        <w:t>UserLocation</w:t>
      </w:r>
      <w:proofErr w:type="spellEnd"/>
      <w:r>
        <w:t xml:space="preserve"> OPTIONAL,</w:t>
      </w:r>
    </w:p>
    <w:p w14:paraId="20A61F92" w14:textId="77777777" w:rsidR="00E45986" w:rsidRDefault="00E45986" w:rsidP="00E45986">
      <w:pPr>
        <w:pStyle w:val="Code"/>
      </w:pPr>
      <w:r>
        <w:t xml:space="preserve">    </w:t>
      </w:r>
      <w:proofErr w:type="spellStart"/>
      <w:r>
        <w:t>additionalCellIDs</w:t>
      </w:r>
      <w:proofErr w:type="spellEnd"/>
      <w:r>
        <w:t xml:space="preserve">        </w:t>
      </w:r>
      <w:proofErr w:type="gramStart"/>
      <w:r>
        <w:t xml:space="preserve">   [</w:t>
      </w:r>
      <w:proofErr w:type="gramEnd"/>
      <w:r>
        <w:t xml:space="preserve">10] SEQUENCE OF </w:t>
      </w:r>
      <w:proofErr w:type="spellStart"/>
      <w:r>
        <w:t>CellInformation</w:t>
      </w:r>
      <w:proofErr w:type="spellEnd"/>
      <w:r>
        <w:t xml:space="preserve"> OPTIONAL</w:t>
      </w:r>
    </w:p>
    <w:p w14:paraId="2015DBDD" w14:textId="77777777" w:rsidR="00E45986" w:rsidRDefault="00E45986" w:rsidP="00E45986">
      <w:pPr>
        <w:pStyle w:val="Code"/>
      </w:pPr>
      <w:r>
        <w:t>}</w:t>
      </w:r>
    </w:p>
    <w:p w14:paraId="01A06D21" w14:textId="77777777" w:rsidR="00E45986" w:rsidRDefault="00E45986" w:rsidP="00E45986">
      <w:pPr>
        <w:pStyle w:val="Code"/>
      </w:pPr>
    </w:p>
    <w:p w14:paraId="0287352D" w14:textId="77777777" w:rsidR="00E45986" w:rsidRDefault="00E45986" w:rsidP="00E45986">
      <w:pPr>
        <w:pStyle w:val="Code"/>
      </w:pPr>
      <w:r>
        <w:t>-- TS 29.518 [22], clause 6.2.6.3.3</w:t>
      </w:r>
    </w:p>
    <w:p w14:paraId="180FBCF1" w14:textId="77777777" w:rsidR="00E45986" w:rsidRDefault="00E45986" w:rsidP="00E45986">
      <w:pPr>
        <w:pStyle w:val="Code"/>
      </w:pPr>
      <w:proofErr w:type="spellStart"/>
      <w:proofErr w:type="gramStart"/>
      <w:r>
        <w:t>AMFEventType</w:t>
      </w:r>
      <w:proofErr w:type="spellEnd"/>
      <w:r>
        <w:t xml:space="preserve"> ::=</w:t>
      </w:r>
      <w:proofErr w:type="gramEnd"/>
      <w:r>
        <w:t xml:space="preserve"> ENUMERATED</w:t>
      </w:r>
    </w:p>
    <w:p w14:paraId="2ED0345E" w14:textId="77777777" w:rsidR="00E45986" w:rsidRDefault="00E45986" w:rsidP="00E45986">
      <w:pPr>
        <w:pStyle w:val="Code"/>
      </w:pPr>
      <w:r>
        <w:t>{</w:t>
      </w:r>
    </w:p>
    <w:p w14:paraId="0475B7EE" w14:textId="77777777" w:rsidR="00E45986" w:rsidRDefault="00E45986" w:rsidP="00E45986">
      <w:pPr>
        <w:pStyle w:val="Code"/>
      </w:pPr>
      <w:r>
        <w:t xml:space="preserve">    </w:t>
      </w:r>
      <w:proofErr w:type="spellStart"/>
      <w:proofErr w:type="gramStart"/>
      <w:r>
        <w:t>locationReport</w:t>
      </w:r>
      <w:proofErr w:type="spellEnd"/>
      <w:r>
        <w:t>(</w:t>
      </w:r>
      <w:proofErr w:type="gramEnd"/>
      <w:r>
        <w:t>1),</w:t>
      </w:r>
    </w:p>
    <w:p w14:paraId="331DE304" w14:textId="77777777" w:rsidR="00E45986" w:rsidRDefault="00E45986" w:rsidP="00E45986">
      <w:pPr>
        <w:pStyle w:val="Code"/>
      </w:pPr>
      <w:r>
        <w:t xml:space="preserve">    </w:t>
      </w:r>
      <w:proofErr w:type="spellStart"/>
      <w:proofErr w:type="gramStart"/>
      <w:r>
        <w:t>presenceInAOIReport</w:t>
      </w:r>
      <w:proofErr w:type="spellEnd"/>
      <w:r>
        <w:t>(</w:t>
      </w:r>
      <w:proofErr w:type="gramEnd"/>
      <w:r>
        <w:t>2)</w:t>
      </w:r>
    </w:p>
    <w:p w14:paraId="1C9ADF78" w14:textId="77777777" w:rsidR="00E45986" w:rsidRDefault="00E45986" w:rsidP="00E45986">
      <w:pPr>
        <w:pStyle w:val="Code"/>
      </w:pPr>
      <w:r>
        <w:t>}</w:t>
      </w:r>
    </w:p>
    <w:p w14:paraId="7C7BB39A" w14:textId="77777777" w:rsidR="00E45986" w:rsidRDefault="00E45986" w:rsidP="00E45986">
      <w:pPr>
        <w:pStyle w:val="Code"/>
      </w:pPr>
    </w:p>
    <w:p w14:paraId="30A61B90" w14:textId="77777777" w:rsidR="00E45986" w:rsidRDefault="00E45986" w:rsidP="00E45986">
      <w:pPr>
        <w:pStyle w:val="Code"/>
      </w:pPr>
      <w:r>
        <w:t>-- TS 29.518 [22], clause 6.2.6.2.16</w:t>
      </w:r>
    </w:p>
    <w:p w14:paraId="6F7C21E0" w14:textId="77777777" w:rsidR="00E45986" w:rsidRDefault="00E45986" w:rsidP="00E45986">
      <w:pPr>
        <w:pStyle w:val="Code"/>
      </w:pPr>
      <w:proofErr w:type="spellStart"/>
      <w:proofErr w:type="gramStart"/>
      <w:r>
        <w:t>AMFEventArea</w:t>
      </w:r>
      <w:proofErr w:type="spellEnd"/>
      <w:r>
        <w:t xml:space="preserve"> ::=</w:t>
      </w:r>
      <w:proofErr w:type="gramEnd"/>
      <w:r>
        <w:t xml:space="preserve"> SEQUENCE</w:t>
      </w:r>
    </w:p>
    <w:p w14:paraId="082C81EB" w14:textId="77777777" w:rsidR="00E45986" w:rsidRDefault="00E45986" w:rsidP="00E45986">
      <w:pPr>
        <w:pStyle w:val="Code"/>
      </w:pPr>
      <w:r>
        <w:t>{</w:t>
      </w:r>
    </w:p>
    <w:p w14:paraId="2E80CB72" w14:textId="77777777" w:rsidR="00E45986" w:rsidRDefault="00E45986" w:rsidP="00E45986">
      <w:pPr>
        <w:pStyle w:val="Code"/>
      </w:pPr>
      <w:r>
        <w:t xml:space="preserve">    </w:t>
      </w:r>
      <w:proofErr w:type="spellStart"/>
      <w:r>
        <w:t>presenceInfo</w:t>
      </w:r>
      <w:proofErr w:type="spellEnd"/>
      <w:r>
        <w:t xml:space="preserve">             </w:t>
      </w:r>
      <w:proofErr w:type="gramStart"/>
      <w:r>
        <w:t xml:space="preserve">   [</w:t>
      </w:r>
      <w:proofErr w:type="gramEnd"/>
      <w:r>
        <w:t xml:space="preserve">1] </w:t>
      </w:r>
      <w:proofErr w:type="spellStart"/>
      <w:r>
        <w:t>PresenceInfo</w:t>
      </w:r>
      <w:proofErr w:type="spellEnd"/>
      <w:r>
        <w:t xml:space="preserve"> OPTIONAL,</w:t>
      </w:r>
    </w:p>
    <w:p w14:paraId="1E099B4C" w14:textId="77777777" w:rsidR="00E45986" w:rsidRDefault="00E45986" w:rsidP="00E45986">
      <w:pPr>
        <w:pStyle w:val="Code"/>
      </w:pPr>
      <w:r>
        <w:t xml:space="preserve">    </w:t>
      </w:r>
      <w:proofErr w:type="spellStart"/>
      <w:r>
        <w:t>lADNInfo</w:t>
      </w:r>
      <w:proofErr w:type="spellEnd"/>
      <w:r>
        <w:t xml:space="preserve">                 </w:t>
      </w:r>
      <w:proofErr w:type="gramStart"/>
      <w:r>
        <w:t xml:space="preserve">   [</w:t>
      </w:r>
      <w:proofErr w:type="gramEnd"/>
      <w:r>
        <w:t xml:space="preserve">2] </w:t>
      </w:r>
      <w:proofErr w:type="spellStart"/>
      <w:r>
        <w:t>LADNInfo</w:t>
      </w:r>
      <w:proofErr w:type="spellEnd"/>
      <w:r>
        <w:t xml:space="preserve"> OPTIONAL</w:t>
      </w:r>
    </w:p>
    <w:p w14:paraId="71978600" w14:textId="77777777" w:rsidR="00E45986" w:rsidRDefault="00E45986" w:rsidP="00E45986">
      <w:pPr>
        <w:pStyle w:val="Code"/>
      </w:pPr>
      <w:r>
        <w:t>}</w:t>
      </w:r>
    </w:p>
    <w:p w14:paraId="5CFCB492" w14:textId="77777777" w:rsidR="00E45986" w:rsidRDefault="00E45986" w:rsidP="00E45986">
      <w:pPr>
        <w:pStyle w:val="Code"/>
      </w:pPr>
    </w:p>
    <w:p w14:paraId="65A82791" w14:textId="77777777" w:rsidR="00E45986" w:rsidRDefault="00E45986" w:rsidP="00E45986">
      <w:pPr>
        <w:pStyle w:val="Code"/>
      </w:pPr>
      <w:r>
        <w:t>-- TS 29.571 [17], clause 5.4.4.27</w:t>
      </w:r>
    </w:p>
    <w:p w14:paraId="7F02E068" w14:textId="77777777" w:rsidR="00E45986" w:rsidRDefault="00E45986" w:rsidP="00E45986">
      <w:pPr>
        <w:pStyle w:val="Code"/>
      </w:pPr>
      <w:proofErr w:type="spellStart"/>
      <w:proofErr w:type="gramStart"/>
      <w:r>
        <w:t>PresenceInfo</w:t>
      </w:r>
      <w:proofErr w:type="spellEnd"/>
      <w:r>
        <w:t xml:space="preserve"> ::=</w:t>
      </w:r>
      <w:proofErr w:type="gramEnd"/>
      <w:r>
        <w:t xml:space="preserve"> SEQUENCE</w:t>
      </w:r>
    </w:p>
    <w:p w14:paraId="2C67E3DA" w14:textId="77777777" w:rsidR="00E45986" w:rsidRDefault="00E45986" w:rsidP="00E45986">
      <w:pPr>
        <w:pStyle w:val="Code"/>
      </w:pPr>
      <w:r>
        <w:t>{</w:t>
      </w:r>
    </w:p>
    <w:p w14:paraId="289CF598" w14:textId="77777777" w:rsidR="00E45986" w:rsidRDefault="00E45986" w:rsidP="00E45986">
      <w:pPr>
        <w:pStyle w:val="Code"/>
      </w:pPr>
      <w:r>
        <w:lastRenderedPageBreak/>
        <w:t xml:space="preserve">    </w:t>
      </w:r>
      <w:proofErr w:type="spellStart"/>
      <w:r>
        <w:t>presenceState</w:t>
      </w:r>
      <w:proofErr w:type="spellEnd"/>
      <w:r>
        <w:t xml:space="preserve">            </w:t>
      </w:r>
      <w:proofErr w:type="gramStart"/>
      <w:r>
        <w:t xml:space="preserve">   [</w:t>
      </w:r>
      <w:proofErr w:type="gramEnd"/>
      <w:r>
        <w:t xml:space="preserve">1] </w:t>
      </w:r>
      <w:proofErr w:type="spellStart"/>
      <w:r>
        <w:t>PresenceState</w:t>
      </w:r>
      <w:proofErr w:type="spellEnd"/>
      <w:r>
        <w:t xml:space="preserve"> OPTIONAL,</w:t>
      </w:r>
    </w:p>
    <w:p w14:paraId="28868211" w14:textId="77777777" w:rsidR="00E45986" w:rsidRDefault="00E45986" w:rsidP="00E45986">
      <w:pPr>
        <w:pStyle w:val="Code"/>
      </w:pPr>
      <w:r>
        <w:t xml:space="preserve">    </w:t>
      </w:r>
      <w:proofErr w:type="spellStart"/>
      <w:r>
        <w:t>trackingAreaList</w:t>
      </w:r>
      <w:proofErr w:type="spellEnd"/>
      <w:r>
        <w:t xml:space="preserve">         </w:t>
      </w:r>
      <w:proofErr w:type="gramStart"/>
      <w:r>
        <w:t xml:space="preserve">   [</w:t>
      </w:r>
      <w:proofErr w:type="gramEnd"/>
      <w:r>
        <w:t>2] SET OF TAI OPTIONAL,</w:t>
      </w:r>
    </w:p>
    <w:p w14:paraId="4B388258" w14:textId="77777777" w:rsidR="00E45986" w:rsidRDefault="00E45986" w:rsidP="00E45986">
      <w:pPr>
        <w:pStyle w:val="Code"/>
      </w:pPr>
      <w:r>
        <w:t xml:space="preserve">    </w:t>
      </w:r>
      <w:proofErr w:type="spellStart"/>
      <w:r>
        <w:t>eCGIList</w:t>
      </w:r>
      <w:proofErr w:type="spellEnd"/>
      <w:r>
        <w:t xml:space="preserve">                 </w:t>
      </w:r>
      <w:proofErr w:type="gramStart"/>
      <w:r>
        <w:t xml:space="preserve">   [</w:t>
      </w:r>
      <w:proofErr w:type="gramEnd"/>
      <w:r>
        <w:t>3] SET OF ECGI OPTIONAL,</w:t>
      </w:r>
    </w:p>
    <w:p w14:paraId="51ED3E56" w14:textId="77777777" w:rsidR="00E45986" w:rsidRDefault="00E45986" w:rsidP="00E45986">
      <w:pPr>
        <w:pStyle w:val="Code"/>
      </w:pPr>
      <w:r>
        <w:t xml:space="preserve">    </w:t>
      </w:r>
      <w:proofErr w:type="spellStart"/>
      <w:r>
        <w:t>nCGIList</w:t>
      </w:r>
      <w:proofErr w:type="spellEnd"/>
      <w:r>
        <w:t xml:space="preserve">                 </w:t>
      </w:r>
      <w:proofErr w:type="gramStart"/>
      <w:r>
        <w:t xml:space="preserve">   [</w:t>
      </w:r>
      <w:proofErr w:type="gramEnd"/>
      <w:r>
        <w:t>4] SET OF NCGI OPTIONAL,</w:t>
      </w:r>
    </w:p>
    <w:p w14:paraId="157D5751" w14:textId="77777777" w:rsidR="00E45986" w:rsidRDefault="00E45986" w:rsidP="00E45986">
      <w:pPr>
        <w:pStyle w:val="Code"/>
      </w:pPr>
      <w:r>
        <w:t xml:space="preserve">    </w:t>
      </w:r>
      <w:proofErr w:type="spellStart"/>
      <w:r>
        <w:t>globalRANNodeIDList</w:t>
      </w:r>
      <w:proofErr w:type="spellEnd"/>
      <w:r>
        <w:t xml:space="preserve">      </w:t>
      </w:r>
      <w:proofErr w:type="gramStart"/>
      <w:r>
        <w:t xml:space="preserve">   [</w:t>
      </w:r>
      <w:proofErr w:type="gramEnd"/>
      <w:r>
        <w:t xml:space="preserve">5] SET OF </w:t>
      </w:r>
      <w:proofErr w:type="spellStart"/>
      <w:r>
        <w:t>GlobalRANNodeID</w:t>
      </w:r>
      <w:proofErr w:type="spellEnd"/>
      <w:r>
        <w:t xml:space="preserve"> OPTIONAL,</w:t>
      </w:r>
    </w:p>
    <w:p w14:paraId="048B6B63" w14:textId="77777777" w:rsidR="00E45986" w:rsidRDefault="00E45986" w:rsidP="00E45986">
      <w:pPr>
        <w:pStyle w:val="Code"/>
      </w:pPr>
      <w:r>
        <w:t xml:space="preserve">    </w:t>
      </w:r>
      <w:proofErr w:type="spellStart"/>
      <w:r>
        <w:t>globalENbIDList</w:t>
      </w:r>
      <w:proofErr w:type="spellEnd"/>
      <w:r>
        <w:t xml:space="preserve">          </w:t>
      </w:r>
      <w:proofErr w:type="gramStart"/>
      <w:r>
        <w:t xml:space="preserve">   [</w:t>
      </w:r>
      <w:proofErr w:type="gramEnd"/>
      <w:r>
        <w:t xml:space="preserve">6] SET OF </w:t>
      </w:r>
      <w:proofErr w:type="spellStart"/>
      <w:r>
        <w:t>GlobalRANNodeID</w:t>
      </w:r>
      <w:proofErr w:type="spellEnd"/>
      <w:r>
        <w:t xml:space="preserve"> OPTIONAL</w:t>
      </w:r>
    </w:p>
    <w:p w14:paraId="73A367D7" w14:textId="77777777" w:rsidR="00E45986" w:rsidRDefault="00E45986" w:rsidP="00E45986">
      <w:pPr>
        <w:pStyle w:val="Code"/>
      </w:pPr>
      <w:r>
        <w:t>}</w:t>
      </w:r>
    </w:p>
    <w:p w14:paraId="5ED389C1" w14:textId="77777777" w:rsidR="00E45986" w:rsidRDefault="00E45986" w:rsidP="00E45986">
      <w:pPr>
        <w:pStyle w:val="Code"/>
      </w:pPr>
    </w:p>
    <w:p w14:paraId="7458AB9E" w14:textId="77777777" w:rsidR="00E45986" w:rsidRDefault="00E45986" w:rsidP="00E45986">
      <w:pPr>
        <w:pStyle w:val="Code"/>
      </w:pPr>
      <w:r>
        <w:t>-- TS 29.518 [22], clause 6.2.6.2.17</w:t>
      </w:r>
    </w:p>
    <w:p w14:paraId="08BCCBEE" w14:textId="77777777" w:rsidR="00E45986" w:rsidRDefault="00E45986" w:rsidP="00E45986">
      <w:pPr>
        <w:pStyle w:val="Code"/>
      </w:pPr>
      <w:proofErr w:type="spellStart"/>
      <w:proofErr w:type="gramStart"/>
      <w:r>
        <w:t>LADNInfo</w:t>
      </w:r>
      <w:proofErr w:type="spellEnd"/>
      <w:r>
        <w:t xml:space="preserve"> ::=</w:t>
      </w:r>
      <w:proofErr w:type="gramEnd"/>
      <w:r>
        <w:t xml:space="preserve"> SEQUENCE</w:t>
      </w:r>
    </w:p>
    <w:p w14:paraId="4DE822EE" w14:textId="77777777" w:rsidR="00E45986" w:rsidRDefault="00E45986" w:rsidP="00E45986">
      <w:pPr>
        <w:pStyle w:val="Code"/>
      </w:pPr>
      <w:r>
        <w:t>{</w:t>
      </w:r>
    </w:p>
    <w:p w14:paraId="5D90EA83" w14:textId="77777777" w:rsidR="00E45986" w:rsidRDefault="00E45986" w:rsidP="00E45986">
      <w:pPr>
        <w:pStyle w:val="Code"/>
      </w:pPr>
      <w:r>
        <w:t xml:space="preserve">    </w:t>
      </w:r>
      <w:proofErr w:type="spellStart"/>
      <w:r>
        <w:t>lADN</w:t>
      </w:r>
      <w:proofErr w:type="spellEnd"/>
      <w:r>
        <w:t xml:space="preserve">                     </w:t>
      </w:r>
      <w:proofErr w:type="gramStart"/>
      <w:r>
        <w:t xml:space="preserve">   [</w:t>
      </w:r>
      <w:proofErr w:type="gramEnd"/>
      <w:r>
        <w:t>1] UTF8String,</w:t>
      </w:r>
    </w:p>
    <w:p w14:paraId="1B818C91" w14:textId="77777777" w:rsidR="00E45986" w:rsidRDefault="00E45986" w:rsidP="00E45986">
      <w:pPr>
        <w:pStyle w:val="Code"/>
      </w:pPr>
      <w:r>
        <w:t xml:space="preserve">    presence                 </w:t>
      </w:r>
      <w:proofErr w:type="gramStart"/>
      <w:r>
        <w:t xml:space="preserve">   [</w:t>
      </w:r>
      <w:proofErr w:type="gramEnd"/>
      <w:r>
        <w:t xml:space="preserve">2] </w:t>
      </w:r>
      <w:proofErr w:type="spellStart"/>
      <w:r>
        <w:t>PresenceState</w:t>
      </w:r>
      <w:proofErr w:type="spellEnd"/>
      <w:r>
        <w:t xml:space="preserve"> OPTIONAL</w:t>
      </w:r>
    </w:p>
    <w:p w14:paraId="53FA5C82" w14:textId="77777777" w:rsidR="00E45986" w:rsidRDefault="00E45986" w:rsidP="00E45986">
      <w:pPr>
        <w:pStyle w:val="Code"/>
      </w:pPr>
      <w:r>
        <w:t>}</w:t>
      </w:r>
    </w:p>
    <w:p w14:paraId="46BBCC28" w14:textId="77777777" w:rsidR="00E45986" w:rsidRDefault="00E45986" w:rsidP="00E45986">
      <w:pPr>
        <w:pStyle w:val="Code"/>
      </w:pPr>
    </w:p>
    <w:p w14:paraId="2D93E7B5" w14:textId="77777777" w:rsidR="00E45986" w:rsidRDefault="00E45986" w:rsidP="00E45986">
      <w:pPr>
        <w:pStyle w:val="Code"/>
      </w:pPr>
      <w:r>
        <w:t>-- TS 29.571 [17], clause 5.4.3.20</w:t>
      </w:r>
    </w:p>
    <w:p w14:paraId="1E2CE80B" w14:textId="77777777" w:rsidR="00E45986" w:rsidRDefault="00E45986" w:rsidP="00E45986">
      <w:pPr>
        <w:pStyle w:val="Code"/>
      </w:pPr>
      <w:proofErr w:type="spellStart"/>
      <w:proofErr w:type="gramStart"/>
      <w:r>
        <w:t>PresenceState</w:t>
      </w:r>
      <w:proofErr w:type="spellEnd"/>
      <w:r>
        <w:t xml:space="preserve"> ::=</w:t>
      </w:r>
      <w:proofErr w:type="gramEnd"/>
      <w:r>
        <w:t xml:space="preserve"> ENUMERATED</w:t>
      </w:r>
    </w:p>
    <w:p w14:paraId="3BCEA6F1" w14:textId="77777777" w:rsidR="00E45986" w:rsidRDefault="00E45986" w:rsidP="00E45986">
      <w:pPr>
        <w:pStyle w:val="Code"/>
      </w:pPr>
      <w:r>
        <w:t>{</w:t>
      </w:r>
    </w:p>
    <w:p w14:paraId="01E74731" w14:textId="77777777" w:rsidR="00E45986" w:rsidRDefault="00E45986" w:rsidP="00E45986">
      <w:pPr>
        <w:pStyle w:val="Code"/>
      </w:pPr>
      <w:r>
        <w:t xml:space="preserve">    </w:t>
      </w:r>
      <w:proofErr w:type="spellStart"/>
      <w:proofErr w:type="gramStart"/>
      <w:r>
        <w:t>inArea</w:t>
      </w:r>
      <w:proofErr w:type="spellEnd"/>
      <w:r>
        <w:t>(</w:t>
      </w:r>
      <w:proofErr w:type="gramEnd"/>
      <w:r>
        <w:t>1),</w:t>
      </w:r>
    </w:p>
    <w:p w14:paraId="20A2DBE6" w14:textId="77777777" w:rsidR="00E45986" w:rsidRDefault="00E45986" w:rsidP="00E45986">
      <w:pPr>
        <w:pStyle w:val="Code"/>
      </w:pPr>
      <w:r>
        <w:t xml:space="preserve">    </w:t>
      </w:r>
      <w:proofErr w:type="spellStart"/>
      <w:proofErr w:type="gramStart"/>
      <w:r>
        <w:t>outOfArea</w:t>
      </w:r>
      <w:proofErr w:type="spellEnd"/>
      <w:r>
        <w:t>(</w:t>
      </w:r>
      <w:proofErr w:type="gramEnd"/>
      <w:r>
        <w:t>2),</w:t>
      </w:r>
    </w:p>
    <w:p w14:paraId="22DAC9C5" w14:textId="77777777" w:rsidR="00E45986" w:rsidRDefault="00E45986" w:rsidP="00E45986">
      <w:pPr>
        <w:pStyle w:val="Code"/>
      </w:pPr>
      <w:r>
        <w:t xml:space="preserve">    </w:t>
      </w:r>
      <w:proofErr w:type="gramStart"/>
      <w:r>
        <w:t>unknown(</w:t>
      </w:r>
      <w:proofErr w:type="gramEnd"/>
      <w:r>
        <w:t>3),</w:t>
      </w:r>
    </w:p>
    <w:p w14:paraId="3E7B526C" w14:textId="77777777" w:rsidR="00E45986" w:rsidRDefault="00E45986" w:rsidP="00E45986">
      <w:pPr>
        <w:pStyle w:val="Code"/>
      </w:pPr>
      <w:r>
        <w:t xml:space="preserve">    </w:t>
      </w:r>
      <w:proofErr w:type="gramStart"/>
      <w:r>
        <w:t>inactive(</w:t>
      </w:r>
      <w:proofErr w:type="gramEnd"/>
      <w:r>
        <w:t>4)</w:t>
      </w:r>
    </w:p>
    <w:p w14:paraId="1C15DA7E" w14:textId="77777777" w:rsidR="00E45986" w:rsidRDefault="00E45986" w:rsidP="00E45986">
      <w:pPr>
        <w:pStyle w:val="Code"/>
      </w:pPr>
      <w:r>
        <w:t>}</w:t>
      </w:r>
    </w:p>
    <w:p w14:paraId="0D6BE4C6" w14:textId="77777777" w:rsidR="00E45986" w:rsidRDefault="00E45986" w:rsidP="00E45986">
      <w:pPr>
        <w:pStyle w:val="Code"/>
      </w:pPr>
    </w:p>
    <w:p w14:paraId="7F3440F7" w14:textId="77777777" w:rsidR="00E45986" w:rsidRDefault="00E45986" w:rsidP="00E45986">
      <w:pPr>
        <w:pStyle w:val="Code"/>
      </w:pPr>
      <w:r>
        <w:t>-- TS 29.518 [22], clause 6.2.6.2.8</w:t>
      </w:r>
    </w:p>
    <w:p w14:paraId="12AD370C" w14:textId="77777777" w:rsidR="00E45986" w:rsidRDefault="00E45986" w:rsidP="00E45986">
      <w:pPr>
        <w:pStyle w:val="Code"/>
      </w:pPr>
      <w:proofErr w:type="spellStart"/>
      <w:proofErr w:type="gramStart"/>
      <w:r>
        <w:t>RMInfo</w:t>
      </w:r>
      <w:proofErr w:type="spellEnd"/>
      <w:r>
        <w:t xml:space="preserve"> ::=</w:t>
      </w:r>
      <w:proofErr w:type="gramEnd"/>
      <w:r>
        <w:t xml:space="preserve"> SEQUENCE</w:t>
      </w:r>
    </w:p>
    <w:p w14:paraId="1A258FD1" w14:textId="77777777" w:rsidR="00E45986" w:rsidRDefault="00E45986" w:rsidP="00E45986">
      <w:pPr>
        <w:pStyle w:val="Code"/>
      </w:pPr>
      <w:r>
        <w:t>{</w:t>
      </w:r>
    </w:p>
    <w:p w14:paraId="2E0B1134" w14:textId="77777777" w:rsidR="00E45986" w:rsidRDefault="00E45986" w:rsidP="00E45986">
      <w:pPr>
        <w:pStyle w:val="Code"/>
      </w:pPr>
      <w:r>
        <w:t xml:space="preserve">    </w:t>
      </w:r>
      <w:proofErr w:type="spellStart"/>
      <w:r>
        <w:t>rMState</w:t>
      </w:r>
      <w:proofErr w:type="spellEnd"/>
      <w:r>
        <w:t xml:space="preserve">                  </w:t>
      </w:r>
      <w:proofErr w:type="gramStart"/>
      <w:r>
        <w:t xml:space="preserve">   [</w:t>
      </w:r>
      <w:proofErr w:type="gramEnd"/>
      <w:r>
        <w:t xml:space="preserve">1] </w:t>
      </w:r>
      <w:proofErr w:type="spellStart"/>
      <w:r>
        <w:t>RMState</w:t>
      </w:r>
      <w:proofErr w:type="spellEnd"/>
      <w:r>
        <w:t>,</w:t>
      </w:r>
    </w:p>
    <w:p w14:paraId="799FCE48"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p>
    <w:p w14:paraId="02B98A8F" w14:textId="77777777" w:rsidR="00E45986" w:rsidRDefault="00E45986" w:rsidP="00E45986">
      <w:pPr>
        <w:pStyle w:val="Code"/>
      </w:pPr>
      <w:r>
        <w:t>}</w:t>
      </w:r>
    </w:p>
    <w:p w14:paraId="230540BB" w14:textId="77777777" w:rsidR="00E45986" w:rsidRDefault="00E45986" w:rsidP="00E45986">
      <w:pPr>
        <w:pStyle w:val="Code"/>
      </w:pPr>
    </w:p>
    <w:p w14:paraId="1B9102EE" w14:textId="77777777" w:rsidR="00E45986" w:rsidRDefault="00E45986" w:rsidP="00E45986">
      <w:pPr>
        <w:pStyle w:val="Code"/>
      </w:pPr>
      <w:r>
        <w:t>-- TS 29.518 [22], clause 6.2.6.2.9</w:t>
      </w:r>
    </w:p>
    <w:p w14:paraId="252A2966" w14:textId="77777777" w:rsidR="00E45986" w:rsidRDefault="00E45986" w:rsidP="00E45986">
      <w:pPr>
        <w:pStyle w:val="Code"/>
      </w:pPr>
      <w:proofErr w:type="spellStart"/>
      <w:proofErr w:type="gramStart"/>
      <w:r>
        <w:t>CMInfo</w:t>
      </w:r>
      <w:proofErr w:type="spellEnd"/>
      <w:r>
        <w:t xml:space="preserve"> ::=</w:t>
      </w:r>
      <w:proofErr w:type="gramEnd"/>
      <w:r>
        <w:t xml:space="preserve"> SEQUENCE</w:t>
      </w:r>
    </w:p>
    <w:p w14:paraId="5D82E5BA" w14:textId="77777777" w:rsidR="00E45986" w:rsidRDefault="00E45986" w:rsidP="00E45986">
      <w:pPr>
        <w:pStyle w:val="Code"/>
      </w:pPr>
      <w:r>
        <w:t>{</w:t>
      </w:r>
    </w:p>
    <w:p w14:paraId="01B3E8D7" w14:textId="77777777" w:rsidR="00E45986" w:rsidRDefault="00E45986" w:rsidP="00E45986">
      <w:pPr>
        <w:pStyle w:val="Code"/>
      </w:pPr>
      <w:r>
        <w:t xml:space="preserve">    </w:t>
      </w:r>
      <w:proofErr w:type="spellStart"/>
      <w:r>
        <w:t>cMState</w:t>
      </w:r>
      <w:proofErr w:type="spellEnd"/>
      <w:r>
        <w:t xml:space="preserve">                  </w:t>
      </w:r>
      <w:proofErr w:type="gramStart"/>
      <w:r>
        <w:t xml:space="preserve">   [</w:t>
      </w:r>
      <w:proofErr w:type="gramEnd"/>
      <w:r>
        <w:t xml:space="preserve">1] </w:t>
      </w:r>
      <w:proofErr w:type="spellStart"/>
      <w:r>
        <w:t>CMState</w:t>
      </w:r>
      <w:proofErr w:type="spellEnd"/>
      <w:r>
        <w:t>,</w:t>
      </w:r>
    </w:p>
    <w:p w14:paraId="6DF83288"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p>
    <w:p w14:paraId="65B76E9D" w14:textId="77777777" w:rsidR="00E45986" w:rsidRDefault="00E45986" w:rsidP="00E45986">
      <w:pPr>
        <w:pStyle w:val="Code"/>
      </w:pPr>
      <w:r>
        <w:t>}</w:t>
      </w:r>
    </w:p>
    <w:p w14:paraId="491B5A78" w14:textId="77777777" w:rsidR="00E45986" w:rsidRDefault="00E45986" w:rsidP="00E45986">
      <w:pPr>
        <w:pStyle w:val="Code"/>
      </w:pPr>
    </w:p>
    <w:p w14:paraId="396A9AD7" w14:textId="77777777" w:rsidR="00E45986" w:rsidRDefault="00E45986" w:rsidP="00E45986">
      <w:pPr>
        <w:pStyle w:val="Code"/>
      </w:pPr>
      <w:r>
        <w:t>-- TS 29.518 [22], clause 6.2.6.3.7</w:t>
      </w:r>
    </w:p>
    <w:p w14:paraId="49C2FD80" w14:textId="77777777" w:rsidR="00E45986" w:rsidRDefault="00E45986" w:rsidP="00E45986">
      <w:pPr>
        <w:pStyle w:val="Code"/>
      </w:pPr>
      <w:proofErr w:type="spellStart"/>
      <w:proofErr w:type="gramStart"/>
      <w:r>
        <w:t>UEReachability</w:t>
      </w:r>
      <w:proofErr w:type="spellEnd"/>
      <w:r>
        <w:t xml:space="preserve"> ::=</w:t>
      </w:r>
      <w:proofErr w:type="gramEnd"/>
      <w:r>
        <w:t xml:space="preserve"> ENUMERATED</w:t>
      </w:r>
    </w:p>
    <w:p w14:paraId="5883F7B5" w14:textId="77777777" w:rsidR="00E45986" w:rsidRDefault="00E45986" w:rsidP="00E45986">
      <w:pPr>
        <w:pStyle w:val="Code"/>
      </w:pPr>
      <w:r>
        <w:t>{</w:t>
      </w:r>
    </w:p>
    <w:p w14:paraId="59C2BD49" w14:textId="77777777" w:rsidR="00E45986" w:rsidRDefault="00E45986" w:rsidP="00E45986">
      <w:pPr>
        <w:pStyle w:val="Code"/>
      </w:pPr>
      <w:r>
        <w:t xml:space="preserve">    </w:t>
      </w:r>
      <w:proofErr w:type="gramStart"/>
      <w:r>
        <w:t>unreachable(</w:t>
      </w:r>
      <w:proofErr w:type="gramEnd"/>
      <w:r>
        <w:t>1),</w:t>
      </w:r>
    </w:p>
    <w:p w14:paraId="1EE46DE4" w14:textId="77777777" w:rsidR="00E45986" w:rsidRDefault="00E45986" w:rsidP="00E45986">
      <w:pPr>
        <w:pStyle w:val="Code"/>
      </w:pPr>
      <w:r>
        <w:t xml:space="preserve">    </w:t>
      </w:r>
      <w:proofErr w:type="gramStart"/>
      <w:r>
        <w:t>reachable(</w:t>
      </w:r>
      <w:proofErr w:type="gramEnd"/>
      <w:r>
        <w:t>2),</w:t>
      </w:r>
    </w:p>
    <w:p w14:paraId="3C588B89" w14:textId="77777777" w:rsidR="00E45986" w:rsidRDefault="00E45986" w:rsidP="00E45986">
      <w:pPr>
        <w:pStyle w:val="Code"/>
      </w:pPr>
      <w:r>
        <w:t xml:space="preserve">    </w:t>
      </w:r>
      <w:proofErr w:type="spellStart"/>
      <w:proofErr w:type="gramStart"/>
      <w:r>
        <w:t>regulatoryOnly</w:t>
      </w:r>
      <w:proofErr w:type="spellEnd"/>
      <w:r>
        <w:t>(</w:t>
      </w:r>
      <w:proofErr w:type="gramEnd"/>
      <w:r>
        <w:t>3)</w:t>
      </w:r>
    </w:p>
    <w:p w14:paraId="2BEDDA17" w14:textId="77777777" w:rsidR="00E45986" w:rsidRDefault="00E45986" w:rsidP="00E45986">
      <w:pPr>
        <w:pStyle w:val="Code"/>
      </w:pPr>
      <w:r>
        <w:t>}</w:t>
      </w:r>
    </w:p>
    <w:p w14:paraId="5ED47D98" w14:textId="77777777" w:rsidR="00E45986" w:rsidRDefault="00E45986" w:rsidP="00E45986">
      <w:pPr>
        <w:pStyle w:val="Code"/>
      </w:pPr>
    </w:p>
    <w:p w14:paraId="18E316E0" w14:textId="77777777" w:rsidR="00E45986" w:rsidRDefault="00E45986" w:rsidP="00E45986">
      <w:pPr>
        <w:pStyle w:val="Code"/>
      </w:pPr>
      <w:r>
        <w:t>-- TS 29.518 [22], clause 6.2.6.3.9</w:t>
      </w:r>
    </w:p>
    <w:p w14:paraId="5AF13D01" w14:textId="77777777" w:rsidR="00E45986" w:rsidRDefault="00E45986" w:rsidP="00E45986">
      <w:pPr>
        <w:pStyle w:val="Code"/>
      </w:pPr>
      <w:proofErr w:type="spellStart"/>
      <w:proofErr w:type="gramStart"/>
      <w:r>
        <w:t>RMState</w:t>
      </w:r>
      <w:proofErr w:type="spellEnd"/>
      <w:r>
        <w:t xml:space="preserve"> ::=</w:t>
      </w:r>
      <w:proofErr w:type="gramEnd"/>
      <w:r>
        <w:t xml:space="preserve"> ENUMERATED</w:t>
      </w:r>
    </w:p>
    <w:p w14:paraId="73BE40F4" w14:textId="77777777" w:rsidR="00E45986" w:rsidRDefault="00E45986" w:rsidP="00E45986">
      <w:pPr>
        <w:pStyle w:val="Code"/>
      </w:pPr>
      <w:r>
        <w:t>{</w:t>
      </w:r>
    </w:p>
    <w:p w14:paraId="64CEB890" w14:textId="77777777" w:rsidR="00E45986" w:rsidRDefault="00E45986" w:rsidP="00E45986">
      <w:pPr>
        <w:pStyle w:val="Code"/>
      </w:pPr>
      <w:r>
        <w:t xml:space="preserve">    </w:t>
      </w:r>
      <w:proofErr w:type="gramStart"/>
      <w:r>
        <w:t>registered(</w:t>
      </w:r>
      <w:proofErr w:type="gramEnd"/>
      <w:r>
        <w:t>1),</w:t>
      </w:r>
    </w:p>
    <w:p w14:paraId="698B6A1D" w14:textId="77777777" w:rsidR="00E45986" w:rsidRDefault="00E45986" w:rsidP="00E45986">
      <w:pPr>
        <w:pStyle w:val="Code"/>
      </w:pPr>
      <w:r>
        <w:t xml:space="preserve">    </w:t>
      </w:r>
      <w:proofErr w:type="gramStart"/>
      <w:r>
        <w:t>deregistered(</w:t>
      </w:r>
      <w:proofErr w:type="gramEnd"/>
      <w:r>
        <w:t>2)</w:t>
      </w:r>
    </w:p>
    <w:p w14:paraId="2472D9C4" w14:textId="77777777" w:rsidR="00E45986" w:rsidRDefault="00E45986" w:rsidP="00E45986">
      <w:pPr>
        <w:pStyle w:val="Code"/>
      </w:pPr>
      <w:r>
        <w:t>}</w:t>
      </w:r>
    </w:p>
    <w:p w14:paraId="6518F803" w14:textId="77777777" w:rsidR="00E45986" w:rsidRDefault="00E45986" w:rsidP="00E45986">
      <w:pPr>
        <w:pStyle w:val="Code"/>
      </w:pPr>
    </w:p>
    <w:p w14:paraId="09EF73B2" w14:textId="77777777" w:rsidR="00E45986" w:rsidRDefault="00E45986" w:rsidP="00E45986">
      <w:pPr>
        <w:pStyle w:val="Code"/>
      </w:pPr>
      <w:r>
        <w:t>-- TS 29.518 [22], clause 6.2.6.3.10</w:t>
      </w:r>
    </w:p>
    <w:p w14:paraId="423616A8" w14:textId="77777777" w:rsidR="00E45986" w:rsidRDefault="00E45986" w:rsidP="00E45986">
      <w:pPr>
        <w:pStyle w:val="Code"/>
      </w:pPr>
      <w:proofErr w:type="spellStart"/>
      <w:proofErr w:type="gramStart"/>
      <w:r>
        <w:t>CMState</w:t>
      </w:r>
      <w:proofErr w:type="spellEnd"/>
      <w:r>
        <w:t xml:space="preserve"> ::=</w:t>
      </w:r>
      <w:proofErr w:type="gramEnd"/>
      <w:r>
        <w:t xml:space="preserve"> ENUMERATED</w:t>
      </w:r>
    </w:p>
    <w:p w14:paraId="300FFE34" w14:textId="77777777" w:rsidR="00E45986" w:rsidRDefault="00E45986" w:rsidP="00E45986">
      <w:pPr>
        <w:pStyle w:val="Code"/>
      </w:pPr>
      <w:r>
        <w:t>{</w:t>
      </w:r>
    </w:p>
    <w:p w14:paraId="7097DC31" w14:textId="77777777" w:rsidR="00E45986" w:rsidRDefault="00E45986" w:rsidP="00E45986">
      <w:pPr>
        <w:pStyle w:val="Code"/>
      </w:pPr>
      <w:r>
        <w:t xml:space="preserve">    </w:t>
      </w:r>
      <w:proofErr w:type="gramStart"/>
      <w:r>
        <w:t>idle(</w:t>
      </w:r>
      <w:proofErr w:type="gramEnd"/>
      <w:r>
        <w:t>1),</w:t>
      </w:r>
    </w:p>
    <w:p w14:paraId="0CE732B3" w14:textId="77777777" w:rsidR="00E45986" w:rsidRDefault="00E45986" w:rsidP="00E45986">
      <w:pPr>
        <w:pStyle w:val="Code"/>
      </w:pPr>
      <w:r>
        <w:t xml:space="preserve">    </w:t>
      </w:r>
      <w:proofErr w:type="gramStart"/>
      <w:r>
        <w:t>connected(</w:t>
      </w:r>
      <w:proofErr w:type="gramEnd"/>
      <w:r>
        <w:t>2)</w:t>
      </w:r>
    </w:p>
    <w:p w14:paraId="1C90A9E9" w14:textId="77777777" w:rsidR="00E45986" w:rsidRDefault="00E45986" w:rsidP="00E45986">
      <w:pPr>
        <w:pStyle w:val="Code"/>
      </w:pPr>
      <w:r>
        <w:t>}</w:t>
      </w:r>
    </w:p>
    <w:p w14:paraId="74D321EA" w14:textId="77777777" w:rsidR="00E45986" w:rsidRDefault="00E45986" w:rsidP="00E45986">
      <w:pPr>
        <w:pStyle w:val="Code"/>
      </w:pPr>
    </w:p>
    <w:p w14:paraId="62C8F8C7" w14:textId="77777777" w:rsidR="00E45986" w:rsidRDefault="00E45986" w:rsidP="00E45986">
      <w:pPr>
        <w:pStyle w:val="Code"/>
      </w:pPr>
      <w:r>
        <w:t>-- TS 29.572 [24], clause 6.1.6.2.5</w:t>
      </w:r>
    </w:p>
    <w:p w14:paraId="52FCE45A" w14:textId="77777777" w:rsidR="00E45986" w:rsidRDefault="00E45986" w:rsidP="00E45986">
      <w:pPr>
        <w:pStyle w:val="Code"/>
      </w:pPr>
      <w:proofErr w:type="spellStart"/>
      <w:proofErr w:type="gramStart"/>
      <w:r>
        <w:t>GeographicArea</w:t>
      </w:r>
      <w:proofErr w:type="spellEnd"/>
      <w:r>
        <w:t xml:space="preserve"> ::=</w:t>
      </w:r>
      <w:proofErr w:type="gramEnd"/>
      <w:r>
        <w:t xml:space="preserve"> CHOICE</w:t>
      </w:r>
    </w:p>
    <w:p w14:paraId="4AD1266A" w14:textId="77777777" w:rsidR="00E45986" w:rsidRDefault="00E45986" w:rsidP="00E45986">
      <w:pPr>
        <w:pStyle w:val="Code"/>
      </w:pPr>
      <w:r>
        <w:t>{</w:t>
      </w:r>
    </w:p>
    <w:p w14:paraId="54BB828E" w14:textId="77777777" w:rsidR="00E45986" w:rsidRDefault="00E45986" w:rsidP="00E45986">
      <w:pPr>
        <w:pStyle w:val="Code"/>
      </w:pPr>
      <w:r>
        <w:t xml:space="preserve">    point                    </w:t>
      </w:r>
      <w:proofErr w:type="gramStart"/>
      <w:r>
        <w:t xml:space="preserve">   [</w:t>
      </w:r>
      <w:proofErr w:type="gramEnd"/>
      <w:r>
        <w:t>1] Point,</w:t>
      </w:r>
    </w:p>
    <w:p w14:paraId="388C5774" w14:textId="77777777" w:rsidR="00E45986" w:rsidRDefault="00E45986" w:rsidP="00E45986">
      <w:pPr>
        <w:pStyle w:val="Code"/>
      </w:pPr>
      <w:r>
        <w:t xml:space="preserve">    </w:t>
      </w:r>
      <w:proofErr w:type="spellStart"/>
      <w:r>
        <w:t>pointUncertaintyCircle</w:t>
      </w:r>
      <w:proofErr w:type="spellEnd"/>
      <w:r>
        <w:t xml:space="preserve">   </w:t>
      </w:r>
      <w:proofErr w:type="gramStart"/>
      <w:r>
        <w:t xml:space="preserve">   [</w:t>
      </w:r>
      <w:proofErr w:type="gramEnd"/>
      <w:r>
        <w:t xml:space="preserve">2] </w:t>
      </w:r>
      <w:proofErr w:type="spellStart"/>
      <w:r>
        <w:t>PointUncertaintyCircle</w:t>
      </w:r>
      <w:proofErr w:type="spellEnd"/>
      <w:r>
        <w:t>,</w:t>
      </w:r>
    </w:p>
    <w:p w14:paraId="7B03DD1F" w14:textId="77777777" w:rsidR="00E45986" w:rsidRDefault="00E45986" w:rsidP="00E45986">
      <w:pPr>
        <w:pStyle w:val="Code"/>
      </w:pPr>
      <w:r>
        <w:t xml:space="preserve">    </w:t>
      </w:r>
      <w:proofErr w:type="spellStart"/>
      <w:r>
        <w:t>pointUncertaintyEllipse</w:t>
      </w:r>
      <w:proofErr w:type="spellEnd"/>
      <w:r>
        <w:t xml:space="preserve">  </w:t>
      </w:r>
      <w:proofErr w:type="gramStart"/>
      <w:r>
        <w:t xml:space="preserve">   [</w:t>
      </w:r>
      <w:proofErr w:type="gramEnd"/>
      <w:r>
        <w:t xml:space="preserve">3] </w:t>
      </w:r>
      <w:proofErr w:type="spellStart"/>
      <w:r>
        <w:t>PointUncertaintyEllipse</w:t>
      </w:r>
      <w:proofErr w:type="spellEnd"/>
      <w:r>
        <w:t>,</w:t>
      </w:r>
    </w:p>
    <w:p w14:paraId="5E46E240" w14:textId="77777777" w:rsidR="00E45986" w:rsidRDefault="00E45986" w:rsidP="00E45986">
      <w:pPr>
        <w:pStyle w:val="Code"/>
      </w:pPr>
      <w:r>
        <w:t xml:space="preserve">    polygon                  </w:t>
      </w:r>
      <w:proofErr w:type="gramStart"/>
      <w:r>
        <w:t xml:space="preserve">   [</w:t>
      </w:r>
      <w:proofErr w:type="gramEnd"/>
      <w:r>
        <w:t>4] Polygon,</w:t>
      </w:r>
    </w:p>
    <w:p w14:paraId="606291FB" w14:textId="77777777" w:rsidR="00E45986" w:rsidRDefault="00E45986" w:rsidP="00E45986">
      <w:pPr>
        <w:pStyle w:val="Code"/>
      </w:pPr>
      <w:r>
        <w:t xml:space="preserve">    </w:t>
      </w:r>
      <w:proofErr w:type="spellStart"/>
      <w:r>
        <w:t>pointAltitude</w:t>
      </w:r>
      <w:proofErr w:type="spellEnd"/>
      <w:r>
        <w:t xml:space="preserve">            </w:t>
      </w:r>
      <w:proofErr w:type="gramStart"/>
      <w:r>
        <w:t xml:space="preserve">   [</w:t>
      </w:r>
      <w:proofErr w:type="gramEnd"/>
      <w:r>
        <w:t xml:space="preserve">5] </w:t>
      </w:r>
      <w:proofErr w:type="spellStart"/>
      <w:r>
        <w:t>PointAltitude</w:t>
      </w:r>
      <w:proofErr w:type="spellEnd"/>
      <w:r>
        <w:t>,</w:t>
      </w:r>
    </w:p>
    <w:p w14:paraId="40873721" w14:textId="77777777" w:rsidR="00E45986" w:rsidRDefault="00E45986" w:rsidP="00E45986">
      <w:pPr>
        <w:pStyle w:val="Code"/>
      </w:pPr>
      <w:r>
        <w:t xml:space="preserve">    </w:t>
      </w:r>
      <w:proofErr w:type="spellStart"/>
      <w:r>
        <w:t>pointAltitudeUncertainty</w:t>
      </w:r>
      <w:proofErr w:type="spellEnd"/>
      <w:r>
        <w:t xml:space="preserve"> </w:t>
      </w:r>
      <w:proofErr w:type="gramStart"/>
      <w:r>
        <w:t xml:space="preserve">   [</w:t>
      </w:r>
      <w:proofErr w:type="gramEnd"/>
      <w:r>
        <w:t xml:space="preserve">6] </w:t>
      </w:r>
      <w:proofErr w:type="spellStart"/>
      <w:r>
        <w:t>PointAltitudeUncertainty</w:t>
      </w:r>
      <w:proofErr w:type="spellEnd"/>
      <w:r>
        <w:t>,</w:t>
      </w:r>
    </w:p>
    <w:p w14:paraId="1E5ACAE0" w14:textId="77777777" w:rsidR="00E45986" w:rsidRDefault="00E45986" w:rsidP="00E45986">
      <w:pPr>
        <w:pStyle w:val="Code"/>
      </w:pPr>
      <w:r>
        <w:t xml:space="preserve">    </w:t>
      </w:r>
      <w:proofErr w:type="spellStart"/>
      <w:r>
        <w:t>ellipsoidArc</w:t>
      </w:r>
      <w:proofErr w:type="spellEnd"/>
      <w:r>
        <w:t xml:space="preserve">             </w:t>
      </w:r>
      <w:proofErr w:type="gramStart"/>
      <w:r>
        <w:t xml:space="preserve">   [</w:t>
      </w:r>
      <w:proofErr w:type="gramEnd"/>
      <w:r>
        <w:t xml:space="preserve">7] </w:t>
      </w:r>
      <w:proofErr w:type="spellStart"/>
      <w:r>
        <w:t>EllipsoidArc</w:t>
      </w:r>
      <w:proofErr w:type="spellEnd"/>
    </w:p>
    <w:p w14:paraId="1C25BDB5" w14:textId="77777777" w:rsidR="00E45986" w:rsidRDefault="00E45986" w:rsidP="00E45986">
      <w:pPr>
        <w:pStyle w:val="Code"/>
      </w:pPr>
      <w:r>
        <w:t>}</w:t>
      </w:r>
    </w:p>
    <w:p w14:paraId="6EEB836C" w14:textId="77777777" w:rsidR="00E45986" w:rsidRDefault="00E45986" w:rsidP="00E45986">
      <w:pPr>
        <w:pStyle w:val="Code"/>
      </w:pPr>
    </w:p>
    <w:p w14:paraId="5C1DA8B0" w14:textId="77777777" w:rsidR="00E45986" w:rsidRDefault="00E45986" w:rsidP="00E45986">
      <w:pPr>
        <w:pStyle w:val="Code"/>
      </w:pPr>
      <w:r>
        <w:t>-- TS 29.572 [24], clause 6.1.6.3.12</w:t>
      </w:r>
    </w:p>
    <w:p w14:paraId="78DD5BD9" w14:textId="77777777" w:rsidR="00E45986" w:rsidRDefault="00E45986" w:rsidP="00E45986">
      <w:pPr>
        <w:pStyle w:val="Code"/>
      </w:pPr>
      <w:proofErr w:type="spellStart"/>
      <w:proofErr w:type="gramStart"/>
      <w:r>
        <w:t>AccuracyFulfilmentIndicator</w:t>
      </w:r>
      <w:proofErr w:type="spellEnd"/>
      <w:r>
        <w:t xml:space="preserve"> ::=</w:t>
      </w:r>
      <w:proofErr w:type="gramEnd"/>
      <w:r>
        <w:t xml:space="preserve"> ENUMERATED</w:t>
      </w:r>
    </w:p>
    <w:p w14:paraId="5F1993F5" w14:textId="77777777" w:rsidR="00E45986" w:rsidRDefault="00E45986" w:rsidP="00E45986">
      <w:pPr>
        <w:pStyle w:val="Code"/>
      </w:pPr>
      <w:r>
        <w:t>{</w:t>
      </w:r>
    </w:p>
    <w:p w14:paraId="734E0F38" w14:textId="77777777" w:rsidR="00E45986" w:rsidRDefault="00E45986" w:rsidP="00E45986">
      <w:pPr>
        <w:pStyle w:val="Code"/>
      </w:pPr>
      <w:r>
        <w:t xml:space="preserve">    </w:t>
      </w:r>
      <w:proofErr w:type="spellStart"/>
      <w:proofErr w:type="gramStart"/>
      <w:r>
        <w:t>requestedAccuracyFulfilled</w:t>
      </w:r>
      <w:proofErr w:type="spellEnd"/>
      <w:r>
        <w:t>(</w:t>
      </w:r>
      <w:proofErr w:type="gramEnd"/>
      <w:r>
        <w:t>1),</w:t>
      </w:r>
    </w:p>
    <w:p w14:paraId="14AAC2CB" w14:textId="77777777" w:rsidR="00E45986" w:rsidRDefault="00E45986" w:rsidP="00E45986">
      <w:pPr>
        <w:pStyle w:val="Code"/>
      </w:pPr>
      <w:r>
        <w:t xml:space="preserve">    </w:t>
      </w:r>
      <w:proofErr w:type="spellStart"/>
      <w:proofErr w:type="gramStart"/>
      <w:r>
        <w:t>requestedAccuracyNotFulfilled</w:t>
      </w:r>
      <w:proofErr w:type="spellEnd"/>
      <w:r>
        <w:t>(</w:t>
      </w:r>
      <w:proofErr w:type="gramEnd"/>
      <w:r>
        <w:t>2)</w:t>
      </w:r>
    </w:p>
    <w:p w14:paraId="75FFAB80" w14:textId="77777777" w:rsidR="00E45986" w:rsidRDefault="00E45986" w:rsidP="00E45986">
      <w:pPr>
        <w:pStyle w:val="Code"/>
      </w:pPr>
      <w:r>
        <w:t>}</w:t>
      </w:r>
    </w:p>
    <w:p w14:paraId="6C6351D2" w14:textId="77777777" w:rsidR="00E45986" w:rsidRDefault="00E45986" w:rsidP="00E45986">
      <w:pPr>
        <w:pStyle w:val="Code"/>
      </w:pPr>
    </w:p>
    <w:p w14:paraId="3946DD1A" w14:textId="77777777" w:rsidR="00E45986" w:rsidRDefault="00E45986" w:rsidP="00E45986">
      <w:pPr>
        <w:pStyle w:val="Code"/>
      </w:pPr>
      <w:r>
        <w:t>-- TS 29.572 [24], clause 6.1.6.2.17</w:t>
      </w:r>
    </w:p>
    <w:p w14:paraId="6E9CF301" w14:textId="77777777" w:rsidR="00E45986" w:rsidRDefault="00E45986" w:rsidP="00E45986">
      <w:pPr>
        <w:pStyle w:val="Code"/>
      </w:pPr>
      <w:proofErr w:type="spellStart"/>
      <w:proofErr w:type="gramStart"/>
      <w:r>
        <w:t>VelocityEstimate</w:t>
      </w:r>
      <w:proofErr w:type="spellEnd"/>
      <w:r>
        <w:t xml:space="preserve"> ::=</w:t>
      </w:r>
      <w:proofErr w:type="gramEnd"/>
      <w:r>
        <w:t xml:space="preserve"> CHOICE</w:t>
      </w:r>
    </w:p>
    <w:p w14:paraId="16234EEC" w14:textId="77777777" w:rsidR="00E45986" w:rsidRDefault="00E45986" w:rsidP="00E45986">
      <w:pPr>
        <w:pStyle w:val="Code"/>
      </w:pPr>
      <w:r>
        <w:t>{</w:t>
      </w:r>
    </w:p>
    <w:p w14:paraId="63977A64" w14:textId="77777777" w:rsidR="00E45986" w:rsidRDefault="00E45986" w:rsidP="00E45986">
      <w:pPr>
        <w:pStyle w:val="Code"/>
      </w:pPr>
      <w:r>
        <w:t xml:space="preserve">    </w:t>
      </w:r>
      <w:proofErr w:type="spellStart"/>
      <w:r>
        <w:t>horVelocity</w:t>
      </w:r>
      <w:proofErr w:type="spellEnd"/>
      <w:r>
        <w:t xml:space="preserve">                      </w:t>
      </w:r>
      <w:proofErr w:type="gramStart"/>
      <w:r>
        <w:t xml:space="preserve">   [</w:t>
      </w:r>
      <w:proofErr w:type="gramEnd"/>
      <w:r>
        <w:t xml:space="preserve">1] </w:t>
      </w:r>
      <w:proofErr w:type="spellStart"/>
      <w:r>
        <w:t>HorizontalVelocity</w:t>
      </w:r>
      <w:proofErr w:type="spellEnd"/>
      <w:r>
        <w:t>,</w:t>
      </w:r>
    </w:p>
    <w:p w14:paraId="453F332E" w14:textId="77777777" w:rsidR="00E45986" w:rsidRDefault="00E45986" w:rsidP="00E45986">
      <w:pPr>
        <w:pStyle w:val="Code"/>
      </w:pPr>
      <w:r>
        <w:t xml:space="preserve">    </w:t>
      </w:r>
      <w:proofErr w:type="spellStart"/>
      <w:r>
        <w:t>horWithVertVelocity</w:t>
      </w:r>
      <w:proofErr w:type="spellEnd"/>
      <w:r>
        <w:t xml:space="preserve">              </w:t>
      </w:r>
      <w:proofErr w:type="gramStart"/>
      <w:r>
        <w:t xml:space="preserve">   [</w:t>
      </w:r>
      <w:proofErr w:type="gramEnd"/>
      <w:r>
        <w:t xml:space="preserve">2] </w:t>
      </w:r>
      <w:proofErr w:type="spellStart"/>
      <w:r>
        <w:t>HorizontalWithVerticalVelocity</w:t>
      </w:r>
      <w:proofErr w:type="spellEnd"/>
      <w:r>
        <w:t>,</w:t>
      </w:r>
    </w:p>
    <w:p w14:paraId="249B5849" w14:textId="77777777" w:rsidR="00E45986" w:rsidRDefault="00E45986" w:rsidP="00E45986">
      <w:pPr>
        <w:pStyle w:val="Code"/>
      </w:pPr>
      <w:r>
        <w:t xml:space="preserve">    </w:t>
      </w:r>
      <w:proofErr w:type="spellStart"/>
      <w:r>
        <w:t>horVelocityWithUncertainty</w:t>
      </w:r>
      <w:proofErr w:type="spellEnd"/>
      <w:r>
        <w:t xml:space="preserve">       </w:t>
      </w:r>
      <w:proofErr w:type="gramStart"/>
      <w:r>
        <w:t xml:space="preserve">   [</w:t>
      </w:r>
      <w:proofErr w:type="gramEnd"/>
      <w:r>
        <w:t xml:space="preserve">3] </w:t>
      </w:r>
      <w:proofErr w:type="spellStart"/>
      <w:r>
        <w:t>HorizontalVelocityWithUncertainty</w:t>
      </w:r>
      <w:proofErr w:type="spellEnd"/>
      <w:r>
        <w:t>,</w:t>
      </w:r>
    </w:p>
    <w:p w14:paraId="7696A38F" w14:textId="77777777" w:rsidR="00E45986" w:rsidRDefault="00E45986" w:rsidP="00E45986">
      <w:pPr>
        <w:pStyle w:val="Code"/>
      </w:pPr>
      <w:r>
        <w:t xml:space="preserve">    </w:t>
      </w:r>
      <w:proofErr w:type="spellStart"/>
      <w:r>
        <w:t>horWithVertVelocityAndUncertainty</w:t>
      </w:r>
      <w:proofErr w:type="spellEnd"/>
      <w:proofErr w:type="gramStart"/>
      <w:r>
        <w:t xml:space="preserve">   [</w:t>
      </w:r>
      <w:proofErr w:type="gramEnd"/>
      <w:r>
        <w:t xml:space="preserve">4] </w:t>
      </w:r>
      <w:proofErr w:type="spellStart"/>
      <w:r>
        <w:t>HorizontalWithVerticalVelocityAndUncertainty</w:t>
      </w:r>
      <w:proofErr w:type="spellEnd"/>
    </w:p>
    <w:p w14:paraId="0C0DAA40" w14:textId="77777777" w:rsidR="00E45986" w:rsidRDefault="00E45986" w:rsidP="00E45986">
      <w:pPr>
        <w:pStyle w:val="Code"/>
      </w:pPr>
      <w:r>
        <w:t>}</w:t>
      </w:r>
    </w:p>
    <w:p w14:paraId="03491220" w14:textId="77777777" w:rsidR="00E45986" w:rsidRDefault="00E45986" w:rsidP="00E45986">
      <w:pPr>
        <w:pStyle w:val="Code"/>
      </w:pPr>
    </w:p>
    <w:p w14:paraId="254903EF" w14:textId="77777777" w:rsidR="00E45986" w:rsidRDefault="00E45986" w:rsidP="00E45986">
      <w:pPr>
        <w:pStyle w:val="Code"/>
      </w:pPr>
      <w:r>
        <w:t>-- TS 29.572 [24], clause 6.1.6.2.14</w:t>
      </w:r>
    </w:p>
    <w:p w14:paraId="7D28A50A" w14:textId="77777777" w:rsidR="00E45986" w:rsidRDefault="00E45986" w:rsidP="00E45986">
      <w:pPr>
        <w:pStyle w:val="Code"/>
      </w:pPr>
      <w:proofErr w:type="spellStart"/>
      <w:proofErr w:type="gramStart"/>
      <w:r>
        <w:t>CivicAddress</w:t>
      </w:r>
      <w:proofErr w:type="spellEnd"/>
      <w:r>
        <w:t xml:space="preserve"> ::=</w:t>
      </w:r>
      <w:proofErr w:type="gramEnd"/>
      <w:r>
        <w:t xml:space="preserve"> SEQUENCE</w:t>
      </w:r>
    </w:p>
    <w:p w14:paraId="1B5070D6" w14:textId="77777777" w:rsidR="00E45986" w:rsidRDefault="00E45986" w:rsidP="00E45986">
      <w:pPr>
        <w:pStyle w:val="Code"/>
      </w:pPr>
      <w:r>
        <w:t>{</w:t>
      </w:r>
    </w:p>
    <w:p w14:paraId="7805937C" w14:textId="77777777" w:rsidR="00E45986" w:rsidRDefault="00E45986" w:rsidP="00E45986">
      <w:pPr>
        <w:pStyle w:val="Code"/>
      </w:pPr>
      <w:r>
        <w:t xml:space="preserve">    country                          </w:t>
      </w:r>
      <w:proofErr w:type="gramStart"/>
      <w:r>
        <w:t xml:space="preserve">   [</w:t>
      </w:r>
      <w:proofErr w:type="gramEnd"/>
      <w:r>
        <w:t>1] UTF8String,</w:t>
      </w:r>
    </w:p>
    <w:p w14:paraId="08F802C6" w14:textId="77777777" w:rsidR="00E45986" w:rsidRDefault="00E45986" w:rsidP="00E45986">
      <w:pPr>
        <w:pStyle w:val="Code"/>
      </w:pPr>
      <w:r>
        <w:t xml:space="preserve">    a1                               </w:t>
      </w:r>
      <w:proofErr w:type="gramStart"/>
      <w:r>
        <w:t xml:space="preserve">   [</w:t>
      </w:r>
      <w:proofErr w:type="gramEnd"/>
      <w:r>
        <w:t>2] UTF8String OPTIONAL,</w:t>
      </w:r>
    </w:p>
    <w:p w14:paraId="2D8F09D2" w14:textId="77777777" w:rsidR="00E45986" w:rsidRDefault="00E45986" w:rsidP="00E45986">
      <w:pPr>
        <w:pStyle w:val="Code"/>
      </w:pPr>
      <w:r>
        <w:t xml:space="preserve">    a2                               </w:t>
      </w:r>
      <w:proofErr w:type="gramStart"/>
      <w:r>
        <w:t xml:space="preserve">   [</w:t>
      </w:r>
      <w:proofErr w:type="gramEnd"/>
      <w:r>
        <w:t>3] UTF8String OPTIONAL,</w:t>
      </w:r>
    </w:p>
    <w:p w14:paraId="6378975A" w14:textId="77777777" w:rsidR="00E45986" w:rsidRDefault="00E45986" w:rsidP="00E45986">
      <w:pPr>
        <w:pStyle w:val="Code"/>
      </w:pPr>
      <w:r>
        <w:t xml:space="preserve">    a3                               </w:t>
      </w:r>
      <w:proofErr w:type="gramStart"/>
      <w:r>
        <w:t xml:space="preserve">   [</w:t>
      </w:r>
      <w:proofErr w:type="gramEnd"/>
      <w:r>
        <w:t>4] UTF8String OPTIONAL,</w:t>
      </w:r>
    </w:p>
    <w:p w14:paraId="24533E46" w14:textId="77777777" w:rsidR="00E45986" w:rsidRDefault="00E45986" w:rsidP="00E45986">
      <w:pPr>
        <w:pStyle w:val="Code"/>
      </w:pPr>
      <w:r>
        <w:t xml:space="preserve">    a4                               </w:t>
      </w:r>
      <w:proofErr w:type="gramStart"/>
      <w:r>
        <w:t xml:space="preserve">   [</w:t>
      </w:r>
      <w:proofErr w:type="gramEnd"/>
      <w:r>
        <w:t>5] UTF8String OPTIONAL,</w:t>
      </w:r>
    </w:p>
    <w:p w14:paraId="2888D075" w14:textId="77777777" w:rsidR="00E45986" w:rsidRDefault="00E45986" w:rsidP="00E45986">
      <w:pPr>
        <w:pStyle w:val="Code"/>
      </w:pPr>
      <w:r>
        <w:t xml:space="preserve">    a5                               </w:t>
      </w:r>
      <w:proofErr w:type="gramStart"/>
      <w:r>
        <w:t xml:space="preserve">   [</w:t>
      </w:r>
      <w:proofErr w:type="gramEnd"/>
      <w:r>
        <w:t>6] UTF8String OPTIONAL,</w:t>
      </w:r>
    </w:p>
    <w:p w14:paraId="23B1E7DB" w14:textId="77777777" w:rsidR="00E45986" w:rsidRDefault="00E45986" w:rsidP="00E45986">
      <w:pPr>
        <w:pStyle w:val="Code"/>
      </w:pPr>
      <w:r>
        <w:t xml:space="preserve">    a6                               </w:t>
      </w:r>
      <w:proofErr w:type="gramStart"/>
      <w:r>
        <w:t xml:space="preserve">   [</w:t>
      </w:r>
      <w:proofErr w:type="gramEnd"/>
      <w:r>
        <w:t>7] UTF8String OPTIONAL,</w:t>
      </w:r>
    </w:p>
    <w:p w14:paraId="7B187DBE" w14:textId="77777777" w:rsidR="00E45986" w:rsidRDefault="00E45986" w:rsidP="00E45986">
      <w:pPr>
        <w:pStyle w:val="Code"/>
      </w:pPr>
      <w:r>
        <w:t xml:space="preserve">    </w:t>
      </w:r>
      <w:proofErr w:type="spellStart"/>
      <w:r>
        <w:t>prd</w:t>
      </w:r>
      <w:proofErr w:type="spellEnd"/>
      <w:r>
        <w:t xml:space="preserve">                              </w:t>
      </w:r>
      <w:proofErr w:type="gramStart"/>
      <w:r>
        <w:t xml:space="preserve">   [</w:t>
      </w:r>
      <w:proofErr w:type="gramEnd"/>
      <w:r>
        <w:t>8] UTF8String OPTIONAL,</w:t>
      </w:r>
    </w:p>
    <w:p w14:paraId="759CE346" w14:textId="77777777" w:rsidR="00E45986" w:rsidRDefault="00E45986" w:rsidP="00E45986">
      <w:pPr>
        <w:pStyle w:val="Code"/>
      </w:pPr>
      <w:r>
        <w:t xml:space="preserve">    pod                              </w:t>
      </w:r>
      <w:proofErr w:type="gramStart"/>
      <w:r>
        <w:t xml:space="preserve">   [</w:t>
      </w:r>
      <w:proofErr w:type="gramEnd"/>
      <w:r>
        <w:t>9] UTF8String OPTIONAL,</w:t>
      </w:r>
    </w:p>
    <w:p w14:paraId="1EC7DB02" w14:textId="77777777" w:rsidR="00E45986" w:rsidRDefault="00E45986" w:rsidP="00E45986">
      <w:pPr>
        <w:pStyle w:val="Code"/>
      </w:pPr>
      <w:r>
        <w:t xml:space="preserve">    </w:t>
      </w:r>
      <w:proofErr w:type="spellStart"/>
      <w:r>
        <w:t>sts</w:t>
      </w:r>
      <w:proofErr w:type="spellEnd"/>
      <w:r>
        <w:t xml:space="preserve">                              </w:t>
      </w:r>
      <w:proofErr w:type="gramStart"/>
      <w:r>
        <w:t xml:space="preserve">   [</w:t>
      </w:r>
      <w:proofErr w:type="gramEnd"/>
      <w:r>
        <w:t>10] UTF8String OPTIONAL,</w:t>
      </w:r>
    </w:p>
    <w:p w14:paraId="7429A8D3" w14:textId="77777777" w:rsidR="00E45986" w:rsidRDefault="00E45986" w:rsidP="00E45986">
      <w:pPr>
        <w:pStyle w:val="Code"/>
      </w:pPr>
      <w:r>
        <w:t xml:space="preserve">    </w:t>
      </w:r>
      <w:proofErr w:type="spellStart"/>
      <w:r>
        <w:t>hno</w:t>
      </w:r>
      <w:proofErr w:type="spellEnd"/>
      <w:r>
        <w:t xml:space="preserve">                              </w:t>
      </w:r>
      <w:proofErr w:type="gramStart"/>
      <w:r>
        <w:t xml:space="preserve">   [</w:t>
      </w:r>
      <w:proofErr w:type="gramEnd"/>
      <w:r>
        <w:t>11] UTF8String OPTIONAL,</w:t>
      </w:r>
    </w:p>
    <w:p w14:paraId="7D3EA354" w14:textId="77777777" w:rsidR="00E45986" w:rsidRDefault="00E45986" w:rsidP="00E45986">
      <w:pPr>
        <w:pStyle w:val="Code"/>
      </w:pPr>
      <w:r>
        <w:t xml:space="preserve">    </w:t>
      </w:r>
      <w:proofErr w:type="spellStart"/>
      <w:r>
        <w:t>hns</w:t>
      </w:r>
      <w:proofErr w:type="spellEnd"/>
      <w:r>
        <w:t xml:space="preserve">                              </w:t>
      </w:r>
      <w:proofErr w:type="gramStart"/>
      <w:r>
        <w:t xml:space="preserve">   [</w:t>
      </w:r>
      <w:proofErr w:type="gramEnd"/>
      <w:r>
        <w:t>12] UTF8String OPTIONAL,</w:t>
      </w:r>
    </w:p>
    <w:p w14:paraId="670CD74F" w14:textId="77777777" w:rsidR="00E45986" w:rsidRDefault="00E45986" w:rsidP="00E45986">
      <w:pPr>
        <w:pStyle w:val="Code"/>
      </w:pPr>
      <w:r>
        <w:t xml:space="preserve">    </w:t>
      </w:r>
      <w:proofErr w:type="spellStart"/>
      <w:r>
        <w:t>lmk</w:t>
      </w:r>
      <w:proofErr w:type="spellEnd"/>
      <w:r>
        <w:t xml:space="preserve">                              </w:t>
      </w:r>
      <w:proofErr w:type="gramStart"/>
      <w:r>
        <w:t xml:space="preserve">   [</w:t>
      </w:r>
      <w:proofErr w:type="gramEnd"/>
      <w:r>
        <w:t>13] UTF8String OPTIONAL,</w:t>
      </w:r>
    </w:p>
    <w:p w14:paraId="72ACCD09" w14:textId="77777777" w:rsidR="00E45986" w:rsidRDefault="00E45986" w:rsidP="00E45986">
      <w:pPr>
        <w:pStyle w:val="Code"/>
      </w:pPr>
      <w:r>
        <w:t xml:space="preserve">    loc                              </w:t>
      </w:r>
      <w:proofErr w:type="gramStart"/>
      <w:r>
        <w:t xml:space="preserve">   [</w:t>
      </w:r>
      <w:proofErr w:type="gramEnd"/>
      <w:r>
        <w:t>14] UTF8String OPTIONAL,</w:t>
      </w:r>
    </w:p>
    <w:p w14:paraId="6A42BC37" w14:textId="77777777" w:rsidR="00E45986" w:rsidRDefault="00E45986" w:rsidP="00E45986">
      <w:pPr>
        <w:pStyle w:val="Code"/>
      </w:pPr>
      <w:r>
        <w:t xml:space="preserve">    </w:t>
      </w:r>
      <w:proofErr w:type="spellStart"/>
      <w:r>
        <w:t>nam</w:t>
      </w:r>
      <w:proofErr w:type="spellEnd"/>
      <w:r>
        <w:t xml:space="preserve">                              </w:t>
      </w:r>
      <w:proofErr w:type="gramStart"/>
      <w:r>
        <w:t xml:space="preserve">   [</w:t>
      </w:r>
      <w:proofErr w:type="gramEnd"/>
      <w:r>
        <w:t>15] UTF8String OPTIONAL,</w:t>
      </w:r>
    </w:p>
    <w:p w14:paraId="1D3B8431" w14:textId="77777777" w:rsidR="00E45986" w:rsidRDefault="00E45986" w:rsidP="00E45986">
      <w:pPr>
        <w:pStyle w:val="Code"/>
      </w:pPr>
      <w:r>
        <w:t xml:space="preserve">    pc                               </w:t>
      </w:r>
      <w:proofErr w:type="gramStart"/>
      <w:r>
        <w:t xml:space="preserve">   [</w:t>
      </w:r>
      <w:proofErr w:type="gramEnd"/>
      <w:r>
        <w:t>16] UTF8String OPTIONAL,</w:t>
      </w:r>
    </w:p>
    <w:p w14:paraId="0F4B0918" w14:textId="77777777" w:rsidR="00E45986" w:rsidRDefault="00E45986" w:rsidP="00E45986">
      <w:pPr>
        <w:pStyle w:val="Code"/>
      </w:pPr>
      <w:r>
        <w:t xml:space="preserve">    </w:t>
      </w:r>
      <w:proofErr w:type="spellStart"/>
      <w:r>
        <w:t>bld</w:t>
      </w:r>
      <w:proofErr w:type="spellEnd"/>
      <w:r>
        <w:t xml:space="preserve">                              </w:t>
      </w:r>
      <w:proofErr w:type="gramStart"/>
      <w:r>
        <w:t xml:space="preserve">   [</w:t>
      </w:r>
      <w:proofErr w:type="gramEnd"/>
      <w:r>
        <w:t>17] UTF8String OPTIONAL,</w:t>
      </w:r>
    </w:p>
    <w:p w14:paraId="4CA8A786" w14:textId="77777777" w:rsidR="00E45986" w:rsidRDefault="00E45986" w:rsidP="00E45986">
      <w:pPr>
        <w:pStyle w:val="Code"/>
      </w:pPr>
      <w:r>
        <w:t xml:space="preserve">    unit                             </w:t>
      </w:r>
      <w:proofErr w:type="gramStart"/>
      <w:r>
        <w:t xml:space="preserve">   [</w:t>
      </w:r>
      <w:proofErr w:type="gramEnd"/>
      <w:r>
        <w:t>18] UTF8String OPTIONAL,</w:t>
      </w:r>
    </w:p>
    <w:p w14:paraId="7D2F964B" w14:textId="77777777" w:rsidR="00E45986" w:rsidRDefault="00E45986" w:rsidP="00E45986">
      <w:pPr>
        <w:pStyle w:val="Code"/>
      </w:pPr>
      <w:r>
        <w:t xml:space="preserve">    </w:t>
      </w:r>
      <w:proofErr w:type="spellStart"/>
      <w:r>
        <w:t>flr</w:t>
      </w:r>
      <w:proofErr w:type="spellEnd"/>
      <w:r>
        <w:t xml:space="preserve">                              </w:t>
      </w:r>
      <w:proofErr w:type="gramStart"/>
      <w:r>
        <w:t xml:space="preserve">   [</w:t>
      </w:r>
      <w:proofErr w:type="gramEnd"/>
      <w:r>
        <w:t>19] UTF8String OPTIONAL,</w:t>
      </w:r>
    </w:p>
    <w:p w14:paraId="25A5BA8D" w14:textId="77777777" w:rsidR="00E45986" w:rsidRDefault="00E45986" w:rsidP="00E45986">
      <w:pPr>
        <w:pStyle w:val="Code"/>
      </w:pPr>
      <w:r>
        <w:t xml:space="preserve">    room                             </w:t>
      </w:r>
      <w:proofErr w:type="gramStart"/>
      <w:r>
        <w:t xml:space="preserve">   [</w:t>
      </w:r>
      <w:proofErr w:type="gramEnd"/>
      <w:r>
        <w:t>20] UTF8String OPTIONAL,</w:t>
      </w:r>
    </w:p>
    <w:p w14:paraId="61F27E13" w14:textId="77777777" w:rsidR="00E45986" w:rsidRDefault="00E45986" w:rsidP="00E45986">
      <w:pPr>
        <w:pStyle w:val="Code"/>
      </w:pPr>
      <w:r>
        <w:t xml:space="preserve">    plc                              </w:t>
      </w:r>
      <w:proofErr w:type="gramStart"/>
      <w:r>
        <w:t xml:space="preserve">   [</w:t>
      </w:r>
      <w:proofErr w:type="gramEnd"/>
      <w:r>
        <w:t>21] UTF8String OPTIONAL,</w:t>
      </w:r>
    </w:p>
    <w:p w14:paraId="2EDB8A5A" w14:textId="77777777" w:rsidR="00E45986" w:rsidRDefault="00E45986" w:rsidP="00E45986">
      <w:pPr>
        <w:pStyle w:val="Code"/>
      </w:pPr>
      <w:r>
        <w:t xml:space="preserve">    </w:t>
      </w:r>
      <w:proofErr w:type="spellStart"/>
      <w:r>
        <w:t>pcn</w:t>
      </w:r>
      <w:proofErr w:type="spellEnd"/>
      <w:r>
        <w:t xml:space="preserve">                              </w:t>
      </w:r>
      <w:proofErr w:type="gramStart"/>
      <w:r>
        <w:t xml:space="preserve">   [</w:t>
      </w:r>
      <w:proofErr w:type="gramEnd"/>
      <w:r>
        <w:t>22] UTF8String OPTIONAL,</w:t>
      </w:r>
    </w:p>
    <w:p w14:paraId="3757644E" w14:textId="77777777" w:rsidR="00E45986" w:rsidRDefault="00E45986" w:rsidP="00E45986">
      <w:pPr>
        <w:pStyle w:val="Code"/>
      </w:pPr>
      <w:r>
        <w:t xml:space="preserve">    </w:t>
      </w:r>
      <w:proofErr w:type="spellStart"/>
      <w:r>
        <w:t>pobox</w:t>
      </w:r>
      <w:proofErr w:type="spellEnd"/>
      <w:r>
        <w:t xml:space="preserve">                            </w:t>
      </w:r>
      <w:proofErr w:type="gramStart"/>
      <w:r>
        <w:t xml:space="preserve">   [</w:t>
      </w:r>
      <w:proofErr w:type="gramEnd"/>
      <w:r>
        <w:t>23] UTF8String OPTIONAL,</w:t>
      </w:r>
    </w:p>
    <w:p w14:paraId="2EAFD45C" w14:textId="77777777" w:rsidR="00E45986" w:rsidRDefault="00E45986" w:rsidP="00E45986">
      <w:pPr>
        <w:pStyle w:val="Code"/>
      </w:pPr>
      <w:r>
        <w:t xml:space="preserve">    </w:t>
      </w:r>
      <w:proofErr w:type="spellStart"/>
      <w:r>
        <w:t>addcode</w:t>
      </w:r>
      <w:proofErr w:type="spellEnd"/>
      <w:r>
        <w:t xml:space="preserve">                          </w:t>
      </w:r>
      <w:proofErr w:type="gramStart"/>
      <w:r>
        <w:t xml:space="preserve">   [</w:t>
      </w:r>
      <w:proofErr w:type="gramEnd"/>
      <w:r>
        <w:t>24] UTF8String OPTIONAL,</w:t>
      </w:r>
    </w:p>
    <w:p w14:paraId="2A72A6F6" w14:textId="77777777" w:rsidR="00E45986" w:rsidRDefault="00E45986" w:rsidP="00E45986">
      <w:pPr>
        <w:pStyle w:val="Code"/>
      </w:pPr>
      <w:r>
        <w:t xml:space="preserve">    seat                             </w:t>
      </w:r>
      <w:proofErr w:type="gramStart"/>
      <w:r>
        <w:t xml:space="preserve">   [</w:t>
      </w:r>
      <w:proofErr w:type="gramEnd"/>
      <w:r>
        <w:t>25] UTF8String OPTIONAL,</w:t>
      </w:r>
    </w:p>
    <w:p w14:paraId="0B7C0788" w14:textId="77777777" w:rsidR="00E45986" w:rsidRDefault="00E45986" w:rsidP="00E45986">
      <w:pPr>
        <w:pStyle w:val="Code"/>
      </w:pPr>
      <w:r>
        <w:t xml:space="preserve">    </w:t>
      </w:r>
      <w:proofErr w:type="spellStart"/>
      <w:r>
        <w:t>rd</w:t>
      </w:r>
      <w:proofErr w:type="spellEnd"/>
      <w:r>
        <w:t xml:space="preserve">                               </w:t>
      </w:r>
      <w:proofErr w:type="gramStart"/>
      <w:r>
        <w:t xml:space="preserve">   [</w:t>
      </w:r>
      <w:proofErr w:type="gramEnd"/>
      <w:r>
        <w:t>26] UTF8String OPTIONAL,</w:t>
      </w:r>
    </w:p>
    <w:p w14:paraId="3039AFEB" w14:textId="77777777" w:rsidR="00E45986" w:rsidRDefault="00E45986" w:rsidP="00E45986">
      <w:pPr>
        <w:pStyle w:val="Code"/>
      </w:pPr>
      <w:r>
        <w:t xml:space="preserve">    </w:t>
      </w:r>
      <w:proofErr w:type="spellStart"/>
      <w:r>
        <w:t>rdsec</w:t>
      </w:r>
      <w:proofErr w:type="spellEnd"/>
      <w:r>
        <w:t xml:space="preserve">                            </w:t>
      </w:r>
      <w:proofErr w:type="gramStart"/>
      <w:r>
        <w:t xml:space="preserve">   [</w:t>
      </w:r>
      <w:proofErr w:type="gramEnd"/>
      <w:r>
        <w:t>27] UTF8String OPTIONAL,</w:t>
      </w:r>
    </w:p>
    <w:p w14:paraId="301E9719" w14:textId="77777777" w:rsidR="00E45986" w:rsidRDefault="00E45986" w:rsidP="00E45986">
      <w:pPr>
        <w:pStyle w:val="Code"/>
      </w:pPr>
      <w:r>
        <w:t xml:space="preserve">    </w:t>
      </w:r>
      <w:proofErr w:type="spellStart"/>
      <w:r>
        <w:t>rdbr</w:t>
      </w:r>
      <w:proofErr w:type="spellEnd"/>
      <w:r>
        <w:t xml:space="preserve">                             </w:t>
      </w:r>
      <w:proofErr w:type="gramStart"/>
      <w:r>
        <w:t xml:space="preserve">   [</w:t>
      </w:r>
      <w:proofErr w:type="gramEnd"/>
      <w:r>
        <w:t>28] UTF8String OPTIONAL,</w:t>
      </w:r>
    </w:p>
    <w:p w14:paraId="209773EC" w14:textId="77777777" w:rsidR="00E45986" w:rsidRDefault="00E45986" w:rsidP="00E45986">
      <w:pPr>
        <w:pStyle w:val="Code"/>
      </w:pPr>
      <w:r>
        <w:t xml:space="preserve">    </w:t>
      </w:r>
      <w:proofErr w:type="spellStart"/>
      <w:r>
        <w:t>rdsubbr</w:t>
      </w:r>
      <w:proofErr w:type="spellEnd"/>
      <w:r>
        <w:t xml:space="preserve">                          </w:t>
      </w:r>
      <w:proofErr w:type="gramStart"/>
      <w:r>
        <w:t xml:space="preserve">   [</w:t>
      </w:r>
      <w:proofErr w:type="gramEnd"/>
      <w:r>
        <w:t>29] UTF8String OPTIONAL,</w:t>
      </w:r>
    </w:p>
    <w:p w14:paraId="6D46F667" w14:textId="77777777" w:rsidR="00E45986" w:rsidRDefault="00E45986" w:rsidP="00E45986">
      <w:pPr>
        <w:pStyle w:val="Code"/>
      </w:pPr>
      <w:r>
        <w:t xml:space="preserve">    </w:t>
      </w:r>
      <w:proofErr w:type="spellStart"/>
      <w:r>
        <w:t>prm</w:t>
      </w:r>
      <w:proofErr w:type="spellEnd"/>
      <w:r>
        <w:t xml:space="preserve">                              </w:t>
      </w:r>
      <w:proofErr w:type="gramStart"/>
      <w:r>
        <w:t xml:space="preserve">   [</w:t>
      </w:r>
      <w:proofErr w:type="gramEnd"/>
      <w:r>
        <w:t>30] UTF8String OPTIONAL,</w:t>
      </w:r>
    </w:p>
    <w:p w14:paraId="5667CD2B" w14:textId="77777777" w:rsidR="00E45986" w:rsidRDefault="00E45986" w:rsidP="00E45986">
      <w:pPr>
        <w:pStyle w:val="Code"/>
      </w:pPr>
      <w:r>
        <w:t xml:space="preserve">    pom                              </w:t>
      </w:r>
      <w:proofErr w:type="gramStart"/>
      <w:r>
        <w:t xml:space="preserve">   [</w:t>
      </w:r>
      <w:proofErr w:type="gramEnd"/>
      <w:r>
        <w:t>31] UTF8String OPTIONAL</w:t>
      </w:r>
    </w:p>
    <w:p w14:paraId="6736DF48" w14:textId="77777777" w:rsidR="00E45986" w:rsidRDefault="00E45986" w:rsidP="00E45986">
      <w:pPr>
        <w:pStyle w:val="Code"/>
      </w:pPr>
      <w:r>
        <w:t>}</w:t>
      </w:r>
    </w:p>
    <w:p w14:paraId="3F20C63E" w14:textId="77777777" w:rsidR="00E45986" w:rsidRDefault="00E45986" w:rsidP="00E45986">
      <w:pPr>
        <w:pStyle w:val="Code"/>
      </w:pPr>
    </w:p>
    <w:p w14:paraId="67620061" w14:textId="77777777" w:rsidR="00E45986" w:rsidRDefault="00E45986" w:rsidP="00E45986">
      <w:pPr>
        <w:pStyle w:val="Code"/>
      </w:pPr>
      <w:r>
        <w:t>-- TS 29.571 [17], clauses 5.4.4.62 and 5.4.4.64</w:t>
      </w:r>
    </w:p>
    <w:p w14:paraId="35B56A7F" w14:textId="77777777" w:rsidR="00E45986" w:rsidRDefault="00E45986" w:rsidP="00E45986">
      <w:pPr>
        <w:pStyle w:val="Code"/>
      </w:pPr>
      <w:r>
        <w:t xml:space="preserve">-- Contains the original binary data </w:t>
      </w:r>
      <w:proofErr w:type="gramStart"/>
      <w:r>
        <w:t>i.e.</w:t>
      </w:r>
      <w:proofErr w:type="gramEnd"/>
      <w:r>
        <w:t xml:space="preserve"> value of the YAML field after base64 encoding is removed</w:t>
      </w:r>
    </w:p>
    <w:p w14:paraId="0BC35B23" w14:textId="77777777" w:rsidR="00E45986" w:rsidRDefault="00E45986" w:rsidP="00E45986">
      <w:pPr>
        <w:pStyle w:val="Code"/>
      </w:pPr>
      <w:proofErr w:type="spellStart"/>
      <w:proofErr w:type="gramStart"/>
      <w:r>
        <w:t>CivicAddressBytes</w:t>
      </w:r>
      <w:proofErr w:type="spellEnd"/>
      <w:r>
        <w:t xml:space="preserve"> ::=</w:t>
      </w:r>
      <w:proofErr w:type="gramEnd"/>
      <w:r>
        <w:t xml:space="preserve"> OCTET STRING</w:t>
      </w:r>
    </w:p>
    <w:p w14:paraId="608C0EC0" w14:textId="77777777" w:rsidR="00E45986" w:rsidRDefault="00E45986" w:rsidP="00E45986">
      <w:pPr>
        <w:pStyle w:val="Code"/>
      </w:pPr>
    </w:p>
    <w:p w14:paraId="781ECF10" w14:textId="77777777" w:rsidR="00E45986" w:rsidRDefault="00E45986" w:rsidP="00E45986">
      <w:pPr>
        <w:pStyle w:val="Code"/>
      </w:pPr>
      <w:r>
        <w:t>-- TS 29.572 [24], clause 6.1.6.2.15</w:t>
      </w:r>
    </w:p>
    <w:p w14:paraId="50FA878E" w14:textId="77777777" w:rsidR="00E45986" w:rsidRDefault="00E45986" w:rsidP="00E45986">
      <w:pPr>
        <w:pStyle w:val="Code"/>
      </w:pPr>
      <w:proofErr w:type="spellStart"/>
      <w:proofErr w:type="gramStart"/>
      <w:r>
        <w:t>PositioningMethodAndUsage</w:t>
      </w:r>
      <w:proofErr w:type="spellEnd"/>
      <w:r>
        <w:t xml:space="preserve"> ::=</w:t>
      </w:r>
      <w:proofErr w:type="gramEnd"/>
      <w:r>
        <w:t xml:space="preserve"> SEQUENCE</w:t>
      </w:r>
    </w:p>
    <w:p w14:paraId="362F3E69" w14:textId="77777777" w:rsidR="00E45986" w:rsidRDefault="00E45986" w:rsidP="00E45986">
      <w:pPr>
        <w:pStyle w:val="Code"/>
      </w:pPr>
      <w:r>
        <w:t>{</w:t>
      </w:r>
    </w:p>
    <w:p w14:paraId="4D7A043B" w14:textId="77777777" w:rsidR="00E45986" w:rsidRDefault="00E45986" w:rsidP="00E45986">
      <w:pPr>
        <w:pStyle w:val="Code"/>
      </w:pPr>
      <w:r>
        <w:t xml:space="preserve">    method                           </w:t>
      </w:r>
      <w:proofErr w:type="gramStart"/>
      <w:r>
        <w:t xml:space="preserve">   [</w:t>
      </w:r>
      <w:proofErr w:type="gramEnd"/>
      <w:r>
        <w:t xml:space="preserve">1] </w:t>
      </w:r>
      <w:proofErr w:type="spellStart"/>
      <w:r>
        <w:t>PositioningMethod</w:t>
      </w:r>
      <w:proofErr w:type="spellEnd"/>
      <w:r>
        <w:t>,</w:t>
      </w:r>
    </w:p>
    <w:p w14:paraId="5D012D37" w14:textId="77777777" w:rsidR="00E45986" w:rsidRDefault="00E45986" w:rsidP="00E45986">
      <w:pPr>
        <w:pStyle w:val="Code"/>
      </w:pPr>
      <w:r>
        <w:t xml:space="preserve">    mode                             </w:t>
      </w:r>
      <w:proofErr w:type="gramStart"/>
      <w:r>
        <w:t xml:space="preserve">   [</w:t>
      </w:r>
      <w:proofErr w:type="gramEnd"/>
      <w:r>
        <w:t xml:space="preserve">2] </w:t>
      </w:r>
      <w:proofErr w:type="spellStart"/>
      <w:r>
        <w:t>PositioningMode</w:t>
      </w:r>
      <w:proofErr w:type="spellEnd"/>
      <w:r>
        <w:t>,</w:t>
      </w:r>
    </w:p>
    <w:p w14:paraId="11307265" w14:textId="77777777" w:rsidR="00E45986" w:rsidRPr="00E45986" w:rsidRDefault="00E45986" w:rsidP="00E45986">
      <w:pPr>
        <w:pStyle w:val="Code"/>
        <w:rPr>
          <w:lang w:val="fr-FR"/>
        </w:rPr>
      </w:pPr>
      <w:r>
        <w:t xml:space="preserve">    </w:t>
      </w:r>
      <w:r w:rsidRPr="00E45986">
        <w:rPr>
          <w:lang w:val="fr-FR"/>
        </w:rPr>
        <w:t xml:space="preserve">usage                            </w:t>
      </w:r>
      <w:proofErr w:type="gramStart"/>
      <w:r w:rsidRPr="00E45986">
        <w:rPr>
          <w:lang w:val="fr-FR"/>
        </w:rPr>
        <w:t xml:space="preserve">   [</w:t>
      </w:r>
      <w:proofErr w:type="gramEnd"/>
      <w:r w:rsidRPr="00E45986">
        <w:rPr>
          <w:lang w:val="fr-FR"/>
        </w:rPr>
        <w:t>3] Usage,</w:t>
      </w:r>
    </w:p>
    <w:p w14:paraId="0AA1574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methodCode</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4] </w:t>
      </w:r>
      <w:proofErr w:type="spellStart"/>
      <w:r w:rsidRPr="00E45986">
        <w:rPr>
          <w:lang w:val="fr-FR"/>
        </w:rPr>
        <w:t>MethodCode</w:t>
      </w:r>
      <w:proofErr w:type="spellEnd"/>
      <w:r w:rsidRPr="00E45986">
        <w:rPr>
          <w:lang w:val="fr-FR"/>
        </w:rPr>
        <w:t xml:space="preserve"> OPTIONAL</w:t>
      </w:r>
    </w:p>
    <w:p w14:paraId="6A9CDB75" w14:textId="77777777" w:rsidR="00E45986" w:rsidRPr="00E45986" w:rsidRDefault="00E45986" w:rsidP="00E45986">
      <w:pPr>
        <w:pStyle w:val="Code"/>
        <w:rPr>
          <w:lang w:val="fr-FR"/>
        </w:rPr>
      </w:pPr>
      <w:r w:rsidRPr="00E45986">
        <w:rPr>
          <w:lang w:val="fr-FR"/>
        </w:rPr>
        <w:t>}</w:t>
      </w:r>
    </w:p>
    <w:p w14:paraId="1E9C13F6" w14:textId="77777777" w:rsidR="00E45986" w:rsidRPr="00E45986" w:rsidRDefault="00E45986" w:rsidP="00E45986">
      <w:pPr>
        <w:pStyle w:val="Code"/>
        <w:rPr>
          <w:lang w:val="fr-FR"/>
        </w:rPr>
      </w:pPr>
    </w:p>
    <w:p w14:paraId="64B692E4" w14:textId="77777777" w:rsidR="00E45986" w:rsidRPr="00E45986" w:rsidRDefault="00E45986" w:rsidP="00E45986">
      <w:pPr>
        <w:pStyle w:val="Code"/>
        <w:rPr>
          <w:lang w:val="fr-FR"/>
        </w:rPr>
      </w:pPr>
      <w:r w:rsidRPr="00E45986">
        <w:rPr>
          <w:lang w:val="fr-FR"/>
        </w:rPr>
        <w:t>-- TS 29.572 [24], clause 6.1.6.2.16</w:t>
      </w:r>
    </w:p>
    <w:p w14:paraId="4B2E1C74" w14:textId="77777777" w:rsidR="00E45986" w:rsidRPr="00E45986" w:rsidRDefault="00E45986" w:rsidP="00E45986">
      <w:pPr>
        <w:pStyle w:val="Code"/>
        <w:rPr>
          <w:lang w:val="fr-FR"/>
        </w:rPr>
      </w:pPr>
      <w:proofErr w:type="spellStart"/>
      <w:proofErr w:type="gramStart"/>
      <w:r w:rsidRPr="00E45986">
        <w:rPr>
          <w:lang w:val="fr-FR"/>
        </w:rPr>
        <w:t>GNSSPositioningMethodAndUsage</w:t>
      </w:r>
      <w:proofErr w:type="spellEnd"/>
      <w:r w:rsidRPr="00E45986">
        <w:rPr>
          <w:lang w:val="fr-FR"/>
        </w:rPr>
        <w:t xml:space="preserve"> ::</w:t>
      </w:r>
      <w:proofErr w:type="gramEnd"/>
      <w:r w:rsidRPr="00E45986">
        <w:rPr>
          <w:lang w:val="fr-FR"/>
        </w:rPr>
        <w:t>= SEQUENCE</w:t>
      </w:r>
    </w:p>
    <w:p w14:paraId="43066FFF" w14:textId="77777777" w:rsidR="00E45986" w:rsidRPr="00E45986" w:rsidRDefault="00E45986" w:rsidP="00E45986">
      <w:pPr>
        <w:pStyle w:val="Code"/>
        <w:rPr>
          <w:lang w:val="fr-FR"/>
        </w:rPr>
      </w:pPr>
      <w:r w:rsidRPr="00E45986">
        <w:rPr>
          <w:lang w:val="fr-FR"/>
        </w:rPr>
        <w:t>{</w:t>
      </w:r>
    </w:p>
    <w:p w14:paraId="69036C04" w14:textId="77777777" w:rsidR="00E45986" w:rsidRPr="00E45986" w:rsidRDefault="00E45986" w:rsidP="00E45986">
      <w:pPr>
        <w:pStyle w:val="Code"/>
        <w:rPr>
          <w:lang w:val="fr-FR"/>
        </w:rPr>
      </w:pPr>
      <w:r w:rsidRPr="00E45986">
        <w:rPr>
          <w:lang w:val="fr-FR"/>
        </w:rPr>
        <w:t xml:space="preserve">    mode                             </w:t>
      </w:r>
      <w:proofErr w:type="gramStart"/>
      <w:r w:rsidRPr="00E45986">
        <w:rPr>
          <w:lang w:val="fr-FR"/>
        </w:rPr>
        <w:t xml:space="preserve">   [</w:t>
      </w:r>
      <w:proofErr w:type="gramEnd"/>
      <w:r w:rsidRPr="00E45986">
        <w:rPr>
          <w:lang w:val="fr-FR"/>
        </w:rPr>
        <w:t xml:space="preserve">1] </w:t>
      </w:r>
      <w:proofErr w:type="spellStart"/>
      <w:r w:rsidRPr="00E45986">
        <w:rPr>
          <w:lang w:val="fr-FR"/>
        </w:rPr>
        <w:t>PositioningMode</w:t>
      </w:r>
      <w:proofErr w:type="spellEnd"/>
      <w:r w:rsidRPr="00E45986">
        <w:rPr>
          <w:lang w:val="fr-FR"/>
        </w:rPr>
        <w:t>,</w:t>
      </w:r>
    </w:p>
    <w:p w14:paraId="4353C24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gNSS</w:t>
      </w:r>
      <w:proofErr w:type="spellEnd"/>
      <w:r w:rsidRPr="00E45986">
        <w:rPr>
          <w:lang w:val="fr-FR"/>
        </w:rPr>
        <w:t xml:space="preserve">                             </w:t>
      </w:r>
      <w:proofErr w:type="gramStart"/>
      <w:r w:rsidRPr="00E45986">
        <w:rPr>
          <w:lang w:val="fr-FR"/>
        </w:rPr>
        <w:t xml:space="preserve">   [</w:t>
      </w:r>
      <w:proofErr w:type="gramEnd"/>
      <w:r w:rsidRPr="00E45986">
        <w:rPr>
          <w:lang w:val="fr-FR"/>
        </w:rPr>
        <w:t>2] GNSSID,</w:t>
      </w:r>
    </w:p>
    <w:p w14:paraId="7F4FE132" w14:textId="77777777" w:rsidR="00E45986" w:rsidRPr="00E45986" w:rsidRDefault="00E45986" w:rsidP="00E45986">
      <w:pPr>
        <w:pStyle w:val="Code"/>
        <w:rPr>
          <w:lang w:val="fr-FR"/>
        </w:rPr>
      </w:pPr>
      <w:r w:rsidRPr="00E45986">
        <w:rPr>
          <w:lang w:val="fr-FR"/>
        </w:rPr>
        <w:t xml:space="preserve">    usage                            </w:t>
      </w:r>
      <w:proofErr w:type="gramStart"/>
      <w:r w:rsidRPr="00E45986">
        <w:rPr>
          <w:lang w:val="fr-FR"/>
        </w:rPr>
        <w:t xml:space="preserve">   [</w:t>
      </w:r>
      <w:proofErr w:type="gramEnd"/>
      <w:r w:rsidRPr="00E45986">
        <w:rPr>
          <w:lang w:val="fr-FR"/>
        </w:rPr>
        <w:t>3] Usage</w:t>
      </w:r>
    </w:p>
    <w:p w14:paraId="367F3419" w14:textId="77777777" w:rsidR="00E45986" w:rsidRPr="00E45986" w:rsidRDefault="00E45986" w:rsidP="00E45986">
      <w:pPr>
        <w:pStyle w:val="Code"/>
        <w:rPr>
          <w:lang w:val="fr-FR"/>
        </w:rPr>
      </w:pPr>
      <w:r w:rsidRPr="00E45986">
        <w:rPr>
          <w:lang w:val="fr-FR"/>
        </w:rPr>
        <w:t>}</w:t>
      </w:r>
    </w:p>
    <w:p w14:paraId="48FE8384" w14:textId="77777777" w:rsidR="00E45986" w:rsidRPr="00E45986" w:rsidRDefault="00E45986" w:rsidP="00E45986">
      <w:pPr>
        <w:pStyle w:val="Code"/>
        <w:rPr>
          <w:lang w:val="fr-FR"/>
        </w:rPr>
      </w:pPr>
    </w:p>
    <w:p w14:paraId="67083006" w14:textId="77777777" w:rsidR="00E45986" w:rsidRPr="00E45986" w:rsidRDefault="00E45986" w:rsidP="00E45986">
      <w:pPr>
        <w:pStyle w:val="Code"/>
        <w:rPr>
          <w:lang w:val="fr-FR"/>
        </w:rPr>
      </w:pPr>
      <w:r w:rsidRPr="00E45986">
        <w:rPr>
          <w:lang w:val="fr-FR"/>
        </w:rPr>
        <w:t>-- TS 29.572 [24], clause 6.1.6.2.6</w:t>
      </w:r>
    </w:p>
    <w:p w14:paraId="4027448D" w14:textId="77777777" w:rsidR="00E45986" w:rsidRPr="00E45986" w:rsidRDefault="00E45986" w:rsidP="00E45986">
      <w:pPr>
        <w:pStyle w:val="Code"/>
        <w:rPr>
          <w:lang w:val="fr-FR"/>
        </w:rPr>
      </w:pPr>
      <w:proofErr w:type="gramStart"/>
      <w:r w:rsidRPr="00E45986">
        <w:rPr>
          <w:lang w:val="fr-FR"/>
        </w:rPr>
        <w:t>Point ::</w:t>
      </w:r>
      <w:proofErr w:type="gramEnd"/>
      <w:r w:rsidRPr="00E45986">
        <w:rPr>
          <w:lang w:val="fr-FR"/>
        </w:rPr>
        <w:t>= SEQUENCE</w:t>
      </w:r>
    </w:p>
    <w:p w14:paraId="3D7D9E0E" w14:textId="77777777" w:rsidR="00E45986" w:rsidRPr="00E45986" w:rsidRDefault="00E45986" w:rsidP="00E45986">
      <w:pPr>
        <w:pStyle w:val="Code"/>
        <w:rPr>
          <w:lang w:val="fr-FR"/>
        </w:rPr>
      </w:pPr>
      <w:r w:rsidRPr="00E45986">
        <w:rPr>
          <w:lang w:val="fr-FR"/>
        </w:rPr>
        <w:t>{</w:t>
      </w:r>
    </w:p>
    <w:p w14:paraId="172547D8"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geographicalCoordinates</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1] </w:t>
      </w:r>
      <w:proofErr w:type="spellStart"/>
      <w:r w:rsidRPr="00E45986">
        <w:rPr>
          <w:lang w:val="fr-FR"/>
        </w:rPr>
        <w:t>GeographicalCoordinates</w:t>
      </w:r>
      <w:proofErr w:type="spellEnd"/>
    </w:p>
    <w:p w14:paraId="0C41EB42" w14:textId="77777777" w:rsidR="00E45986" w:rsidRPr="00E45986" w:rsidRDefault="00E45986" w:rsidP="00E45986">
      <w:pPr>
        <w:pStyle w:val="Code"/>
        <w:rPr>
          <w:lang w:val="fr-FR"/>
        </w:rPr>
      </w:pPr>
      <w:r w:rsidRPr="00E45986">
        <w:rPr>
          <w:lang w:val="fr-FR"/>
        </w:rPr>
        <w:t>}</w:t>
      </w:r>
    </w:p>
    <w:p w14:paraId="57EB08E2" w14:textId="77777777" w:rsidR="00E45986" w:rsidRPr="00E45986" w:rsidRDefault="00E45986" w:rsidP="00E45986">
      <w:pPr>
        <w:pStyle w:val="Code"/>
        <w:rPr>
          <w:lang w:val="fr-FR"/>
        </w:rPr>
      </w:pPr>
    </w:p>
    <w:p w14:paraId="6EC0B1FF" w14:textId="77777777" w:rsidR="00E45986" w:rsidRPr="00E45986" w:rsidRDefault="00E45986" w:rsidP="00E45986">
      <w:pPr>
        <w:pStyle w:val="Code"/>
        <w:rPr>
          <w:lang w:val="fr-FR"/>
        </w:rPr>
      </w:pPr>
      <w:r w:rsidRPr="00E45986">
        <w:rPr>
          <w:lang w:val="fr-FR"/>
        </w:rPr>
        <w:t>-- TS 29.572 [24], clause 6.1.6.2.7</w:t>
      </w:r>
    </w:p>
    <w:p w14:paraId="7179730D" w14:textId="77777777" w:rsidR="00E45986" w:rsidRPr="00E45986" w:rsidRDefault="00E45986" w:rsidP="00E45986">
      <w:pPr>
        <w:pStyle w:val="Code"/>
        <w:rPr>
          <w:lang w:val="fr-FR"/>
        </w:rPr>
      </w:pPr>
      <w:proofErr w:type="spellStart"/>
      <w:proofErr w:type="gramStart"/>
      <w:r w:rsidRPr="00E45986">
        <w:rPr>
          <w:lang w:val="fr-FR"/>
        </w:rPr>
        <w:t>PointUncertaintyCircle</w:t>
      </w:r>
      <w:proofErr w:type="spellEnd"/>
      <w:r w:rsidRPr="00E45986">
        <w:rPr>
          <w:lang w:val="fr-FR"/>
        </w:rPr>
        <w:t xml:space="preserve"> ::</w:t>
      </w:r>
      <w:proofErr w:type="gramEnd"/>
      <w:r w:rsidRPr="00E45986">
        <w:rPr>
          <w:lang w:val="fr-FR"/>
        </w:rPr>
        <w:t>= SEQUENCE</w:t>
      </w:r>
    </w:p>
    <w:p w14:paraId="5B3FBDD2" w14:textId="77777777" w:rsidR="00E45986" w:rsidRPr="00E45986" w:rsidRDefault="00E45986" w:rsidP="00E45986">
      <w:pPr>
        <w:pStyle w:val="Code"/>
        <w:rPr>
          <w:lang w:val="fr-FR"/>
        </w:rPr>
      </w:pPr>
      <w:r w:rsidRPr="00E45986">
        <w:rPr>
          <w:lang w:val="fr-FR"/>
        </w:rPr>
        <w:t>{</w:t>
      </w:r>
    </w:p>
    <w:p w14:paraId="3762041F" w14:textId="77777777" w:rsidR="00E45986" w:rsidRDefault="00E45986" w:rsidP="00E45986">
      <w:pPr>
        <w:pStyle w:val="Code"/>
      </w:pPr>
      <w:r w:rsidRPr="00E45986">
        <w:rPr>
          <w:lang w:val="fr-FR"/>
        </w:rP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4644E324" w14:textId="77777777" w:rsidR="00E45986" w:rsidRDefault="00E45986" w:rsidP="00E45986">
      <w:pPr>
        <w:pStyle w:val="Code"/>
      </w:pPr>
      <w:r>
        <w:t xml:space="preserve">    uncertainty                      </w:t>
      </w:r>
      <w:proofErr w:type="gramStart"/>
      <w:r>
        <w:t xml:space="preserve">   [</w:t>
      </w:r>
      <w:proofErr w:type="gramEnd"/>
      <w:r>
        <w:t>2] Uncertainty</w:t>
      </w:r>
    </w:p>
    <w:p w14:paraId="5BCAB9AA" w14:textId="77777777" w:rsidR="00E45986" w:rsidRDefault="00E45986" w:rsidP="00E45986">
      <w:pPr>
        <w:pStyle w:val="Code"/>
      </w:pPr>
      <w:r>
        <w:lastRenderedPageBreak/>
        <w:t>}</w:t>
      </w:r>
    </w:p>
    <w:p w14:paraId="0B418395" w14:textId="77777777" w:rsidR="00E45986" w:rsidRDefault="00E45986" w:rsidP="00E45986">
      <w:pPr>
        <w:pStyle w:val="Code"/>
      </w:pPr>
    </w:p>
    <w:p w14:paraId="6B618FEB" w14:textId="77777777" w:rsidR="00E45986" w:rsidRDefault="00E45986" w:rsidP="00E45986">
      <w:pPr>
        <w:pStyle w:val="Code"/>
      </w:pPr>
      <w:r>
        <w:t>-- TS 29.572 [24], clause 6.1.6.2.8</w:t>
      </w:r>
    </w:p>
    <w:p w14:paraId="18DB0B55" w14:textId="77777777" w:rsidR="00E45986" w:rsidRDefault="00E45986" w:rsidP="00E45986">
      <w:pPr>
        <w:pStyle w:val="Code"/>
      </w:pPr>
      <w:proofErr w:type="spellStart"/>
      <w:proofErr w:type="gramStart"/>
      <w:r>
        <w:t>PointUncertaintyEllipse</w:t>
      </w:r>
      <w:proofErr w:type="spellEnd"/>
      <w:r>
        <w:t xml:space="preserve"> ::=</w:t>
      </w:r>
      <w:proofErr w:type="gramEnd"/>
      <w:r>
        <w:t xml:space="preserve"> SEQUENCE</w:t>
      </w:r>
    </w:p>
    <w:p w14:paraId="264E7128" w14:textId="77777777" w:rsidR="00E45986" w:rsidRDefault="00E45986" w:rsidP="00E45986">
      <w:pPr>
        <w:pStyle w:val="Code"/>
      </w:pPr>
      <w:r>
        <w:t>{</w:t>
      </w:r>
    </w:p>
    <w:p w14:paraId="2A57C4A1" w14:textId="77777777" w:rsidR="00E45986" w:rsidRDefault="00E45986" w:rsidP="00E45986">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041F17B4" w14:textId="77777777" w:rsidR="00E45986" w:rsidRDefault="00E45986" w:rsidP="00E45986">
      <w:pPr>
        <w:pStyle w:val="Code"/>
      </w:pPr>
      <w:r>
        <w:t xml:space="preserve">    uncertainty                      </w:t>
      </w:r>
      <w:proofErr w:type="gramStart"/>
      <w:r>
        <w:t xml:space="preserve">   [</w:t>
      </w:r>
      <w:proofErr w:type="gramEnd"/>
      <w:r>
        <w:t xml:space="preserve">2] </w:t>
      </w:r>
      <w:proofErr w:type="spellStart"/>
      <w:r>
        <w:t>UncertaintyEllipse</w:t>
      </w:r>
      <w:proofErr w:type="spellEnd"/>
      <w:r>
        <w:t>,</w:t>
      </w:r>
    </w:p>
    <w:p w14:paraId="37DD053F" w14:textId="77777777" w:rsidR="00E45986" w:rsidRDefault="00E45986" w:rsidP="00E45986">
      <w:pPr>
        <w:pStyle w:val="Code"/>
      </w:pPr>
      <w:r>
        <w:t xml:space="preserve">    confidence                       </w:t>
      </w:r>
      <w:proofErr w:type="gramStart"/>
      <w:r>
        <w:t xml:space="preserve">   [</w:t>
      </w:r>
      <w:proofErr w:type="gramEnd"/>
      <w:r>
        <w:t>3] Confidence</w:t>
      </w:r>
    </w:p>
    <w:p w14:paraId="351F05D9" w14:textId="77777777" w:rsidR="00E45986" w:rsidRDefault="00E45986" w:rsidP="00E45986">
      <w:pPr>
        <w:pStyle w:val="Code"/>
      </w:pPr>
      <w:r>
        <w:t>}</w:t>
      </w:r>
    </w:p>
    <w:p w14:paraId="02302602" w14:textId="77777777" w:rsidR="00E45986" w:rsidRDefault="00E45986" w:rsidP="00E45986">
      <w:pPr>
        <w:pStyle w:val="Code"/>
      </w:pPr>
    </w:p>
    <w:p w14:paraId="0C2EDBD8" w14:textId="77777777" w:rsidR="00E45986" w:rsidRDefault="00E45986" w:rsidP="00E45986">
      <w:pPr>
        <w:pStyle w:val="Code"/>
      </w:pPr>
      <w:r>
        <w:t>-- TS 29.572 [24], clause 6.1.6.2.9</w:t>
      </w:r>
    </w:p>
    <w:p w14:paraId="7CB49B06" w14:textId="77777777" w:rsidR="00E45986" w:rsidRDefault="00E45986" w:rsidP="00E45986">
      <w:pPr>
        <w:pStyle w:val="Code"/>
      </w:pPr>
      <w:proofErr w:type="gramStart"/>
      <w:r>
        <w:t>Polygon ::=</w:t>
      </w:r>
      <w:proofErr w:type="gramEnd"/>
      <w:r>
        <w:t xml:space="preserve"> SEQUENCE</w:t>
      </w:r>
    </w:p>
    <w:p w14:paraId="37AC36CC" w14:textId="77777777" w:rsidR="00E45986" w:rsidRDefault="00E45986" w:rsidP="00E45986">
      <w:pPr>
        <w:pStyle w:val="Code"/>
      </w:pPr>
      <w:r>
        <w:t>{</w:t>
      </w:r>
    </w:p>
    <w:p w14:paraId="64BF03F4" w14:textId="77777777" w:rsidR="00E45986" w:rsidRDefault="00E45986" w:rsidP="00E45986">
      <w:pPr>
        <w:pStyle w:val="Code"/>
      </w:pPr>
      <w:r>
        <w:t xml:space="preserve">    </w:t>
      </w:r>
      <w:proofErr w:type="spellStart"/>
      <w:r>
        <w:t>pointList</w:t>
      </w:r>
      <w:proofErr w:type="spellEnd"/>
      <w:r>
        <w:t xml:space="preserve">                        </w:t>
      </w:r>
      <w:proofErr w:type="gramStart"/>
      <w:r>
        <w:t xml:space="preserve">   [</w:t>
      </w:r>
      <w:proofErr w:type="gramEnd"/>
      <w:r>
        <w:t xml:space="preserve">1] SET SIZE (3..15) OF </w:t>
      </w:r>
      <w:proofErr w:type="spellStart"/>
      <w:r>
        <w:t>GeographicalCoordinates</w:t>
      </w:r>
      <w:proofErr w:type="spellEnd"/>
    </w:p>
    <w:p w14:paraId="0F078B4C" w14:textId="77777777" w:rsidR="00E45986" w:rsidRDefault="00E45986" w:rsidP="00E45986">
      <w:pPr>
        <w:pStyle w:val="Code"/>
      </w:pPr>
      <w:r>
        <w:t>}</w:t>
      </w:r>
    </w:p>
    <w:p w14:paraId="2F77AC6A" w14:textId="77777777" w:rsidR="00E45986" w:rsidRDefault="00E45986" w:rsidP="00E45986">
      <w:pPr>
        <w:pStyle w:val="Code"/>
      </w:pPr>
    </w:p>
    <w:p w14:paraId="1D1E3521" w14:textId="77777777" w:rsidR="00E45986" w:rsidRDefault="00E45986" w:rsidP="00E45986">
      <w:pPr>
        <w:pStyle w:val="Code"/>
      </w:pPr>
      <w:r>
        <w:t>-- TS 29.572 [24], clause 6.1.6.2.10</w:t>
      </w:r>
    </w:p>
    <w:p w14:paraId="2AE8E591" w14:textId="77777777" w:rsidR="00E45986" w:rsidRDefault="00E45986" w:rsidP="00E45986">
      <w:pPr>
        <w:pStyle w:val="Code"/>
      </w:pPr>
      <w:proofErr w:type="spellStart"/>
      <w:proofErr w:type="gramStart"/>
      <w:r>
        <w:t>PointAltitude</w:t>
      </w:r>
      <w:proofErr w:type="spellEnd"/>
      <w:r>
        <w:t xml:space="preserve"> ::=</w:t>
      </w:r>
      <w:proofErr w:type="gramEnd"/>
      <w:r>
        <w:t xml:space="preserve"> SEQUENCE</w:t>
      </w:r>
    </w:p>
    <w:p w14:paraId="43BBB674" w14:textId="77777777" w:rsidR="00E45986" w:rsidRDefault="00E45986" w:rsidP="00E45986">
      <w:pPr>
        <w:pStyle w:val="Code"/>
      </w:pPr>
      <w:r>
        <w:t>{</w:t>
      </w:r>
    </w:p>
    <w:p w14:paraId="1353649F" w14:textId="77777777" w:rsidR="00E45986" w:rsidRDefault="00E45986" w:rsidP="00E45986">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0147F17F" w14:textId="77777777" w:rsidR="00E45986" w:rsidRDefault="00E45986" w:rsidP="00E45986">
      <w:pPr>
        <w:pStyle w:val="Code"/>
      </w:pPr>
      <w:r>
        <w:t xml:space="preserve">    altitude                         </w:t>
      </w:r>
      <w:proofErr w:type="gramStart"/>
      <w:r>
        <w:t xml:space="preserve">   [</w:t>
      </w:r>
      <w:proofErr w:type="gramEnd"/>
      <w:r>
        <w:t>2] Altitude</w:t>
      </w:r>
    </w:p>
    <w:p w14:paraId="40083E6C" w14:textId="77777777" w:rsidR="00E45986" w:rsidRDefault="00E45986" w:rsidP="00E45986">
      <w:pPr>
        <w:pStyle w:val="Code"/>
      </w:pPr>
      <w:r>
        <w:t>}</w:t>
      </w:r>
    </w:p>
    <w:p w14:paraId="174F924D" w14:textId="77777777" w:rsidR="00E45986" w:rsidRDefault="00E45986" w:rsidP="00E45986">
      <w:pPr>
        <w:pStyle w:val="Code"/>
      </w:pPr>
    </w:p>
    <w:p w14:paraId="62AC437A" w14:textId="77777777" w:rsidR="00E45986" w:rsidRDefault="00E45986" w:rsidP="00E45986">
      <w:pPr>
        <w:pStyle w:val="Code"/>
      </w:pPr>
      <w:r>
        <w:t>-- TS 29.572 [24], clause 6.1.6.2.11</w:t>
      </w:r>
    </w:p>
    <w:p w14:paraId="05A57F4F" w14:textId="77777777" w:rsidR="00E45986" w:rsidRDefault="00E45986" w:rsidP="00E45986">
      <w:pPr>
        <w:pStyle w:val="Code"/>
      </w:pPr>
      <w:proofErr w:type="spellStart"/>
      <w:proofErr w:type="gramStart"/>
      <w:r>
        <w:t>PointAltitudeUncertainty</w:t>
      </w:r>
      <w:proofErr w:type="spellEnd"/>
      <w:r>
        <w:t xml:space="preserve"> ::=</w:t>
      </w:r>
      <w:proofErr w:type="gramEnd"/>
      <w:r>
        <w:t xml:space="preserve"> SEQUENCE</w:t>
      </w:r>
    </w:p>
    <w:p w14:paraId="3911A0F6" w14:textId="77777777" w:rsidR="00E45986" w:rsidRDefault="00E45986" w:rsidP="00E45986">
      <w:pPr>
        <w:pStyle w:val="Code"/>
      </w:pPr>
      <w:r>
        <w:t>{</w:t>
      </w:r>
    </w:p>
    <w:p w14:paraId="7458DE19" w14:textId="77777777" w:rsidR="00E45986" w:rsidRDefault="00E45986" w:rsidP="00E45986">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104D5208" w14:textId="77777777" w:rsidR="00E45986" w:rsidRDefault="00E45986" w:rsidP="00E45986">
      <w:pPr>
        <w:pStyle w:val="Code"/>
      </w:pPr>
      <w:r>
        <w:t xml:space="preserve">    altitude                         </w:t>
      </w:r>
      <w:proofErr w:type="gramStart"/>
      <w:r>
        <w:t xml:space="preserve">   [</w:t>
      </w:r>
      <w:proofErr w:type="gramEnd"/>
      <w:r>
        <w:t>2] Altitude,</w:t>
      </w:r>
    </w:p>
    <w:p w14:paraId="0150B495" w14:textId="77777777" w:rsidR="00E45986" w:rsidRDefault="00E45986" w:rsidP="00E45986">
      <w:pPr>
        <w:pStyle w:val="Code"/>
      </w:pPr>
      <w:r>
        <w:t xml:space="preserve">    </w:t>
      </w:r>
      <w:proofErr w:type="spellStart"/>
      <w:r>
        <w:t>uncertaintyEllipse</w:t>
      </w:r>
      <w:proofErr w:type="spellEnd"/>
      <w:r>
        <w:t xml:space="preserve">               </w:t>
      </w:r>
      <w:proofErr w:type="gramStart"/>
      <w:r>
        <w:t xml:space="preserve">   [</w:t>
      </w:r>
      <w:proofErr w:type="gramEnd"/>
      <w:r>
        <w:t xml:space="preserve">3] </w:t>
      </w:r>
      <w:proofErr w:type="spellStart"/>
      <w:r>
        <w:t>UncertaintyEllipse</w:t>
      </w:r>
      <w:proofErr w:type="spellEnd"/>
      <w:r>
        <w:t>,</w:t>
      </w:r>
    </w:p>
    <w:p w14:paraId="102C6A09" w14:textId="77777777" w:rsidR="00E45986" w:rsidRDefault="00E45986" w:rsidP="00E45986">
      <w:pPr>
        <w:pStyle w:val="Code"/>
      </w:pPr>
      <w:r>
        <w:t xml:space="preserve">    </w:t>
      </w:r>
      <w:proofErr w:type="spellStart"/>
      <w:r>
        <w:t>uncertaintyAltitude</w:t>
      </w:r>
      <w:proofErr w:type="spellEnd"/>
      <w:r>
        <w:t xml:space="preserve">              </w:t>
      </w:r>
      <w:proofErr w:type="gramStart"/>
      <w:r>
        <w:t xml:space="preserve">   [</w:t>
      </w:r>
      <w:proofErr w:type="gramEnd"/>
      <w:r>
        <w:t>4] Uncertainty,</w:t>
      </w:r>
    </w:p>
    <w:p w14:paraId="12EC8DB3" w14:textId="77777777" w:rsidR="00E45986" w:rsidRDefault="00E45986" w:rsidP="00E45986">
      <w:pPr>
        <w:pStyle w:val="Code"/>
      </w:pPr>
      <w:r>
        <w:t xml:space="preserve">    confidence                       </w:t>
      </w:r>
      <w:proofErr w:type="gramStart"/>
      <w:r>
        <w:t xml:space="preserve">   [</w:t>
      </w:r>
      <w:proofErr w:type="gramEnd"/>
      <w:r>
        <w:t>5] Confidence</w:t>
      </w:r>
    </w:p>
    <w:p w14:paraId="1804D460" w14:textId="77777777" w:rsidR="00E45986" w:rsidRDefault="00E45986" w:rsidP="00E45986">
      <w:pPr>
        <w:pStyle w:val="Code"/>
      </w:pPr>
      <w:r>
        <w:t>}</w:t>
      </w:r>
    </w:p>
    <w:p w14:paraId="0C541585" w14:textId="77777777" w:rsidR="00E45986" w:rsidRDefault="00E45986" w:rsidP="00E45986">
      <w:pPr>
        <w:pStyle w:val="Code"/>
      </w:pPr>
    </w:p>
    <w:p w14:paraId="10CA58B6" w14:textId="77777777" w:rsidR="00E45986" w:rsidRDefault="00E45986" w:rsidP="00E45986">
      <w:pPr>
        <w:pStyle w:val="Code"/>
      </w:pPr>
      <w:r>
        <w:t>-- TS 29.572 [24], clause 6.1.6.2.12</w:t>
      </w:r>
    </w:p>
    <w:p w14:paraId="3DBA0197" w14:textId="77777777" w:rsidR="00E45986" w:rsidRDefault="00E45986" w:rsidP="00E45986">
      <w:pPr>
        <w:pStyle w:val="Code"/>
      </w:pPr>
      <w:proofErr w:type="spellStart"/>
      <w:proofErr w:type="gramStart"/>
      <w:r>
        <w:t>EllipsoidArc</w:t>
      </w:r>
      <w:proofErr w:type="spellEnd"/>
      <w:r>
        <w:t xml:space="preserve"> ::=</w:t>
      </w:r>
      <w:proofErr w:type="gramEnd"/>
      <w:r>
        <w:t xml:space="preserve"> SEQUENCE</w:t>
      </w:r>
    </w:p>
    <w:p w14:paraId="23DBDA48" w14:textId="77777777" w:rsidR="00E45986" w:rsidRDefault="00E45986" w:rsidP="00E45986">
      <w:pPr>
        <w:pStyle w:val="Code"/>
      </w:pPr>
      <w:r>
        <w:t>{</w:t>
      </w:r>
    </w:p>
    <w:p w14:paraId="4451C4D6" w14:textId="77777777" w:rsidR="00E45986" w:rsidRDefault="00E45986" w:rsidP="00E45986">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0FF926ED" w14:textId="77777777" w:rsidR="00E45986" w:rsidRDefault="00E45986" w:rsidP="00E45986">
      <w:pPr>
        <w:pStyle w:val="Code"/>
      </w:pPr>
      <w:r>
        <w:t xml:space="preserve">    </w:t>
      </w:r>
      <w:proofErr w:type="spellStart"/>
      <w:r>
        <w:t>innerRadius</w:t>
      </w:r>
      <w:proofErr w:type="spellEnd"/>
      <w:r>
        <w:t xml:space="preserve">                      </w:t>
      </w:r>
      <w:proofErr w:type="gramStart"/>
      <w:r>
        <w:t xml:space="preserve">   [</w:t>
      </w:r>
      <w:proofErr w:type="gramEnd"/>
      <w:r>
        <w:t xml:space="preserve">2] </w:t>
      </w:r>
      <w:proofErr w:type="spellStart"/>
      <w:r>
        <w:t>InnerRadius</w:t>
      </w:r>
      <w:proofErr w:type="spellEnd"/>
      <w:r>
        <w:t>,</w:t>
      </w:r>
    </w:p>
    <w:p w14:paraId="64571C20" w14:textId="77777777" w:rsidR="00E45986" w:rsidRDefault="00E45986" w:rsidP="00E45986">
      <w:pPr>
        <w:pStyle w:val="Code"/>
      </w:pPr>
      <w:r>
        <w:t xml:space="preserve">    </w:t>
      </w:r>
      <w:proofErr w:type="spellStart"/>
      <w:r>
        <w:t>uncertaintyRadius</w:t>
      </w:r>
      <w:proofErr w:type="spellEnd"/>
      <w:r>
        <w:t xml:space="preserve">                </w:t>
      </w:r>
      <w:proofErr w:type="gramStart"/>
      <w:r>
        <w:t xml:space="preserve">   [</w:t>
      </w:r>
      <w:proofErr w:type="gramEnd"/>
      <w:r>
        <w:t>3] Uncertainty,</w:t>
      </w:r>
    </w:p>
    <w:p w14:paraId="7CDEE325" w14:textId="77777777" w:rsidR="00E45986" w:rsidRDefault="00E45986" w:rsidP="00E45986">
      <w:pPr>
        <w:pStyle w:val="Code"/>
      </w:pPr>
      <w:r>
        <w:t xml:space="preserve">    </w:t>
      </w:r>
      <w:proofErr w:type="spellStart"/>
      <w:r>
        <w:t>offsetAngle</w:t>
      </w:r>
      <w:proofErr w:type="spellEnd"/>
      <w:r>
        <w:t xml:space="preserve">                      </w:t>
      </w:r>
      <w:proofErr w:type="gramStart"/>
      <w:r>
        <w:t xml:space="preserve">   [</w:t>
      </w:r>
      <w:proofErr w:type="gramEnd"/>
      <w:r>
        <w:t>4] Angle,</w:t>
      </w:r>
    </w:p>
    <w:p w14:paraId="0DBCF563" w14:textId="77777777" w:rsidR="00E45986" w:rsidRDefault="00E45986" w:rsidP="00E45986">
      <w:pPr>
        <w:pStyle w:val="Code"/>
      </w:pPr>
      <w:r>
        <w:t xml:space="preserve">    </w:t>
      </w:r>
      <w:proofErr w:type="spellStart"/>
      <w:r>
        <w:t>includedAngle</w:t>
      </w:r>
      <w:proofErr w:type="spellEnd"/>
      <w:r>
        <w:t xml:space="preserve">                    </w:t>
      </w:r>
      <w:proofErr w:type="gramStart"/>
      <w:r>
        <w:t xml:space="preserve">   [</w:t>
      </w:r>
      <w:proofErr w:type="gramEnd"/>
      <w:r>
        <w:t>5] Angle,</w:t>
      </w:r>
    </w:p>
    <w:p w14:paraId="251E7CA8" w14:textId="77777777" w:rsidR="00E45986" w:rsidRDefault="00E45986" w:rsidP="00E45986">
      <w:pPr>
        <w:pStyle w:val="Code"/>
      </w:pPr>
      <w:r>
        <w:t xml:space="preserve">    confidence                       </w:t>
      </w:r>
      <w:proofErr w:type="gramStart"/>
      <w:r>
        <w:t xml:space="preserve">   [</w:t>
      </w:r>
      <w:proofErr w:type="gramEnd"/>
      <w:r>
        <w:t>6] Confidence</w:t>
      </w:r>
    </w:p>
    <w:p w14:paraId="1DA0FA85" w14:textId="77777777" w:rsidR="00E45986" w:rsidRDefault="00E45986" w:rsidP="00E45986">
      <w:pPr>
        <w:pStyle w:val="Code"/>
      </w:pPr>
      <w:r>
        <w:t>}</w:t>
      </w:r>
    </w:p>
    <w:p w14:paraId="43B790B7" w14:textId="77777777" w:rsidR="00E45986" w:rsidRDefault="00E45986" w:rsidP="00E45986">
      <w:pPr>
        <w:pStyle w:val="Code"/>
      </w:pPr>
    </w:p>
    <w:p w14:paraId="7437927F" w14:textId="77777777" w:rsidR="00E45986" w:rsidRDefault="00E45986" w:rsidP="00E45986">
      <w:pPr>
        <w:pStyle w:val="Code"/>
      </w:pPr>
      <w:r>
        <w:t>-- TS 29.572 [24], clause 6.1.6.2.4</w:t>
      </w:r>
    </w:p>
    <w:p w14:paraId="12FC000F" w14:textId="77777777" w:rsidR="00E45986" w:rsidRDefault="00E45986" w:rsidP="00E45986">
      <w:pPr>
        <w:pStyle w:val="Code"/>
      </w:pPr>
      <w:proofErr w:type="spellStart"/>
      <w:proofErr w:type="gramStart"/>
      <w:r>
        <w:t>GeographicalCoordinates</w:t>
      </w:r>
      <w:proofErr w:type="spellEnd"/>
      <w:r>
        <w:t xml:space="preserve"> ::=</w:t>
      </w:r>
      <w:proofErr w:type="gramEnd"/>
      <w:r>
        <w:t xml:space="preserve"> SEQUENCE</w:t>
      </w:r>
    </w:p>
    <w:p w14:paraId="689B04E8" w14:textId="77777777" w:rsidR="00E45986" w:rsidRDefault="00E45986" w:rsidP="00E45986">
      <w:pPr>
        <w:pStyle w:val="Code"/>
      </w:pPr>
      <w:r>
        <w:t>{</w:t>
      </w:r>
    </w:p>
    <w:p w14:paraId="1E1820BC" w14:textId="77777777" w:rsidR="00E45986" w:rsidRDefault="00E45986" w:rsidP="00E45986">
      <w:pPr>
        <w:pStyle w:val="Code"/>
      </w:pPr>
      <w:r>
        <w:t xml:space="preserve">    latitude                         </w:t>
      </w:r>
      <w:proofErr w:type="gramStart"/>
      <w:r>
        <w:t xml:space="preserve">   [</w:t>
      </w:r>
      <w:proofErr w:type="gramEnd"/>
      <w:r>
        <w:t>1] UTF8String,</w:t>
      </w:r>
    </w:p>
    <w:p w14:paraId="1EAC87B8" w14:textId="77777777" w:rsidR="00E45986" w:rsidRDefault="00E45986" w:rsidP="00E45986">
      <w:pPr>
        <w:pStyle w:val="Code"/>
      </w:pPr>
      <w:r>
        <w:t xml:space="preserve">    longitude                        </w:t>
      </w:r>
      <w:proofErr w:type="gramStart"/>
      <w:r>
        <w:t xml:space="preserve">   [</w:t>
      </w:r>
      <w:proofErr w:type="gramEnd"/>
      <w:r>
        <w:t>2] UTF8String,</w:t>
      </w:r>
    </w:p>
    <w:p w14:paraId="5BDF52E4" w14:textId="77777777" w:rsidR="00E45986" w:rsidRDefault="00E45986" w:rsidP="00E45986">
      <w:pPr>
        <w:pStyle w:val="Code"/>
      </w:pPr>
      <w:r>
        <w:t xml:space="preserve">    </w:t>
      </w:r>
      <w:proofErr w:type="spellStart"/>
      <w:r>
        <w:t>mapDatumInformation</w:t>
      </w:r>
      <w:proofErr w:type="spellEnd"/>
      <w:r>
        <w:t xml:space="preserve">              </w:t>
      </w:r>
      <w:proofErr w:type="gramStart"/>
      <w:r>
        <w:t xml:space="preserve">   [</w:t>
      </w:r>
      <w:proofErr w:type="gramEnd"/>
      <w:r>
        <w:t>3] OGCURN OPTIONAL</w:t>
      </w:r>
    </w:p>
    <w:p w14:paraId="217BE5BF" w14:textId="77777777" w:rsidR="00E45986" w:rsidRDefault="00E45986" w:rsidP="00E45986">
      <w:pPr>
        <w:pStyle w:val="Code"/>
      </w:pPr>
      <w:r>
        <w:t>}</w:t>
      </w:r>
    </w:p>
    <w:p w14:paraId="29299FF6" w14:textId="77777777" w:rsidR="00E45986" w:rsidRDefault="00E45986" w:rsidP="00E45986">
      <w:pPr>
        <w:pStyle w:val="Code"/>
      </w:pPr>
    </w:p>
    <w:p w14:paraId="3CEA7676" w14:textId="77777777" w:rsidR="00E45986" w:rsidRDefault="00E45986" w:rsidP="00E45986">
      <w:pPr>
        <w:pStyle w:val="Code"/>
      </w:pPr>
      <w:r>
        <w:t>-- TS 29.572 [24], clause 6.1.6.2.22</w:t>
      </w:r>
    </w:p>
    <w:p w14:paraId="09CF5B65" w14:textId="77777777" w:rsidR="00E45986" w:rsidRDefault="00E45986" w:rsidP="00E45986">
      <w:pPr>
        <w:pStyle w:val="Code"/>
      </w:pPr>
      <w:proofErr w:type="spellStart"/>
      <w:proofErr w:type="gramStart"/>
      <w:r>
        <w:t>UncertaintyEllipse</w:t>
      </w:r>
      <w:proofErr w:type="spellEnd"/>
      <w:r>
        <w:t xml:space="preserve"> ::=</w:t>
      </w:r>
      <w:proofErr w:type="gramEnd"/>
      <w:r>
        <w:t xml:space="preserve"> SEQUENCE</w:t>
      </w:r>
    </w:p>
    <w:p w14:paraId="72F1F2F3" w14:textId="77777777" w:rsidR="00E45986" w:rsidRDefault="00E45986" w:rsidP="00E45986">
      <w:pPr>
        <w:pStyle w:val="Code"/>
      </w:pPr>
      <w:r>
        <w:t>{</w:t>
      </w:r>
    </w:p>
    <w:p w14:paraId="47025C7F" w14:textId="77777777" w:rsidR="00E45986" w:rsidRDefault="00E45986" w:rsidP="00E45986">
      <w:pPr>
        <w:pStyle w:val="Code"/>
      </w:pPr>
      <w:r>
        <w:t xml:space="preserve">    </w:t>
      </w:r>
      <w:proofErr w:type="spellStart"/>
      <w:r>
        <w:t>semiMajor</w:t>
      </w:r>
      <w:proofErr w:type="spellEnd"/>
      <w:r>
        <w:t xml:space="preserve">                        </w:t>
      </w:r>
      <w:proofErr w:type="gramStart"/>
      <w:r>
        <w:t xml:space="preserve">   [</w:t>
      </w:r>
      <w:proofErr w:type="gramEnd"/>
      <w:r>
        <w:t>1] Uncertainty,</w:t>
      </w:r>
    </w:p>
    <w:p w14:paraId="40A356AB" w14:textId="77777777" w:rsidR="00E45986" w:rsidRDefault="00E45986" w:rsidP="00E45986">
      <w:pPr>
        <w:pStyle w:val="Code"/>
      </w:pPr>
      <w:r>
        <w:t xml:space="preserve">    </w:t>
      </w:r>
      <w:proofErr w:type="spellStart"/>
      <w:r>
        <w:t>semiMinor</w:t>
      </w:r>
      <w:proofErr w:type="spellEnd"/>
      <w:r>
        <w:t xml:space="preserve">                        </w:t>
      </w:r>
      <w:proofErr w:type="gramStart"/>
      <w:r>
        <w:t xml:space="preserve">   [</w:t>
      </w:r>
      <w:proofErr w:type="gramEnd"/>
      <w:r>
        <w:t>2] Uncertainty,</w:t>
      </w:r>
    </w:p>
    <w:p w14:paraId="5540B27D" w14:textId="77777777" w:rsidR="00E45986" w:rsidRDefault="00E45986" w:rsidP="00E45986">
      <w:pPr>
        <w:pStyle w:val="Code"/>
      </w:pPr>
      <w:r>
        <w:t xml:space="preserve">    </w:t>
      </w:r>
      <w:proofErr w:type="spellStart"/>
      <w:r>
        <w:t>orientationMajor</w:t>
      </w:r>
      <w:proofErr w:type="spellEnd"/>
      <w:r>
        <w:t xml:space="preserve">                 </w:t>
      </w:r>
      <w:proofErr w:type="gramStart"/>
      <w:r>
        <w:t xml:space="preserve">   [</w:t>
      </w:r>
      <w:proofErr w:type="gramEnd"/>
      <w:r>
        <w:t>3] Orientation</w:t>
      </w:r>
    </w:p>
    <w:p w14:paraId="2E0C537B" w14:textId="77777777" w:rsidR="00E45986" w:rsidRDefault="00E45986" w:rsidP="00E45986">
      <w:pPr>
        <w:pStyle w:val="Code"/>
      </w:pPr>
      <w:r>
        <w:t>}</w:t>
      </w:r>
    </w:p>
    <w:p w14:paraId="29EB6901" w14:textId="77777777" w:rsidR="00E45986" w:rsidRDefault="00E45986" w:rsidP="00E45986">
      <w:pPr>
        <w:pStyle w:val="Code"/>
      </w:pPr>
    </w:p>
    <w:p w14:paraId="4728249A" w14:textId="77777777" w:rsidR="00E45986" w:rsidRDefault="00E45986" w:rsidP="00E45986">
      <w:pPr>
        <w:pStyle w:val="Code"/>
      </w:pPr>
      <w:r>
        <w:t>-- TS 29.572 [24], clause 6.1.6.2.18</w:t>
      </w:r>
    </w:p>
    <w:p w14:paraId="6A110E98" w14:textId="77777777" w:rsidR="00E45986" w:rsidRDefault="00E45986" w:rsidP="00E45986">
      <w:pPr>
        <w:pStyle w:val="Code"/>
      </w:pPr>
      <w:proofErr w:type="spellStart"/>
      <w:proofErr w:type="gramStart"/>
      <w:r>
        <w:t>HorizontalVelocity</w:t>
      </w:r>
      <w:proofErr w:type="spellEnd"/>
      <w:r>
        <w:t xml:space="preserve"> ::=</w:t>
      </w:r>
      <w:proofErr w:type="gramEnd"/>
      <w:r>
        <w:t xml:space="preserve"> SEQUENCE</w:t>
      </w:r>
    </w:p>
    <w:p w14:paraId="2B69D794" w14:textId="77777777" w:rsidR="00E45986" w:rsidRDefault="00E45986" w:rsidP="00E45986">
      <w:pPr>
        <w:pStyle w:val="Code"/>
      </w:pPr>
      <w:r>
        <w:t>{</w:t>
      </w:r>
    </w:p>
    <w:p w14:paraId="168013FF" w14:textId="77777777" w:rsidR="00E45986" w:rsidRDefault="00E45986" w:rsidP="00E45986">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4A8BDF33" w14:textId="77777777" w:rsidR="00E45986" w:rsidRDefault="00E45986" w:rsidP="00E45986">
      <w:pPr>
        <w:pStyle w:val="Code"/>
      </w:pPr>
      <w:r>
        <w:t xml:space="preserve">    bearing                          </w:t>
      </w:r>
      <w:proofErr w:type="gramStart"/>
      <w:r>
        <w:t xml:space="preserve">   [</w:t>
      </w:r>
      <w:proofErr w:type="gramEnd"/>
      <w:r>
        <w:t>2] Angle</w:t>
      </w:r>
    </w:p>
    <w:p w14:paraId="72FE7EE4" w14:textId="77777777" w:rsidR="00E45986" w:rsidRDefault="00E45986" w:rsidP="00E45986">
      <w:pPr>
        <w:pStyle w:val="Code"/>
      </w:pPr>
      <w:r>
        <w:t>}</w:t>
      </w:r>
    </w:p>
    <w:p w14:paraId="2856E917" w14:textId="77777777" w:rsidR="00E45986" w:rsidRDefault="00E45986" w:rsidP="00E45986">
      <w:pPr>
        <w:pStyle w:val="Code"/>
      </w:pPr>
    </w:p>
    <w:p w14:paraId="2938DF5D" w14:textId="77777777" w:rsidR="00E45986" w:rsidRDefault="00E45986" w:rsidP="00E45986">
      <w:pPr>
        <w:pStyle w:val="Code"/>
      </w:pPr>
      <w:r>
        <w:t>-- TS 29.572 [24], clause 6.1.6.2.19</w:t>
      </w:r>
    </w:p>
    <w:p w14:paraId="05DDBB9F" w14:textId="77777777" w:rsidR="00E45986" w:rsidRDefault="00E45986" w:rsidP="00E45986">
      <w:pPr>
        <w:pStyle w:val="Code"/>
      </w:pPr>
      <w:proofErr w:type="spellStart"/>
      <w:proofErr w:type="gramStart"/>
      <w:r>
        <w:t>HorizontalWithVerticalVelocity</w:t>
      </w:r>
      <w:proofErr w:type="spellEnd"/>
      <w:r>
        <w:t xml:space="preserve"> ::=</w:t>
      </w:r>
      <w:proofErr w:type="gramEnd"/>
      <w:r>
        <w:t xml:space="preserve"> SEQUENCE</w:t>
      </w:r>
    </w:p>
    <w:p w14:paraId="26736528" w14:textId="77777777" w:rsidR="00E45986" w:rsidRDefault="00E45986" w:rsidP="00E45986">
      <w:pPr>
        <w:pStyle w:val="Code"/>
      </w:pPr>
      <w:r>
        <w:t>{</w:t>
      </w:r>
    </w:p>
    <w:p w14:paraId="33FC7152" w14:textId="77777777" w:rsidR="00E45986" w:rsidRDefault="00E45986" w:rsidP="00E45986">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76941CB2" w14:textId="77777777" w:rsidR="00E45986" w:rsidRDefault="00E45986" w:rsidP="00E45986">
      <w:pPr>
        <w:pStyle w:val="Code"/>
      </w:pPr>
      <w:r>
        <w:t xml:space="preserve">    bearing                          </w:t>
      </w:r>
      <w:proofErr w:type="gramStart"/>
      <w:r>
        <w:t xml:space="preserve">   [</w:t>
      </w:r>
      <w:proofErr w:type="gramEnd"/>
      <w:r>
        <w:t>2] Angle,</w:t>
      </w:r>
    </w:p>
    <w:p w14:paraId="2B1DC490" w14:textId="77777777" w:rsidR="00E45986" w:rsidRDefault="00E45986" w:rsidP="00E45986">
      <w:pPr>
        <w:pStyle w:val="Code"/>
      </w:pPr>
      <w:r>
        <w:t xml:space="preserve">    </w:t>
      </w:r>
      <w:proofErr w:type="spellStart"/>
      <w:r>
        <w:t>vSpeed</w:t>
      </w:r>
      <w:proofErr w:type="spellEnd"/>
      <w:r>
        <w:t xml:space="preserve">                           </w:t>
      </w:r>
      <w:proofErr w:type="gramStart"/>
      <w:r>
        <w:t xml:space="preserve">   [</w:t>
      </w:r>
      <w:proofErr w:type="gramEnd"/>
      <w:r>
        <w:t xml:space="preserve">3] </w:t>
      </w:r>
      <w:proofErr w:type="spellStart"/>
      <w:r>
        <w:t>VerticalSpeed</w:t>
      </w:r>
      <w:proofErr w:type="spellEnd"/>
      <w:r>
        <w:t>,</w:t>
      </w:r>
    </w:p>
    <w:p w14:paraId="300A915E" w14:textId="77777777" w:rsidR="00E45986" w:rsidRDefault="00E45986" w:rsidP="00E45986">
      <w:pPr>
        <w:pStyle w:val="Code"/>
      </w:pPr>
      <w:r>
        <w:t xml:space="preserve">    </w:t>
      </w:r>
      <w:proofErr w:type="spellStart"/>
      <w:r>
        <w:t>vDirection</w:t>
      </w:r>
      <w:proofErr w:type="spellEnd"/>
      <w:r>
        <w:t xml:space="preserve">                       </w:t>
      </w:r>
      <w:proofErr w:type="gramStart"/>
      <w:r>
        <w:t xml:space="preserve">   [</w:t>
      </w:r>
      <w:proofErr w:type="gramEnd"/>
      <w:r>
        <w:t xml:space="preserve">4] </w:t>
      </w:r>
      <w:proofErr w:type="spellStart"/>
      <w:r>
        <w:t>VerticalDirection</w:t>
      </w:r>
      <w:proofErr w:type="spellEnd"/>
    </w:p>
    <w:p w14:paraId="2077A0D0" w14:textId="77777777" w:rsidR="00E45986" w:rsidRDefault="00E45986" w:rsidP="00E45986">
      <w:pPr>
        <w:pStyle w:val="Code"/>
      </w:pPr>
      <w:r>
        <w:t>}</w:t>
      </w:r>
    </w:p>
    <w:p w14:paraId="286100FD" w14:textId="77777777" w:rsidR="00E45986" w:rsidRDefault="00E45986" w:rsidP="00E45986">
      <w:pPr>
        <w:pStyle w:val="Code"/>
      </w:pPr>
    </w:p>
    <w:p w14:paraId="2C6FB0F2" w14:textId="77777777" w:rsidR="00E45986" w:rsidRDefault="00E45986" w:rsidP="00E45986">
      <w:pPr>
        <w:pStyle w:val="Code"/>
      </w:pPr>
      <w:r>
        <w:t>-- TS 29.572 [24], clause 6.1.6.2.20</w:t>
      </w:r>
    </w:p>
    <w:p w14:paraId="53E3EEE2" w14:textId="77777777" w:rsidR="00E45986" w:rsidRDefault="00E45986" w:rsidP="00E45986">
      <w:pPr>
        <w:pStyle w:val="Code"/>
      </w:pPr>
      <w:proofErr w:type="spellStart"/>
      <w:proofErr w:type="gramStart"/>
      <w:r>
        <w:t>HorizontalVelocityWithUncertainty</w:t>
      </w:r>
      <w:proofErr w:type="spellEnd"/>
      <w:r>
        <w:t xml:space="preserve"> ::=</w:t>
      </w:r>
      <w:proofErr w:type="gramEnd"/>
      <w:r>
        <w:t xml:space="preserve"> SEQUENCE</w:t>
      </w:r>
    </w:p>
    <w:p w14:paraId="6A502C11" w14:textId="77777777" w:rsidR="00E45986" w:rsidRDefault="00E45986" w:rsidP="00E45986">
      <w:pPr>
        <w:pStyle w:val="Code"/>
      </w:pPr>
      <w:r>
        <w:lastRenderedPageBreak/>
        <w:t>{</w:t>
      </w:r>
    </w:p>
    <w:p w14:paraId="20B76B75" w14:textId="77777777" w:rsidR="00E45986" w:rsidRDefault="00E45986" w:rsidP="00E45986">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37A234D5" w14:textId="77777777" w:rsidR="00E45986" w:rsidRDefault="00E45986" w:rsidP="00E45986">
      <w:pPr>
        <w:pStyle w:val="Code"/>
      </w:pPr>
      <w:r>
        <w:t xml:space="preserve">    bearing                          </w:t>
      </w:r>
      <w:proofErr w:type="gramStart"/>
      <w:r>
        <w:t xml:space="preserve">   [</w:t>
      </w:r>
      <w:proofErr w:type="gramEnd"/>
      <w:r>
        <w:t>2] Angle,</w:t>
      </w:r>
    </w:p>
    <w:p w14:paraId="64D1943C" w14:textId="77777777" w:rsidR="00E45986" w:rsidRDefault="00E45986" w:rsidP="00E45986">
      <w:pPr>
        <w:pStyle w:val="Code"/>
      </w:pPr>
      <w:r>
        <w:t xml:space="preserve">    uncertainty                      </w:t>
      </w:r>
      <w:proofErr w:type="gramStart"/>
      <w:r>
        <w:t xml:space="preserve">   [</w:t>
      </w:r>
      <w:proofErr w:type="gramEnd"/>
      <w:r>
        <w:t xml:space="preserve">3] </w:t>
      </w:r>
      <w:proofErr w:type="spellStart"/>
      <w:r>
        <w:t>SpeedUncertainty</w:t>
      </w:r>
      <w:proofErr w:type="spellEnd"/>
    </w:p>
    <w:p w14:paraId="5730BF3A" w14:textId="77777777" w:rsidR="00E45986" w:rsidRDefault="00E45986" w:rsidP="00E45986">
      <w:pPr>
        <w:pStyle w:val="Code"/>
      </w:pPr>
      <w:r>
        <w:t>}</w:t>
      </w:r>
    </w:p>
    <w:p w14:paraId="0424F076" w14:textId="77777777" w:rsidR="00E45986" w:rsidRDefault="00E45986" w:rsidP="00E45986">
      <w:pPr>
        <w:pStyle w:val="Code"/>
      </w:pPr>
    </w:p>
    <w:p w14:paraId="182990EC" w14:textId="77777777" w:rsidR="00E45986" w:rsidRDefault="00E45986" w:rsidP="00E45986">
      <w:pPr>
        <w:pStyle w:val="Code"/>
      </w:pPr>
      <w:r>
        <w:t>-- TS 29.572 [24], clause 6.1.6.2.21</w:t>
      </w:r>
    </w:p>
    <w:p w14:paraId="0DA96E1A" w14:textId="77777777" w:rsidR="00E45986" w:rsidRDefault="00E45986" w:rsidP="00E45986">
      <w:pPr>
        <w:pStyle w:val="Code"/>
      </w:pPr>
      <w:proofErr w:type="spellStart"/>
      <w:proofErr w:type="gramStart"/>
      <w:r>
        <w:t>HorizontalWithVerticalVelocityAndUncertainty</w:t>
      </w:r>
      <w:proofErr w:type="spellEnd"/>
      <w:r>
        <w:t xml:space="preserve"> ::=</w:t>
      </w:r>
      <w:proofErr w:type="gramEnd"/>
      <w:r>
        <w:t xml:space="preserve"> SEQUENCE</w:t>
      </w:r>
    </w:p>
    <w:p w14:paraId="37F1900C" w14:textId="77777777" w:rsidR="00E45986" w:rsidRDefault="00E45986" w:rsidP="00E45986">
      <w:pPr>
        <w:pStyle w:val="Code"/>
      </w:pPr>
      <w:r>
        <w:t>{</w:t>
      </w:r>
    </w:p>
    <w:p w14:paraId="492FE377" w14:textId="77777777" w:rsidR="00E45986" w:rsidRDefault="00E45986" w:rsidP="00E45986">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4D363488" w14:textId="77777777" w:rsidR="00E45986" w:rsidRDefault="00E45986" w:rsidP="00E45986">
      <w:pPr>
        <w:pStyle w:val="Code"/>
      </w:pPr>
      <w:r>
        <w:t xml:space="preserve">    bearing                          </w:t>
      </w:r>
      <w:proofErr w:type="gramStart"/>
      <w:r>
        <w:t xml:space="preserve">   [</w:t>
      </w:r>
      <w:proofErr w:type="gramEnd"/>
      <w:r>
        <w:t>2] Angle,</w:t>
      </w:r>
    </w:p>
    <w:p w14:paraId="338A1941" w14:textId="77777777" w:rsidR="00E45986" w:rsidRDefault="00E45986" w:rsidP="00E45986">
      <w:pPr>
        <w:pStyle w:val="Code"/>
      </w:pPr>
      <w:r>
        <w:t xml:space="preserve">    </w:t>
      </w:r>
      <w:proofErr w:type="spellStart"/>
      <w:r>
        <w:t>vSpeed</w:t>
      </w:r>
      <w:proofErr w:type="spellEnd"/>
      <w:r>
        <w:t xml:space="preserve">                           </w:t>
      </w:r>
      <w:proofErr w:type="gramStart"/>
      <w:r>
        <w:t xml:space="preserve">   [</w:t>
      </w:r>
      <w:proofErr w:type="gramEnd"/>
      <w:r>
        <w:t xml:space="preserve">3] </w:t>
      </w:r>
      <w:proofErr w:type="spellStart"/>
      <w:r>
        <w:t>VerticalSpeed</w:t>
      </w:r>
      <w:proofErr w:type="spellEnd"/>
      <w:r>
        <w:t>,</w:t>
      </w:r>
    </w:p>
    <w:p w14:paraId="53F78FE7" w14:textId="77777777" w:rsidR="00E45986" w:rsidRDefault="00E45986" w:rsidP="00E45986">
      <w:pPr>
        <w:pStyle w:val="Code"/>
      </w:pPr>
      <w:r>
        <w:t xml:space="preserve">    </w:t>
      </w:r>
      <w:proofErr w:type="spellStart"/>
      <w:r>
        <w:t>vDirection</w:t>
      </w:r>
      <w:proofErr w:type="spellEnd"/>
      <w:r>
        <w:t xml:space="preserve">                       </w:t>
      </w:r>
      <w:proofErr w:type="gramStart"/>
      <w:r>
        <w:t xml:space="preserve">   [</w:t>
      </w:r>
      <w:proofErr w:type="gramEnd"/>
      <w:r>
        <w:t xml:space="preserve">4] </w:t>
      </w:r>
      <w:proofErr w:type="spellStart"/>
      <w:r>
        <w:t>VerticalDirection</w:t>
      </w:r>
      <w:proofErr w:type="spellEnd"/>
      <w:r>
        <w:t>,</w:t>
      </w:r>
    </w:p>
    <w:p w14:paraId="5B588116" w14:textId="77777777" w:rsidR="00E45986" w:rsidRDefault="00E45986" w:rsidP="00E45986">
      <w:pPr>
        <w:pStyle w:val="Code"/>
      </w:pPr>
      <w:r>
        <w:t xml:space="preserve">    </w:t>
      </w:r>
      <w:proofErr w:type="spellStart"/>
      <w:r>
        <w:t>hUncertainty</w:t>
      </w:r>
      <w:proofErr w:type="spellEnd"/>
      <w:r>
        <w:t xml:space="preserve">                     </w:t>
      </w:r>
      <w:proofErr w:type="gramStart"/>
      <w:r>
        <w:t xml:space="preserve">   [</w:t>
      </w:r>
      <w:proofErr w:type="gramEnd"/>
      <w:r>
        <w:t xml:space="preserve">5] </w:t>
      </w:r>
      <w:proofErr w:type="spellStart"/>
      <w:r>
        <w:t>SpeedUncertainty</w:t>
      </w:r>
      <w:proofErr w:type="spellEnd"/>
      <w:r>
        <w:t>,</w:t>
      </w:r>
    </w:p>
    <w:p w14:paraId="6D5CFF9B" w14:textId="77777777" w:rsidR="00E45986" w:rsidRDefault="00E45986" w:rsidP="00E45986">
      <w:pPr>
        <w:pStyle w:val="Code"/>
      </w:pPr>
      <w:r>
        <w:t xml:space="preserve">    </w:t>
      </w:r>
      <w:proofErr w:type="spellStart"/>
      <w:r>
        <w:t>vUncertainty</w:t>
      </w:r>
      <w:proofErr w:type="spellEnd"/>
      <w:r>
        <w:t xml:space="preserve">                     </w:t>
      </w:r>
      <w:proofErr w:type="gramStart"/>
      <w:r>
        <w:t xml:space="preserve">   [</w:t>
      </w:r>
      <w:proofErr w:type="gramEnd"/>
      <w:r>
        <w:t xml:space="preserve">6] </w:t>
      </w:r>
      <w:proofErr w:type="spellStart"/>
      <w:r>
        <w:t>SpeedUncertainty</w:t>
      </w:r>
      <w:proofErr w:type="spellEnd"/>
    </w:p>
    <w:p w14:paraId="23C6DC9D" w14:textId="77777777" w:rsidR="00E45986" w:rsidRDefault="00E45986" w:rsidP="00E45986">
      <w:pPr>
        <w:pStyle w:val="Code"/>
      </w:pPr>
      <w:r>
        <w:t>}</w:t>
      </w:r>
    </w:p>
    <w:p w14:paraId="1F0A3DE4" w14:textId="77777777" w:rsidR="00E45986" w:rsidRDefault="00E45986" w:rsidP="00E45986">
      <w:pPr>
        <w:pStyle w:val="Code"/>
      </w:pPr>
    </w:p>
    <w:p w14:paraId="66F518E9" w14:textId="77777777" w:rsidR="00E45986" w:rsidRDefault="00E45986" w:rsidP="00E45986">
      <w:pPr>
        <w:pStyle w:val="Code"/>
      </w:pPr>
      <w:r>
        <w:t>-- The following types are described in TS 29.572 [24], table 6.1.6.3.2-1</w:t>
      </w:r>
    </w:p>
    <w:p w14:paraId="63C98E9D" w14:textId="77777777" w:rsidR="00E45986" w:rsidRDefault="00E45986" w:rsidP="00E45986">
      <w:pPr>
        <w:pStyle w:val="Code"/>
      </w:pPr>
      <w:proofErr w:type="gramStart"/>
      <w:r>
        <w:t>Altitude ::=</w:t>
      </w:r>
      <w:proofErr w:type="gramEnd"/>
      <w:r>
        <w:t xml:space="preserve"> UTF8String</w:t>
      </w:r>
    </w:p>
    <w:p w14:paraId="4671136C" w14:textId="77777777" w:rsidR="00E45986" w:rsidRDefault="00E45986" w:rsidP="00E45986">
      <w:pPr>
        <w:pStyle w:val="Code"/>
      </w:pPr>
      <w:proofErr w:type="gramStart"/>
      <w:r>
        <w:t>Angle ::=</w:t>
      </w:r>
      <w:proofErr w:type="gramEnd"/>
      <w:r>
        <w:t xml:space="preserve"> INTEGER (0..360)</w:t>
      </w:r>
    </w:p>
    <w:p w14:paraId="7B02EFC5" w14:textId="77777777" w:rsidR="00E45986" w:rsidRDefault="00E45986" w:rsidP="00E45986">
      <w:pPr>
        <w:pStyle w:val="Code"/>
      </w:pPr>
      <w:proofErr w:type="gramStart"/>
      <w:r>
        <w:t>Uncertainty ::=</w:t>
      </w:r>
      <w:proofErr w:type="gramEnd"/>
      <w:r>
        <w:t xml:space="preserve"> INTEGER (0..127)</w:t>
      </w:r>
    </w:p>
    <w:p w14:paraId="3AB55B18" w14:textId="77777777" w:rsidR="00E45986" w:rsidRDefault="00E45986" w:rsidP="00E45986">
      <w:pPr>
        <w:pStyle w:val="Code"/>
      </w:pPr>
      <w:proofErr w:type="gramStart"/>
      <w:r>
        <w:t>Orientation ::=</w:t>
      </w:r>
      <w:proofErr w:type="gramEnd"/>
      <w:r>
        <w:t xml:space="preserve"> INTEGER (0..180)</w:t>
      </w:r>
    </w:p>
    <w:p w14:paraId="5A746B61" w14:textId="77777777" w:rsidR="00E45986" w:rsidRDefault="00E45986" w:rsidP="00E45986">
      <w:pPr>
        <w:pStyle w:val="Code"/>
      </w:pPr>
      <w:proofErr w:type="gramStart"/>
      <w:r>
        <w:t>Confidence ::=</w:t>
      </w:r>
      <w:proofErr w:type="gramEnd"/>
      <w:r>
        <w:t xml:space="preserve"> INTEGER (0..100)</w:t>
      </w:r>
    </w:p>
    <w:p w14:paraId="3F4842E7" w14:textId="77777777" w:rsidR="00E45986" w:rsidRDefault="00E45986" w:rsidP="00E45986">
      <w:pPr>
        <w:pStyle w:val="Code"/>
      </w:pPr>
      <w:proofErr w:type="spellStart"/>
      <w:proofErr w:type="gramStart"/>
      <w:r>
        <w:t>InnerRadius</w:t>
      </w:r>
      <w:proofErr w:type="spellEnd"/>
      <w:r>
        <w:t xml:space="preserve"> ::=</w:t>
      </w:r>
      <w:proofErr w:type="gramEnd"/>
      <w:r>
        <w:t xml:space="preserve"> INTEGER (0..65535)</w:t>
      </w:r>
    </w:p>
    <w:p w14:paraId="523B6984" w14:textId="77777777" w:rsidR="00E45986" w:rsidRDefault="00E45986" w:rsidP="00E45986">
      <w:pPr>
        <w:pStyle w:val="Code"/>
      </w:pPr>
      <w:proofErr w:type="spellStart"/>
      <w:proofErr w:type="gramStart"/>
      <w:r>
        <w:t>AgeOfLocationEstimate</w:t>
      </w:r>
      <w:proofErr w:type="spellEnd"/>
      <w:r>
        <w:t xml:space="preserve"> ::=</w:t>
      </w:r>
      <w:proofErr w:type="gramEnd"/>
      <w:r>
        <w:t xml:space="preserve"> INTEGER (0..32767)</w:t>
      </w:r>
    </w:p>
    <w:p w14:paraId="4C4BBF60" w14:textId="77777777" w:rsidR="00E45986" w:rsidRDefault="00E45986" w:rsidP="00E45986">
      <w:pPr>
        <w:pStyle w:val="Code"/>
      </w:pPr>
      <w:proofErr w:type="spellStart"/>
      <w:proofErr w:type="gramStart"/>
      <w:r>
        <w:t>HorizontalSpeed</w:t>
      </w:r>
      <w:proofErr w:type="spellEnd"/>
      <w:r>
        <w:t xml:space="preserve"> ::=</w:t>
      </w:r>
      <w:proofErr w:type="gramEnd"/>
      <w:r>
        <w:t xml:space="preserve"> UTF8String</w:t>
      </w:r>
    </w:p>
    <w:p w14:paraId="10F99839" w14:textId="77777777" w:rsidR="00E45986" w:rsidRDefault="00E45986" w:rsidP="00E45986">
      <w:pPr>
        <w:pStyle w:val="Code"/>
      </w:pPr>
      <w:proofErr w:type="spellStart"/>
      <w:proofErr w:type="gramStart"/>
      <w:r>
        <w:t>VerticalSpeed</w:t>
      </w:r>
      <w:proofErr w:type="spellEnd"/>
      <w:r>
        <w:t xml:space="preserve"> ::=</w:t>
      </w:r>
      <w:proofErr w:type="gramEnd"/>
      <w:r>
        <w:t xml:space="preserve"> UTF8String</w:t>
      </w:r>
    </w:p>
    <w:p w14:paraId="52518E16" w14:textId="77777777" w:rsidR="00E45986" w:rsidRDefault="00E45986" w:rsidP="00E45986">
      <w:pPr>
        <w:pStyle w:val="Code"/>
      </w:pPr>
      <w:proofErr w:type="spellStart"/>
      <w:proofErr w:type="gramStart"/>
      <w:r>
        <w:t>SpeedUncertainty</w:t>
      </w:r>
      <w:proofErr w:type="spellEnd"/>
      <w:r>
        <w:t xml:space="preserve"> ::=</w:t>
      </w:r>
      <w:proofErr w:type="gramEnd"/>
      <w:r>
        <w:t xml:space="preserve"> UTF8String</w:t>
      </w:r>
    </w:p>
    <w:p w14:paraId="1DC4B17E" w14:textId="77777777" w:rsidR="00E45986" w:rsidRDefault="00E45986" w:rsidP="00E45986">
      <w:pPr>
        <w:pStyle w:val="Code"/>
      </w:pPr>
      <w:proofErr w:type="spellStart"/>
      <w:proofErr w:type="gramStart"/>
      <w:r>
        <w:t>BarometricPressure</w:t>
      </w:r>
      <w:proofErr w:type="spellEnd"/>
      <w:r>
        <w:t xml:space="preserve"> ::=</w:t>
      </w:r>
      <w:proofErr w:type="gramEnd"/>
      <w:r>
        <w:t xml:space="preserve"> INTEGER (30000..155000)</w:t>
      </w:r>
    </w:p>
    <w:p w14:paraId="1DD9FDE6" w14:textId="77777777" w:rsidR="00E45986" w:rsidRDefault="00E45986" w:rsidP="00E45986">
      <w:pPr>
        <w:pStyle w:val="Code"/>
      </w:pPr>
    </w:p>
    <w:p w14:paraId="4EEE3333" w14:textId="77777777" w:rsidR="00E45986" w:rsidRDefault="00E45986" w:rsidP="00E45986">
      <w:pPr>
        <w:pStyle w:val="Code"/>
      </w:pPr>
      <w:r>
        <w:t>-- TS 29.572 [24], clause 6.1.6.3.13</w:t>
      </w:r>
    </w:p>
    <w:p w14:paraId="232F12C8" w14:textId="77777777" w:rsidR="00E45986" w:rsidRDefault="00E45986" w:rsidP="00E45986">
      <w:pPr>
        <w:pStyle w:val="Code"/>
      </w:pPr>
      <w:proofErr w:type="spellStart"/>
      <w:proofErr w:type="gramStart"/>
      <w:r>
        <w:t>VerticalDirection</w:t>
      </w:r>
      <w:proofErr w:type="spellEnd"/>
      <w:r>
        <w:t xml:space="preserve"> ::=</w:t>
      </w:r>
      <w:proofErr w:type="gramEnd"/>
      <w:r>
        <w:t xml:space="preserve"> ENUMERATED</w:t>
      </w:r>
    </w:p>
    <w:p w14:paraId="5FF041AB" w14:textId="77777777" w:rsidR="00E45986" w:rsidRDefault="00E45986" w:rsidP="00E45986">
      <w:pPr>
        <w:pStyle w:val="Code"/>
      </w:pPr>
      <w:r>
        <w:t>{</w:t>
      </w:r>
    </w:p>
    <w:p w14:paraId="1F14341C" w14:textId="77777777" w:rsidR="00E45986" w:rsidRDefault="00E45986" w:rsidP="00E45986">
      <w:pPr>
        <w:pStyle w:val="Code"/>
      </w:pPr>
      <w:r>
        <w:t xml:space="preserve">    </w:t>
      </w:r>
      <w:proofErr w:type="gramStart"/>
      <w:r>
        <w:t>upward(</w:t>
      </w:r>
      <w:proofErr w:type="gramEnd"/>
      <w:r>
        <w:t>1),</w:t>
      </w:r>
    </w:p>
    <w:p w14:paraId="651FDABB" w14:textId="77777777" w:rsidR="00E45986" w:rsidRDefault="00E45986" w:rsidP="00E45986">
      <w:pPr>
        <w:pStyle w:val="Code"/>
      </w:pPr>
      <w:r>
        <w:t xml:space="preserve">    </w:t>
      </w:r>
      <w:proofErr w:type="gramStart"/>
      <w:r>
        <w:t>downward(</w:t>
      </w:r>
      <w:proofErr w:type="gramEnd"/>
      <w:r>
        <w:t>2)</w:t>
      </w:r>
    </w:p>
    <w:p w14:paraId="1217197E" w14:textId="77777777" w:rsidR="00E45986" w:rsidRDefault="00E45986" w:rsidP="00E45986">
      <w:pPr>
        <w:pStyle w:val="Code"/>
      </w:pPr>
      <w:r>
        <w:t>}</w:t>
      </w:r>
    </w:p>
    <w:p w14:paraId="1B39BD49" w14:textId="77777777" w:rsidR="00E45986" w:rsidRDefault="00E45986" w:rsidP="00E45986">
      <w:pPr>
        <w:pStyle w:val="Code"/>
      </w:pPr>
    </w:p>
    <w:p w14:paraId="111F4A14" w14:textId="77777777" w:rsidR="00E45986" w:rsidRDefault="00E45986" w:rsidP="00E45986">
      <w:pPr>
        <w:pStyle w:val="Code"/>
      </w:pPr>
      <w:r>
        <w:t>-- TS 29.572 [24], clause 6.1.6.3.6</w:t>
      </w:r>
    </w:p>
    <w:p w14:paraId="78698959" w14:textId="77777777" w:rsidR="00E45986" w:rsidRDefault="00E45986" w:rsidP="00E45986">
      <w:pPr>
        <w:pStyle w:val="Code"/>
      </w:pPr>
      <w:proofErr w:type="spellStart"/>
      <w:proofErr w:type="gramStart"/>
      <w:r>
        <w:t>PositioningMethod</w:t>
      </w:r>
      <w:proofErr w:type="spellEnd"/>
      <w:r>
        <w:t xml:space="preserve"> ::=</w:t>
      </w:r>
      <w:proofErr w:type="gramEnd"/>
      <w:r>
        <w:t xml:space="preserve"> ENUMERATED</w:t>
      </w:r>
    </w:p>
    <w:p w14:paraId="03C7225B" w14:textId="77777777" w:rsidR="00E45986" w:rsidRDefault="00E45986" w:rsidP="00E45986">
      <w:pPr>
        <w:pStyle w:val="Code"/>
      </w:pPr>
      <w:r>
        <w:t>{</w:t>
      </w:r>
    </w:p>
    <w:p w14:paraId="097DBCD4" w14:textId="77777777" w:rsidR="00E45986" w:rsidRDefault="00E45986" w:rsidP="00E45986">
      <w:pPr>
        <w:pStyle w:val="Code"/>
      </w:pPr>
      <w:r>
        <w:t xml:space="preserve">    </w:t>
      </w:r>
      <w:proofErr w:type="spellStart"/>
      <w:proofErr w:type="gramStart"/>
      <w:r>
        <w:t>cellID</w:t>
      </w:r>
      <w:proofErr w:type="spellEnd"/>
      <w:r>
        <w:t>(</w:t>
      </w:r>
      <w:proofErr w:type="gramEnd"/>
      <w:r>
        <w:t>1),</w:t>
      </w:r>
    </w:p>
    <w:p w14:paraId="37C1B43C" w14:textId="77777777" w:rsidR="00E45986" w:rsidRDefault="00E45986" w:rsidP="00E45986">
      <w:pPr>
        <w:pStyle w:val="Code"/>
      </w:pPr>
      <w:r>
        <w:t xml:space="preserve">    </w:t>
      </w:r>
      <w:proofErr w:type="spellStart"/>
      <w:proofErr w:type="gramStart"/>
      <w:r>
        <w:t>eCID</w:t>
      </w:r>
      <w:proofErr w:type="spellEnd"/>
      <w:r>
        <w:t>(</w:t>
      </w:r>
      <w:proofErr w:type="gramEnd"/>
      <w:r>
        <w:t>2),</w:t>
      </w:r>
    </w:p>
    <w:p w14:paraId="1D2C2383" w14:textId="77777777" w:rsidR="00E45986" w:rsidRDefault="00E45986" w:rsidP="00E45986">
      <w:pPr>
        <w:pStyle w:val="Code"/>
      </w:pPr>
      <w:r>
        <w:t xml:space="preserve">    </w:t>
      </w:r>
      <w:proofErr w:type="spellStart"/>
      <w:proofErr w:type="gramStart"/>
      <w:r>
        <w:t>oTDOA</w:t>
      </w:r>
      <w:proofErr w:type="spellEnd"/>
      <w:r>
        <w:t>(</w:t>
      </w:r>
      <w:proofErr w:type="gramEnd"/>
      <w:r>
        <w:t>3),</w:t>
      </w:r>
    </w:p>
    <w:p w14:paraId="415B1788" w14:textId="77777777" w:rsidR="00E45986" w:rsidRDefault="00E45986" w:rsidP="00E45986">
      <w:pPr>
        <w:pStyle w:val="Code"/>
      </w:pPr>
      <w:r>
        <w:t xml:space="preserve">    </w:t>
      </w:r>
      <w:proofErr w:type="spellStart"/>
      <w:proofErr w:type="gramStart"/>
      <w:r>
        <w:t>barometricPressure</w:t>
      </w:r>
      <w:proofErr w:type="spellEnd"/>
      <w:r>
        <w:t>(</w:t>
      </w:r>
      <w:proofErr w:type="gramEnd"/>
      <w:r>
        <w:t>4),</w:t>
      </w:r>
    </w:p>
    <w:p w14:paraId="5EA2860F" w14:textId="77777777" w:rsidR="00E45986" w:rsidRDefault="00E45986" w:rsidP="00E45986">
      <w:pPr>
        <w:pStyle w:val="Code"/>
      </w:pPr>
      <w:r>
        <w:t xml:space="preserve">    </w:t>
      </w:r>
      <w:proofErr w:type="spellStart"/>
      <w:proofErr w:type="gramStart"/>
      <w:r>
        <w:t>wLAN</w:t>
      </w:r>
      <w:proofErr w:type="spellEnd"/>
      <w:r>
        <w:t>(</w:t>
      </w:r>
      <w:proofErr w:type="gramEnd"/>
      <w:r>
        <w:t>5),</w:t>
      </w:r>
    </w:p>
    <w:p w14:paraId="1BFDDC7F" w14:textId="77777777" w:rsidR="00E45986" w:rsidRDefault="00E45986" w:rsidP="00E45986">
      <w:pPr>
        <w:pStyle w:val="Code"/>
      </w:pPr>
      <w:r>
        <w:t xml:space="preserve">    </w:t>
      </w:r>
      <w:proofErr w:type="spellStart"/>
      <w:proofErr w:type="gramStart"/>
      <w:r>
        <w:t>bluetooth</w:t>
      </w:r>
      <w:proofErr w:type="spellEnd"/>
      <w:r>
        <w:t>(</w:t>
      </w:r>
      <w:proofErr w:type="gramEnd"/>
      <w:r>
        <w:t>6),</w:t>
      </w:r>
    </w:p>
    <w:p w14:paraId="7500AEF4" w14:textId="77777777" w:rsidR="00E45986" w:rsidRDefault="00E45986" w:rsidP="00E45986">
      <w:pPr>
        <w:pStyle w:val="Code"/>
      </w:pPr>
      <w:r>
        <w:t xml:space="preserve">    </w:t>
      </w:r>
      <w:proofErr w:type="spellStart"/>
      <w:proofErr w:type="gramStart"/>
      <w:r>
        <w:t>mBS</w:t>
      </w:r>
      <w:proofErr w:type="spellEnd"/>
      <w:r>
        <w:t>(</w:t>
      </w:r>
      <w:proofErr w:type="gramEnd"/>
      <w:r>
        <w:t>7),</w:t>
      </w:r>
    </w:p>
    <w:p w14:paraId="3644B709" w14:textId="77777777" w:rsidR="00E45986" w:rsidRDefault="00E45986" w:rsidP="00E45986">
      <w:pPr>
        <w:pStyle w:val="Code"/>
      </w:pPr>
      <w:r>
        <w:t xml:space="preserve">    </w:t>
      </w:r>
      <w:proofErr w:type="spellStart"/>
      <w:proofErr w:type="gramStart"/>
      <w:r>
        <w:t>motionSensor</w:t>
      </w:r>
      <w:proofErr w:type="spellEnd"/>
      <w:r>
        <w:t>(</w:t>
      </w:r>
      <w:proofErr w:type="gramEnd"/>
      <w:r>
        <w:t>8),</w:t>
      </w:r>
    </w:p>
    <w:p w14:paraId="052E996F" w14:textId="77777777" w:rsidR="00E45986" w:rsidRDefault="00E45986" w:rsidP="00E45986">
      <w:pPr>
        <w:pStyle w:val="Code"/>
      </w:pPr>
      <w:r>
        <w:t xml:space="preserve">    </w:t>
      </w:r>
      <w:proofErr w:type="spellStart"/>
      <w:proofErr w:type="gramStart"/>
      <w:r>
        <w:t>dLTDOA</w:t>
      </w:r>
      <w:proofErr w:type="spellEnd"/>
      <w:r>
        <w:t>(</w:t>
      </w:r>
      <w:proofErr w:type="gramEnd"/>
      <w:r>
        <w:t>9),</w:t>
      </w:r>
    </w:p>
    <w:p w14:paraId="67C0DD89" w14:textId="77777777" w:rsidR="00E45986" w:rsidRDefault="00E45986" w:rsidP="00E45986">
      <w:pPr>
        <w:pStyle w:val="Code"/>
      </w:pPr>
      <w:r>
        <w:t xml:space="preserve">    </w:t>
      </w:r>
      <w:proofErr w:type="spellStart"/>
      <w:proofErr w:type="gramStart"/>
      <w:r>
        <w:t>dLAOD</w:t>
      </w:r>
      <w:proofErr w:type="spellEnd"/>
      <w:r>
        <w:t>(</w:t>
      </w:r>
      <w:proofErr w:type="gramEnd"/>
      <w:r>
        <w:t>10),</w:t>
      </w:r>
    </w:p>
    <w:p w14:paraId="6CFFC308" w14:textId="77777777" w:rsidR="00E45986" w:rsidRDefault="00E45986" w:rsidP="00E45986">
      <w:pPr>
        <w:pStyle w:val="Code"/>
      </w:pPr>
      <w:r>
        <w:t xml:space="preserve">    </w:t>
      </w:r>
      <w:proofErr w:type="spellStart"/>
      <w:proofErr w:type="gramStart"/>
      <w:r>
        <w:t>multiRTT</w:t>
      </w:r>
      <w:proofErr w:type="spellEnd"/>
      <w:r>
        <w:t>(</w:t>
      </w:r>
      <w:proofErr w:type="gramEnd"/>
      <w:r>
        <w:t>11),</w:t>
      </w:r>
    </w:p>
    <w:p w14:paraId="2AEA0A2F" w14:textId="77777777" w:rsidR="00E45986" w:rsidRDefault="00E45986" w:rsidP="00E45986">
      <w:pPr>
        <w:pStyle w:val="Code"/>
      </w:pPr>
      <w:r>
        <w:t xml:space="preserve">    </w:t>
      </w:r>
      <w:proofErr w:type="spellStart"/>
      <w:proofErr w:type="gramStart"/>
      <w:r>
        <w:t>nRECID</w:t>
      </w:r>
      <w:proofErr w:type="spellEnd"/>
      <w:r>
        <w:t>(</w:t>
      </w:r>
      <w:proofErr w:type="gramEnd"/>
      <w:r>
        <w:t>12),</w:t>
      </w:r>
    </w:p>
    <w:p w14:paraId="6F9585B6" w14:textId="77777777" w:rsidR="00E45986" w:rsidRDefault="00E45986" w:rsidP="00E45986">
      <w:pPr>
        <w:pStyle w:val="Code"/>
      </w:pPr>
      <w:r>
        <w:t xml:space="preserve">    </w:t>
      </w:r>
      <w:proofErr w:type="spellStart"/>
      <w:proofErr w:type="gramStart"/>
      <w:r>
        <w:t>uLTDOA</w:t>
      </w:r>
      <w:proofErr w:type="spellEnd"/>
      <w:r>
        <w:t>(</w:t>
      </w:r>
      <w:proofErr w:type="gramEnd"/>
      <w:r>
        <w:t>13),</w:t>
      </w:r>
    </w:p>
    <w:p w14:paraId="563792BF" w14:textId="77777777" w:rsidR="00E45986" w:rsidRDefault="00E45986" w:rsidP="00E45986">
      <w:pPr>
        <w:pStyle w:val="Code"/>
      </w:pPr>
      <w:r>
        <w:t xml:space="preserve">    </w:t>
      </w:r>
      <w:proofErr w:type="spellStart"/>
      <w:proofErr w:type="gramStart"/>
      <w:r>
        <w:t>uLAOA</w:t>
      </w:r>
      <w:proofErr w:type="spellEnd"/>
      <w:r>
        <w:t>(</w:t>
      </w:r>
      <w:proofErr w:type="gramEnd"/>
      <w:r>
        <w:t>14),</w:t>
      </w:r>
    </w:p>
    <w:p w14:paraId="2D059E80" w14:textId="77777777" w:rsidR="00E45986" w:rsidRDefault="00E45986" w:rsidP="00E45986">
      <w:pPr>
        <w:pStyle w:val="Code"/>
      </w:pPr>
      <w:r>
        <w:t xml:space="preserve">    </w:t>
      </w:r>
      <w:proofErr w:type="spellStart"/>
      <w:proofErr w:type="gramStart"/>
      <w:r>
        <w:t>networkSpecific</w:t>
      </w:r>
      <w:proofErr w:type="spellEnd"/>
      <w:r>
        <w:t>(</w:t>
      </w:r>
      <w:proofErr w:type="gramEnd"/>
      <w:r>
        <w:t>15)</w:t>
      </w:r>
    </w:p>
    <w:p w14:paraId="4B9E6AAB" w14:textId="77777777" w:rsidR="00E45986" w:rsidRDefault="00E45986" w:rsidP="00E45986">
      <w:pPr>
        <w:pStyle w:val="Code"/>
      </w:pPr>
      <w:r>
        <w:t>}</w:t>
      </w:r>
    </w:p>
    <w:p w14:paraId="176EF79E" w14:textId="77777777" w:rsidR="00E45986" w:rsidRDefault="00E45986" w:rsidP="00E45986">
      <w:pPr>
        <w:pStyle w:val="Code"/>
      </w:pPr>
    </w:p>
    <w:p w14:paraId="171E258B" w14:textId="77777777" w:rsidR="00E45986" w:rsidRDefault="00E45986" w:rsidP="00E45986">
      <w:pPr>
        <w:pStyle w:val="Code"/>
      </w:pPr>
      <w:r>
        <w:t>-- TS 29.572 [24], clause 6.1.6.3.7</w:t>
      </w:r>
    </w:p>
    <w:p w14:paraId="7A93015C" w14:textId="77777777" w:rsidR="00E45986" w:rsidRDefault="00E45986" w:rsidP="00E45986">
      <w:pPr>
        <w:pStyle w:val="Code"/>
      </w:pPr>
      <w:proofErr w:type="spellStart"/>
      <w:proofErr w:type="gramStart"/>
      <w:r>
        <w:t>PositioningMode</w:t>
      </w:r>
      <w:proofErr w:type="spellEnd"/>
      <w:r>
        <w:t xml:space="preserve"> ::=</w:t>
      </w:r>
      <w:proofErr w:type="gramEnd"/>
      <w:r>
        <w:t xml:space="preserve"> ENUMERATED</w:t>
      </w:r>
    </w:p>
    <w:p w14:paraId="74A82BA4" w14:textId="77777777" w:rsidR="00E45986" w:rsidRDefault="00E45986" w:rsidP="00E45986">
      <w:pPr>
        <w:pStyle w:val="Code"/>
      </w:pPr>
      <w:r>
        <w:t>{</w:t>
      </w:r>
    </w:p>
    <w:p w14:paraId="729F3147" w14:textId="77777777" w:rsidR="00E45986" w:rsidRDefault="00E45986" w:rsidP="00E45986">
      <w:pPr>
        <w:pStyle w:val="Code"/>
      </w:pPr>
      <w:r>
        <w:t xml:space="preserve">    </w:t>
      </w:r>
      <w:proofErr w:type="spellStart"/>
      <w:proofErr w:type="gramStart"/>
      <w:r>
        <w:t>uEBased</w:t>
      </w:r>
      <w:proofErr w:type="spellEnd"/>
      <w:r>
        <w:t>(</w:t>
      </w:r>
      <w:proofErr w:type="gramEnd"/>
      <w:r>
        <w:t>1),</w:t>
      </w:r>
    </w:p>
    <w:p w14:paraId="603276FD" w14:textId="77777777" w:rsidR="00E45986" w:rsidRDefault="00E45986" w:rsidP="00E45986">
      <w:pPr>
        <w:pStyle w:val="Code"/>
      </w:pPr>
      <w:r>
        <w:t xml:space="preserve">    </w:t>
      </w:r>
      <w:proofErr w:type="spellStart"/>
      <w:proofErr w:type="gramStart"/>
      <w:r>
        <w:t>uEAssisted</w:t>
      </w:r>
      <w:proofErr w:type="spellEnd"/>
      <w:r>
        <w:t>(</w:t>
      </w:r>
      <w:proofErr w:type="gramEnd"/>
      <w:r>
        <w:t>2),</w:t>
      </w:r>
    </w:p>
    <w:p w14:paraId="0B0BAE0A" w14:textId="77777777" w:rsidR="00E45986" w:rsidRDefault="00E45986" w:rsidP="00E45986">
      <w:pPr>
        <w:pStyle w:val="Code"/>
      </w:pPr>
      <w:r>
        <w:t xml:space="preserve">    </w:t>
      </w:r>
      <w:proofErr w:type="gramStart"/>
      <w:r>
        <w:t>conventional(</w:t>
      </w:r>
      <w:proofErr w:type="gramEnd"/>
      <w:r>
        <w:t>3)</w:t>
      </w:r>
    </w:p>
    <w:p w14:paraId="5A207F36" w14:textId="77777777" w:rsidR="00E45986" w:rsidRDefault="00E45986" w:rsidP="00E45986">
      <w:pPr>
        <w:pStyle w:val="Code"/>
      </w:pPr>
      <w:r>
        <w:t>}</w:t>
      </w:r>
    </w:p>
    <w:p w14:paraId="2BBD22B2" w14:textId="77777777" w:rsidR="00E45986" w:rsidRDefault="00E45986" w:rsidP="00E45986">
      <w:pPr>
        <w:pStyle w:val="Code"/>
      </w:pPr>
    </w:p>
    <w:p w14:paraId="11E8C59B" w14:textId="77777777" w:rsidR="00E45986" w:rsidRDefault="00E45986" w:rsidP="00E45986">
      <w:pPr>
        <w:pStyle w:val="Code"/>
      </w:pPr>
      <w:r>
        <w:t>-- TS 29.572 [24], clause 6.1.6.3.8</w:t>
      </w:r>
    </w:p>
    <w:p w14:paraId="29F194F7" w14:textId="77777777" w:rsidR="00E45986" w:rsidRDefault="00E45986" w:rsidP="00E45986">
      <w:pPr>
        <w:pStyle w:val="Code"/>
      </w:pPr>
      <w:proofErr w:type="gramStart"/>
      <w:r>
        <w:t>GNSSID ::=</w:t>
      </w:r>
      <w:proofErr w:type="gramEnd"/>
      <w:r>
        <w:t xml:space="preserve"> ENUMERATED</w:t>
      </w:r>
    </w:p>
    <w:p w14:paraId="33EC9069" w14:textId="77777777" w:rsidR="00E45986" w:rsidRDefault="00E45986" w:rsidP="00E45986">
      <w:pPr>
        <w:pStyle w:val="Code"/>
      </w:pPr>
      <w:r>
        <w:t>{</w:t>
      </w:r>
    </w:p>
    <w:p w14:paraId="156CED54" w14:textId="77777777" w:rsidR="00E45986" w:rsidRDefault="00E45986" w:rsidP="00E45986">
      <w:pPr>
        <w:pStyle w:val="Code"/>
      </w:pPr>
      <w:r>
        <w:t xml:space="preserve">    </w:t>
      </w:r>
      <w:proofErr w:type="spellStart"/>
      <w:proofErr w:type="gramStart"/>
      <w:r>
        <w:t>gPS</w:t>
      </w:r>
      <w:proofErr w:type="spellEnd"/>
      <w:r>
        <w:t>(</w:t>
      </w:r>
      <w:proofErr w:type="gramEnd"/>
      <w:r>
        <w:t>1),</w:t>
      </w:r>
    </w:p>
    <w:p w14:paraId="0ED9798C" w14:textId="77777777" w:rsidR="00E45986" w:rsidRDefault="00E45986" w:rsidP="00E45986">
      <w:pPr>
        <w:pStyle w:val="Code"/>
      </w:pPr>
      <w:r>
        <w:t xml:space="preserve">    </w:t>
      </w:r>
      <w:proofErr w:type="spellStart"/>
      <w:proofErr w:type="gramStart"/>
      <w:r>
        <w:t>galileo</w:t>
      </w:r>
      <w:proofErr w:type="spellEnd"/>
      <w:r>
        <w:t>(</w:t>
      </w:r>
      <w:proofErr w:type="gramEnd"/>
      <w:r>
        <w:t>2),</w:t>
      </w:r>
    </w:p>
    <w:p w14:paraId="4818B505" w14:textId="77777777" w:rsidR="00E45986" w:rsidRDefault="00E45986" w:rsidP="00E45986">
      <w:pPr>
        <w:pStyle w:val="Code"/>
      </w:pPr>
      <w:r>
        <w:t xml:space="preserve">    </w:t>
      </w:r>
      <w:proofErr w:type="spellStart"/>
      <w:proofErr w:type="gramStart"/>
      <w:r>
        <w:t>sBAS</w:t>
      </w:r>
      <w:proofErr w:type="spellEnd"/>
      <w:r>
        <w:t>(</w:t>
      </w:r>
      <w:proofErr w:type="gramEnd"/>
      <w:r>
        <w:t>3),</w:t>
      </w:r>
    </w:p>
    <w:p w14:paraId="76E54D64" w14:textId="77777777" w:rsidR="00E45986" w:rsidRDefault="00E45986" w:rsidP="00E45986">
      <w:pPr>
        <w:pStyle w:val="Code"/>
      </w:pPr>
      <w:r>
        <w:t xml:space="preserve">    </w:t>
      </w:r>
      <w:proofErr w:type="spellStart"/>
      <w:proofErr w:type="gramStart"/>
      <w:r>
        <w:t>modernizedGPS</w:t>
      </w:r>
      <w:proofErr w:type="spellEnd"/>
      <w:r>
        <w:t>(</w:t>
      </w:r>
      <w:proofErr w:type="gramEnd"/>
      <w:r>
        <w:t>4),</w:t>
      </w:r>
    </w:p>
    <w:p w14:paraId="55D6E798" w14:textId="77777777" w:rsidR="00E45986" w:rsidRDefault="00E45986" w:rsidP="00E45986">
      <w:pPr>
        <w:pStyle w:val="Code"/>
      </w:pPr>
      <w:r>
        <w:t xml:space="preserve">    </w:t>
      </w:r>
      <w:proofErr w:type="spellStart"/>
      <w:proofErr w:type="gramStart"/>
      <w:r>
        <w:t>qZSS</w:t>
      </w:r>
      <w:proofErr w:type="spellEnd"/>
      <w:r>
        <w:t>(</w:t>
      </w:r>
      <w:proofErr w:type="gramEnd"/>
      <w:r>
        <w:t>5),</w:t>
      </w:r>
    </w:p>
    <w:p w14:paraId="307F8C35" w14:textId="77777777" w:rsidR="00E45986" w:rsidRDefault="00E45986" w:rsidP="00E45986">
      <w:pPr>
        <w:pStyle w:val="Code"/>
      </w:pPr>
      <w:r>
        <w:t xml:space="preserve">    </w:t>
      </w:r>
      <w:proofErr w:type="spellStart"/>
      <w:proofErr w:type="gramStart"/>
      <w:r>
        <w:t>gLONASS</w:t>
      </w:r>
      <w:proofErr w:type="spellEnd"/>
      <w:r>
        <w:t>(</w:t>
      </w:r>
      <w:proofErr w:type="gramEnd"/>
      <w:r>
        <w:t>6),</w:t>
      </w:r>
    </w:p>
    <w:p w14:paraId="2832ACDD" w14:textId="77777777" w:rsidR="00E45986" w:rsidRDefault="00E45986" w:rsidP="00E45986">
      <w:pPr>
        <w:pStyle w:val="Code"/>
      </w:pPr>
      <w:r>
        <w:t xml:space="preserve">    </w:t>
      </w:r>
      <w:proofErr w:type="spellStart"/>
      <w:proofErr w:type="gramStart"/>
      <w:r>
        <w:t>bDS</w:t>
      </w:r>
      <w:proofErr w:type="spellEnd"/>
      <w:r>
        <w:t>(</w:t>
      </w:r>
      <w:proofErr w:type="gramEnd"/>
      <w:r>
        <w:t>7),</w:t>
      </w:r>
    </w:p>
    <w:p w14:paraId="3B1E6B6F" w14:textId="77777777" w:rsidR="00E45986" w:rsidRDefault="00E45986" w:rsidP="00E45986">
      <w:pPr>
        <w:pStyle w:val="Code"/>
      </w:pPr>
      <w:r>
        <w:t xml:space="preserve">    </w:t>
      </w:r>
      <w:proofErr w:type="spellStart"/>
      <w:proofErr w:type="gramStart"/>
      <w:r>
        <w:t>nAVIC</w:t>
      </w:r>
      <w:proofErr w:type="spellEnd"/>
      <w:r>
        <w:t>(</w:t>
      </w:r>
      <w:proofErr w:type="gramEnd"/>
      <w:r>
        <w:t>8)</w:t>
      </w:r>
    </w:p>
    <w:p w14:paraId="190C504D" w14:textId="77777777" w:rsidR="00E45986" w:rsidRDefault="00E45986" w:rsidP="00E45986">
      <w:pPr>
        <w:pStyle w:val="Code"/>
      </w:pPr>
      <w:r>
        <w:t>}</w:t>
      </w:r>
    </w:p>
    <w:p w14:paraId="08715EB0" w14:textId="77777777" w:rsidR="00E45986" w:rsidRDefault="00E45986" w:rsidP="00E45986">
      <w:pPr>
        <w:pStyle w:val="Code"/>
      </w:pPr>
    </w:p>
    <w:p w14:paraId="004A28B5" w14:textId="77777777" w:rsidR="00E45986" w:rsidRDefault="00E45986" w:rsidP="00E45986">
      <w:pPr>
        <w:pStyle w:val="Code"/>
      </w:pPr>
      <w:r>
        <w:lastRenderedPageBreak/>
        <w:t>-- TS 29.572 [24], clause 6.1.6.3.9</w:t>
      </w:r>
    </w:p>
    <w:p w14:paraId="38086605" w14:textId="77777777" w:rsidR="00E45986" w:rsidRDefault="00E45986" w:rsidP="00E45986">
      <w:pPr>
        <w:pStyle w:val="Code"/>
      </w:pPr>
      <w:proofErr w:type="gramStart"/>
      <w:r>
        <w:t>Usage ::=</w:t>
      </w:r>
      <w:proofErr w:type="gramEnd"/>
      <w:r>
        <w:t xml:space="preserve"> ENUMERATED</w:t>
      </w:r>
    </w:p>
    <w:p w14:paraId="353EA57C" w14:textId="77777777" w:rsidR="00E45986" w:rsidRDefault="00E45986" w:rsidP="00E45986">
      <w:pPr>
        <w:pStyle w:val="Code"/>
      </w:pPr>
      <w:r>
        <w:t>{</w:t>
      </w:r>
    </w:p>
    <w:p w14:paraId="3F5F5BD7" w14:textId="77777777" w:rsidR="00E45986" w:rsidRDefault="00E45986" w:rsidP="00E45986">
      <w:pPr>
        <w:pStyle w:val="Code"/>
      </w:pPr>
      <w:r>
        <w:t xml:space="preserve">    </w:t>
      </w:r>
      <w:proofErr w:type="gramStart"/>
      <w:r>
        <w:t>unsuccess(</w:t>
      </w:r>
      <w:proofErr w:type="gramEnd"/>
      <w:r>
        <w:t>1),</w:t>
      </w:r>
    </w:p>
    <w:p w14:paraId="4853201F" w14:textId="77777777" w:rsidR="00E45986" w:rsidRDefault="00E45986" w:rsidP="00E45986">
      <w:pPr>
        <w:pStyle w:val="Code"/>
      </w:pPr>
      <w:r>
        <w:t xml:space="preserve">    </w:t>
      </w:r>
      <w:proofErr w:type="spellStart"/>
      <w:proofErr w:type="gramStart"/>
      <w:r>
        <w:t>successResultsNotUsed</w:t>
      </w:r>
      <w:proofErr w:type="spellEnd"/>
      <w:r>
        <w:t>(</w:t>
      </w:r>
      <w:proofErr w:type="gramEnd"/>
      <w:r>
        <w:t>2),</w:t>
      </w:r>
    </w:p>
    <w:p w14:paraId="38041702" w14:textId="77777777" w:rsidR="00E45986" w:rsidRDefault="00E45986" w:rsidP="00E45986">
      <w:pPr>
        <w:pStyle w:val="Code"/>
      </w:pPr>
      <w:r>
        <w:t xml:space="preserve">    </w:t>
      </w:r>
      <w:proofErr w:type="spellStart"/>
      <w:proofErr w:type="gramStart"/>
      <w:r>
        <w:t>successResultsUsedToVerifyLocation</w:t>
      </w:r>
      <w:proofErr w:type="spellEnd"/>
      <w:r>
        <w:t>(</w:t>
      </w:r>
      <w:proofErr w:type="gramEnd"/>
      <w:r>
        <w:t>3),</w:t>
      </w:r>
    </w:p>
    <w:p w14:paraId="0FF38816" w14:textId="77777777" w:rsidR="00E45986" w:rsidRDefault="00E45986" w:rsidP="00E45986">
      <w:pPr>
        <w:pStyle w:val="Code"/>
      </w:pPr>
      <w:r>
        <w:t xml:space="preserve">    </w:t>
      </w:r>
      <w:proofErr w:type="spellStart"/>
      <w:proofErr w:type="gramStart"/>
      <w:r>
        <w:t>successResultsUsedToGenerateLocation</w:t>
      </w:r>
      <w:proofErr w:type="spellEnd"/>
      <w:r>
        <w:t>(</w:t>
      </w:r>
      <w:proofErr w:type="gramEnd"/>
      <w:r>
        <w:t>4),</w:t>
      </w:r>
    </w:p>
    <w:p w14:paraId="0CB87E1A" w14:textId="77777777" w:rsidR="00E45986" w:rsidRDefault="00E45986" w:rsidP="00E45986">
      <w:pPr>
        <w:pStyle w:val="Code"/>
      </w:pPr>
      <w:r>
        <w:t xml:space="preserve">    </w:t>
      </w:r>
      <w:proofErr w:type="spellStart"/>
      <w:proofErr w:type="gramStart"/>
      <w:r>
        <w:t>successMethodNotDetermined</w:t>
      </w:r>
      <w:proofErr w:type="spellEnd"/>
      <w:r>
        <w:t>(</w:t>
      </w:r>
      <w:proofErr w:type="gramEnd"/>
      <w:r>
        <w:t>5)</w:t>
      </w:r>
    </w:p>
    <w:p w14:paraId="1CCA5136" w14:textId="77777777" w:rsidR="00E45986" w:rsidRDefault="00E45986" w:rsidP="00E45986">
      <w:pPr>
        <w:pStyle w:val="Code"/>
      </w:pPr>
      <w:r>
        <w:t>}</w:t>
      </w:r>
    </w:p>
    <w:p w14:paraId="189A4D13" w14:textId="77777777" w:rsidR="00E45986" w:rsidRDefault="00E45986" w:rsidP="00E45986">
      <w:pPr>
        <w:pStyle w:val="Code"/>
      </w:pPr>
    </w:p>
    <w:p w14:paraId="728B9E2D" w14:textId="77777777" w:rsidR="00E45986" w:rsidRDefault="00E45986" w:rsidP="00E45986">
      <w:pPr>
        <w:pStyle w:val="Code"/>
      </w:pPr>
      <w:r>
        <w:t>-- TS 29.571 [17], table 5.2.2-1</w:t>
      </w:r>
    </w:p>
    <w:p w14:paraId="7140211A" w14:textId="77777777" w:rsidR="00E45986" w:rsidRDefault="00E45986" w:rsidP="00E45986">
      <w:pPr>
        <w:pStyle w:val="Code"/>
      </w:pPr>
      <w:proofErr w:type="spellStart"/>
      <w:proofErr w:type="gramStart"/>
      <w:r>
        <w:t>TimeZone</w:t>
      </w:r>
      <w:proofErr w:type="spellEnd"/>
      <w:r>
        <w:t xml:space="preserve"> ::=</w:t>
      </w:r>
      <w:proofErr w:type="gramEnd"/>
      <w:r>
        <w:t xml:space="preserve"> UTF8String</w:t>
      </w:r>
    </w:p>
    <w:p w14:paraId="4442CCEB" w14:textId="77777777" w:rsidR="00E45986" w:rsidRDefault="00E45986" w:rsidP="00E45986">
      <w:pPr>
        <w:pStyle w:val="Code"/>
      </w:pPr>
    </w:p>
    <w:p w14:paraId="51BC318E" w14:textId="77777777" w:rsidR="00E45986" w:rsidRDefault="00E45986" w:rsidP="00E45986">
      <w:pPr>
        <w:pStyle w:val="Code"/>
      </w:pPr>
      <w:r>
        <w:t>-- Open Geospatial Consortium URN [35]</w:t>
      </w:r>
    </w:p>
    <w:p w14:paraId="3BC5FACA" w14:textId="77777777" w:rsidR="00E45986" w:rsidRDefault="00E45986" w:rsidP="00E45986">
      <w:pPr>
        <w:pStyle w:val="Code"/>
      </w:pPr>
      <w:proofErr w:type="gramStart"/>
      <w:r>
        <w:t>OGCURN ::=</w:t>
      </w:r>
      <w:proofErr w:type="gramEnd"/>
      <w:r>
        <w:t xml:space="preserve"> UTF8String</w:t>
      </w:r>
    </w:p>
    <w:p w14:paraId="3532E7EF" w14:textId="77777777" w:rsidR="00E45986" w:rsidRDefault="00E45986" w:rsidP="00E45986">
      <w:pPr>
        <w:pStyle w:val="Code"/>
      </w:pPr>
    </w:p>
    <w:p w14:paraId="7CF87969" w14:textId="77777777" w:rsidR="00E45986" w:rsidRDefault="00E45986" w:rsidP="00E45986">
      <w:pPr>
        <w:pStyle w:val="Code"/>
      </w:pPr>
      <w:r>
        <w:t>-- TS 29.572 [24], clause 6.1.6.2.15</w:t>
      </w:r>
    </w:p>
    <w:p w14:paraId="6356BD2F" w14:textId="77777777" w:rsidR="00E45986" w:rsidRDefault="00E45986" w:rsidP="00E45986">
      <w:pPr>
        <w:pStyle w:val="Code"/>
      </w:pPr>
      <w:proofErr w:type="spellStart"/>
      <w:proofErr w:type="gramStart"/>
      <w:r>
        <w:t>MethodCode</w:t>
      </w:r>
      <w:proofErr w:type="spellEnd"/>
      <w:r>
        <w:t xml:space="preserve"> ::=</w:t>
      </w:r>
      <w:proofErr w:type="gramEnd"/>
      <w:r>
        <w:t xml:space="preserve"> INTEGER (16..31)</w:t>
      </w:r>
    </w:p>
    <w:p w14:paraId="11A4A0A6" w14:textId="77777777" w:rsidR="00E45986" w:rsidRDefault="00E45986" w:rsidP="00E45986">
      <w:pPr>
        <w:pStyle w:val="Code"/>
      </w:pPr>
    </w:p>
    <w:p w14:paraId="73B3BB58" w14:textId="77777777" w:rsidR="00E45986" w:rsidRDefault="00E45986" w:rsidP="00E45986">
      <w:pPr>
        <w:pStyle w:val="Code"/>
        <w:rPr>
          <w:ins w:id="647" w:author="Unknown"/>
        </w:rPr>
      </w:pPr>
      <w:ins w:id="648" w:author="Unknown">
        <w:r>
          <w:t>END</w:t>
        </w:r>
      </w:ins>
    </w:p>
    <w:p w14:paraId="51272444" w14:textId="77777777" w:rsidR="00E45986" w:rsidRDefault="00E45986" w:rsidP="00E45986">
      <w:pPr>
        <w:pStyle w:val="Code"/>
        <w:rPr>
          <w:del w:id="649" w:author="Unknown"/>
        </w:rPr>
      </w:pPr>
      <w:del w:id="650" w:author="Unknown">
        <w:r>
          <w:delText>END</w:delText>
        </w:r>
      </w:del>
    </w:p>
    <w:p w14:paraId="54FCBCF2" w14:textId="77777777" w:rsidR="00BD2974" w:rsidRPr="00CD3F88" w:rsidRDefault="00BD2974" w:rsidP="00BD2974">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Pr>
          <w:rFonts w:ascii="Arial" w:hAnsi="Arial" w:cs="Arial"/>
          <w:color w:val="FF0000"/>
          <w:sz w:val="28"/>
          <w:szCs w:val="28"/>
        </w:rPr>
        <w:t>Last</w:t>
      </w:r>
      <w:r w:rsidRPr="00CD3F88">
        <w:rPr>
          <w:rFonts w:ascii="Arial" w:hAnsi="Arial" w:cs="Arial"/>
          <w:color w:val="FF0000"/>
          <w:sz w:val="28"/>
          <w:szCs w:val="28"/>
        </w:rPr>
        <w:t xml:space="preserve"> change</w:t>
      </w:r>
    </w:p>
    <w:p w14:paraId="7EE9833A" w14:textId="77777777" w:rsidR="003C3971" w:rsidRPr="00BD2974" w:rsidRDefault="003C3971">
      <w:pPr>
        <w:rPr>
          <w:rFonts w:ascii="Arial" w:hAnsi="Arial"/>
          <w:sz w:val="16"/>
          <w:szCs w:val="16"/>
        </w:rPr>
      </w:pPr>
    </w:p>
    <w:sectPr w:rsidR="003C3971" w:rsidRPr="00BD2974">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D0F3" w14:textId="77777777" w:rsidR="00C61911" w:rsidRDefault="00C61911">
      <w:r>
        <w:separator/>
      </w:r>
    </w:p>
  </w:endnote>
  <w:endnote w:type="continuationSeparator" w:id="0">
    <w:p w14:paraId="637C78C8" w14:textId="77777777" w:rsidR="00C61911" w:rsidRDefault="00C6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EB0" w14:textId="77777777" w:rsidR="00C03614" w:rsidRDefault="00C03614">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8F06" w14:textId="77777777" w:rsidR="00C61911" w:rsidRDefault="00C61911">
      <w:r>
        <w:separator/>
      </w:r>
    </w:p>
  </w:footnote>
  <w:footnote w:type="continuationSeparator" w:id="0">
    <w:p w14:paraId="5CCB10C9" w14:textId="77777777" w:rsidR="00C61911" w:rsidRDefault="00C6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17194E"/>
    <w:multiLevelType w:val="hybridMultilevel"/>
    <w:tmpl w:val="2FECDE2C"/>
    <w:lvl w:ilvl="0" w:tplc="69B23E86">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9A16E4A"/>
    <w:multiLevelType w:val="hybridMultilevel"/>
    <w:tmpl w:val="37A2BDD4"/>
    <w:lvl w:ilvl="0" w:tplc="3432C3E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C935F33"/>
    <w:multiLevelType w:val="hybridMultilevel"/>
    <w:tmpl w:val="D2C2E6D6"/>
    <w:lvl w:ilvl="0" w:tplc="3432C3E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4C66DDD"/>
    <w:multiLevelType w:val="hybridMultilevel"/>
    <w:tmpl w:val="DF74054A"/>
    <w:lvl w:ilvl="0" w:tplc="425EA584">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2"/>
  </w:num>
  <w:num w:numId="2">
    <w:abstractNumId w:val="20"/>
  </w:num>
  <w:num w:numId="3">
    <w:abstractNumId w:val="29"/>
  </w:num>
  <w:num w:numId="4">
    <w:abstractNumId w:val="34"/>
  </w:num>
  <w:num w:numId="5">
    <w:abstractNumId w:val="17"/>
  </w:num>
  <w:num w:numId="6">
    <w:abstractNumId w:val="26"/>
  </w:num>
  <w:num w:numId="7">
    <w:abstractNumId w:val="39"/>
  </w:num>
  <w:num w:numId="8">
    <w:abstractNumId w:val="37"/>
  </w:num>
  <w:num w:numId="9">
    <w:abstractNumId w:val="14"/>
  </w:num>
  <w:num w:numId="10">
    <w:abstractNumId w:val="35"/>
  </w:num>
  <w:num w:numId="11">
    <w:abstractNumId w:val="13"/>
  </w:num>
  <w:num w:numId="12">
    <w:abstractNumId w:val="41"/>
  </w:num>
  <w:num w:numId="13">
    <w:abstractNumId w:val="16"/>
  </w:num>
  <w:num w:numId="14">
    <w:abstractNumId w:val="36"/>
  </w:num>
  <w:num w:numId="15">
    <w:abstractNumId w:val="18"/>
  </w:num>
  <w:num w:numId="16">
    <w:abstractNumId w:val="38"/>
  </w:num>
  <w:num w:numId="17">
    <w:abstractNumId w:val="10"/>
  </w:num>
  <w:num w:numId="18">
    <w:abstractNumId w:val="21"/>
  </w:num>
  <w:num w:numId="19">
    <w:abstractNumId w:val="11"/>
  </w:num>
  <w:num w:numId="20">
    <w:abstractNumId w:val="24"/>
  </w:num>
  <w:num w:numId="21">
    <w:abstractNumId w:val="23"/>
  </w:num>
  <w:num w:numId="22">
    <w:abstractNumId w:val="31"/>
  </w:num>
  <w:num w:numId="23">
    <w:abstractNumId w:val="22"/>
  </w:num>
  <w:num w:numId="24">
    <w:abstractNumId w:val="19"/>
  </w:num>
  <w:num w:numId="25">
    <w:abstractNumId w:val="40"/>
  </w:num>
  <w:num w:numId="26">
    <w:abstractNumId w:val="33"/>
  </w:num>
  <w:num w:numId="27">
    <w:abstractNumId w:val="30"/>
  </w:num>
  <w:num w:numId="28">
    <w:abstractNumId w:val="25"/>
  </w:num>
  <w:num w:numId="29">
    <w:abstractNumId w:val="28"/>
  </w:num>
  <w:num w:numId="30">
    <w:abstractNumId w:val="27"/>
  </w:num>
  <w:num w:numId="31">
    <w:abstractNumId w:val="15"/>
  </w:num>
  <w:num w:numId="32">
    <w:abstractNumId w:val="32"/>
  </w:num>
  <w:num w:numId="33">
    <w:abstractNumId w:val="8"/>
  </w:num>
  <w:num w:numId="34">
    <w:abstractNumId w:val="6"/>
  </w:num>
  <w:num w:numId="35">
    <w:abstractNumId w:val="5"/>
  </w:num>
  <w:num w:numId="36">
    <w:abstractNumId w:val="4"/>
  </w:num>
  <w:num w:numId="37">
    <w:abstractNumId w:val="7"/>
  </w:num>
  <w:num w:numId="38">
    <w:abstractNumId w:val="3"/>
  </w:num>
  <w:num w:numId="39">
    <w:abstractNumId w:val="2"/>
  </w:num>
  <w:num w:numId="40">
    <w:abstractNumId w:val="1"/>
  </w:num>
  <w:num w:numId="41">
    <w:abstractNumId w:val="0"/>
  </w:num>
  <w:num w:numId="42">
    <w:abstractNumId w:val="8"/>
  </w:num>
  <w:num w:numId="43">
    <w:abstractNumId w:val="7"/>
    <w:lvlOverride w:ilvl="0">
      <w:startOverride w:val="1"/>
    </w:lvlOverride>
  </w:num>
  <w:num w:numId="44">
    <w:abstractNumId w:val="6"/>
  </w:num>
  <w:num w:numId="45">
    <w:abstractNumId w:val="5"/>
  </w:num>
  <w:num w:numId="46">
    <w:abstractNumId w:val="3"/>
    <w:lvlOverride w:ilvl="0">
      <w:startOverride w:val="1"/>
    </w:lvlOverride>
  </w:num>
  <w:num w:numId="47">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Courbon">
    <w15:presenceInfo w15:providerId="Windows Live" w15:userId="67b4cf6104d7a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0BF"/>
    <w:rsid w:val="00000297"/>
    <w:rsid w:val="00001B8E"/>
    <w:rsid w:val="00001FD0"/>
    <w:rsid w:val="000026B6"/>
    <w:rsid w:val="000030DB"/>
    <w:rsid w:val="0000550C"/>
    <w:rsid w:val="0000736D"/>
    <w:rsid w:val="000102A9"/>
    <w:rsid w:val="0001070A"/>
    <w:rsid w:val="00012108"/>
    <w:rsid w:val="00012230"/>
    <w:rsid w:val="000201DD"/>
    <w:rsid w:val="00020442"/>
    <w:rsid w:val="00020B85"/>
    <w:rsid w:val="00020C2C"/>
    <w:rsid w:val="00021C40"/>
    <w:rsid w:val="00021DF2"/>
    <w:rsid w:val="00021FC7"/>
    <w:rsid w:val="00022817"/>
    <w:rsid w:val="00022E3C"/>
    <w:rsid w:val="0003014E"/>
    <w:rsid w:val="000310DB"/>
    <w:rsid w:val="000319F7"/>
    <w:rsid w:val="00031A2C"/>
    <w:rsid w:val="00033397"/>
    <w:rsid w:val="000336EB"/>
    <w:rsid w:val="00034675"/>
    <w:rsid w:val="00037536"/>
    <w:rsid w:val="0003789F"/>
    <w:rsid w:val="00037B23"/>
    <w:rsid w:val="00040095"/>
    <w:rsid w:val="00040E24"/>
    <w:rsid w:val="00040EDE"/>
    <w:rsid w:val="000448ED"/>
    <w:rsid w:val="00044957"/>
    <w:rsid w:val="00045198"/>
    <w:rsid w:val="00050442"/>
    <w:rsid w:val="00051834"/>
    <w:rsid w:val="000518B2"/>
    <w:rsid w:val="000518C2"/>
    <w:rsid w:val="000530E6"/>
    <w:rsid w:val="0005340C"/>
    <w:rsid w:val="000549B4"/>
    <w:rsid w:val="00054A22"/>
    <w:rsid w:val="000550EB"/>
    <w:rsid w:val="000557F0"/>
    <w:rsid w:val="00055EF2"/>
    <w:rsid w:val="000579D7"/>
    <w:rsid w:val="00060F1B"/>
    <w:rsid w:val="00061401"/>
    <w:rsid w:val="000624DA"/>
    <w:rsid w:val="00063483"/>
    <w:rsid w:val="0006410C"/>
    <w:rsid w:val="00064364"/>
    <w:rsid w:val="000655A6"/>
    <w:rsid w:val="00065FD3"/>
    <w:rsid w:val="00070E02"/>
    <w:rsid w:val="00072558"/>
    <w:rsid w:val="0007362D"/>
    <w:rsid w:val="00073A13"/>
    <w:rsid w:val="00074618"/>
    <w:rsid w:val="00075C4C"/>
    <w:rsid w:val="00075EA8"/>
    <w:rsid w:val="00076DF5"/>
    <w:rsid w:val="000770A6"/>
    <w:rsid w:val="00080512"/>
    <w:rsid w:val="000807F5"/>
    <w:rsid w:val="00080F2C"/>
    <w:rsid w:val="000817FC"/>
    <w:rsid w:val="000820B4"/>
    <w:rsid w:val="00083317"/>
    <w:rsid w:val="0008397A"/>
    <w:rsid w:val="00083A83"/>
    <w:rsid w:val="00084787"/>
    <w:rsid w:val="00084AA1"/>
    <w:rsid w:val="000861F8"/>
    <w:rsid w:val="00086DE6"/>
    <w:rsid w:val="00090A1D"/>
    <w:rsid w:val="00090AB3"/>
    <w:rsid w:val="00090ABC"/>
    <w:rsid w:val="000919DB"/>
    <w:rsid w:val="000923B2"/>
    <w:rsid w:val="00093EDE"/>
    <w:rsid w:val="00094580"/>
    <w:rsid w:val="00094B0A"/>
    <w:rsid w:val="00095ABF"/>
    <w:rsid w:val="000A0C7C"/>
    <w:rsid w:val="000A29D1"/>
    <w:rsid w:val="000A578B"/>
    <w:rsid w:val="000A5A01"/>
    <w:rsid w:val="000A62C9"/>
    <w:rsid w:val="000A7073"/>
    <w:rsid w:val="000B0DAC"/>
    <w:rsid w:val="000B11B5"/>
    <w:rsid w:val="000B1212"/>
    <w:rsid w:val="000B13C0"/>
    <w:rsid w:val="000B149E"/>
    <w:rsid w:val="000B16A9"/>
    <w:rsid w:val="000B22C5"/>
    <w:rsid w:val="000B26AC"/>
    <w:rsid w:val="000B2F44"/>
    <w:rsid w:val="000B3854"/>
    <w:rsid w:val="000B3E1F"/>
    <w:rsid w:val="000B4ADD"/>
    <w:rsid w:val="000B5915"/>
    <w:rsid w:val="000B5AA0"/>
    <w:rsid w:val="000B5D7A"/>
    <w:rsid w:val="000B6690"/>
    <w:rsid w:val="000B76B0"/>
    <w:rsid w:val="000B7DF0"/>
    <w:rsid w:val="000C1779"/>
    <w:rsid w:val="000C27DE"/>
    <w:rsid w:val="000C28BB"/>
    <w:rsid w:val="000C4AF8"/>
    <w:rsid w:val="000C5233"/>
    <w:rsid w:val="000C54E1"/>
    <w:rsid w:val="000C5FD1"/>
    <w:rsid w:val="000C7E9D"/>
    <w:rsid w:val="000D218D"/>
    <w:rsid w:val="000D28BC"/>
    <w:rsid w:val="000D345B"/>
    <w:rsid w:val="000D38C8"/>
    <w:rsid w:val="000D391A"/>
    <w:rsid w:val="000D3BAB"/>
    <w:rsid w:val="000D47BD"/>
    <w:rsid w:val="000D4C6D"/>
    <w:rsid w:val="000D58AB"/>
    <w:rsid w:val="000D73D5"/>
    <w:rsid w:val="000E1D64"/>
    <w:rsid w:val="000E1FFC"/>
    <w:rsid w:val="000E2174"/>
    <w:rsid w:val="000E2AC2"/>
    <w:rsid w:val="000E2D7C"/>
    <w:rsid w:val="000E3FBA"/>
    <w:rsid w:val="000E50E0"/>
    <w:rsid w:val="000E5393"/>
    <w:rsid w:val="000E583B"/>
    <w:rsid w:val="000E7781"/>
    <w:rsid w:val="000F04A9"/>
    <w:rsid w:val="000F0823"/>
    <w:rsid w:val="000F0EC4"/>
    <w:rsid w:val="000F1D1A"/>
    <w:rsid w:val="000F2A89"/>
    <w:rsid w:val="000F3D99"/>
    <w:rsid w:val="000F4E88"/>
    <w:rsid w:val="000F5F25"/>
    <w:rsid w:val="000F60E1"/>
    <w:rsid w:val="000F650A"/>
    <w:rsid w:val="000F7D68"/>
    <w:rsid w:val="0010056B"/>
    <w:rsid w:val="001019F5"/>
    <w:rsid w:val="00102EC3"/>
    <w:rsid w:val="0010428E"/>
    <w:rsid w:val="00104628"/>
    <w:rsid w:val="00107AAE"/>
    <w:rsid w:val="001105A6"/>
    <w:rsid w:val="00113338"/>
    <w:rsid w:val="001136C8"/>
    <w:rsid w:val="00115337"/>
    <w:rsid w:val="00115446"/>
    <w:rsid w:val="001172CC"/>
    <w:rsid w:val="001179E7"/>
    <w:rsid w:val="00121925"/>
    <w:rsid w:val="00121B08"/>
    <w:rsid w:val="0012377E"/>
    <w:rsid w:val="00124457"/>
    <w:rsid w:val="0012473B"/>
    <w:rsid w:val="001252C8"/>
    <w:rsid w:val="00126550"/>
    <w:rsid w:val="00127125"/>
    <w:rsid w:val="00127BDD"/>
    <w:rsid w:val="00130469"/>
    <w:rsid w:val="0013186F"/>
    <w:rsid w:val="00132E07"/>
    <w:rsid w:val="00133A65"/>
    <w:rsid w:val="00134A4C"/>
    <w:rsid w:val="00135FC8"/>
    <w:rsid w:val="00136B8F"/>
    <w:rsid w:val="001370D4"/>
    <w:rsid w:val="001370E8"/>
    <w:rsid w:val="00140D0C"/>
    <w:rsid w:val="00141280"/>
    <w:rsid w:val="00141985"/>
    <w:rsid w:val="00142715"/>
    <w:rsid w:val="00144C87"/>
    <w:rsid w:val="001471E0"/>
    <w:rsid w:val="00147D1F"/>
    <w:rsid w:val="00150537"/>
    <w:rsid w:val="00151BB9"/>
    <w:rsid w:val="00151EB4"/>
    <w:rsid w:val="001522B0"/>
    <w:rsid w:val="001525D7"/>
    <w:rsid w:val="00152EDA"/>
    <w:rsid w:val="001536DF"/>
    <w:rsid w:val="00154002"/>
    <w:rsid w:val="0015453A"/>
    <w:rsid w:val="001547A8"/>
    <w:rsid w:val="00154C72"/>
    <w:rsid w:val="001555FD"/>
    <w:rsid w:val="00156243"/>
    <w:rsid w:val="00156968"/>
    <w:rsid w:val="00160265"/>
    <w:rsid w:val="00160B52"/>
    <w:rsid w:val="00162F60"/>
    <w:rsid w:val="0016309B"/>
    <w:rsid w:val="0016345F"/>
    <w:rsid w:val="001654AB"/>
    <w:rsid w:val="00165CC2"/>
    <w:rsid w:val="001664A1"/>
    <w:rsid w:val="001664C5"/>
    <w:rsid w:val="00166612"/>
    <w:rsid w:val="00167090"/>
    <w:rsid w:val="00167E84"/>
    <w:rsid w:val="001703F3"/>
    <w:rsid w:val="001704FE"/>
    <w:rsid w:val="0017098B"/>
    <w:rsid w:val="00170BDE"/>
    <w:rsid w:val="001714D5"/>
    <w:rsid w:val="0017192A"/>
    <w:rsid w:val="00171EFF"/>
    <w:rsid w:val="00173B9A"/>
    <w:rsid w:val="00174B5F"/>
    <w:rsid w:val="00174C15"/>
    <w:rsid w:val="001756F1"/>
    <w:rsid w:val="0017612B"/>
    <w:rsid w:val="0018007A"/>
    <w:rsid w:val="001805EB"/>
    <w:rsid w:val="00180AD2"/>
    <w:rsid w:val="00180D34"/>
    <w:rsid w:val="00181ED4"/>
    <w:rsid w:val="00182D44"/>
    <w:rsid w:val="00182F94"/>
    <w:rsid w:val="00183006"/>
    <w:rsid w:val="00183C80"/>
    <w:rsid w:val="00183E0F"/>
    <w:rsid w:val="0018506B"/>
    <w:rsid w:val="00185CA6"/>
    <w:rsid w:val="00190299"/>
    <w:rsid w:val="00190C1F"/>
    <w:rsid w:val="00190D04"/>
    <w:rsid w:val="00191A25"/>
    <w:rsid w:val="00192FD4"/>
    <w:rsid w:val="001942EB"/>
    <w:rsid w:val="00194452"/>
    <w:rsid w:val="00196019"/>
    <w:rsid w:val="00196089"/>
    <w:rsid w:val="001973F8"/>
    <w:rsid w:val="00197E03"/>
    <w:rsid w:val="001A035D"/>
    <w:rsid w:val="001A065E"/>
    <w:rsid w:val="001A0B8F"/>
    <w:rsid w:val="001A19B1"/>
    <w:rsid w:val="001A1B10"/>
    <w:rsid w:val="001A2B89"/>
    <w:rsid w:val="001A2C89"/>
    <w:rsid w:val="001A55AC"/>
    <w:rsid w:val="001A5D86"/>
    <w:rsid w:val="001A5DEE"/>
    <w:rsid w:val="001A7E50"/>
    <w:rsid w:val="001B030E"/>
    <w:rsid w:val="001B0550"/>
    <w:rsid w:val="001B1FE8"/>
    <w:rsid w:val="001B20D4"/>
    <w:rsid w:val="001B35E3"/>
    <w:rsid w:val="001B410B"/>
    <w:rsid w:val="001B4214"/>
    <w:rsid w:val="001B43E1"/>
    <w:rsid w:val="001B7498"/>
    <w:rsid w:val="001B74B6"/>
    <w:rsid w:val="001B7871"/>
    <w:rsid w:val="001B7A9A"/>
    <w:rsid w:val="001C03DF"/>
    <w:rsid w:val="001C0EC7"/>
    <w:rsid w:val="001C313A"/>
    <w:rsid w:val="001C328A"/>
    <w:rsid w:val="001C364D"/>
    <w:rsid w:val="001C3787"/>
    <w:rsid w:val="001C4B45"/>
    <w:rsid w:val="001C6163"/>
    <w:rsid w:val="001C6CBB"/>
    <w:rsid w:val="001D02C2"/>
    <w:rsid w:val="001D12CA"/>
    <w:rsid w:val="001D1BCB"/>
    <w:rsid w:val="001D2B33"/>
    <w:rsid w:val="001D2CA8"/>
    <w:rsid w:val="001D2CE7"/>
    <w:rsid w:val="001D3B1B"/>
    <w:rsid w:val="001D4CDD"/>
    <w:rsid w:val="001D5115"/>
    <w:rsid w:val="001D6C45"/>
    <w:rsid w:val="001E1F88"/>
    <w:rsid w:val="001E261F"/>
    <w:rsid w:val="001E2829"/>
    <w:rsid w:val="001E2B19"/>
    <w:rsid w:val="001E3016"/>
    <w:rsid w:val="001E3A32"/>
    <w:rsid w:val="001E3C62"/>
    <w:rsid w:val="001E4141"/>
    <w:rsid w:val="001E429A"/>
    <w:rsid w:val="001E47AE"/>
    <w:rsid w:val="001E4BEF"/>
    <w:rsid w:val="001E5B0A"/>
    <w:rsid w:val="001E7447"/>
    <w:rsid w:val="001E7903"/>
    <w:rsid w:val="001F168B"/>
    <w:rsid w:val="001F22CF"/>
    <w:rsid w:val="001F2DFE"/>
    <w:rsid w:val="001F4649"/>
    <w:rsid w:val="001F586F"/>
    <w:rsid w:val="001F5F73"/>
    <w:rsid w:val="002004C6"/>
    <w:rsid w:val="00201298"/>
    <w:rsid w:val="00201768"/>
    <w:rsid w:val="002017DB"/>
    <w:rsid w:val="00201F75"/>
    <w:rsid w:val="00202A23"/>
    <w:rsid w:val="00203385"/>
    <w:rsid w:val="002038E4"/>
    <w:rsid w:val="00204010"/>
    <w:rsid w:val="002043E9"/>
    <w:rsid w:val="00205FB3"/>
    <w:rsid w:val="002100FB"/>
    <w:rsid w:val="002103A5"/>
    <w:rsid w:val="00210517"/>
    <w:rsid w:val="0021248B"/>
    <w:rsid w:val="0021293A"/>
    <w:rsid w:val="00214367"/>
    <w:rsid w:val="002152A4"/>
    <w:rsid w:val="002155EC"/>
    <w:rsid w:val="00216231"/>
    <w:rsid w:val="00216886"/>
    <w:rsid w:val="002211F3"/>
    <w:rsid w:val="00222B44"/>
    <w:rsid w:val="0022431F"/>
    <w:rsid w:val="002247FB"/>
    <w:rsid w:val="00225CB0"/>
    <w:rsid w:val="00225D9F"/>
    <w:rsid w:val="002262D6"/>
    <w:rsid w:val="00230CA4"/>
    <w:rsid w:val="00232E4A"/>
    <w:rsid w:val="0023337E"/>
    <w:rsid w:val="002333E1"/>
    <w:rsid w:val="002343C5"/>
    <w:rsid w:val="00234593"/>
    <w:rsid w:val="002347A2"/>
    <w:rsid w:val="00236D28"/>
    <w:rsid w:val="00241659"/>
    <w:rsid w:val="00242C69"/>
    <w:rsid w:val="002430AD"/>
    <w:rsid w:val="0024372F"/>
    <w:rsid w:val="0024378C"/>
    <w:rsid w:val="00243F21"/>
    <w:rsid w:val="00244A7F"/>
    <w:rsid w:val="00245310"/>
    <w:rsid w:val="00246493"/>
    <w:rsid w:val="00246D48"/>
    <w:rsid w:val="00247B0F"/>
    <w:rsid w:val="002507F0"/>
    <w:rsid w:val="00251BF2"/>
    <w:rsid w:val="00252B15"/>
    <w:rsid w:val="002530D6"/>
    <w:rsid w:val="002545B2"/>
    <w:rsid w:val="002546C0"/>
    <w:rsid w:val="00254A58"/>
    <w:rsid w:val="00255DE4"/>
    <w:rsid w:val="0025608D"/>
    <w:rsid w:val="00257127"/>
    <w:rsid w:val="00257568"/>
    <w:rsid w:val="00260E33"/>
    <w:rsid w:val="002621AB"/>
    <w:rsid w:val="002624E1"/>
    <w:rsid w:val="00264096"/>
    <w:rsid w:val="00264115"/>
    <w:rsid w:val="00264743"/>
    <w:rsid w:val="00266EB4"/>
    <w:rsid w:val="002674D6"/>
    <w:rsid w:val="0026763A"/>
    <w:rsid w:val="00270159"/>
    <w:rsid w:val="00270350"/>
    <w:rsid w:val="00270C31"/>
    <w:rsid w:val="002713AE"/>
    <w:rsid w:val="00271812"/>
    <w:rsid w:val="00272C40"/>
    <w:rsid w:val="00273EF7"/>
    <w:rsid w:val="00276F35"/>
    <w:rsid w:val="00280CE9"/>
    <w:rsid w:val="00282827"/>
    <w:rsid w:val="00283827"/>
    <w:rsid w:val="00284476"/>
    <w:rsid w:val="002856A4"/>
    <w:rsid w:val="00285BB4"/>
    <w:rsid w:val="0028687E"/>
    <w:rsid w:val="00287218"/>
    <w:rsid w:val="002875A1"/>
    <w:rsid w:val="00291CA8"/>
    <w:rsid w:val="00292858"/>
    <w:rsid w:val="0029383B"/>
    <w:rsid w:val="00293D52"/>
    <w:rsid w:val="00295F4E"/>
    <w:rsid w:val="002962DD"/>
    <w:rsid w:val="002A0271"/>
    <w:rsid w:val="002A05D5"/>
    <w:rsid w:val="002A1777"/>
    <w:rsid w:val="002A240C"/>
    <w:rsid w:val="002A4425"/>
    <w:rsid w:val="002A45C4"/>
    <w:rsid w:val="002A46D8"/>
    <w:rsid w:val="002A51C9"/>
    <w:rsid w:val="002A63A6"/>
    <w:rsid w:val="002A67F0"/>
    <w:rsid w:val="002A6A07"/>
    <w:rsid w:val="002A7135"/>
    <w:rsid w:val="002A7CAD"/>
    <w:rsid w:val="002B215F"/>
    <w:rsid w:val="002B326C"/>
    <w:rsid w:val="002B4B3A"/>
    <w:rsid w:val="002B5183"/>
    <w:rsid w:val="002B56C2"/>
    <w:rsid w:val="002B5A4D"/>
    <w:rsid w:val="002B6CDB"/>
    <w:rsid w:val="002B76AE"/>
    <w:rsid w:val="002B77C9"/>
    <w:rsid w:val="002C0F28"/>
    <w:rsid w:val="002C2862"/>
    <w:rsid w:val="002C471A"/>
    <w:rsid w:val="002C4AB9"/>
    <w:rsid w:val="002C5C65"/>
    <w:rsid w:val="002C6571"/>
    <w:rsid w:val="002C7269"/>
    <w:rsid w:val="002C7BF8"/>
    <w:rsid w:val="002D067C"/>
    <w:rsid w:val="002D0E19"/>
    <w:rsid w:val="002D266E"/>
    <w:rsid w:val="002D2789"/>
    <w:rsid w:val="002D2F30"/>
    <w:rsid w:val="002D3003"/>
    <w:rsid w:val="002D3940"/>
    <w:rsid w:val="002D4739"/>
    <w:rsid w:val="002D5301"/>
    <w:rsid w:val="002D5DDD"/>
    <w:rsid w:val="002D6D97"/>
    <w:rsid w:val="002D6DBB"/>
    <w:rsid w:val="002D6F25"/>
    <w:rsid w:val="002E006B"/>
    <w:rsid w:val="002E0163"/>
    <w:rsid w:val="002E062D"/>
    <w:rsid w:val="002E080A"/>
    <w:rsid w:val="002E29C0"/>
    <w:rsid w:val="002E303B"/>
    <w:rsid w:val="002E31E6"/>
    <w:rsid w:val="002E6FB5"/>
    <w:rsid w:val="002F0C4A"/>
    <w:rsid w:val="002F11F1"/>
    <w:rsid w:val="002F1E51"/>
    <w:rsid w:val="002F3016"/>
    <w:rsid w:val="002F5F44"/>
    <w:rsid w:val="002F65B3"/>
    <w:rsid w:val="002F6AEA"/>
    <w:rsid w:val="002F77FA"/>
    <w:rsid w:val="003010AE"/>
    <w:rsid w:val="00301E07"/>
    <w:rsid w:val="0030351D"/>
    <w:rsid w:val="00303A3C"/>
    <w:rsid w:val="0030420C"/>
    <w:rsid w:val="0030480C"/>
    <w:rsid w:val="00304F3A"/>
    <w:rsid w:val="003051FC"/>
    <w:rsid w:val="00305E8F"/>
    <w:rsid w:val="00306D1D"/>
    <w:rsid w:val="00306FFD"/>
    <w:rsid w:val="0030740B"/>
    <w:rsid w:val="00310E8F"/>
    <w:rsid w:val="0031209A"/>
    <w:rsid w:val="00313981"/>
    <w:rsid w:val="0031626D"/>
    <w:rsid w:val="00316B83"/>
    <w:rsid w:val="00316C07"/>
    <w:rsid w:val="003172DC"/>
    <w:rsid w:val="003202D1"/>
    <w:rsid w:val="00320525"/>
    <w:rsid w:val="00322A70"/>
    <w:rsid w:val="00323431"/>
    <w:rsid w:val="00324DE0"/>
    <w:rsid w:val="0032534A"/>
    <w:rsid w:val="0032567D"/>
    <w:rsid w:val="00326961"/>
    <w:rsid w:val="00326D1B"/>
    <w:rsid w:val="00326E63"/>
    <w:rsid w:val="003275DA"/>
    <w:rsid w:val="00330921"/>
    <w:rsid w:val="00331A70"/>
    <w:rsid w:val="00331FBB"/>
    <w:rsid w:val="00333056"/>
    <w:rsid w:val="00335820"/>
    <w:rsid w:val="00336146"/>
    <w:rsid w:val="0033675B"/>
    <w:rsid w:val="00336CA4"/>
    <w:rsid w:val="00336CFB"/>
    <w:rsid w:val="00337077"/>
    <w:rsid w:val="00340316"/>
    <w:rsid w:val="0034034D"/>
    <w:rsid w:val="00341478"/>
    <w:rsid w:val="00341E68"/>
    <w:rsid w:val="00342676"/>
    <w:rsid w:val="00343163"/>
    <w:rsid w:val="003431E2"/>
    <w:rsid w:val="0034344F"/>
    <w:rsid w:val="00343497"/>
    <w:rsid w:val="00343D64"/>
    <w:rsid w:val="003443CA"/>
    <w:rsid w:val="00344D47"/>
    <w:rsid w:val="00345B43"/>
    <w:rsid w:val="00350E38"/>
    <w:rsid w:val="00352665"/>
    <w:rsid w:val="00352A6B"/>
    <w:rsid w:val="00352E9C"/>
    <w:rsid w:val="003531E0"/>
    <w:rsid w:val="00353D3D"/>
    <w:rsid w:val="0035462D"/>
    <w:rsid w:val="00354D29"/>
    <w:rsid w:val="00354FE3"/>
    <w:rsid w:val="00355148"/>
    <w:rsid w:val="003558B2"/>
    <w:rsid w:val="00355BF4"/>
    <w:rsid w:val="00355F84"/>
    <w:rsid w:val="00356817"/>
    <w:rsid w:val="003573DD"/>
    <w:rsid w:val="00361E0B"/>
    <w:rsid w:val="00363119"/>
    <w:rsid w:val="00363D0F"/>
    <w:rsid w:val="00364CE5"/>
    <w:rsid w:val="00364FD4"/>
    <w:rsid w:val="003655F8"/>
    <w:rsid w:val="003657B0"/>
    <w:rsid w:val="00366CF9"/>
    <w:rsid w:val="003712EA"/>
    <w:rsid w:val="00371773"/>
    <w:rsid w:val="00373560"/>
    <w:rsid w:val="00373663"/>
    <w:rsid w:val="003736D5"/>
    <w:rsid w:val="00374BC4"/>
    <w:rsid w:val="0037525A"/>
    <w:rsid w:val="00376B1D"/>
    <w:rsid w:val="00376DC1"/>
    <w:rsid w:val="003808CA"/>
    <w:rsid w:val="00381482"/>
    <w:rsid w:val="00383302"/>
    <w:rsid w:val="00383810"/>
    <w:rsid w:val="0038403F"/>
    <w:rsid w:val="00384516"/>
    <w:rsid w:val="00384E41"/>
    <w:rsid w:val="00387478"/>
    <w:rsid w:val="003912B0"/>
    <w:rsid w:val="00391C33"/>
    <w:rsid w:val="003924C8"/>
    <w:rsid w:val="00392B19"/>
    <w:rsid w:val="0039396D"/>
    <w:rsid w:val="00394109"/>
    <w:rsid w:val="00395471"/>
    <w:rsid w:val="00397C1D"/>
    <w:rsid w:val="003A03D5"/>
    <w:rsid w:val="003A06DD"/>
    <w:rsid w:val="003A1A24"/>
    <w:rsid w:val="003A1B4A"/>
    <w:rsid w:val="003A221D"/>
    <w:rsid w:val="003A410D"/>
    <w:rsid w:val="003A4650"/>
    <w:rsid w:val="003A4E17"/>
    <w:rsid w:val="003A51DF"/>
    <w:rsid w:val="003A5C2F"/>
    <w:rsid w:val="003A7C91"/>
    <w:rsid w:val="003A7CED"/>
    <w:rsid w:val="003B148C"/>
    <w:rsid w:val="003B41F1"/>
    <w:rsid w:val="003B5D03"/>
    <w:rsid w:val="003B62A2"/>
    <w:rsid w:val="003B634B"/>
    <w:rsid w:val="003B6540"/>
    <w:rsid w:val="003B7B33"/>
    <w:rsid w:val="003B7BB6"/>
    <w:rsid w:val="003B7D5C"/>
    <w:rsid w:val="003C003C"/>
    <w:rsid w:val="003C12A6"/>
    <w:rsid w:val="003C1316"/>
    <w:rsid w:val="003C2D35"/>
    <w:rsid w:val="003C315A"/>
    <w:rsid w:val="003C3971"/>
    <w:rsid w:val="003C3E26"/>
    <w:rsid w:val="003C4C90"/>
    <w:rsid w:val="003D0664"/>
    <w:rsid w:val="003D2BE3"/>
    <w:rsid w:val="003D3683"/>
    <w:rsid w:val="003D3F44"/>
    <w:rsid w:val="003D4074"/>
    <w:rsid w:val="003D4383"/>
    <w:rsid w:val="003D49D0"/>
    <w:rsid w:val="003D6FEE"/>
    <w:rsid w:val="003D71C7"/>
    <w:rsid w:val="003D7D6D"/>
    <w:rsid w:val="003E008B"/>
    <w:rsid w:val="003E0BD4"/>
    <w:rsid w:val="003E4FFF"/>
    <w:rsid w:val="003E53DE"/>
    <w:rsid w:val="003E74C7"/>
    <w:rsid w:val="003E7F60"/>
    <w:rsid w:val="003F07A7"/>
    <w:rsid w:val="003F0840"/>
    <w:rsid w:val="003F1072"/>
    <w:rsid w:val="003F1DB0"/>
    <w:rsid w:val="003F1FC0"/>
    <w:rsid w:val="003F400E"/>
    <w:rsid w:val="003F4C54"/>
    <w:rsid w:val="003F5449"/>
    <w:rsid w:val="003F587A"/>
    <w:rsid w:val="00400B9E"/>
    <w:rsid w:val="004066B4"/>
    <w:rsid w:val="004111D0"/>
    <w:rsid w:val="00411F4A"/>
    <w:rsid w:val="00412042"/>
    <w:rsid w:val="004120B0"/>
    <w:rsid w:val="0041367E"/>
    <w:rsid w:val="004143DC"/>
    <w:rsid w:val="00414887"/>
    <w:rsid w:val="00417C8F"/>
    <w:rsid w:val="00420014"/>
    <w:rsid w:val="00420674"/>
    <w:rsid w:val="004208E5"/>
    <w:rsid w:val="004227F2"/>
    <w:rsid w:val="00423EFD"/>
    <w:rsid w:val="00425231"/>
    <w:rsid w:val="00425524"/>
    <w:rsid w:val="00425A8A"/>
    <w:rsid w:val="00426A21"/>
    <w:rsid w:val="00426B5D"/>
    <w:rsid w:val="00427D59"/>
    <w:rsid w:val="0043173E"/>
    <w:rsid w:val="00431E8A"/>
    <w:rsid w:val="0043536B"/>
    <w:rsid w:val="00436104"/>
    <w:rsid w:val="004362E5"/>
    <w:rsid w:val="0043684F"/>
    <w:rsid w:val="00436863"/>
    <w:rsid w:val="004372B7"/>
    <w:rsid w:val="00437A04"/>
    <w:rsid w:val="00437FE9"/>
    <w:rsid w:val="004405D6"/>
    <w:rsid w:val="00440758"/>
    <w:rsid w:val="00440EB3"/>
    <w:rsid w:val="004426D3"/>
    <w:rsid w:val="00443A13"/>
    <w:rsid w:val="004441C1"/>
    <w:rsid w:val="004452D7"/>
    <w:rsid w:val="004455E4"/>
    <w:rsid w:val="004457CD"/>
    <w:rsid w:val="004470E2"/>
    <w:rsid w:val="00447CC2"/>
    <w:rsid w:val="00450243"/>
    <w:rsid w:val="0045121C"/>
    <w:rsid w:val="00451507"/>
    <w:rsid w:val="00452E64"/>
    <w:rsid w:val="00453060"/>
    <w:rsid w:val="0045397E"/>
    <w:rsid w:val="004561F8"/>
    <w:rsid w:val="00456778"/>
    <w:rsid w:val="00457160"/>
    <w:rsid w:val="00457937"/>
    <w:rsid w:val="00460920"/>
    <w:rsid w:val="004634A8"/>
    <w:rsid w:val="00463630"/>
    <w:rsid w:val="00464295"/>
    <w:rsid w:val="004646D3"/>
    <w:rsid w:val="00465CAE"/>
    <w:rsid w:val="004663CD"/>
    <w:rsid w:val="0046647E"/>
    <w:rsid w:val="00466533"/>
    <w:rsid w:val="00467385"/>
    <w:rsid w:val="004678E3"/>
    <w:rsid w:val="00470DB2"/>
    <w:rsid w:val="004716A6"/>
    <w:rsid w:val="0047242E"/>
    <w:rsid w:val="00472F09"/>
    <w:rsid w:val="0047445E"/>
    <w:rsid w:val="00474D53"/>
    <w:rsid w:val="00474D98"/>
    <w:rsid w:val="0047500B"/>
    <w:rsid w:val="004751E4"/>
    <w:rsid w:val="00475234"/>
    <w:rsid w:val="00475B98"/>
    <w:rsid w:val="004774FC"/>
    <w:rsid w:val="00480560"/>
    <w:rsid w:val="00480C62"/>
    <w:rsid w:val="004818C8"/>
    <w:rsid w:val="00482051"/>
    <w:rsid w:val="0048281C"/>
    <w:rsid w:val="0048329F"/>
    <w:rsid w:val="00483859"/>
    <w:rsid w:val="004842A2"/>
    <w:rsid w:val="004844C0"/>
    <w:rsid w:val="00485FAF"/>
    <w:rsid w:val="00486EA7"/>
    <w:rsid w:val="00490A87"/>
    <w:rsid w:val="00490F8D"/>
    <w:rsid w:val="00491A30"/>
    <w:rsid w:val="00492611"/>
    <w:rsid w:val="004935CF"/>
    <w:rsid w:val="00494E90"/>
    <w:rsid w:val="004962FD"/>
    <w:rsid w:val="00496B4F"/>
    <w:rsid w:val="004A0AD9"/>
    <w:rsid w:val="004A26F8"/>
    <w:rsid w:val="004A3324"/>
    <w:rsid w:val="004A339F"/>
    <w:rsid w:val="004A3521"/>
    <w:rsid w:val="004A36D9"/>
    <w:rsid w:val="004A3CB1"/>
    <w:rsid w:val="004A3E04"/>
    <w:rsid w:val="004A4A65"/>
    <w:rsid w:val="004A6447"/>
    <w:rsid w:val="004B095E"/>
    <w:rsid w:val="004B1943"/>
    <w:rsid w:val="004B1D1B"/>
    <w:rsid w:val="004B2870"/>
    <w:rsid w:val="004B449D"/>
    <w:rsid w:val="004B4B63"/>
    <w:rsid w:val="004B625D"/>
    <w:rsid w:val="004B768B"/>
    <w:rsid w:val="004B7EE1"/>
    <w:rsid w:val="004C0EE6"/>
    <w:rsid w:val="004C2AAF"/>
    <w:rsid w:val="004C2C9C"/>
    <w:rsid w:val="004C3146"/>
    <w:rsid w:val="004C479D"/>
    <w:rsid w:val="004C65A4"/>
    <w:rsid w:val="004C6C33"/>
    <w:rsid w:val="004C72C0"/>
    <w:rsid w:val="004C7C99"/>
    <w:rsid w:val="004C7D26"/>
    <w:rsid w:val="004D1031"/>
    <w:rsid w:val="004D1D12"/>
    <w:rsid w:val="004D3578"/>
    <w:rsid w:val="004D38BD"/>
    <w:rsid w:val="004D3AC6"/>
    <w:rsid w:val="004D41BB"/>
    <w:rsid w:val="004D427A"/>
    <w:rsid w:val="004D4387"/>
    <w:rsid w:val="004D538B"/>
    <w:rsid w:val="004D5E2F"/>
    <w:rsid w:val="004D6C2D"/>
    <w:rsid w:val="004D78A0"/>
    <w:rsid w:val="004E213A"/>
    <w:rsid w:val="004E5404"/>
    <w:rsid w:val="004E5462"/>
    <w:rsid w:val="004E5B13"/>
    <w:rsid w:val="004E5BFB"/>
    <w:rsid w:val="004E68DD"/>
    <w:rsid w:val="004E796E"/>
    <w:rsid w:val="004F2609"/>
    <w:rsid w:val="004F2662"/>
    <w:rsid w:val="004F3257"/>
    <w:rsid w:val="004F49AC"/>
    <w:rsid w:val="004F6800"/>
    <w:rsid w:val="004F6B42"/>
    <w:rsid w:val="004F6FB6"/>
    <w:rsid w:val="004F79BA"/>
    <w:rsid w:val="004F7E08"/>
    <w:rsid w:val="004F7E67"/>
    <w:rsid w:val="00500765"/>
    <w:rsid w:val="005028AA"/>
    <w:rsid w:val="00503752"/>
    <w:rsid w:val="00504E53"/>
    <w:rsid w:val="00506838"/>
    <w:rsid w:val="00506C92"/>
    <w:rsid w:val="00507B16"/>
    <w:rsid w:val="005100EF"/>
    <w:rsid w:val="00510400"/>
    <w:rsid w:val="00510603"/>
    <w:rsid w:val="00510760"/>
    <w:rsid w:val="005109DB"/>
    <w:rsid w:val="00510F83"/>
    <w:rsid w:val="005111C1"/>
    <w:rsid w:val="005136DB"/>
    <w:rsid w:val="005139E4"/>
    <w:rsid w:val="00515F34"/>
    <w:rsid w:val="00517C2D"/>
    <w:rsid w:val="00520E74"/>
    <w:rsid w:val="00520F8A"/>
    <w:rsid w:val="00522F8E"/>
    <w:rsid w:val="00526548"/>
    <w:rsid w:val="005273A5"/>
    <w:rsid w:val="00527482"/>
    <w:rsid w:val="00531BDE"/>
    <w:rsid w:val="00531CC1"/>
    <w:rsid w:val="00532F9F"/>
    <w:rsid w:val="00533657"/>
    <w:rsid w:val="005336C7"/>
    <w:rsid w:val="005345F6"/>
    <w:rsid w:val="00535A7A"/>
    <w:rsid w:val="005371E1"/>
    <w:rsid w:val="00541046"/>
    <w:rsid w:val="00543032"/>
    <w:rsid w:val="005431A6"/>
    <w:rsid w:val="00543E6C"/>
    <w:rsid w:val="00543EAE"/>
    <w:rsid w:val="00544C97"/>
    <w:rsid w:val="005456BD"/>
    <w:rsid w:val="00546061"/>
    <w:rsid w:val="005461A0"/>
    <w:rsid w:val="005467F1"/>
    <w:rsid w:val="00551D8D"/>
    <w:rsid w:val="00552C07"/>
    <w:rsid w:val="00552F79"/>
    <w:rsid w:val="00554B7C"/>
    <w:rsid w:val="00555660"/>
    <w:rsid w:val="0055756E"/>
    <w:rsid w:val="005578B5"/>
    <w:rsid w:val="0056313A"/>
    <w:rsid w:val="00563555"/>
    <w:rsid w:val="00564AAF"/>
    <w:rsid w:val="00565087"/>
    <w:rsid w:val="005658F9"/>
    <w:rsid w:val="00565E2C"/>
    <w:rsid w:val="00567CA9"/>
    <w:rsid w:val="00570A31"/>
    <w:rsid w:val="00571964"/>
    <w:rsid w:val="00571AE8"/>
    <w:rsid w:val="00573177"/>
    <w:rsid w:val="00574825"/>
    <w:rsid w:val="00574BAA"/>
    <w:rsid w:val="00574D9C"/>
    <w:rsid w:val="00575081"/>
    <w:rsid w:val="005754A4"/>
    <w:rsid w:val="00580400"/>
    <w:rsid w:val="00582849"/>
    <w:rsid w:val="005830F4"/>
    <w:rsid w:val="0058320A"/>
    <w:rsid w:val="005837B4"/>
    <w:rsid w:val="00584BD3"/>
    <w:rsid w:val="00584E75"/>
    <w:rsid w:val="00585D00"/>
    <w:rsid w:val="00585E8A"/>
    <w:rsid w:val="00585FD2"/>
    <w:rsid w:val="0058784C"/>
    <w:rsid w:val="00587FFC"/>
    <w:rsid w:val="00592223"/>
    <w:rsid w:val="005929F5"/>
    <w:rsid w:val="00592E46"/>
    <w:rsid w:val="00593203"/>
    <w:rsid w:val="0059344D"/>
    <w:rsid w:val="005946C6"/>
    <w:rsid w:val="0059471F"/>
    <w:rsid w:val="00594E38"/>
    <w:rsid w:val="005954B3"/>
    <w:rsid w:val="0059610D"/>
    <w:rsid w:val="0059657D"/>
    <w:rsid w:val="005A03AF"/>
    <w:rsid w:val="005A1CA9"/>
    <w:rsid w:val="005A1E56"/>
    <w:rsid w:val="005A240F"/>
    <w:rsid w:val="005A2448"/>
    <w:rsid w:val="005A2465"/>
    <w:rsid w:val="005A3362"/>
    <w:rsid w:val="005A3BDE"/>
    <w:rsid w:val="005A3F59"/>
    <w:rsid w:val="005A4A99"/>
    <w:rsid w:val="005A5655"/>
    <w:rsid w:val="005A5EC6"/>
    <w:rsid w:val="005A6101"/>
    <w:rsid w:val="005A646C"/>
    <w:rsid w:val="005A6D79"/>
    <w:rsid w:val="005A74DF"/>
    <w:rsid w:val="005A7991"/>
    <w:rsid w:val="005A7D20"/>
    <w:rsid w:val="005B09C0"/>
    <w:rsid w:val="005B20F6"/>
    <w:rsid w:val="005B24BB"/>
    <w:rsid w:val="005B291B"/>
    <w:rsid w:val="005B3A1F"/>
    <w:rsid w:val="005B3F86"/>
    <w:rsid w:val="005B40B9"/>
    <w:rsid w:val="005B5CD0"/>
    <w:rsid w:val="005B6202"/>
    <w:rsid w:val="005B68BC"/>
    <w:rsid w:val="005B6EFE"/>
    <w:rsid w:val="005B6F20"/>
    <w:rsid w:val="005B7653"/>
    <w:rsid w:val="005C04BA"/>
    <w:rsid w:val="005C0557"/>
    <w:rsid w:val="005C1657"/>
    <w:rsid w:val="005C24E5"/>
    <w:rsid w:val="005C3318"/>
    <w:rsid w:val="005C491A"/>
    <w:rsid w:val="005C5A55"/>
    <w:rsid w:val="005C6EC0"/>
    <w:rsid w:val="005D086B"/>
    <w:rsid w:val="005D26A8"/>
    <w:rsid w:val="005D2A97"/>
    <w:rsid w:val="005D2E01"/>
    <w:rsid w:val="005D34AC"/>
    <w:rsid w:val="005D36B7"/>
    <w:rsid w:val="005D4928"/>
    <w:rsid w:val="005D54D1"/>
    <w:rsid w:val="005D57C7"/>
    <w:rsid w:val="005D7FCC"/>
    <w:rsid w:val="005E0397"/>
    <w:rsid w:val="005E1765"/>
    <w:rsid w:val="005E187F"/>
    <w:rsid w:val="005E25E0"/>
    <w:rsid w:val="005E28E0"/>
    <w:rsid w:val="005E318B"/>
    <w:rsid w:val="005E3A18"/>
    <w:rsid w:val="005E3F1D"/>
    <w:rsid w:val="005E4BBD"/>
    <w:rsid w:val="005E6272"/>
    <w:rsid w:val="005E77BC"/>
    <w:rsid w:val="005F0BAD"/>
    <w:rsid w:val="005F3256"/>
    <w:rsid w:val="005F326C"/>
    <w:rsid w:val="005F5826"/>
    <w:rsid w:val="005F72AD"/>
    <w:rsid w:val="0060018E"/>
    <w:rsid w:val="00600545"/>
    <w:rsid w:val="00601731"/>
    <w:rsid w:val="00602181"/>
    <w:rsid w:val="006040B9"/>
    <w:rsid w:val="00604B41"/>
    <w:rsid w:val="00605283"/>
    <w:rsid w:val="00605BDC"/>
    <w:rsid w:val="006061DC"/>
    <w:rsid w:val="00610327"/>
    <w:rsid w:val="00610663"/>
    <w:rsid w:val="0061120B"/>
    <w:rsid w:val="006112D1"/>
    <w:rsid w:val="00611A8B"/>
    <w:rsid w:val="00612E0B"/>
    <w:rsid w:val="006136B2"/>
    <w:rsid w:val="0061376A"/>
    <w:rsid w:val="006138CF"/>
    <w:rsid w:val="0061434C"/>
    <w:rsid w:val="00614426"/>
    <w:rsid w:val="00614FDF"/>
    <w:rsid w:val="00615E70"/>
    <w:rsid w:val="00615EEA"/>
    <w:rsid w:val="00615FE8"/>
    <w:rsid w:val="0061677D"/>
    <w:rsid w:val="00617534"/>
    <w:rsid w:val="00617B54"/>
    <w:rsid w:val="006203A4"/>
    <w:rsid w:val="0062241C"/>
    <w:rsid w:val="006231BF"/>
    <w:rsid w:val="00624A8B"/>
    <w:rsid w:val="00624C02"/>
    <w:rsid w:val="00626180"/>
    <w:rsid w:val="006268FF"/>
    <w:rsid w:val="00626B1A"/>
    <w:rsid w:val="006271FC"/>
    <w:rsid w:val="0062727D"/>
    <w:rsid w:val="0062797E"/>
    <w:rsid w:val="00627EBF"/>
    <w:rsid w:val="00627EFA"/>
    <w:rsid w:val="006301D0"/>
    <w:rsid w:val="00630FD2"/>
    <w:rsid w:val="00631079"/>
    <w:rsid w:val="0063119D"/>
    <w:rsid w:val="0063214C"/>
    <w:rsid w:val="0063275C"/>
    <w:rsid w:val="00633D92"/>
    <w:rsid w:val="00633F5A"/>
    <w:rsid w:val="00635003"/>
    <w:rsid w:val="00635BB6"/>
    <w:rsid w:val="00636097"/>
    <w:rsid w:val="0063612D"/>
    <w:rsid w:val="006370BC"/>
    <w:rsid w:val="00637C5A"/>
    <w:rsid w:val="00637CE6"/>
    <w:rsid w:val="006422B5"/>
    <w:rsid w:val="00642B20"/>
    <w:rsid w:val="00642BAC"/>
    <w:rsid w:val="006435AB"/>
    <w:rsid w:val="00646B6E"/>
    <w:rsid w:val="00646F15"/>
    <w:rsid w:val="0064796C"/>
    <w:rsid w:val="00652756"/>
    <w:rsid w:val="00654337"/>
    <w:rsid w:val="00654F67"/>
    <w:rsid w:val="00660086"/>
    <w:rsid w:val="00660CEE"/>
    <w:rsid w:val="00660D31"/>
    <w:rsid w:val="00661270"/>
    <w:rsid w:val="0066213E"/>
    <w:rsid w:val="00662A62"/>
    <w:rsid w:val="00663612"/>
    <w:rsid w:val="00664B89"/>
    <w:rsid w:val="00665B54"/>
    <w:rsid w:val="00665D14"/>
    <w:rsid w:val="0066650B"/>
    <w:rsid w:val="0066685A"/>
    <w:rsid w:val="00666ADA"/>
    <w:rsid w:val="00666D23"/>
    <w:rsid w:val="00667A19"/>
    <w:rsid w:val="006700F5"/>
    <w:rsid w:val="00670C26"/>
    <w:rsid w:val="00672CCF"/>
    <w:rsid w:val="0067337D"/>
    <w:rsid w:val="00674D55"/>
    <w:rsid w:val="00675A10"/>
    <w:rsid w:val="00675D21"/>
    <w:rsid w:val="0067711E"/>
    <w:rsid w:val="00677FB3"/>
    <w:rsid w:val="006806A3"/>
    <w:rsid w:val="00680786"/>
    <w:rsid w:val="00680CA6"/>
    <w:rsid w:val="00681D8B"/>
    <w:rsid w:val="00682F28"/>
    <w:rsid w:val="00683BF5"/>
    <w:rsid w:val="00683D84"/>
    <w:rsid w:val="00683F1C"/>
    <w:rsid w:val="00684377"/>
    <w:rsid w:val="00684378"/>
    <w:rsid w:val="00684AC5"/>
    <w:rsid w:val="00685ABF"/>
    <w:rsid w:val="00686D49"/>
    <w:rsid w:val="006870C3"/>
    <w:rsid w:val="0068797B"/>
    <w:rsid w:val="00692091"/>
    <w:rsid w:val="006920C2"/>
    <w:rsid w:val="006927DD"/>
    <w:rsid w:val="00694FEE"/>
    <w:rsid w:val="00695A5E"/>
    <w:rsid w:val="006A0549"/>
    <w:rsid w:val="006A0AC1"/>
    <w:rsid w:val="006A0FF6"/>
    <w:rsid w:val="006A1AA8"/>
    <w:rsid w:val="006A1D07"/>
    <w:rsid w:val="006A3DD7"/>
    <w:rsid w:val="006A3FE8"/>
    <w:rsid w:val="006A47B4"/>
    <w:rsid w:val="006A4B29"/>
    <w:rsid w:val="006A7021"/>
    <w:rsid w:val="006B0036"/>
    <w:rsid w:val="006B08E2"/>
    <w:rsid w:val="006B0A88"/>
    <w:rsid w:val="006B1912"/>
    <w:rsid w:val="006B1DF0"/>
    <w:rsid w:val="006B467C"/>
    <w:rsid w:val="006B698A"/>
    <w:rsid w:val="006B7DEF"/>
    <w:rsid w:val="006C1048"/>
    <w:rsid w:val="006C28FB"/>
    <w:rsid w:val="006C29B7"/>
    <w:rsid w:val="006C2C35"/>
    <w:rsid w:val="006C5CE6"/>
    <w:rsid w:val="006C7663"/>
    <w:rsid w:val="006C7C4E"/>
    <w:rsid w:val="006D0064"/>
    <w:rsid w:val="006D0FCB"/>
    <w:rsid w:val="006D1F41"/>
    <w:rsid w:val="006D247A"/>
    <w:rsid w:val="006D29D3"/>
    <w:rsid w:val="006D31E8"/>
    <w:rsid w:val="006D3889"/>
    <w:rsid w:val="006D4649"/>
    <w:rsid w:val="006D5623"/>
    <w:rsid w:val="006D6DF6"/>
    <w:rsid w:val="006D731B"/>
    <w:rsid w:val="006D79AC"/>
    <w:rsid w:val="006D7F00"/>
    <w:rsid w:val="006E2648"/>
    <w:rsid w:val="006E5B82"/>
    <w:rsid w:val="006E5C86"/>
    <w:rsid w:val="006E7F83"/>
    <w:rsid w:val="006F0819"/>
    <w:rsid w:val="006F15D0"/>
    <w:rsid w:val="006F2252"/>
    <w:rsid w:val="006F251A"/>
    <w:rsid w:val="006F2D48"/>
    <w:rsid w:val="006F3624"/>
    <w:rsid w:val="006F3717"/>
    <w:rsid w:val="006F4F3B"/>
    <w:rsid w:val="006F56FD"/>
    <w:rsid w:val="006F6D10"/>
    <w:rsid w:val="006F7527"/>
    <w:rsid w:val="006F7D29"/>
    <w:rsid w:val="006F7D81"/>
    <w:rsid w:val="0070004A"/>
    <w:rsid w:val="00702109"/>
    <w:rsid w:val="007031A8"/>
    <w:rsid w:val="00704145"/>
    <w:rsid w:val="00704F79"/>
    <w:rsid w:val="00705720"/>
    <w:rsid w:val="00706823"/>
    <w:rsid w:val="00706CA3"/>
    <w:rsid w:val="0070713E"/>
    <w:rsid w:val="00710AE4"/>
    <w:rsid w:val="00710B0D"/>
    <w:rsid w:val="00710C7A"/>
    <w:rsid w:val="0071134A"/>
    <w:rsid w:val="00711606"/>
    <w:rsid w:val="00712278"/>
    <w:rsid w:val="00712879"/>
    <w:rsid w:val="007132AA"/>
    <w:rsid w:val="00715F39"/>
    <w:rsid w:val="00716211"/>
    <w:rsid w:val="0071698F"/>
    <w:rsid w:val="00716BA7"/>
    <w:rsid w:val="00720713"/>
    <w:rsid w:val="00720AF2"/>
    <w:rsid w:val="0072107E"/>
    <w:rsid w:val="0072215C"/>
    <w:rsid w:val="00722403"/>
    <w:rsid w:val="00722734"/>
    <w:rsid w:val="00723BEC"/>
    <w:rsid w:val="00723D00"/>
    <w:rsid w:val="00725E96"/>
    <w:rsid w:val="007262BD"/>
    <w:rsid w:val="00727B8B"/>
    <w:rsid w:val="00734A5B"/>
    <w:rsid w:val="0073501B"/>
    <w:rsid w:val="007362A4"/>
    <w:rsid w:val="007363E7"/>
    <w:rsid w:val="0073711C"/>
    <w:rsid w:val="00740F0B"/>
    <w:rsid w:val="0074103B"/>
    <w:rsid w:val="00741917"/>
    <w:rsid w:val="00742347"/>
    <w:rsid w:val="00743500"/>
    <w:rsid w:val="00744A28"/>
    <w:rsid w:val="00744E76"/>
    <w:rsid w:val="00745DCE"/>
    <w:rsid w:val="007469DA"/>
    <w:rsid w:val="00746B1D"/>
    <w:rsid w:val="007527CD"/>
    <w:rsid w:val="00752F67"/>
    <w:rsid w:val="0075436B"/>
    <w:rsid w:val="00756E7D"/>
    <w:rsid w:val="00757636"/>
    <w:rsid w:val="00760004"/>
    <w:rsid w:val="00760CCE"/>
    <w:rsid w:val="00761A74"/>
    <w:rsid w:val="00762799"/>
    <w:rsid w:val="00763E97"/>
    <w:rsid w:val="0076404C"/>
    <w:rsid w:val="007645B4"/>
    <w:rsid w:val="00764658"/>
    <w:rsid w:val="007656DA"/>
    <w:rsid w:val="0076578F"/>
    <w:rsid w:val="0076660F"/>
    <w:rsid w:val="00767114"/>
    <w:rsid w:val="00770214"/>
    <w:rsid w:val="00772B8D"/>
    <w:rsid w:val="00772D87"/>
    <w:rsid w:val="00772F06"/>
    <w:rsid w:val="00772FA0"/>
    <w:rsid w:val="007732AD"/>
    <w:rsid w:val="00774173"/>
    <w:rsid w:val="00774763"/>
    <w:rsid w:val="00775484"/>
    <w:rsid w:val="00775741"/>
    <w:rsid w:val="007757E0"/>
    <w:rsid w:val="00776451"/>
    <w:rsid w:val="007803FF"/>
    <w:rsid w:val="0078189D"/>
    <w:rsid w:val="00781F0F"/>
    <w:rsid w:val="00781F2F"/>
    <w:rsid w:val="0078261C"/>
    <w:rsid w:val="00782984"/>
    <w:rsid w:val="007835C9"/>
    <w:rsid w:val="00786BE6"/>
    <w:rsid w:val="00787223"/>
    <w:rsid w:val="007875A3"/>
    <w:rsid w:val="007900FA"/>
    <w:rsid w:val="0079065D"/>
    <w:rsid w:val="00790C87"/>
    <w:rsid w:val="00791291"/>
    <w:rsid w:val="00792B4D"/>
    <w:rsid w:val="00793A0E"/>
    <w:rsid w:val="00793E47"/>
    <w:rsid w:val="007951F2"/>
    <w:rsid w:val="00795485"/>
    <w:rsid w:val="00797939"/>
    <w:rsid w:val="00797B11"/>
    <w:rsid w:val="007A116E"/>
    <w:rsid w:val="007A1475"/>
    <w:rsid w:val="007A1F03"/>
    <w:rsid w:val="007A5CD2"/>
    <w:rsid w:val="007A6625"/>
    <w:rsid w:val="007A748A"/>
    <w:rsid w:val="007B1412"/>
    <w:rsid w:val="007B2717"/>
    <w:rsid w:val="007B2EC0"/>
    <w:rsid w:val="007B349A"/>
    <w:rsid w:val="007B3CAF"/>
    <w:rsid w:val="007B43CF"/>
    <w:rsid w:val="007B43E8"/>
    <w:rsid w:val="007B442C"/>
    <w:rsid w:val="007B536D"/>
    <w:rsid w:val="007B5B9A"/>
    <w:rsid w:val="007B5CF9"/>
    <w:rsid w:val="007B68B1"/>
    <w:rsid w:val="007B6918"/>
    <w:rsid w:val="007B6AC5"/>
    <w:rsid w:val="007B7813"/>
    <w:rsid w:val="007C0C3D"/>
    <w:rsid w:val="007C25E2"/>
    <w:rsid w:val="007C47D7"/>
    <w:rsid w:val="007C4FD0"/>
    <w:rsid w:val="007C567B"/>
    <w:rsid w:val="007C60C3"/>
    <w:rsid w:val="007C6153"/>
    <w:rsid w:val="007C741C"/>
    <w:rsid w:val="007D1BDA"/>
    <w:rsid w:val="007D2931"/>
    <w:rsid w:val="007D3D13"/>
    <w:rsid w:val="007D515C"/>
    <w:rsid w:val="007D5A4B"/>
    <w:rsid w:val="007D6502"/>
    <w:rsid w:val="007D6C29"/>
    <w:rsid w:val="007D7639"/>
    <w:rsid w:val="007D7F8D"/>
    <w:rsid w:val="007E0AAD"/>
    <w:rsid w:val="007E1856"/>
    <w:rsid w:val="007E18BA"/>
    <w:rsid w:val="007E1955"/>
    <w:rsid w:val="007E3A58"/>
    <w:rsid w:val="007E664E"/>
    <w:rsid w:val="007E72B1"/>
    <w:rsid w:val="007F049C"/>
    <w:rsid w:val="007F156B"/>
    <w:rsid w:val="007F2BC9"/>
    <w:rsid w:val="007F2C83"/>
    <w:rsid w:val="007F38E8"/>
    <w:rsid w:val="007F395A"/>
    <w:rsid w:val="007F51BA"/>
    <w:rsid w:val="007F5B54"/>
    <w:rsid w:val="007F77F6"/>
    <w:rsid w:val="007F7C1D"/>
    <w:rsid w:val="0080066F"/>
    <w:rsid w:val="00801423"/>
    <w:rsid w:val="0080148E"/>
    <w:rsid w:val="00801C96"/>
    <w:rsid w:val="008024EB"/>
    <w:rsid w:val="008028A4"/>
    <w:rsid w:val="00802FE1"/>
    <w:rsid w:val="008038FD"/>
    <w:rsid w:val="00803A6F"/>
    <w:rsid w:val="00803E21"/>
    <w:rsid w:val="00804410"/>
    <w:rsid w:val="00804738"/>
    <w:rsid w:val="00804C02"/>
    <w:rsid w:val="008055BC"/>
    <w:rsid w:val="00805652"/>
    <w:rsid w:val="008067A0"/>
    <w:rsid w:val="00807DA9"/>
    <w:rsid w:val="00810629"/>
    <w:rsid w:val="00810B4E"/>
    <w:rsid w:val="00811538"/>
    <w:rsid w:val="00811A0B"/>
    <w:rsid w:val="00816508"/>
    <w:rsid w:val="00816B91"/>
    <w:rsid w:val="008205F8"/>
    <w:rsid w:val="00822CEF"/>
    <w:rsid w:val="00822E9A"/>
    <w:rsid w:val="00822F7C"/>
    <w:rsid w:val="00823CB2"/>
    <w:rsid w:val="00824B19"/>
    <w:rsid w:val="00825298"/>
    <w:rsid w:val="0082793F"/>
    <w:rsid w:val="0083083D"/>
    <w:rsid w:val="00830DBD"/>
    <w:rsid w:val="00831CCF"/>
    <w:rsid w:val="00831CDE"/>
    <w:rsid w:val="00831DED"/>
    <w:rsid w:val="00835585"/>
    <w:rsid w:val="00836D37"/>
    <w:rsid w:val="00840E54"/>
    <w:rsid w:val="00841603"/>
    <w:rsid w:val="008423D7"/>
    <w:rsid w:val="008424DA"/>
    <w:rsid w:val="00845AA1"/>
    <w:rsid w:val="0084769C"/>
    <w:rsid w:val="008478E3"/>
    <w:rsid w:val="00847DFF"/>
    <w:rsid w:val="00847F0C"/>
    <w:rsid w:val="00851273"/>
    <w:rsid w:val="008518F1"/>
    <w:rsid w:val="00851ACA"/>
    <w:rsid w:val="00852174"/>
    <w:rsid w:val="00852708"/>
    <w:rsid w:val="00852C99"/>
    <w:rsid w:val="00854C90"/>
    <w:rsid w:val="00854F70"/>
    <w:rsid w:val="00857658"/>
    <w:rsid w:val="008602A2"/>
    <w:rsid w:val="00860A22"/>
    <w:rsid w:val="008618B7"/>
    <w:rsid w:val="00861AEC"/>
    <w:rsid w:val="0086343E"/>
    <w:rsid w:val="00863913"/>
    <w:rsid w:val="008642C6"/>
    <w:rsid w:val="008651A6"/>
    <w:rsid w:val="008651F6"/>
    <w:rsid w:val="00870985"/>
    <w:rsid w:val="00871F20"/>
    <w:rsid w:val="00873628"/>
    <w:rsid w:val="008738AE"/>
    <w:rsid w:val="00873961"/>
    <w:rsid w:val="008745FD"/>
    <w:rsid w:val="00875690"/>
    <w:rsid w:val="00875B59"/>
    <w:rsid w:val="008768CA"/>
    <w:rsid w:val="0087746B"/>
    <w:rsid w:val="008828A9"/>
    <w:rsid w:val="00883808"/>
    <w:rsid w:val="00885238"/>
    <w:rsid w:val="008868B6"/>
    <w:rsid w:val="00890016"/>
    <w:rsid w:val="00893886"/>
    <w:rsid w:val="008957FD"/>
    <w:rsid w:val="00896BA0"/>
    <w:rsid w:val="00896C40"/>
    <w:rsid w:val="00897EA7"/>
    <w:rsid w:val="008A27A7"/>
    <w:rsid w:val="008A33C3"/>
    <w:rsid w:val="008A33EB"/>
    <w:rsid w:val="008A3C0E"/>
    <w:rsid w:val="008A3E5B"/>
    <w:rsid w:val="008A5682"/>
    <w:rsid w:val="008A65B5"/>
    <w:rsid w:val="008A6828"/>
    <w:rsid w:val="008B020E"/>
    <w:rsid w:val="008B26C0"/>
    <w:rsid w:val="008B2C58"/>
    <w:rsid w:val="008B3C79"/>
    <w:rsid w:val="008B4526"/>
    <w:rsid w:val="008B4E6F"/>
    <w:rsid w:val="008B58F3"/>
    <w:rsid w:val="008B7101"/>
    <w:rsid w:val="008B761E"/>
    <w:rsid w:val="008B7D12"/>
    <w:rsid w:val="008C0455"/>
    <w:rsid w:val="008C129A"/>
    <w:rsid w:val="008C4210"/>
    <w:rsid w:val="008C54B0"/>
    <w:rsid w:val="008C6CBE"/>
    <w:rsid w:val="008C737B"/>
    <w:rsid w:val="008C7BE0"/>
    <w:rsid w:val="008C7F15"/>
    <w:rsid w:val="008D16CF"/>
    <w:rsid w:val="008D22DF"/>
    <w:rsid w:val="008D3321"/>
    <w:rsid w:val="008D392D"/>
    <w:rsid w:val="008D3C8F"/>
    <w:rsid w:val="008D451B"/>
    <w:rsid w:val="008D4EE6"/>
    <w:rsid w:val="008D657C"/>
    <w:rsid w:val="008D67D2"/>
    <w:rsid w:val="008D6FD2"/>
    <w:rsid w:val="008E0E43"/>
    <w:rsid w:val="008E1E79"/>
    <w:rsid w:val="008E310A"/>
    <w:rsid w:val="008E3237"/>
    <w:rsid w:val="008E39BE"/>
    <w:rsid w:val="008E4A77"/>
    <w:rsid w:val="008E4E76"/>
    <w:rsid w:val="008E562D"/>
    <w:rsid w:val="008E5F60"/>
    <w:rsid w:val="008E6610"/>
    <w:rsid w:val="008E789C"/>
    <w:rsid w:val="008E7F02"/>
    <w:rsid w:val="008F0ED8"/>
    <w:rsid w:val="008F2784"/>
    <w:rsid w:val="008F32AC"/>
    <w:rsid w:val="008F36F9"/>
    <w:rsid w:val="008F47A7"/>
    <w:rsid w:val="008F5863"/>
    <w:rsid w:val="008F61C4"/>
    <w:rsid w:val="008F645B"/>
    <w:rsid w:val="008F77B3"/>
    <w:rsid w:val="00901255"/>
    <w:rsid w:val="00901EDD"/>
    <w:rsid w:val="0090244F"/>
    <w:rsid w:val="0090271F"/>
    <w:rsid w:val="00902E23"/>
    <w:rsid w:val="0090345D"/>
    <w:rsid w:val="009043D7"/>
    <w:rsid w:val="00904963"/>
    <w:rsid w:val="009059EF"/>
    <w:rsid w:val="00905A61"/>
    <w:rsid w:val="0090603A"/>
    <w:rsid w:val="009076CD"/>
    <w:rsid w:val="00907D44"/>
    <w:rsid w:val="00911A78"/>
    <w:rsid w:val="0091321F"/>
    <w:rsid w:val="0091348E"/>
    <w:rsid w:val="00913E53"/>
    <w:rsid w:val="00914A2D"/>
    <w:rsid w:val="009155FE"/>
    <w:rsid w:val="009162C2"/>
    <w:rsid w:val="00917CCB"/>
    <w:rsid w:val="00921667"/>
    <w:rsid w:val="00921B53"/>
    <w:rsid w:val="00922F1C"/>
    <w:rsid w:val="00924D95"/>
    <w:rsid w:val="00924EC7"/>
    <w:rsid w:val="009250D2"/>
    <w:rsid w:val="00926ACC"/>
    <w:rsid w:val="00927BA6"/>
    <w:rsid w:val="009316D8"/>
    <w:rsid w:val="009322FA"/>
    <w:rsid w:val="00932BC4"/>
    <w:rsid w:val="0093441D"/>
    <w:rsid w:val="00935E13"/>
    <w:rsid w:val="00935F0A"/>
    <w:rsid w:val="00937355"/>
    <w:rsid w:val="00942EC2"/>
    <w:rsid w:val="009435A8"/>
    <w:rsid w:val="00944F89"/>
    <w:rsid w:val="00945A7A"/>
    <w:rsid w:val="00945D74"/>
    <w:rsid w:val="00947007"/>
    <w:rsid w:val="00947163"/>
    <w:rsid w:val="00947CD3"/>
    <w:rsid w:val="009500A2"/>
    <w:rsid w:val="009511E4"/>
    <w:rsid w:val="0095236B"/>
    <w:rsid w:val="0095328B"/>
    <w:rsid w:val="009537A2"/>
    <w:rsid w:val="00953AA8"/>
    <w:rsid w:val="00953D2B"/>
    <w:rsid w:val="009550EF"/>
    <w:rsid w:val="0095547F"/>
    <w:rsid w:val="00956589"/>
    <w:rsid w:val="009573AC"/>
    <w:rsid w:val="00957908"/>
    <w:rsid w:val="00962561"/>
    <w:rsid w:val="009651F1"/>
    <w:rsid w:val="00966DEA"/>
    <w:rsid w:val="00967DE8"/>
    <w:rsid w:val="009707BC"/>
    <w:rsid w:val="00974699"/>
    <w:rsid w:val="0097586B"/>
    <w:rsid w:val="009759EA"/>
    <w:rsid w:val="00976C87"/>
    <w:rsid w:val="0097755A"/>
    <w:rsid w:val="0098213C"/>
    <w:rsid w:val="009848C5"/>
    <w:rsid w:val="00985738"/>
    <w:rsid w:val="009861C7"/>
    <w:rsid w:val="00987B5E"/>
    <w:rsid w:val="00987DCA"/>
    <w:rsid w:val="009903CB"/>
    <w:rsid w:val="00991D20"/>
    <w:rsid w:val="00993B87"/>
    <w:rsid w:val="009951A8"/>
    <w:rsid w:val="00995237"/>
    <w:rsid w:val="00997496"/>
    <w:rsid w:val="009979E4"/>
    <w:rsid w:val="00997C31"/>
    <w:rsid w:val="009A07B7"/>
    <w:rsid w:val="009A082C"/>
    <w:rsid w:val="009A0933"/>
    <w:rsid w:val="009A29B3"/>
    <w:rsid w:val="009A320B"/>
    <w:rsid w:val="009A3AFA"/>
    <w:rsid w:val="009A5EC1"/>
    <w:rsid w:val="009A65D0"/>
    <w:rsid w:val="009A799D"/>
    <w:rsid w:val="009B0264"/>
    <w:rsid w:val="009B1227"/>
    <w:rsid w:val="009B1A47"/>
    <w:rsid w:val="009B31DC"/>
    <w:rsid w:val="009B38E3"/>
    <w:rsid w:val="009B4661"/>
    <w:rsid w:val="009B5268"/>
    <w:rsid w:val="009B6576"/>
    <w:rsid w:val="009B6C49"/>
    <w:rsid w:val="009B7828"/>
    <w:rsid w:val="009C05D9"/>
    <w:rsid w:val="009C475A"/>
    <w:rsid w:val="009C4DE9"/>
    <w:rsid w:val="009C5A77"/>
    <w:rsid w:val="009C5C66"/>
    <w:rsid w:val="009C6458"/>
    <w:rsid w:val="009C6ABB"/>
    <w:rsid w:val="009C6D60"/>
    <w:rsid w:val="009D040C"/>
    <w:rsid w:val="009D0EA3"/>
    <w:rsid w:val="009D16F8"/>
    <w:rsid w:val="009D41F3"/>
    <w:rsid w:val="009D56BF"/>
    <w:rsid w:val="009D643F"/>
    <w:rsid w:val="009D6C89"/>
    <w:rsid w:val="009E0239"/>
    <w:rsid w:val="009E2C3C"/>
    <w:rsid w:val="009E2ECD"/>
    <w:rsid w:val="009E4379"/>
    <w:rsid w:val="009E6FE2"/>
    <w:rsid w:val="009E7BC6"/>
    <w:rsid w:val="009F06F0"/>
    <w:rsid w:val="009F37B7"/>
    <w:rsid w:val="009F75CB"/>
    <w:rsid w:val="009F7F9B"/>
    <w:rsid w:val="00A00101"/>
    <w:rsid w:val="00A00427"/>
    <w:rsid w:val="00A01F4F"/>
    <w:rsid w:val="00A023C1"/>
    <w:rsid w:val="00A03F9D"/>
    <w:rsid w:val="00A04696"/>
    <w:rsid w:val="00A04732"/>
    <w:rsid w:val="00A04A4B"/>
    <w:rsid w:val="00A04A5A"/>
    <w:rsid w:val="00A04CD0"/>
    <w:rsid w:val="00A05FCB"/>
    <w:rsid w:val="00A07419"/>
    <w:rsid w:val="00A10A1C"/>
    <w:rsid w:val="00A10F02"/>
    <w:rsid w:val="00A1435B"/>
    <w:rsid w:val="00A148EF"/>
    <w:rsid w:val="00A15D01"/>
    <w:rsid w:val="00A164B4"/>
    <w:rsid w:val="00A16752"/>
    <w:rsid w:val="00A16AFB"/>
    <w:rsid w:val="00A178E8"/>
    <w:rsid w:val="00A21262"/>
    <w:rsid w:val="00A214E7"/>
    <w:rsid w:val="00A27694"/>
    <w:rsid w:val="00A300AF"/>
    <w:rsid w:val="00A316BB"/>
    <w:rsid w:val="00A34161"/>
    <w:rsid w:val="00A3589B"/>
    <w:rsid w:val="00A36F66"/>
    <w:rsid w:val="00A37E75"/>
    <w:rsid w:val="00A41CE3"/>
    <w:rsid w:val="00A436CC"/>
    <w:rsid w:val="00A43A73"/>
    <w:rsid w:val="00A441A2"/>
    <w:rsid w:val="00A447C7"/>
    <w:rsid w:val="00A45C82"/>
    <w:rsid w:val="00A4606A"/>
    <w:rsid w:val="00A46AE5"/>
    <w:rsid w:val="00A47165"/>
    <w:rsid w:val="00A47183"/>
    <w:rsid w:val="00A47A85"/>
    <w:rsid w:val="00A5118F"/>
    <w:rsid w:val="00A51944"/>
    <w:rsid w:val="00A51B38"/>
    <w:rsid w:val="00A51FC7"/>
    <w:rsid w:val="00A532D3"/>
    <w:rsid w:val="00A53724"/>
    <w:rsid w:val="00A5555F"/>
    <w:rsid w:val="00A5588E"/>
    <w:rsid w:val="00A57A41"/>
    <w:rsid w:val="00A57BBD"/>
    <w:rsid w:val="00A60551"/>
    <w:rsid w:val="00A6140A"/>
    <w:rsid w:val="00A63E36"/>
    <w:rsid w:val="00A65DB1"/>
    <w:rsid w:val="00A66641"/>
    <w:rsid w:val="00A66648"/>
    <w:rsid w:val="00A67795"/>
    <w:rsid w:val="00A67F25"/>
    <w:rsid w:val="00A72F6E"/>
    <w:rsid w:val="00A72FAC"/>
    <w:rsid w:val="00A73369"/>
    <w:rsid w:val="00A75501"/>
    <w:rsid w:val="00A75955"/>
    <w:rsid w:val="00A75BBB"/>
    <w:rsid w:val="00A75C0D"/>
    <w:rsid w:val="00A76152"/>
    <w:rsid w:val="00A7671A"/>
    <w:rsid w:val="00A76971"/>
    <w:rsid w:val="00A77D3D"/>
    <w:rsid w:val="00A80376"/>
    <w:rsid w:val="00A8044B"/>
    <w:rsid w:val="00A80532"/>
    <w:rsid w:val="00A81017"/>
    <w:rsid w:val="00A82346"/>
    <w:rsid w:val="00A825D2"/>
    <w:rsid w:val="00A834E7"/>
    <w:rsid w:val="00A83BD8"/>
    <w:rsid w:val="00A83EF5"/>
    <w:rsid w:val="00A84335"/>
    <w:rsid w:val="00A847CB"/>
    <w:rsid w:val="00A86BE3"/>
    <w:rsid w:val="00A87D88"/>
    <w:rsid w:val="00A92699"/>
    <w:rsid w:val="00A92ED3"/>
    <w:rsid w:val="00A942A2"/>
    <w:rsid w:val="00A94526"/>
    <w:rsid w:val="00A9570A"/>
    <w:rsid w:val="00A96316"/>
    <w:rsid w:val="00A96353"/>
    <w:rsid w:val="00A964E7"/>
    <w:rsid w:val="00A977C9"/>
    <w:rsid w:val="00AA0BE5"/>
    <w:rsid w:val="00AA1279"/>
    <w:rsid w:val="00AA1EA3"/>
    <w:rsid w:val="00AA293E"/>
    <w:rsid w:val="00AA2DDD"/>
    <w:rsid w:val="00AA602A"/>
    <w:rsid w:val="00AA6984"/>
    <w:rsid w:val="00AA72AF"/>
    <w:rsid w:val="00AB1855"/>
    <w:rsid w:val="00AB1A73"/>
    <w:rsid w:val="00AB2DDF"/>
    <w:rsid w:val="00AB33C1"/>
    <w:rsid w:val="00AB40AA"/>
    <w:rsid w:val="00AB46CC"/>
    <w:rsid w:val="00AB56E2"/>
    <w:rsid w:val="00AB7652"/>
    <w:rsid w:val="00AB7956"/>
    <w:rsid w:val="00AC268D"/>
    <w:rsid w:val="00AC2824"/>
    <w:rsid w:val="00AC298B"/>
    <w:rsid w:val="00AC3C16"/>
    <w:rsid w:val="00AC414D"/>
    <w:rsid w:val="00AC436B"/>
    <w:rsid w:val="00AC4E82"/>
    <w:rsid w:val="00AC6557"/>
    <w:rsid w:val="00AC6659"/>
    <w:rsid w:val="00AC6B57"/>
    <w:rsid w:val="00AD0303"/>
    <w:rsid w:val="00AD06B8"/>
    <w:rsid w:val="00AD074C"/>
    <w:rsid w:val="00AD0F75"/>
    <w:rsid w:val="00AD26CF"/>
    <w:rsid w:val="00AD2A6E"/>
    <w:rsid w:val="00AD2E84"/>
    <w:rsid w:val="00AD5A49"/>
    <w:rsid w:val="00AD6A8D"/>
    <w:rsid w:val="00AD6D98"/>
    <w:rsid w:val="00AD78CF"/>
    <w:rsid w:val="00AE2A9D"/>
    <w:rsid w:val="00AE2CC8"/>
    <w:rsid w:val="00AE5B37"/>
    <w:rsid w:val="00AE5CC2"/>
    <w:rsid w:val="00AE60F4"/>
    <w:rsid w:val="00AE635B"/>
    <w:rsid w:val="00AE6C9E"/>
    <w:rsid w:val="00AF0EF9"/>
    <w:rsid w:val="00AF196D"/>
    <w:rsid w:val="00AF2751"/>
    <w:rsid w:val="00AF2AF2"/>
    <w:rsid w:val="00AF35E0"/>
    <w:rsid w:val="00AF3A29"/>
    <w:rsid w:val="00AF3BF2"/>
    <w:rsid w:val="00AF40A8"/>
    <w:rsid w:val="00AF758F"/>
    <w:rsid w:val="00AF7E38"/>
    <w:rsid w:val="00B02334"/>
    <w:rsid w:val="00B03344"/>
    <w:rsid w:val="00B049D3"/>
    <w:rsid w:val="00B04D2F"/>
    <w:rsid w:val="00B05353"/>
    <w:rsid w:val="00B05F76"/>
    <w:rsid w:val="00B07AB2"/>
    <w:rsid w:val="00B07D0E"/>
    <w:rsid w:val="00B11034"/>
    <w:rsid w:val="00B121EA"/>
    <w:rsid w:val="00B15449"/>
    <w:rsid w:val="00B16988"/>
    <w:rsid w:val="00B1798F"/>
    <w:rsid w:val="00B2279B"/>
    <w:rsid w:val="00B23776"/>
    <w:rsid w:val="00B23AF1"/>
    <w:rsid w:val="00B259EF"/>
    <w:rsid w:val="00B26AE2"/>
    <w:rsid w:val="00B3042B"/>
    <w:rsid w:val="00B3082A"/>
    <w:rsid w:val="00B31F0D"/>
    <w:rsid w:val="00B321BF"/>
    <w:rsid w:val="00B32472"/>
    <w:rsid w:val="00B32A45"/>
    <w:rsid w:val="00B32F72"/>
    <w:rsid w:val="00B330EE"/>
    <w:rsid w:val="00B33114"/>
    <w:rsid w:val="00B34039"/>
    <w:rsid w:val="00B34B15"/>
    <w:rsid w:val="00B36B3E"/>
    <w:rsid w:val="00B37026"/>
    <w:rsid w:val="00B37194"/>
    <w:rsid w:val="00B40E43"/>
    <w:rsid w:val="00B44894"/>
    <w:rsid w:val="00B44C7E"/>
    <w:rsid w:val="00B46464"/>
    <w:rsid w:val="00B46B31"/>
    <w:rsid w:val="00B50762"/>
    <w:rsid w:val="00B508F1"/>
    <w:rsid w:val="00B50F57"/>
    <w:rsid w:val="00B52960"/>
    <w:rsid w:val="00B55DF4"/>
    <w:rsid w:val="00B56358"/>
    <w:rsid w:val="00B6012C"/>
    <w:rsid w:val="00B60722"/>
    <w:rsid w:val="00B61F65"/>
    <w:rsid w:val="00B631F3"/>
    <w:rsid w:val="00B6485B"/>
    <w:rsid w:val="00B64B22"/>
    <w:rsid w:val="00B64F0D"/>
    <w:rsid w:val="00B65C68"/>
    <w:rsid w:val="00B66224"/>
    <w:rsid w:val="00B66E16"/>
    <w:rsid w:val="00B6796A"/>
    <w:rsid w:val="00B704F8"/>
    <w:rsid w:val="00B71E8F"/>
    <w:rsid w:val="00B73DD0"/>
    <w:rsid w:val="00B73E28"/>
    <w:rsid w:val="00B74C11"/>
    <w:rsid w:val="00B74D23"/>
    <w:rsid w:val="00B74F2C"/>
    <w:rsid w:val="00B763DE"/>
    <w:rsid w:val="00B77416"/>
    <w:rsid w:val="00B80A46"/>
    <w:rsid w:val="00B80D30"/>
    <w:rsid w:val="00B81A6D"/>
    <w:rsid w:val="00B83523"/>
    <w:rsid w:val="00B83AD4"/>
    <w:rsid w:val="00B842BD"/>
    <w:rsid w:val="00B8430B"/>
    <w:rsid w:val="00B86322"/>
    <w:rsid w:val="00B8777B"/>
    <w:rsid w:val="00B877E2"/>
    <w:rsid w:val="00B90D2A"/>
    <w:rsid w:val="00B91040"/>
    <w:rsid w:val="00B911A4"/>
    <w:rsid w:val="00B9130F"/>
    <w:rsid w:val="00B9163B"/>
    <w:rsid w:val="00B91B7F"/>
    <w:rsid w:val="00B91CEC"/>
    <w:rsid w:val="00B94078"/>
    <w:rsid w:val="00B947C6"/>
    <w:rsid w:val="00B94ABC"/>
    <w:rsid w:val="00B953DA"/>
    <w:rsid w:val="00B9595F"/>
    <w:rsid w:val="00B9634D"/>
    <w:rsid w:val="00B96534"/>
    <w:rsid w:val="00B967F9"/>
    <w:rsid w:val="00B97A14"/>
    <w:rsid w:val="00BA005C"/>
    <w:rsid w:val="00BA0EBE"/>
    <w:rsid w:val="00BA2E31"/>
    <w:rsid w:val="00BA2EEB"/>
    <w:rsid w:val="00BA350B"/>
    <w:rsid w:val="00BA37BF"/>
    <w:rsid w:val="00BA3C15"/>
    <w:rsid w:val="00BA45AC"/>
    <w:rsid w:val="00BA506C"/>
    <w:rsid w:val="00BA5C2D"/>
    <w:rsid w:val="00BB0F1C"/>
    <w:rsid w:val="00BB25A8"/>
    <w:rsid w:val="00BB31D8"/>
    <w:rsid w:val="00BB42FF"/>
    <w:rsid w:val="00BB4DEC"/>
    <w:rsid w:val="00BB525A"/>
    <w:rsid w:val="00BB5A12"/>
    <w:rsid w:val="00BB647F"/>
    <w:rsid w:val="00BB64E0"/>
    <w:rsid w:val="00BB7EFF"/>
    <w:rsid w:val="00BC0B04"/>
    <w:rsid w:val="00BC0F7D"/>
    <w:rsid w:val="00BC21BE"/>
    <w:rsid w:val="00BC3787"/>
    <w:rsid w:val="00BC468A"/>
    <w:rsid w:val="00BC60F5"/>
    <w:rsid w:val="00BC7033"/>
    <w:rsid w:val="00BC76CF"/>
    <w:rsid w:val="00BC7B6A"/>
    <w:rsid w:val="00BD2974"/>
    <w:rsid w:val="00BD2A3A"/>
    <w:rsid w:val="00BD3564"/>
    <w:rsid w:val="00BD3EB7"/>
    <w:rsid w:val="00BD4D37"/>
    <w:rsid w:val="00BD5930"/>
    <w:rsid w:val="00BD7BE1"/>
    <w:rsid w:val="00BE0F18"/>
    <w:rsid w:val="00BE1FC2"/>
    <w:rsid w:val="00BE2C0E"/>
    <w:rsid w:val="00BE3A15"/>
    <w:rsid w:val="00BE3E73"/>
    <w:rsid w:val="00BE58BC"/>
    <w:rsid w:val="00BE6B47"/>
    <w:rsid w:val="00BE6DDD"/>
    <w:rsid w:val="00BE7D98"/>
    <w:rsid w:val="00BF0EAB"/>
    <w:rsid w:val="00BF2119"/>
    <w:rsid w:val="00BF2D18"/>
    <w:rsid w:val="00BF329A"/>
    <w:rsid w:val="00BF3A13"/>
    <w:rsid w:val="00BF5C1E"/>
    <w:rsid w:val="00BF5E15"/>
    <w:rsid w:val="00BF729C"/>
    <w:rsid w:val="00C006A3"/>
    <w:rsid w:val="00C01446"/>
    <w:rsid w:val="00C02220"/>
    <w:rsid w:val="00C02FA8"/>
    <w:rsid w:val="00C03614"/>
    <w:rsid w:val="00C04A28"/>
    <w:rsid w:val="00C10034"/>
    <w:rsid w:val="00C134D8"/>
    <w:rsid w:val="00C13EEF"/>
    <w:rsid w:val="00C143D6"/>
    <w:rsid w:val="00C1575F"/>
    <w:rsid w:val="00C20B57"/>
    <w:rsid w:val="00C2124B"/>
    <w:rsid w:val="00C24CFE"/>
    <w:rsid w:val="00C24FFB"/>
    <w:rsid w:val="00C25025"/>
    <w:rsid w:val="00C25A95"/>
    <w:rsid w:val="00C25B91"/>
    <w:rsid w:val="00C25E80"/>
    <w:rsid w:val="00C26300"/>
    <w:rsid w:val="00C27CA5"/>
    <w:rsid w:val="00C30353"/>
    <w:rsid w:val="00C31919"/>
    <w:rsid w:val="00C31D0B"/>
    <w:rsid w:val="00C32861"/>
    <w:rsid w:val="00C33079"/>
    <w:rsid w:val="00C331E0"/>
    <w:rsid w:val="00C3512E"/>
    <w:rsid w:val="00C36D84"/>
    <w:rsid w:val="00C37E8C"/>
    <w:rsid w:val="00C40544"/>
    <w:rsid w:val="00C40B0A"/>
    <w:rsid w:val="00C412EC"/>
    <w:rsid w:val="00C417F2"/>
    <w:rsid w:val="00C41FC4"/>
    <w:rsid w:val="00C42108"/>
    <w:rsid w:val="00C42B64"/>
    <w:rsid w:val="00C43957"/>
    <w:rsid w:val="00C43DEB"/>
    <w:rsid w:val="00C4429F"/>
    <w:rsid w:val="00C45065"/>
    <w:rsid w:val="00C45231"/>
    <w:rsid w:val="00C452FC"/>
    <w:rsid w:val="00C45F18"/>
    <w:rsid w:val="00C46A01"/>
    <w:rsid w:val="00C47072"/>
    <w:rsid w:val="00C47D31"/>
    <w:rsid w:val="00C5007A"/>
    <w:rsid w:val="00C52020"/>
    <w:rsid w:val="00C523F8"/>
    <w:rsid w:val="00C53AA5"/>
    <w:rsid w:val="00C5423A"/>
    <w:rsid w:val="00C54253"/>
    <w:rsid w:val="00C54CED"/>
    <w:rsid w:val="00C55048"/>
    <w:rsid w:val="00C55B5A"/>
    <w:rsid w:val="00C574DF"/>
    <w:rsid w:val="00C60F01"/>
    <w:rsid w:val="00C61911"/>
    <w:rsid w:val="00C61E6F"/>
    <w:rsid w:val="00C62C27"/>
    <w:rsid w:val="00C63111"/>
    <w:rsid w:val="00C631EF"/>
    <w:rsid w:val="00C63F04"/>
    <w:rsid w:val="00C64406"/>
    <w:rsid w:val="00C64BF9"/>
    <w:rsid w:val="00C65A1F"/>
    <w:rsid w:val="00C65CD9"/>
    <w:rsid w:val="00C66962"/>
    <w:rsid w:val="00C6703B"/>
    <w:rsid w:val="00C70457"/>
    <w:rsid w:val="00C72833"/>
    <w:rsid w:val="00C72B79"/>
    <w:rsid w:val="00C72E31"/>
    <w:rsid w:val="00C73674"/>
    <w:rsid w:val="00C73889"/>
    <w:rsid w:val="00C73D12"/>
    <w:rsid w:val="00C75A78"/>
    <w:rsid w:val="00C76AA7"/>
    <w:rsid w:val="00C76B05"/>
    <w:rsid w:val="00C77176"/>
    <w:rsid w:val="00C8098F"/>
    <w:rsid w:val="00C81D25"/>
    <w:rsid w:val="00C8254F"/>
    <w:rsid w:val="00C827BA"/>
    <w:rsid w:val="00C83E3D"/>
    <w:rsid w:val="00C867F3"/>
    <w:rsid w:val="00C86F56"/>
    <w:rsid w:val="00C8753F"/>
    <w:rsid w:val="00C90CF8"/>
    <w:rsid w:val="00C9138B"/>
    <w:rsid w:val="00C92803"/>
    <w:rsid w:val="00C9370B"/>
    <w:rsid w:val="00C93F40"/>
    <w:rsid w:val="00C94406"/>
    <w:rsid w:val="00C95D11"/>
    <w:rsid w:val="00C9612E"/>
    <w:rsid w:val="00C96329"/>
    <w:rsid w:val="00C963F5"/>
    <w:rsid w:val="00CA02E7"/>
    <w:rsid w:val="00CA15AB"/>
    <w:rsid w:val="00CA2801"/>
    <w:rsid w:val="00CA3D0C"/>
    <w:rsid w:val="00CA431E"/>
    <w:rsid w:val="00CA5847"/>
    <w:rsid w:val="00CA650D"/>
    <w:rsid w:val="00CA6E80"/>
    <w:rsid w:val="00CB0A1B"/>
    <w:rsid w:val="00CB2281"/>
    <w:rsid w:val="00CB38ED"/>
    <w:rsid w:val="00CB3F71"/>
    <w:rsid w:val="00CB57B7"/>
    <w:rsid w:val="00CB5B6C"/>
    <w:rsid w:val="00CB5D2D"/>
    <w:rsid w:val="00CB602A"/>
    <w:rsid w:val="00CC0DDE"/>
    <w:rsid w:val="00CC1700"/>
    <w:rsid w:val="00CC30A5"/>
    <w:rsid w:val="00CC47ED"/>
    <w:rsid w:val="00CC5082"/>
    <w:rsid w:val="00CC6A80"/>
    <w:rsid w:val="00CC73D5"/>
    <w:rsid w:val="00CC7A34"/>
    <w:rsid w:val="00CC7AE7"/>
    <w:rsid w:val="00CC7E13"/>
    <w:rsid w:val="00CD0C33"/>
    <w:rsid w:val="00CD1557"/>
    <w:rsid w:val="00CD1B55"/>
    <w:rsid w:val="00CD2C66"/>
    <w:rsid w:val="00CD33BF"/>
    <w:rsid w:val="00CD37F7"/>
    <w:rsid w:val="00CD38C9"/>
    <w:rsid w:val="00CD69EA"/>
    <w:rsid w:val="00CD728D"/>
    <w:rsid w:val="00CD7D85"/>
    <w:rsid w:val="00CD7D94"/>
    <w:rsid w:val="00CD7E65"/>
    <w:rsid w:val="00CE22FE"/>
    <w:rsid w:val="00CF06DE"/>
    <w:rsid w:val="00CF1C5E"/>
    <w:rsid w:val="00CF237A"/>
    <w:rsid w:val="00CF3CFC"/>
    <w:rsid w:val="00CF3F51"/>
    <w:rsid w:val="00CF5210"/>
    <w:rsid w:val="00CF6428"/>
    <w:rsid w:val="00CF69AD"/>
    <w:rsid w:val="00CF7548"/>
    <w:rsid w:val="00CF781F"/>
    <w:rsid w:val="00CF7C74"/>
    <w:rsid w:val="00CF7EBC"/>
    <w:rsid w:val="00CF7F6D"/>
    <w:rsid w:val="00D00661"/>
    <w:rsid w:val="00D017F2"/>
    <w:rsid w:val="00D01F05"/>
    <w:rsid w:val="00D04658"/>
    <w:rsid w:val="00D05162"/>
    <w:rsid w:val="00D05FFA"/>
    <w:rsid w:val="00D0682A"/>
    <w:rsid w:val="00D12D69"/>
    <w:rsid w:val="00D12EAA"/>
    <w:rsid w:val="00D1322F"/>
    <w:rsid w:val="00D14A43"/>
    <w:rsid w:val="00D15505"/>
    <w:rsid w:val="00D1746A"/>
    <w:rsid w:val="00D17D59"/>
    <w:rsid w:val="00D17FD3"/>
    <w:rsid w:val="00D20871"/>
    <w:rsid w:val="00D20A2D"/>
    <w:rsid w:val="00D2168A"/>
    <w:rsid w:val="00D22C5E"/>
    <w:rsid w:val="00D22E1B"/>
    <w:rsid w:val="00D2346B"/>
    <w:rsid w:val="00D23FEB"/>
    <w:rsid w:val="00D24162"/>
    <w:rsid w:val="00D25D53"/>
    <w:rsid w:val="00D26D14"/>
    <w:rsid w:val="00D27647"/>
    <w:rsid w:val="00D308F3"/>
    <w:rsid w:val="00D31206"/>
    <w:rsid w:val="00D328F8"/>
    <w:rsid w:val="00D34283"/>
    <w:rsid w:val="00D34F30"/>
    <w:rsid w:val="00D353F0"/>
    <w:rsid w:val="00D357B8"/>
    <w:rsid w:val="00D35D48"/>
    <w:rsid w:val="00D40D7C"/>
    <w:rsid w:val="00D41034"/>
    <w:rsid w:val="00D4223D"/>
    <w:rsid w:val="00D42AB4"/>
    <w:rsid w:val="00D42D7D"/>
    <w:rsid w:val="00D42FE8"/>
    <w:rsid w:val="00D4394A"/>
    <w:rsid w:val="00D44911"/>
    <w:rsid w:val="00D453A5"/>
    <w:rsid w:val="00D47D80"/>
    <w:rsid w:val="00D47E7D"/>
    <w:rsid w:val="00D50CE3"/>
    <w:rsid w:val="00D510E4"/>
    <w:rsid w:val="00D52B1D"/>
    <w:rsid w:val="00D52B92"/>
    <w:rsid w:val="00D538AB"/>
    <w:rsid w:val="00D53F9D"/>
    <w:rsid w:val="00D54457"/>
    <w:rsid w:val="00D550D2"/>
    <w:rsid w:val="00D57F85"/>
    <w:rsid w:val="00D609AA"/>
    <w:rsid w:val="00D60DC9"/>
    <w:rsid w:val="00D6347A"/>
    <w:rsid w:val="00D653E2"/>
    <w:rsid w:val="00D661E9"/>
    <w:rsid w:val="00D66AFC"/>
    <w:rsid w:val="00D67B19"/>
    <w:rsid w:val="00D67DF0"/>
    <w:rsid w:val="00D7027F"/>
    <w:rsid w:val="00D710FE"/>
    <w:rsid w:val="00D7170A"/>
    <w:rsid w:val="00D71D53"/>
    <w:rsid w:val="00D727B0"/>
    <w:rsid w:val="00D73418"/>
    <w:rsid w:val="00D734EC"/>
    <w:rsid w:val="00D738D6"/>
    <w:rsid w:val="00D7431A"/>
    <w:rsid w:val="00D7482B"/>
    <w:rsid w:val="00D755EB"/>
    <w:rsid w:val="00D7586A"/>
    <w:rsid w:val="00D75CAC"/>
    <w:rsid w:val="00D803CC"/>
    <w:rsid w:val="00D81AE4"/>
    <w:rsid w:val="00D81C1B"/>
    <w:rsid w:val="00D826FE"/>
    <w:rsid w:val="00D858AC"/>
    <w:rsid w:val="00D86AF2"/>
    <w:rsid w:val="00D874D6"/>
    <w:rsid w:val="00D87649"/>
    <w:rsid w:val="00D87E00"/>
    <w:rsid w:val="00D901A4"/>
    <w:rsid w:val="00D9134D"/>
    <w:rsid w:val="00D9182D"/>
    <w:rsid w:val="00D929A9"/>
    <w:rsid w:val="00D92DB6"/>
    <w:rsid w:val="00D95A30"/>
    <w:rsid w:val="00D974A3"/>
    <w:rsid w:val="00DA2FFB"/>
    <w:rsid w:val="00DA3D9A"/>
    <w:rsid w:val="00DA3F42"/>
    <w:rsid w:val="00DA7A03"/>
    <w:rsid w:val="00DB037A"/>
    <w:rsid w:val="00DB03FD"/>
    <w:rsid w:val="00DB0A3B"/>
    <w:rsid w:val="00DB0D80"/>
    <w:rsid w:val="00DB1298"/>
    <w:rsid w:val="00DB1418"/>
    <w:rsid w:val="00DB1818"/>
    <w:rsid w:val="00DB2482"/>
    <w:rsid w:val="00DB3580"/>
    <w:rsid w:val="00DB4D89"/>
    <w:rsid w:val="00DB5881"/>
    <w:rsid w:val="00DB62FE"/>
    <w:rsid w:val="00DB675E"/>
    <w:rsid w:val="00DC0148"/>
    <w:rsid w:val="00DC0869"/>
    <w:rsid w:val="00DC0A26"/>
    <w:rsid w:val="00DC0DC7"/>
    <w:rsid w:val="00DC309B"/>
    <w:rsid w:val="00DC41CF"/>
    <w:rsid w:val="00DC46DB"/>
    <w:rsid w:val="00DC4BCB"/>
    <w:rsid w:val="00DC4DA2"/>
    <w:rsid w:val="00DC5085"/>
    <w:rsid w:val="00DC538E"/>
    <w:rsid w:val="00DC53DE"/>
    <w:rsid w:val="00DC643C"/>
    <w:rsid w:val="00DC666B"/>
    <w:rsid w:val="00DC697E"/>
    <w:rsid w:val="00DC7DB2"/>
    <w:rsid w:val="00DD0814"/>
    <w:rsid w:val="00DD11DC"/>
    <w:rsid w:val="00DD416B"/>
    <w:rsid w:val="00DD4287"/>
    <w:rsid w:val="00DD6161"/>
    <w:rsid w:val="00DD727B"/>
    <w:rsid w:val="00DD769E"/>
    <w:rsid w:val="00DE065F"/>
    <w:rsid w:val="00DE1DC4"/>
    <w:rsid w:val="00DE382E"/>
    <w:rsid w:val="00DE41FF"/>
    <w:rsid w:val="00DE519E"/>
    <w:rsid w:val="00DE6A96"/>
    <w:rsid w:val="00DE7096"/>
    <w:rsid w:val="00DE7BD2"/>
    <w:rsid w:val="00DF13AB"/>
    <w:rsid w:val="00DF1FBA"/>
    <w:rsid w:val="00DF2B1F"/>
    <w:rsid w:val="00DF422E"/>
    <w:rsid w:val="00DF46E1"/>
    <w:rsid w:val="00DF4EC0"/>
    <w:rsid w:val="00DF4ED6"/>
    <w:rsid w:val="00DF5015"/>
    <w:rsid w:val="00DF6111"/>
    <w:rsid w:val="00DF6245"/>
    <w:rsid w:val="00DF62CD"/>
    <w:rsid w:val="00DF72CB"/>
    <w:rsid w:val="00E00E0E"/>
    <w:rsid w:val="00E028A7"/>
    <w:rsid w:val="00E02BBF"/>
    <w:rsid w:val="00E03491"/>
    <w:rsid w:val="00E03601"/>
    <w:rsid w:val="00E04870"/>
    <w:rsid w:val="00E06188"/>
    <w:rsid w:val="00E068A9"/>
    <w:rsid w:val="00E0715E"/>
    <w:rsid w:val="00E0726A"/>
    <w:rsid w:val="00E0739E"/>
    <w:rsid w:val="00E1069B"/>
    <w:rsid w:val="00E11089"/>
    <w:rsid w:val="00E1163D"/>
    <w:rsid w:val="00E12994"/>
    <w:rsid w:val="00E12F85"/>
    <w:rsid w:val="00E1304B"/>
    <w:rsid w:val="00E13879"/>
    <w:rsid w:val="00E13E08"/>
    <w:rsid w:val="00E142ED"/>
    <w:rsid w:val="00E15309"/>
    <w:rsid w:val="00E16F54"/>
    <w:rsid w:val="00E170F0"/>
    <w:rsid w:val="00E20F21"/>
    <w:rsid w:val="00E21106"/>
    <w:rsid w:val="00E22654"/>
    <w:rsid w:val="00E22B30"/>
    <w:rsid w:val="00E249CB"/>
    <w:rsid w:val="00E24FD6"/>
    <w:rsid w:val="00E26218"/>
    <w:rsid w:val="00E26D54"/>
    <w:rsid w:val="00E30F96"/>
    <w:rsid w:val="00E3101C"/>
    <w:rsid w:val="00E318B8"/>
    <w:rsid w:val="00E32291"/>
    <w:rsid w:val="00E3280C"/>
    <w:rsid w:val="00E349D4"/>
    <w:rsid w:val="00E34FC6"/>
    <w:rsid w:val="00E359A5"/>
    <w:rsid w:val="00E400C8"/>
    <w:rsid w:val="00E42066"/>
    <w:rsid w:val="00E4283B"/>
    <w:rsid w:val="00E42E44"/>
    <w:rsid w:val="00E431E0"/>
    <w:rsid w:val="00E438CF"/>
    <w:rsid w:val="00E43BA9"/>
    <w:rsid w:val="00E43CA6"/>
    <w:rsid w:val="00E43CD2"/>
    <w:rsid w:val="00E446C0"/>
    <w:rsid w:val="00E446F5"/>
    <w:rsid w:val="00E44D45"/>
    <w:rsid w:val="00E44F8F"/>
    <w:rsid w:val="00E45986"/>
    <w:rsid w:val="00E45B5D"/>
    <w:rsid w:val="00E474B0"/>
    <w:rsid w:val="00E50BF0"/>
    <w:rsid w:val="00E5420F"/>
    <w:rsid w:val="00E55A6C"/>
    <w:rsid w:val="00E55DD5"/>
    <w:rsid w:val="00E5605E"/>
    <w:rsid w:val="00E56FA4"/>
    <w:rsid w:val="00E57431"/>
    <w:rsid w:val="00E6048B"/>
    <w:rsid w:val="00E622EB"/>
    <w:rsid w:val="00E62609"/>
    <w:rsid w:val="00E647FA"/>
    <w:rsid w:val="00E65C15"/>
    <w:rsid w:val="00E666CB"/>
    <w:rsid w:val="00E70A49"/>
    <w:rsid w:val="00E710C5"/>
    <w:rsid w:val="00E715D4"/>
    <w:rsid w:val="00E71ABE"/>
    <w:rsid w:val="00E721F6"/>
    <w:rsid w:val="00E72C26"/>
    <w:rsid w:val="00E73668"/>
    <w:rsid w:val="00E7367D"/>
    <w:rsid w:val="00E7444D"/>
    <w:rsid w:val="00E75346"/>
    <w:rsid w:val="00E756CC"/>
    <w:rsid w:val="00E75B73"/>
    <w:rsid w:val="00E76BB9"/>
    <w:rsid w:val="00E77645"/>
    <w:rsid w:val="00E778FF"/>
    <w:rsid w:val="00E8047D"/>
    <w:rsid w:val="00E804DA"/>
    <w:rsid w:val="00E8277A"/>
    <w:rsid w:val="00E82EE5"/>
    <w:rsid w:val="00E83942"/>
    <w:rsid w:val="00E83B2E"/>
    <w:rsid w:val="00E84DFE"/>
    <w:rsid w:val="00E8502E"/>
    <w:rsid w:val="00E85ABC"/>
    <w:rsid w:val="00E861F5"/>
    <w:rsid w:val="00E868FD"/>
    <w:rsid w:val="00E87171"/>
    <w:rsid w:val="00E9095F"/>
    <w:rsid w:val="00E90B98"/>
    <w:rsid w:val="00E91092"/>
    <w:rsid w:val="00E9299F"/>
    <w:rsid w:val="00E933A7"/>
    <w:rsid w:val="00E93957"/>
    <w:rsid w:val="00E93B0B"/>
    <w:rsid w:val="00E96C28"/>
    <w:rsid w:val="00E97B4A"/>
    <w:rsid w:val="00EA2C39"/>
    <w:rsid w:val="00EA4440"/>
    <w:rsid w:val="00EA4B58"/>
    <w:rsid w:val="00EA59F6"/>
    <w:rsid w:val="00EA6711"/>
    <w:rsid w:val="00EA7444"/>
    <w:rsid w:val="00EA797A"/>
    <w:rsid w:val="00EB145B"/>
    <w:rsid w:val="00EB31FD"/>
    <w:rsid w:val="00EB3931"/>
    <w:rsid w:val="00EB3B93"/>
    <w:rsid w:val="00EB3CDA"/>
    <w:rsid w:val="00EB3DFB"/>
    <w:rsid w:val="00EB3DFD"/>
    <w:rsid w:val="00EB4A11"/>
    <w:rsid w:val="00EB4C71"/>
    <w:rsid w:val="00EB4DC8"/>
    <w:rsid w:val="00EB58E5"/>
    <w:rsid w:val="00EB7F9A"/>
    <w:rsid w:val="00EC0791"/>
    <w:rsid w:val="00EC0A85"/>
    <w:rsid w:val="00EC123A"/>
    <w:rsid w:val="00EC2A74"/>
    <w:rsid w:val="00EC2B09"/>
    <w:rsid w:val="00EC3C08"/>
    <w:rsid w:val="00EC431C"/>
    <w:rsid w:val="00EC4A25"/>
    <w:rsid w:val="00EC4A30"/>
    <w:rsid w:val="00EC58D9"/>
    <w:rsid w:val="00EC66BD"/>
    <w:rsid w:val="00EC6C25"/>
    <w:rsid w:val="00EC6EAE"/>
    <w:rsid w:val="00ED01FA"/>
    <w:rsid w:val="00ED1862"/>
    <w:rsid w:val="00ED20DA"/>
    <w:rsid w:val="00ED2FD5"/>
    <w:rsid w:val="00ED330A"/>
    <w:rsid w:val="00ED39EB"/>
    <w:rsid w:val="00ED531B"/>
    <w:rsid w:val="00ED71E2"/>
    <w:rsid w:val="00ED77F3"/>
    <w:rsid w:val="00EE0A0A"/>
    <w:rsid w:val="00EE1ADF"/>
    <w:rsid w:val="00EE1B84"/>
    <w:rsid w:val="00EE1DDD"/>
    <w:rsid w:val="00EE1E45"/>
    <w:rsid w:val="00EE1F6A"/>
    <w:rsid w:val="00EE2CEC"/>
    <w:rsid w:val="00EE3671"/>
    <w:rsid w:val="00EE403F"/>
    <w:rsid w:val="00EE4A1F"/>
    <w:rsid w:val="00EE5182"/>
    <w:rsid w:val="00EE62D7"/>
    <w:rsid w:val="00EE6437"/>
    <w:rsid w:val="00EE793D"/>
    <w:rsid w:val="00EF0038"/>
    <w:rsid w:val="00EF03F4"/>
    <w:rsid w:val="00EF052A"/>
    <w:rsid w:val="00EF0976"/>
    <w:rsid w:val="00EF09C0"/>
    <w:rsid w:val="00EF2402"/>
    <w:rsid w:val="00EF2FFD"/>
    <w:rsid w:val="00EF3754"/>
    <w:rsid w:val="00EF3D5C"/>
    <w:rsid w:val="00EF570A"/>
    <w:rsid w:val="00EF6396"/>
    <w:rsid w:val="00F004A6"/>
    <w:rsid w:val="00F01F13"/>
    <w:rsid w:val="00F02192"/>
    <w:rsid w:val="00F025A2"/>
    <w:rsid w:val="00F027A4"/>
    <w:rsid w:val="00F035C1"/>
    <w:rsid w:val="00F038B0"/>
    <w:rsid w:val="00F04712"/>
    <w:rsid w:val="00F04BFD"/>
    <w:rsid w:val="00F0570D"/>
    <w:rsid w:val="00F05B5C"/>
    <w:rsid w:val="00F05E90"/>
    <w:rsid w:val="00F06BA8"/>
    <w:rsid w:val="00F072E1"/>
    <w:rsid w:val="00F10161"/>
    <w:rsid w:val="00F10308"/>
    <w:rsid w:val="00F103E6"/>
    <w:rsid w:val="00F104D9"/>
    <w:rsid w:val="00F1064C"/>
    <w:rsid w:val="00F10A04"/>
    <w:rsid w:val="00F12559"/>
    <w:rsid w:val="00F12DFB"/>
    <w:rsid w:val="00F12F2D"/>
    <w:rsid w:val="00F14C5F"/>
    <w:rsid w:val="00F1595E"/>
    <w:rsid w:val="00F15D13"/>
    <w:rsid w:val="00F1741A"/>
    <w:rsid w:val="00F200E3"/>
    <w:rsid w:val="00F22311"/>
    <w:rsid w:val="00F223FC"/>
    <w:rsid w:val="00F22DE4"/>
    <w:rsid w:val="00F22EC7"/>
    <w:rsid w:val="00F23882"/>
    <w:rsid w:val="00F2554E"/>
    <w:rsid w:val="00F2690D"/>
    <w:rsid w:val="00F2738F"/>
    <w:rsid w:val="00F27E38"/>
    <w:rsid w:val="00F3008E"/>
    <w:rsid w:val="00F31BBF"/>
    <w:rsid w:val="00F32205"/>
    <w:rsid w:val="00F33FED"/>
    <w:rsid w:val="00F34AB8"/>
    <w:rsid w:val="00F3636F"/>
    <w:rsid w:val="00F36A8D"/>
    <w:rsid w:val="00F376E4"/>
    <w:rsid w:val="00F40581"/>
    <w:rsid w:val="00F41C4E"/>
    <w:rsid w:val="00F42287"/>
    <w:rsid w:val="00F43520"/>
    <w:rsid w:val="00F446BB"/>
    <w:rsid w:val="00F45366"/>
    <w:rsid w:val="00F46150"/>
    <w:rsid w:val="00F465B7"/>
    <w:rsid w:val="00F47487"/>
    <w:rsid w:val="00F47C47"/>
    <w:rsid w:val="00F47DD5"/>
    <w:rsid w:val="00F47F16"/>
    <w:rsid w:val="00F50537"/>
    <w:rsid w:val="00F53F12"/>
    <w:rsid w:val="00F56869"/>
    <w:rsid w:val="00F57E54"/>
    <w:rsid w:val="00F608F4"/>
    <w:rsid w:val="00F653B8"/>
    <w:rsid w:val="00F653C0"/>
    <w:rsid w:val="00F65EAA"/>
    <w:rsid w:val="00F66E43"/>
    <w:rsid w:val="00F66ECF"/>
    <w:rsid w:val="00F7042F"/>
    <w:rsid w:val="00F7115E"/>
    <w:rsid w:val="00F715F5"/>
    <w:rsid w:val="00F718B2"/>
    <w:rsid w:val="00F71AE2"/>
    <w:rsid w:val="00F72C87"/>
    <w:rsid w:val="00F72F20"/>
    <w:rsid w:val="00F7383F"/>
    <w:rsid w:val="00F7484B"/>
    <w:rsid w:val="00F748D5"/>
    <w:rsid w:val="00F749ED"/>
    <w:rsid w:val="00F74E52"/>
    <w:rsid w:val="00F765FF"/>
    <w:rsid w:val="00F76D08"/>
    <w:rsid w:val="00F76E89"/>
    <w:rsid w:val="00F80537"/>
    <w:rsid w:val="00F806BF"/>
    <w:rsid w:val="00F80CC4"/>
    <w:rsid w:val="00F8331E"/>
    <w:rsid w:val="00F8372E"/>
    <w:rsid w:val="00F865A7"/>
    <w:rsid w:val="00F86EF6"/>
    <w:rsid w:val="00F8700E"/>
    <w:rsid w:val="00F912C8"/>
    <w:rsid w:val="00F91B74"/>
    <w:rsid w:val="00F91BC6"/>
    <w:rsid w:val="00F91D32"/>
    <w:rsid w:val="00F93325"/>
    <w:rsid w:val="00F94015"/>
    <w:rsid w:val="00F9414D"/>
    <w:rsid w:val="00F943C4"/>
    <w:rsid w:val="00F948C8"/>
    <w:rsid w:val="00F96618"/>
    <w:rsid w:val="00F97886"/>
    <w:rsid w:val="00F97B5E"/>
    <w:rsid w:val="00FA1093"/>
    <w:rsid w:val="00FA1266"/>
    <w:rsid w:val="00FA1AB4"/>
    <w:rsid w:val="00FA284E"/>
    <w:rsid w:val="00FA366D"/>
    <w:rsid w:val="00FA5DDC"/>
    <w:rsid w:val="00FA60CA"/>
    <w:rsid w:val="00FA69F0"/>
    <w:rsid w:val="00FB0BD1"/>
    <w:rsid w:val="00FB0DE5"/>
    <w:rsid w:val="00FB0E62"/>
    <w:rsid w:val="00FB192F"/>
    <w:rsid w:val="00FB2ED9"/>
    <w:rsid w:val="00FB3E91"/>
    <w:rsid w:val="00FB4B85"/>
    <w:rsid w:val="00FC1192"/>
    <w:rsid w:val="00FC1365"/>
    <w:rsid w:val="00FC136D"/>
    <w:rsid w:val="00FC1863"/>
    <w:rsid w:val="00FC1B8E"/>
    <w:rsid w:val="00FC1C6A"/>
    <w:rsid w:val="00FC293C"/>
    <w:rsid w:val="00FC3851"/>
    <w:rsid w:val="00FC3CCF"/>
    <w:rsid w:val="00FC5CF8"/>
    <w:rsid w:val="00FC6B31"/>
    <w:rsid w:val="00FC76C0"/>
    <w:rsid w:val="00FD0468"/>
    <w:rsid w:val="00FD15C1"/>
    <w:rsid w:val="00FD2B7E"/>
    <w:rsid w:val="00FD2D92"/>
    <w:rsid w:val="00FD30AA"/>
    <w:rsid w:val="00FD3708"/>
    <w:rsid w:val="00FD3F98"/>
    <w:rsid w:val="00FD4E59"/>
    <w:rsid w:val="00FD5571"/>
    <w:rsid w:val="00FE01B4"/>
    <w:rsid w:val="00FE153B"/>
    <w:rsid w:val="00FE2125"/>
    <w:rsid w:val="00FE4475"/>
    <w:rsid w:val="00FE44EB"/>
    <w:rsid w:val="00FE552C"/>
    <w:rsid w:val="00FE5A2B"/>
    <w:rsid w:val="00FE5F6D"/>
    <w:rsid w:val="00FF3150"/>
    <w:rsid w:val="00FF40E1"/>
    <w:rsid w:val="00FF4E01"/>
    <w:rsid w:val="00FF5E3E"/>
    <w:rsid w:val="00FF763E"/>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57A66"/>
  <w15:docId w15:val="{514467A0-921A-4716-9AA9-A5959AE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004"/>
    <w:pPr>
      <w:overflowPunct w:val="0"/>
      <w:autoSpaceDE w:val="0"/>
      <w:autoSpaceDN w:val="0"/>
      <w:adjustRightInd w:val="0"/>
      <w:spacing w:after="180"/>
      <w:textAlignment w:val="baseline"/>
    </w:pPr>
    <w:rPr>
      <w:lang w:val="en-GB"/>
    </w:rPr>
  </w:style>
  <w:style w:type="paragraph" w:styleId="Titre1">
    <w:name w:val="heading 1"/>
    <w:next w:val="Normal"/>
    <w:link w:val="Titre1Car"/>
    <w:uiPriority w:val="9"/>
    <w:qFormat/>
    <w:rsid w:val="007600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uiPriority w:val="9"/>
    <w:qFormat/>
    <w:rsid w:val="00760004"/>
    <w:pPr>
      <w:pBdr>
        <w:top w:val="none" w:sz="0" w:space="0" w:color="auto"/>
      </w:pBdr>
      <w:spacing w:before="180"/>
      <w:outlineLvl w:val="1"/>
    </w:pPr>
    <w:rPr>
      <w:sz w:val="32"/>
    </w:rPr>
  </w:style>
  <w:style w:type="paragraph" w:styleId="Titre3">
    <w:name w:val="heading 3"/>
    <w:basedOn w:val="Titre2"/>
    <w:next w:val="Normal"/>
    <w:link w:val="Titre3Car"/>
    <w:uiPriority w:val="9"/>
    <w:qFormat/>
    <w:rsid w:val="00760004"/>
    <w:pPr>
      <w:spacing w:before="120"/>
      <w:outlineLvl w:val="2"/>
    </w:pPr>
    <w:rPr>
      <w:sz w:val="28"/>
    </w:rPr>
  </w:style>
  <w:style w:type="paragraph" w:styleId="Titre4">
    <w:name w:val="heading 4"/>
    <w:basedOn w:val="Titre3"/>
    <w:next w:val="Normal"/>
    <w:link w:val="Titre4Car"/>
    <w:uiPriority w:val="9"/>
    <w:qFormat/>
    <w:rsid w:val="00760004"/>
    <w:pPr>
      <w:ind w:left="1418" w:hanging="1418"/>
      <w:outlineLvl w:val="3"/>
    </w:pPr>
    <w:rPr>
      <w:sz w:val="24"/>
    </w:rPr>
  </w:style>
  <w:style w:type="paragraph" w:styleId="Titre5">
    <w:name w:val="heading 5"/>
    <w:basedOn w:val="Titre4"/>
    <w:next w:val="Normal"/>
    <w:link w:val="Titre5Car"/>
    <w:uiPriority w:val="9"/>
    <w:qFormat/>
    <w:rsid w:val="00760004"/>
    <w:pPr>
      <w:ind w:left="1701" w:hanging="1701"/>
      <w:outlineLvl w:val="4"/>
    </w:pPr>
    <w:rPr>
      <w:sz w:val="22"/>
    </w:rPr>
  </w:style>
  <w:style w:type="paragraph" w:styleId="Titre6">
    <w:name w:val="heading 6"/>
    <w:basedOn w:val="H6"/>
    <w:next w:val="Normal"/>
    <w:link w:val="Titre6Car"/>
    <w:uiPriority w:val="9"/>
    <w:qFormat/>
    <w:rsid w:val="00760004"/>
    <w:pPr>
      <w:outlineLvl w:val="5"/>
    </w:pPr>
  </w:style>
  <w:style w:type="paragraph" w:styleId="Titre7">
    <w:name w:val="heading 7"/>
    <w:basedOn w:val="H6"/>
    <w:next w:val="Normal"/>
    <w:link w:val="Titre7Car"/>
    <w:uiPriority w:val="9"/>
    <w:qFormat/>
    <w:rsid w:val="00760004"/>
    <w:pPr>
      <w:outlineLvl w:val="6"/>
    </w:pPr>
  </w:style>
  <w:style w:type="paragraph" w:styleId="Titre8">
    <w:name w:val="heading 8"/>
    <w:basedOn w:val="Titre1"/>
    <w:next w:val="Normal"/>
    <w:link w:val="Titre8Car"/>
    <w:uiPriority w:val="9"/>
    <w:qFormat/>
    <w:rsid w:val="00760004"/>
    <w:pPr>
      <w:ind w:left="0" w:firstLine="0"/>
      <w:outlineLvl w:val="7"/>
    </w:pPr>
  </w:style>
  <w:style w:type="paragraph" w:styleId="Titre9">
    <w:name w:val="heading 9"/>
    <w:basedOn w:val="Titre8"/>
    <w:next w:val="Normal"/>
    <w:link w:val="Titre9Car"/>
    <w:uiPriority w:val="9"/>
    <w:qFormat/>
    <w:rsid w:val="0076000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760004"/>
    <w:pPr>
      <w:ind w:left="1985" w:hanging="1985"/>
      <w:outlineLvl w:val="9"/>
    </w:pPr>
    <w:rPr>
      <w:sz w:val="20"/>
    </w:rPr>
  </w:style>
  <w:style w:type="paragraph" w:styleId="TM9">
    <w:name w:val="toc 9"/>
    <w:basedOn w:val="TM8"/>
    <w:uiPriority w:val="39"/>
    <w:rsid w:val="00760004"/>
    <w:pPr>
      <w:ind w:left="1418" w:hanging="1418"/>
    </w:pPr>
  </w:style>
  <w:style w:type="paragraph" w:styleId="TM8">
    <w:name w:val="toc 8"/>
    <w:basedOn w:val="TM1"/>
    <w:uiPriority w:val="39"/>
    <w:rsid w:val="00760004"/>
    <w:pPr>
      <w:spacing w:before="180"/>
      <w:ind w:left="2693" w:hanging="2693"/>
    </w:pPr>
    <w:rPr>
      <w:b/>
    </w:rPr>
  </w:style>
  <w:style w:type="paragraph" w:styleId="TM1">
    <w:name w:val="toc 1"/>
    <w:uiPriority w:val="39"/>
    <w:rsid w:val="0076000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760004"/>
    <w:pPr>
      <w:keepLines/>
      <w:tabs>
        <w:tab w:val="center" w:pos="4536"/>
        <w:tab w:val="right" w:pos="9072"/>
      </w:tabs>
    </w:pPr>
    <w:rPr>
      <w:noProof/>
    </w:rPr>
  </w:style>
  <w:style w:type="character" w:customStyle="1" w:styleId="ZGSM">
    <w:name w:val="ZGSM"/>
    <w:rsid w:val="00760004"/>
  </w:style>
  <w:style w:type="paragraph" w:styleId="En-tte">
    <w:name w:val="header"/>
    <w:link w:val="En-tteCar"/>
    <w:uiPriority w:val="99"/>
    <w:rsid w:val="00760004"/>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76000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760004"/>
    <w:pPr>
      <w:ind w:left="1701" w:hanging="1701"/>
    </w:pPr>
  </w:style>
  <w:style w:type="paragraph" w:styleId="TM4">
    <w:name w:val="toc 4"/>
    <w:basedOn w:val="TM3"/>
    <w:uiPriority w:val="39"/>
    <w:rsid w:val="00760004"/>
    <w:pPr>
      <w:ind w:left="1418" w:hanging="1418"/>
    </w:pPr>
  </w:style>
  <w:style w:type="paragraph" w:styleId="TM3">
    <w:name w:val="toc 3"/>
    <w:basedOn w:val="TM2"/>
    <w:uiPriority w:val="39"/>
    <w:rsid w:val="00760004"/>
    <w:pPr>
      <w:ind w:left="1134" w:hanging="1134"/>
    </w:pPr>
  </w:style>
  <w:style w:type="paragraph" w:styleId="TM2">
    <w:name w:val="toc 2"/>
    <w:basedOn w:val="TM1"/>
    <w:uiPriority w:val="39"/>
    <w:rsid w:val="00760004"/>
    <w:pPr>
      <w:spacing w:before="0"/>
      <w:ind w:left="851" w:hanging="851"/>
    </w:pPr>
    <w:rPr>
      <w:sz w:val="20"/>
    </w:rPr>
  </w:style>
  <w:style w:type="paragraph" w:styleId="Pieddepage">
    <w:name w:val="footer"/>
    <w:basedOn w:val="En-tte"/>
    <w:link w:val="PieddepageCar"/>
    <w:uiPriority w:val="99"/>
    <w:rsid w:val="00760004"/>
    <w:pPr>
      <w:jc w:val="center"/>
    </w:pPr>
    <w:rPr>
      <w:i/>
    </w:rPr>
  </w:style>
  <w:style w:type="paragraph" w:customStyle="1" w:styleId="TT">
    <w:name w:val="TT"/>
    <w:basedOn w:val="Titre1"/>
    <w:next w:val="Normal"/>
    <w:rsid w:val="00760004"/>
    <w:pPr>
      <w:outlineLvl w:val="9"/>
    </w:pPr>
  </w:style>
  <w:style w:type="paragraph" w:customStyle="1" w:styleId="NF">
    <w:name w:val="NF"/>
    <w:basedOn w:val="NO"/>
    <w:rsid w:val="00760004"/>
    <w:pPr>
      <w:keepNext/>
      <w:spacing w:after="0"/>
    </w:pPr>
    <w:rPr>
      <w:rFonts w:ascii="Arial" w:hAnsi="Arial"/>
      <w:sz w:val="18"/>
    </w:rPr>
  </w:style>
  <w:style w:type="paragraph" w:customStyle="1" w:styleId="NO">
    <w:name w:val="NO"/>
    <w:basedOn w:val="Normal"/>
    <w:link w:val="NOChar"/>
    <w:qFormat/>
    <w:rsid w:val="00760004"/>
    <w:pPr>
      <w:keepLines/>
      <w:ind w:left="1135" w:hanging="851"/>
    </w:pPr>
  </w:style>
  <w:style w:type="paragraph" w:customStyle="1" w:styleId="PL">
    <w:name w:val="PL"/>
    <w:link w:val="PLChar"/>
    <w:qFormat/>
    <w:rsid w:val="007600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60004"/>
    <w:pPr>
      <w:jc w:val="right"/>
    </w:pPr>
  </w:style>
  <w:style w:type="paragraph" w:customStyle="1" w:styleId="TAL">
    <w:name w:val="TAL"/>
    <w:basedOn w:val="Normal"/>
    <w:link w:val="TALChar"/>
    <w:qFormat/>
    <w:rsid w:val="00760004"/>
    <w:pPr>
      <w:keepNext/>
      <w:keepLines/>
      <w:spacing w:after="0"/>
    </w:pPr>
    <w:rPr>
      <w:rFonts w:ascii="Arial" w:hAnsi="Arial"/>
      <w:sz w:val="18"/>
    </w:rPr>
  </w:style>
  <w:style w:type="paragraph" w:customStyle="1" w:styleId="TAH">
    <w:name w:val="TAH"/>
    <w:basedOn w:val="TAC"/>
    <w:link w:val="TAHCar"/>
    <w:qFormat/>
    <w:rsid w:val="00760004"/>
    <w:rPr>
      <w:b/>
    </w:rPr>
  </w:style>
  <w:style w:type="paragraph" w:customStyle="1" w:styleId="TAC">
    <w:name w:val="TAC"/>
    <w:basedOn w:val="TAL"/>
    <w:rsid w:val="00760004"/>
    <w:pPr>
      <w:jc w:val="center"/>
    </w:pPr>
  </w:style>
  <w:style w:type="paragraph" w:customStyle="1" w:styleId="LD">
    <w:name w:val="LD"/>
    <w:rsid w:val="0076000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760004"/>
    <w:pPr>
      <w:keepLines/>
      <w:ind w:left="1702" w:hanging="1418"/>
    </w:pPr>
  </w:style>
  <w:style w:type="paragraph" w:customStyle="1" w:styleId="FP">
    <w:name w:val="FP"/>
    <w:basedOn w:val="Normal"/>
    <w:rsid w:val="00760004"/>
    <w:pPr>
      <w:spacing w:after="0"/>
    </w:pPr>
  </w:style>
  <w:style w:type="paragraph" w:customStyle="1" w:styleId="NW">
    <w:name w:val="NW"/>
    <w:basedOn w:val="NO"/>
    <w:rsid w:val="00760004"/>
    <w:pPr>
      <w:spacing w:after="0"/>
    </w:pPr>
  </w:style>
  <w:style w:type="paragraph" w:customStyle="1" w:styleId="EW">
    <w:name w:val="EW"/>
    <w:basedOn w:val="EX"/>
    <w:rsid w:val="00760004"/>
    <w:pPr>
      <w:spacing w:after="0"/>
    </w:pPr>
  </w:style>
  <w:style w:type="paragraph" w:customStyle="1" w:styleId="B1">
    <w:name w:val="B1"/>
    <w:basedOn w:val="Liste"/>
    <w:link w:val="B1Char"/>
    <w:qFormat/>
    <w:rsid w:val="00760004"/>
  </w:style>
  <w:style w:type="paragraph" w:styleId="TM6">
    <w:name w:val="toc 6"/>
    <w:basedOn w:val="TM5"/>
    <w:next w:val="Normal"/>
    <w:uiPriority w:val="39"/>
    <w:rsid w:val="00760004"/>
    <w:pPr>
      <w:ind w:left="1985" w:hanging="1985"/>
    </w:pPr>
  </w:style>
  <w:style w:type="paragraph" w:styleId="TM7">
    <w:name w:val="toc 7"/>
    <w:basedOn w:val="TM6"/>
    <w:next w:val="Normal"/>
    <w:uiPriority w:val="39"/>
    <w:rsid w:val="00760004"/>
    <w:pPr>
      <w:ind w:left="2268" w:hanging="2268"/>
    </w:pPr>
  </w:style>
  <w:style w:type="paragraph" w:customStyle="1" w:styleId="EditorsNote">
    <w:name w:val="Editor's Note"/>
    <w:aliases w:val="EN"/>
    <w:basedOn w:val="NO"/>
    <w:link w:val="EditorsNoteChar"/>
    <w:qFormat/>
    <w:rsid w:val="00760004"/>
    <w:rPr>
      <w:color w:val="FF0000"/>
    </w:rPr>
  </w:style>
  <w:style w:type="paragraph" w:customStyle="1" w:styleId="TH">
    <w:name w:val="TH"/>
    <w:basedOn w:val="Normal"/>
    <w:link w:val="THChar"/>
    <w:rsid w:val="00760004"/>
    <w:pPr>
      <w:keepNext/>
      <w:keepLines/>
      <w:spacing w:before="60"/>
      <w:jc w:val="center"/>
    </w:pPr>
    <w:rPr>
      <w:rFonts w:ascii="Arial" w:hAnsi="Arial"/>
      <w:b/>
    </w:rPr>
  </w:style>
  <w:style w:type="paragraph" w:customStyle="1" w:styleId="ZA">
    <w:name w:val="ZA"/>
    <w:rsid w:val="007600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600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7600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7600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760004"/>
    <w:pPr>
      <w:ind w:left="851" w:hanging="851"/>
    </w:pPr>
  </w:style>
  <w:style w:type="paragraph" w:customStyle="1" w:styleId="ZH">
    <w:name w:val="ZH"/>
    <w:uiPriority w:val="99"/>
    <w:rsid w:val="0076000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760004"/>
    <w:pPr>
      <w:keepNext w:val="0"/>
      <w:spacing w:before="0" w:after="240"/>
    </w:pPr>
  </w:style>
  <w:style w:type="paragraph" w:customStyle="1" w:styleId="ZG">
    <w:name w:val="ZG"/>
    <w:rsid w:val="007600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e2"/>
    <w:link w:val="B2Char"/>
    <w:uiPriority w:val="99"/>
    <w:qFormat/>
    <w:rsid w:val="00760004"/>
  </w:style>
  <w:style w:type="paragraph" w:customStyle="1" w:styleId="B3">
    <w:name w:val="B3"/>
    <w:basedOn w:val="Liste3"/>
    <w:rsid w:val="00760004"/>
  </w:style>
  <w:style w:type="paragraph" w:customStyle="1" w:styleId="B4">
    <w:name w:val="B4"/>
    <w:basedOn w:val="Liste4"/>
    <w:rsid w:val="00760004"/>
  </w:style>
  <w:style w:type="paragraph" w:customStyle="1" w:styleId="B5">
    <w:name w:val="B5"/>
    <w:basedOn w:val="Liste5"/>
    <w:rsid w:val="00760004"/>
  </w:style>
  <w:style w:type="paragraph" w:customStyle="1" w:styleId="ZTD">
    <w:name w:val="ZTD"/>
    <w:basedOn w:val="ZB"/>
    <w:rsid w:val="00760004"/>
    <w:pPr>
      <w:framePr w:hRule="auto" w:wrap="notBeside" w:y="852"/>
    </w:pPr>
    <w:rPr>
      <w:i w:val="0"/>
      <w:sz w:val="40"/>
    </w:rPr>
  </w:style>
  <w:style w:type="paragraph" w:customStyle="1" w:styleId="ZV">
    <w:name w:val="ZV"/>
    <w:basedOn w:val="ZU"/>
    <w:rsid w:val="00760004"/>
    <w:pPr>
      <w:framePr w:wrap="notBeside" w:y="16161"/>
    </w:pPr>
  </w:style>
  <w:style w:type="paragraph" w:styleId="Textedebulles">
    <w:name w:val="Balloon Text"/>
    <w:basedOn w:val="Normal"/>
    <w:link w:val="TextedebullesCar"/>
    <w:rsid w:val="000B26AC"/>
    <w:pPr>
      <w:spacing w:after="0"/>
    </w:pPr>
    <w:rPr>
      <w:rFonts w:ascii="Segoe UI" w:hAnsi="Segoe UI" w:cs="Segoe UI"/>
      <w:sz w:val="18"/>
      <w:szCs w:val="18"/>
    </w:rPr>
  </w:style>
  <w:style w:type="character" w:customStyle="1" w:styleId="TextedebullesCar">
    <w:name w:val="Texte de bulles Car"/>
    <w:link w:val="Textedebulles"/>
    <w:rsid w:val="000B26AC"/>
    <w:rPr>
      <w:rFonts w:ascii="Segoe UI" w:hAnsi="Segoe UI" w:cs="Segoe UI"/>
      <w:sz w:val="18"/>
      <w:szCs w:val="18"/>
      <w:lang w:eastAsia="en-US"/>
    </w:rPr>
  </w:style>
  <w:style w:type="character" w:styleId="Marquedecommentaire">
    <w:name w:val="annotation reference"/>
    <w:rsid w:val="00E20F21"/>
    <w:rPr>
      <w:sz w:val="16"/>
      <w:szCs w:val="16"/>
    </w:rPr>
  </w:style>
  <w:style w:type="paragraph" w:styleId="Commentaire">
    <w:name w:val="annotation text"/>
    <w:basedOn w:val="Normal"/>
    <w:link w:val="CommentaireCar"/>
    <w:rsid w:val="00E20F21"/>
  </w:style>
  <w:style w:type="character" w:customStyle="1" w:styleId="CommentaireCar">
    <w:name w:val="Commentaire Car"/>
    <w:link w:val="Commentaire"/>
    <w:rsid w:val="00E20F21"/>
    <w:rPr>
      <w:lang w:val="en-GB" w:eastAsia="en-US"/>
    </w:rPr>
  </w:style>
  <w:style w:type="paragraph" w:styleId="Objetducommentaire">
    <w:name w:val="annotation subject"/>
    <w:basedOn w:val="Commentaire"/>
    <w:next w:val="Commentaire"/>
    <w:link w:val="ObjetducommentaireCar"/>
    <w:rsid w:val="00E20F21"/>
    <w:rPr>
      <w:b/>
      <w:bCs/>
    </w:rPr>
  </w:style>
  <w:style w:type="character" w:customStyle="1" w:styleId="ObjetducommentaireCar">
    <w:name w:val="Objet du commentaire Car"/>
    <w:link w:val="Objetducommentaire"/>
    <w:rsid w:val="00E20F21"/>
    <w:rPr>
      <w:b/>
      <w:bCs/>
      <w:lang w:val="en-GB" w:eastAsia="en-US"/>
    </w:rPr>
  </w:style>
  <w:style w:type="paragraph" w:styleId="Lgende">
    <w:name w:val="caption"/>
    <w:basedOn w:val="Normal"/>
    <w:next w:val="Normal"/>
    <w:uiPriority w:val="35"/>
    <w:qFormat/>
    <w:rsid w:val="007C6153"/>
    <w:pPr>
      <w:widowControl w:val="0"/>
      <w:spacing w:before="120" w:after="120"/>
    </w:pPr>
    <w:rPr>
      <w:rFonts w:eastAsia="MS Mincho"/>
      <w:b/>
    </w:rPr>
  </w:style>
  <w:style w:type="paragraph" w:styleId="Paragraphedeliste">
    <w:name w:val="List Paragraph"/>
    <w:basedOn w:val="Normal"/>
    <w:uiPriority w:val="34"/>
    <w:qFormat/>
    <w:rsid w:val="007A116E"/>
    <w:pPr>
      <w:spacing w:after="0"/>
      <w:ind w:left="720"/>
      <w:contextualSpacing/>
    </w:pPr>
    <w:rPr>
      <w:rFonts w:eastAsia="Calibri"/>
      <w:sz w:val="24"/>
      <w:szCs w:val="24"/>
      <w:lang w:val="en-US"/>
    </w:rPr>
  </w:style>
  <w:style w:type="character" w:customStyle="1" w:styleId="Titre3Car">
    <w:name w:val="Titre 3 Car"/>
    <w:basedOn w:val="Policepardfaut"/>
    <w:link w:val="Titre3"/>
    <w:uiPriority w:val="9"/>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character" w:customStyle="1" w:styleId="TALChar">
    <w:name w:val="TAL Char"/>
    <w:link w:val="TAL"/>
    <w:qFormat/>
    <w:locked/>
    <w:rsid w:val="00716BA7"/>
    <w:rPr>
      <w:rFonts w:ascii="Arial" w:hAnsi="Arial"/>
      <w:sz w:val="18"/>
      <w:lang w:val="en-GB"/>
    </w:rPr>
  </w:style>
  <w:style w:type="character" w:customStyle="1" w:styleId="Titre5Car">
    <w:name w:val="Titre 5 Car"/>
    <w:basedOn w:val="Policepardfaut"/>
    <w:link w:val="Titre5"/>
    <w:uiPriority w:val="9"/>
    <w:rsid w:val="00DC53DE"/>
    <w:rPr>
      <w:rFonts w:ascii="Arial" w:hAnsi="Arial"/>
      <w:sz w:val="22"/>
      <w:lang w:val="en-GB"/>
    </w:rPr>
  </w:style>
  <w:style w:type="character" w:customStyle="1" w:styleId="EditorsNoteChar">
    <w:name w:val="Editor's Note Char"/>
    <w:aliases w:val="EN Char,Editor's Note Char1"/>
    <w:link w:val="EditorsNote"/>
    <w:rsid w:val="00C55B5A"/>
    <w:rPr>
      <w:color w:val="FF0000"/>
      <w:lang w:val="en-GB"/>
    </w:rPr>
  </w:style>
  <w:style w:type="character" w:customStyle="1" w:styleId="TAHCar">
    <w:name w:val="TAH Car"/>
    <w:link w:val="TAH"/>
    <w:rsid w:val="00C55B5A"/>
    <w:rPr>
      <w:rFonts w:ascii="Arial" w:hAnsi="Arial"/>
      <w:b/>
      <w:sz w:val="18"/>
      <w:lang w:val="en-GB"/>
    </w:rPr>
  </w:style>
  <w:style w:type="character" w:styleId="Lienhypertexte">
    <w:name w:val="Hyperlink"/>
    <w:basedOn w:val="Policepardfaut"/>
    <w:unhideWhenUsed/>
    <w:rsid w:val="00CD33BF"/>
    <w:rPr>
      <w:color w:val="0563C1" w:themeColor="hyperlink"/>
      <w:u w:val="single"/>
    </w:rPr>
  </w:style>
  <w:style w:type="character" w:customStyle="1" w:styleId="Mentionnonrsolue1">
    <w:name w:val="Mention non résolue1"/>
    <w:basedOn w:val="Policepardfaut"/>
    <w:uiPriority w:val="99"/>
    <w:semiHidden/>
    <w:unhideWhenUsed/>
    <w:rsid w:val="00CD33BF"/>
    <w:rPr>
      <w:color w:val="605E5C"/>
      <w:shd w:val="clear" w:color="auto" w:fill="E1DFDD"/>
    </w:rPr>
  </w:style>
  <w:style w:type="paragraph" w:styleId="Rvision">
    <w:name w:val="Revision"/>
    <w:hidden/>
    <w:uiPriority w:val="99"/>
    <w:semiHidden/>
    <w:rsid w:val="00543EAE"/>
    <w:rPr>
      <w:lang w:val="en-GB"/>
    </w:rPr>
  </w:style>
  <w:style w:type="character" w:customStyle="1" w:styleId="THChar">
    <w:name w:val="TH Char"/>
    <w:link w:val="TH"/>
    <w:rsid w:val="00E26218"/>
    <w:rPr>
      <w:rFonts w:ascii="Arial" w:hAnsi="Arial"/>
      <w:b/>
      <w:lang w:val="en-GB"/>
    </w:rPr>
  </w:style>
  <w:style w:type="table" w:styleId="Grilledutableau">
    <w:name w:val="Table Grid"/>
    <w:basedOn w:val="TableauNormal"/>
    <w:uiPriority w:val="59"/>
    <w:rsid w:val="0054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587FFC"/>
    <w:pPr>
      <w:spacing w:after="0"/>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587FFC"/>
    <w:rPr>
      <w:rFonts w:ascii="Consolas" w:eastAsiaTheme="minorHAnsi" w:hAnsi="Consolas" w:cstheme="minorBidi"/>
      <w:sz w:val="21"/>
      <w:szCs w:val="21"/>
      <w:lang w:val="en-GB"/>
    </w:rPr>
  </w:style>
  <w:style w:type="character" w:customStyle="1" w:styleId="NOChar">
    <w:name w:val="NO Char"/>
    <w:link w:val="NO"/>
    <w:rsid w:val="006C2C35"/>
    <w:rPr>
      <w:lang w:val="en-GB"/>
    </w:rPr>
  </w:style>
  <w:style w:type="character" w:styleId="Lienhypertextesuivivisit">
    <w:name w:val="FollowedHyperlink"/>
    <w:basedOn w:val="Policepardfaut"/>
    <w:unhideWhenUsed/>
    <w:rsid w:val="00716211"/>
    <w:rPr>
      <w:color w:val="954F72" w:themeColor="followedHyperlink"/>
      <w:u w:val="single"/>
    </w:rPr>
  </w:style>
  <w:style w:type="character" w:customStyle="1" w:styleId="EXCar">
    <w:name w:val="EX Car"/>
    <w:link w:val="EX"/>
    <w:rsid w:val="00D67B19"/>
    <w:rPr>
      <w:lang w:val="en-GB"/>
    </w:rPr>
  </w:style>
  <w:style w:type="paragraph" w:styleId="Index1">
    <w:name w:val="index 1"/>
    <w:basedOn w:val="Normal"/>
    <w:semiHidden/>
    <w:rsid w:val="00760004"/>
    <w:pPr>
      <w:keepLines/>
    </w:pPr>
  </w:style>
  <w:style w:type="paragraph" w:styleId="Index2">
    <w:name w:val="index 2"/>
    <w:basedOn w:val="Index1"/>
    <w:semiHidden/>
    <w:rsid w:val="00760004"/>
    <w:pPr>
      <w:ind w:left="284"/>
    </w:pPr>
  </w:style>
  <w:style w:type="character" w:styleId="Appelnotedebasdep">
    <w:name w:val="footnote reference"/>
    <w:basedOn w:val="Policepardfaut"/>
    <w:rsid w:val="00760004"/>
    <w:rPr>
      <w:b/>
      <w:position w:val="6"/>
      <w:sz w:val="16"/>
    </w:rPr>
  </w:style>
  <w:style w:type="paragraph" w:styleId="Notedebasdepage">
    <w:name w:val="footnote text"/>
    <w:basedOn w:val="Normal"/>
    <w:link w:val="NotedebasdepageCar"/>
    <w:rsid w:val="00760004"/>
    <w:pPr>
      <w:keepLines/>
      <w:ind w:left="454" w:hanging="454"/>
    </w:pPr>
    <w:rPr>
      <w:sz w:val="16"/>
    </w:rPr>
  </w:style>
  <w:style w:type="character" w:customStyle="1" w:styleId="NotedebasdepageCar">
    <w:name w:val="Note de bas de page Car"/>
    <w:basedOn w:val="Policepardfaut"/>
    <w:link w:val="Notedebasdepage"/>
    <w:rsid w:val="00610327"/>
    <w:rPr>
      <w:sz w:val="16"/>
      <w:lang w:val="en-GB"/>
    </w:rPr>
  </w:style>
  <w:style w:type="paragraph" w:styleId="Listenumros2">
    <w:name w:val="List Number 2"/>
    <w:basedOn w:val="Listenumros"/>
    <w:uiPriority w:val="99"/>
    <w:rsid w:val="00760004"/>
    <w:pPr>
      <w:ind w:left="851"/>
    </w:pPr>
  </w:style>
  <w:style w:type="paragraph" w:styleId="Listenumros">
    <w:name w:val="List Number"/>
    <w:basedOn w:val="Liste"/>
    <w:uiPriority w:val="99"/>
    <w:rsid w:val="00760004"/>
  </w:style>
  <w:style w:type="paragraph" w:styleId="Liste">
    <w:name w:val="List"/>
    <w:basedOn w:val="Normal"/>
    <w:uiPriority w:val="99"/>
    <w:rsid w:val="00760004"/>
    <w:pPr>
      <w:ind w:left="568" w:hanging="284"/>
    </w:pPr>
  </w:style>
  <w:style w:type="paragraph" w:styleId="Listepuces2">
    <w:name w:val="List Bullet 2"/>
    <w:basedOn w:val="Listepuces"/>
    <w:uiPriority w:val="99"/>
    <w:rsid w:val="00760004"/>
    <w:pPr>
      <w:ind w:left="851"/>
    </w:pPr>
  </w:style>
  <w:style w:type="paragraph" w:styleId="Listepuces">
    <w:name w:val="List Bullet"/>
    <w:basedOn w:val="Liste"/>
    <w:uiPriority w:val="99"/>
    <w:rsid w:val="00760004"/>
  </w:style>
  <w:style w:type="paragraph" w:styleId="Listepuces3">
    <w:name w:val="List Bullet 3"/>
    <w:basedOn w:val="Listepuces2"/>
    <w:uiPriority w:val="99"/>
    <w:rsid w:val="00760004"/>
    <w:pPr>
      <w:ind w:left="1135"/>
    </w:pPr>
  </w:style>
  <w:style w:type="paragraph" w:styleId="Liste2">
    <w:name w:val="List 2"/>
    <w:basedOn w:val="Liste"/>
    <w:uiPriority w:val="99"/>
    <w:rsid w:val="00760004"/>
    <w:pPr>
      <w:ind w:left="851"/>
    </w:pPr>
  </w:style>
  <w:style w:type="paragraph" w:styleId="Liste3">
    <w:name w:val="List 3"/>
    <w:basedOn w:val="Liste2"/>
    <w:uiPriority w:val="99"/>
    <w:rsid w:val="00760004"/>
    <w:pPr>
      <w:ind w:left="1135"/>
    </w:pPr>
  </w:style>
  <w:style w:type="paragraph" w:styleId="Liste4">
    <w:name w:val="List 4"/>
    <w:basedOn w:val="Liste3"/>
    <w:rsid w:val="00760004"/>
    <w:pPr>
      <w:ind w:left="1418"/>
    </w:pPr>
  </w:style>
  <w:style w:type="paragraph" w:styleId="Liste5">
    <w:name w:val="List 5"/>
    <w:basedOn w:val="Liste4"/>
    <w:rsid w:val="00760004"/>
    <w:pPr>
      <w:ind w:left="1702"/>
    </w:pPr>
  </w:style>
  <w:style w:type="paragraph" w:styleId="Listepuces4">
    <w:name w:val="List Bullet 4"/>
    <w:basedOn w:val="Listepuces3"/>
    <w:rsid w:val="00760004"/>
    <w:pPr>
      <w:ind w:left="1418"/>
    </w:pPr>
  </w:style>
  <w:style w:type="paragraph" w:styleId="Listepuces5">
    <w:name w:val="List Bullet 5"/>
    <w:basedOn w:val="Listepuces4"/>
    <w:rsid w:val="00760004"/>
    <w:pPr>
      <w:ind w:left="1702"/>
    </w:pPr>
  </w:style>
  <w:style w:type="paragraph" w:styleId="Titreindex">
    <w:name w:val="index heading"/>
    <w:basedOn w:val="Normal"/>
    <w:next w:val="Normal"/>
    <w:semiHidden/>
    <w:rsid w:val="00610327"/>
    <w:pPr>
      <w:widowControl w:val="0"/>
      <w:pBdr>
        <w:top w:val="single" w:sz="12" w:space="0" w:color="auto"/>
      </w:pBdr>
      <w:spacing w:before="360" w:after="240"/>
    </w:pPr>
    <w:rPr>
      <w:b/>
      <w:i/>
      <w:sz w:val="26"/>
      <w:szCs w:val="24"/>
      <w:lang w:val="en-US"/>
    </w:rPr>
  </w:style>
  <w:style w:type="paragraph" w:styleId="Corpsdetexte3">
    <w:name w:val="Body Text 3"/>
    <w:basedOn w:val="Normal"/>
    <w:link w:val="Corpsdetexte3Car"/>
    <w:uiPriority w:val="99"/>
    <w:rsid w:val="00610327"/>
    <w:pPr>
      <w:widowControl w:val="0"/>
      <w:spacing w:after="0"/>
    </w:pPr>
    <w:rPr>
      <w:b/>
      <w:sz w:val="22"/>
      <w:lang w:eastAsia="x-none"/>
    </w:rPr>
  </w:style>
  <w:style w:type="character" w:customStyle="1" w:styleId="Corpsdetexte3Car">
    <w:name w:val="Corps de texte 3 Car"/>
    <w:basedOn w:val="Policepardfaut"/>
    <w:link w:val="Corpsdetexte3"/>
    <w:uiPriority w:val="99"/>
    <w:rsid w:val="00610327"/>
    <w:rPr>
      <w:b/>
      <w:sz w:val="22"/>
      <w:lang w:val="en-GB" w:eastAsia="x-none"/>
    </w:rPr>
  </w:style>
  <w:style w:type="character" w:styleId="Numrodepage">
    <w:name w:val="page number"/>
    <w:rsid w:val="00610327"/>
    <w:rPr>
      <w:sz w:val="20"/>
    </w:rPr>
  </w:style>
  <w:style w:type="paragraph" w:styleId="Retraitnormal">
    <w:name w:val="Normal Indent"/>
    <w:basedOn w:val="Normal"/>
    <w:rsid w:val="00610327"/>
    <w:pPr>
      <w:widowControl w:val="0"/>
      <w:ind w:left="708"/>
    </w:pPr>
  </w:style>
  <w:style w:type="paragraph" w:styleId="Corpsdetexte">
    <w:name w:val="Body Text"/>
    <w:basedOn w:val="Normal"/>
    <w:link w:val="CorpsdetexteCar"/>
    <w:uiPriority w:val="99"/>
    <w:rsid w:val="00610327"/>
    <w:pPr>
      <w:widowControl w:val="0"/>
      <w:spacing w:after="120"/>
    </w:pPr>
    <w:rPr>
      <w:lang w:eastAsia="x-none"/>
    </w:rPr>
  </w:style>
  <w:style w:type="character" w:customStyle="1" w:styleId="CorpsdetexteCar">
    <w:name w:val="Corps de texte Car"/>
    <w:basedOn w:val="Policepardfaut"/>
    <w:link w:val="Corpsdetexte"/>
    <w:uiPriority w:val="99"/>
    <w:rsid w:val="00610327"/>
    <w:rPr>
      <w:lang w:val="en-GB" w:eastAsia="x-none"/>
    </w:rPr>
  </w:style>
  <w:style w:type="paragraph" w:styleId="Retraitcorpsdetexte">
    <w:name w:val="Body Text Indent"/>
    <w:basedOn w:val="Normal"/>
    <w:link w:val="RetraitcorpsdetexteCar"/>
    <w:rsid w:val="00610327"/>
    <w:pPr>
      <w:widowControl w:val="0"/>
      <w:ind w:left="568"/>
    </w:pPr>
    <w:rPr>
      <w:lang w:eastAsia="x-none"/>
    </w:rPr>
  </w:style>
  <w:style w:type="character" w:customStyle="1" w:styleId="RetraitcorpsdetexteCar">
    <w:name w:val="Retrait corps de texte Car"/>
    <w:basedOn w:val="Policepardfaut"/>
    <w:link w:val="Retraitcorpsdetexte"/>
    <w:rsid w:val="00610327"/>
    <w:rPr>
      <w:lang w:val="en-GB" w:eastAsia="x-none"/>
    </w:rPr>
  </w:style>
  <w:style w:type="paragraph" w:styleId="Retraitcorpsdetexte3">
    <w:name w:val="Body Text Indent 3"/>
    <w:basedOn w:val="Normal"/>
    <w:link w:val="Retraitcorpsdetexte3Car"/>
    <w:rsid w:val="00610327"/>
    <w:pPr>
      <w:spacing w:after="240"/>
      <w:ind w:left="-851"/>
      <w:jc w:val="both"/>
    </w:pPr>
    <w:rPr>
      <w:rFonts w:ascii="Arial" w:hAnsi="Arial"/>
      <w:lang w:eastAsia="x-none"/>
    </w:rPr>
  </w:style>
  <w:style w:type="character" w:customStyle="1" w:styleId="Retraitcorpsdetexte3Car">
    <w:name w:val="Retrait corps de texte 3 Car"/>
    <w:basedOn w:val="Policepardfaut"/>
    <w:link w:val="Retraitcorpsdetexte3"/>
    <w:rsid w:val="00610327"/>
    <w:rPr>
      <w:rFonts w:ascii="Arial" w:hAnsi="Arial"/>
      <w:lang w:val="en-GB" w:eastAsia="x-none"/>
    </w:rPr>
  </w:style>
  <w:style w:type="paragraph" w:styleId="Explorateurdedocuments">
    <w:name w:val="Document Map"/>
    <w:basedOn w:val="Normal"/>
    <w:link w:val="ExplorateurdedocumentsCar"/>
    <w:rsid w:val="00610327"/>
    <w:pPr>
      <w:shd w:val="clear" w:color="auto" w:fill="000080"/>
    </w:pPr>
    <w:rPr>
      <w:rFonts w:ascii="Tahoma" w:hAnsi="Tahoma"/>
      <w:lang w:eastAsia="x-none"/>
    </w:rPr>
  </w:style>
  <w:style w:type="character" w:customStyle="1" w:styleId="ExplorateurdedocumentsCar">
    <w:name w:val="Explorateur de documents Car"/>
    <w:basedOn w:val="Policepardfaut"/>
    <w:link w:val="Explorateurdedocuments"/>
    <w:rsid w:val="00610327"/>
    <w:rPr>
      <w:rFonts w:ascii="Tahoma" w:hAnsi="Tahoma"/>
      <w:shd w:val="clear" w:color="auto" w:fill="000080"/>
      <w:lang w:val="en-GB" w:eastAsia="x-none"/>
    </w:rPr>
  </w:style>
  <w:style w:type="character" w:customStyle="1" w:styleId="En-tteCar">
    <w:name w:val="En-tête Car"/>
    <w:link w:val="En-tte"/>
    <w:uiPriority w:val="99"/>
    <w:locked/>
    <w:rsid w:val="00610327"/>
    <w:rPr>
      <w:rFonts w:ascii="Arial" w:hAnsi="Arial"/>
      <w:b/>
      <w:noProof/>
      <w:sz w:val="18"/>
      <w:lang w:val="en-GB"/>
    </w:rPr>
  </w:style>
  <w:style w:type="character" w:customStyle="1" w:styleId="TFChar">
    <w:name w:val="TF Char"/>
    <w:basedOn w:val="THChar"/>
    <w:link w:val="TF"/>
    <w:rsid w:val="00610327"/>
    <w:rPr>
      <w:rFonts w:ascii="Arial" w:hAnsi="Arial"/>
      <w:b/>
      <w:lang w:val="en-GB"/>
    </w:rPr>
  </w:style>
  <w:style w:type="character" w:customStyle="1" w:styleId="Titre2Car">
    <w:name w:val="Titre 2 Car"/>
    <w:link w:val="Titre2"/>
    <w:uiPriority w:val="9"/>
    <w:locked/>
    <w:rsid w:val="00610327"/>
    <w:rPr>
      <w:rFonts w:ascii="Arial" w:hAnsi="Arial"/>
      <w:sz w:val="32"/>
      <w:lang w:val="en-GB"/>
    </w:rPr>
  </w:style>
  <w:style w:type="character" w:customStyle="1" w:styleId="WW8Num8z1">
    <w:name w:val="WW8Num8z1"/>
    <w:rsid w:val="00610327"/>
    <w:rPr>
      <w:rFonts w:ascii="Courier New" w:hAnsi="Courier New" w:cs="Courier New"/>
    </w:rPr>
  </w:style>
  <w:style w:type="character" w:customStyle="1" w:styleId="WW-Absatz-Standardschriftart111111111111111">
    <w:name w:val="WW-Absatz-Standardschriftart111111111111111"/>
    <w:rsid w:val="00610327"/>
  </w:style>
  <w:style w:type="character" w:customStyle="1" w:styleId="Titre8Car">
    <w:name w:val="Titre 8 Car"/>
    <w:link w:val="Titre8"/>
    <w:uiPriority w:val="9"/>
    <w:rsid w:val="00610327"/>
    <w:rPr>
      <w:rFonts w:ascii="Arial" w:hAnsi="Arial"/>
      <w:sz w:val="36"/>
      <w:lang w:val="en-GB"/>
    </w:rPr>
  </w:style>
  <w:style w:type="paragraph" w:styleId="NormalWeb">
    <w:name w:val="Normal (Web)"/>
    <w:basedOn w:val="Normal"/>
    <w:uiPriority w:val="99"/>
    <w:rsid w:val="00610327"/>
    <w:pPr>
      <w:spacing w:before="100" w:beforeAutospacing="1" w:after="100" w:afterAutospacing="1"/>
    </w:pPr>
    <w:rPr>
      <w:color w:val="000000"/>
      <w:szCs w:val="24"/>
      <w:lang w:val="en-US"/>
    </w:rPr>
  </w:style>
  <w:style w:type="character" w:customStyle="1" w:styleId="Titre1Car">
    <w:name w:val="Titre 1 Car"/>
    <w:link w:val="Titre1"/>
    <w:uiPriority w:val="9"/>
    <w:rsid w:val="00610327"/>
    <w:rPr>
      <w:rFonts w:ascii="Arial" w:hAnsi="Arial"/>
      <w:sz w:val="36"/>
      <w:lang w:val="en-GB"/>
    </w:rPr>
  </w:style>
  <w:style w:type="character" w:customStyle="1" w:styleId="Titre4Car">
    <w:name w:val="Titre 4 Car"/>
    <w:link w:val="Titre4"/>
    <w:uiPriority w:val="9"/>
    <w:rsid w:val="00610327"/>
    <w:rPr>
      <w:rFonts w:ascii="Arial" w:hAnsi="Arial"/>
      <w:sz w:val="24"/>
      <w:lang w:val="en-GB"/>
    </w:rPr>
  </w:style>
  <w:style w:type="character" w:customStyle="1" w:styleId="Titre6Car">
    <w:name w:val="Titre 6 Car"/>
    <w:link w:val="Titre6"/>
    <w:uiPriority w:val="9"/>
    <w:rsid w:val="00610327"/>
    <w:rPr>
      <w:rFonts w:ascii="Arial" w:hAnsi="Arial"/>
      <w:lang w:val="en-GB"/>
    </w:rPr>
  </w:style>
  <w:style w:type="character" w:customStyle="1" w:styleId="Titre7Car">
    <w:name w:val="Titre 7 Car"/>
    <w:link w:val="Titre7"/>
    <w:uiPriority w:val="9"/>
    <w:rsid w:val="00610327"/>
    <w:rPr>
      <w:rFonts w:ascii="Arial" w:hAnsi="Arial"/>
      <w:lang w:val="en-GB"/>
    </w:rPr>
  </w:style>
  <w:style w:type="character" w:customStyle="1" w:styleId="Titre9Car">
    <w:name w:val="Titre 9 Car"/>
    <w:link w:val="Titre9"/>
    <w:uiPriority w:val="9"/>
    <w:rsid w:val="00610327"/>
    <w:rPr>
      <w:rFonts w:ascii="Arial" w:hAnsi="Arial"/>
      <w:sz w:val="36"/>
      <w:lang w:val="en-GB"/>
    </w:rPr>
  </w:style>
  <w:style w:type="character" w:customStyle="1" w:styleId="PieddepageCar">
    <w:name w:val="Pied de page Car"/>
    <w:link w:val="Pieddepage"/>
    <w:uiPriority w:val="99"/>
    <w:rsid w:val="00610327"/>
    <w:rPr>
      <w:rFonts w:ascii="Arial" w:hAnsi="Arial"/>
      <w:b/>
      <w:i/>
      <w:noProof/>
      <w:sz w:val="18"/>
      <w:lang w:val="en-GB"/>
    </w:rPr>
  </w:style>
  <w:style w:type="character" w:customStyle="1" w:styleId="WW-Absatz-Standardschriftart1111111111111111">
    <w:name w:val="WW-Absatz-Standardschriftart1111111111111111"/>
    <w:rsid w:val="00610327"/>
  </w:style>
  <w:style w:type="character" w:styleId="lev">
    <w:name w:val="Strong"/>
    <w:uiPriority w:val="22"/>
    <w:qFormat/>
    <w:rsid w:val="00610327"/>
    <w:rPr>
      <w:b/>
    </w:rPr>
  </w:style>
  <w:style w:type="paragraph" w:styleId="Titre">
    <w:name w:val="Title"/>
    <w:basedOn w:val="Normal"/>
    <w:link w:val="TitreCar"/>
    <w:uiPriority w:val="10"/>
    <w:qFormat/>
    <w:rsid w:val="00610327"/>
    <w:pPr>
      <w:spacing w:before="60" w:after="120"/>
      <w:jc w:val="center"/>
    </w:pPr>
    <w:rPr>
      <w:rFonts w:ascii="Arial" w:hAnsi="Arial"/>
      <w:b/>
      <w:sz w:val="40"/>
      <w:lang w:val="x-none" w:eastAsia="x-none"/>
    </w:rPr>
  </w:style>
  <w:style w:type="character" w:customStyle="1" w:styleId="TitreCar">
    <w:name w:val="Titre Car"/>
    <w:basedOn w:val="Policepardfaut"/>
    <w:link w:val="Titre"/>
    <w:uiPriority w:val="10"/>
    <w:rsid w:val="00610327"/>
    <w:rPr>
      <w:rFonts w:ascii="Arial" w:hAnsi="Arial"/>
      <w:b/>
      <w:sz w:val="40"/>
      <w:lang w:val="x-none" w:eastAsia="x-none"/>
    </w:rPr>
  </w:style>
  <w:style w:type="paragraph" w:styleId="Sous-titre">
    <w:name w:val="Subtitle"/>
    <w:basedOn w:val="Normal"/>
    <w:next w:val="Normal"/>
    <w:link w:val="Sous-titreCar"/>
    <w:uiPriority w:val="11"/>
    <w:qFormat/>
    <w:rsid w:val="00610327"/>
    <w:pPr>
      <w:numPr>
        <w:ilvl w:val="1"/>
      </w:numPr>
      <w:spacing w:before="60" w:after="120"/>
      <w:jc w:val="both"/>
    </w:pPr>
    <w:rPr>
      <w:rFonts w:ascii="Calibri Light" w:hAnsi="Calibri Light"/>
      <w:i/>
      <w:iCs/>
      <w:color w:val="5B9BD5"/>
      <w:spacing w:val="15"/>
      <w:szCs w:val="24"/>
      <w:lang w:val="x-none" w:eastAsia="x-none"/>
    </w:rPr>
  </w:style>
  <w:style w:type="character" w:customStyle="1" w:styleId="Sous-titreCar">
    <w:name w:val="Sous-titre Car"/>
    <w:basedOn w:val="Policepardfaut"/>
    <w:link w:val="Sous-titre"/>
    <w:uiPriority w:val="11"/>
    <w:rsid w:val="00610327"/>
    <w:rPr>
      <w:rFonts w:ascii="Calibri Light" w:hAnsi="Calibri Light"/>
      <w:i/>
      <w:iCs/>
      <w:color w:val="5B9BD5"/>
      <w:spacing w:val="15"/>
      <w:szCs w:val="24"/>
      <w:lang w:val="x-none" w:eastAsia="x-none"/>
    </w:rPr>
  </w:style>
  <w:style w:type="character" w:styleId="Accentuation">
    <w:name w:val="Emphasis"/>
    <w:uiPriority w:val="20"/>
    <w:qFormat/>
    <w:rsid w:val="00610327"/>
    <w:rPr>
      <w:i/>
      <w:iCs/>
    </w:rPr>
  </w:style>
  <w:style w:type="paragraph" w:styleId="Sansinterligne">
    <w:name w:val="No Spacing"/>
    <w:basedOn w:val="Normal"/>
    <w:link w:val="SansinterligneCar"/>
    <w:uiPriority w:val="1"/>
    <w:qFormat/>
    <w:rsid w:val="00610327"/>
    <w:pPr>
      <w:spacing w:after="0"/>
      <w:jc w:val="both"/>
    </w:pPr>
    <w:rPr>
      <w:rFonts w:ascii="Arial" w:hAnsi="Arial"/>
      <w:lang w:val="x-none" w:eastAsia="x-none"/>
    </w:rPr>
  </w:style>
  <w:style w:type="character" w:customStyle="1" w:styleId="SansinterligneCar">
    <w:name w:val="Sans interligne Car"/>
    <w:link w:val="Sansinterligne"/>
    <w:uiPriority w:val="1"/>
    <w:rsid w:val="00610327"/>
    <w:rPr>
      <w:rFonts w:ascii="Arial" w:hAnsi="Arial"/>
      <w:lang w:val="x-none" w:eastAsia="x-none"/>
    </w:rPr>
  </w:style>
  <w:style w:type="paragraph" w:styleId="Citation">
    <w:name w:val="Quote"/>
    <w:basedOn w:val="Normal"/>
    <w:next w:val="Normal"/>
    <w:link w:val="CitationCar"/>
    <w:uiPriority w:val="29"/>
    <w:qFormat/>
    <w:rsid w:val="00610327"/>
    <w:pPr>
      <w:spacing w:before="60" w:after="120"/>
      <w:jc w:val="both"/>
    </w:pPr>
    <w:rPr>
      <w:rFonts w:ascii="Arial" w:hAnsi="Arial"/>
      <w:i/>
      <w:iCs/>
      <w:color w:val="000000"/>
      <w:lang w:val="x-none" w:eastAsia="x-none"/>
    </w:rPr>
  </w:style>
  <w:style w:type="character" w:customStyle="1" w:styleId="CitationCar">
    <w:name w:val="Citation Car"/>
    <w:basedOn w:val="Policepardfaut"/>
    <w:link w:val="Citation"/>
    <w:uiPriority w:val="29"/>
    <w:rsid w:val="00610327"/>
    <w:rPr>
      <w:rFonts w:ascii="Arial" w:hAnsi="Arial"/>
      <w:i/>
      <w:iCs/>
      <w:color w:val="000000"/>
      <w:lang w:val="x-none" w:eastAsia="x-none"/>
    </w:rPr>
  </w:style>
  <w:style w:type="paragraph" w:styleId="Citationintense">
    <w:name w:val="Intense Quote"/>
    <w:basedOn w:val="Normal"/>
    <w:next w:val="Normal"/>
    <w:link w:val="CitationintenseCar"/>
    <w:uiPriority w:val="30"/>
    <w:qFormat/>
    <w:rsid w:val="00610327"/>
    <w:pPr>
      <w:pBdr>
        <w:bottom w:val="single" w:sz="4" w:space="4" w:color="5B9BD5"/>
      </w:pBdr>
      <w:spacing w:before="200" w:after="280"/>
      <w:ind w:left="936" w:right="936"/>
      <w:jc w:val="both"/>
    </w:pPr>
    <w:rPr>
      <w:rFonts w:ascii="Arial" w:hAnsi="Arial"/>
      <w:b/>
      <w:bCs/>
      <w:i/>
      <w:iCs/>
      <w:color w:val="5B9BD5"/>
      <w:lang w:val="x-none" w:eastAsia="x-none"/>
    </w:rPr>
  </w:style>
  <w:style w:type="character" w:customStyle="1" w:styleId="CitationintenseCar">
    <w:name w:val="Citation intense Car"/>
    <w:basedOn w:val="Policepardfaut"/>
    <w:link w:val="Citationintense"/>
    <w:uiPriority w:val="30"/>
    <w:rsid w:val="00610327"/>
    <w:rPr>
      <w:rFonts w:ascii="Arial" w:hAnsi="Arial"/>
      <w:b/>
      <w:bCs/>
      <w:i/>
      <w:iCs/>
      <w:color w:val="5B9BD5"/>
      <w:lang w:val="x-none" w:eastAsia="x-none"/>
    </w:rPr>
  </w:style>
  <w:style w:type="character" w:styleId="Accentuationlgre">
    <w:name w:val="Subtle Emphasis"/>
    <w:uiPriority w:val="19"/>
    <w:qFormat/>
    <w:rsid w:val="00610327"/>
    <w:rPr>
      <w:i/>
      <w:iCs/>
      <w:color w:val="808080"/>
    </w:rPr>
  </w:style>
  <w:style w:type="character" w:styleId="Accentuationintense">
    <w:name w:val="Intense Emphasis"/>
    <w:uiPriority w:val="21"/>
    <w:qFormat/>
    <w:rsid w:val="00610327"/>
    <w:rPr>
      <w:b/>
      <w:bCs/>
      <w:i/>
      <w:iCs/>
      <w:color w:val="5B9BD5"/>
    </w:rPr>
  </w:style>
  <w:style w:type="character" w:styleId="Rfrencelgre">
    <w:name w:val="Subtle Reference"/>
    <w:uiPriority w:val="31"/>
    <w:qFormat/>
    <w:rsid w:val="00610327"/>
    <w:rPr>
      <w:smallCaps/>
      <w:color w:val="ED7D31"/>
      <w:u w:val="single"/>
    </w:rPr>
  </w:style>
  <w:style w:type="character" w:styleId="Rfrenceintense">
    <w:name w:val="Intense Reference"/>
    <w:uiPriority w:val="32"/>
    <w:qFormat/>
    <w:rsid w:val="00610327"/>
    <w:rPr>
      <w:b/>
      <w:bCs/>
      <w:smallCaps/>
      <w:color w:val="ED7D31"/>
      <w:spacing w:val="5"/>
      <w:u w:val="single"/>
    </w:rPr>
  </w:style>
  <w:style w:type="character" w:styleId="Titredulivre">
    <w:name w:val="Book Title"/>
    <w:uiPriority w:val="33"/>
    <w:qFormat/>
    <w:rsid w:val="00610327"/>
    <w:rPr>
      <w:b/>
      <w:bCs/>
      <w:smallCaps/>
      <w:spacing w:val="5"/>
    </w:rPr>
  </w:style>
  <w:style w:type="paragraph" w:styleId="En-ttedetabledesmatires">
    <w:name w:val="TOC Heading"/>
    <w:basedOn w:val="Titre1"/>
    <w:next w:val="Normal"/>
    <w:uiPriority w:val="39"/>
    <w:unhideWhenUsed/>
    <w:qFormat/>
    <w:rsid w:val="00610327"/>
    <w:pPr>
      <w:pBdr>
        <w:top w:val="none" w:sz="0" w:space="0" w:color="auto"/>
      </w:pBdr>
      <w:spacing w:before="480" w:after="0"/>
      <w:ind w:left="0" w:firstLine="0"/>
      <w:jc w:val="both"/>
      <w:outlineLvl w:val="9"/>
    </w:pPr>
    <w:rPr>
      <w:rFonts w:ascii="Calibri Light" w:hAnsi="Calibri Light"/>
      <w:b/>
      <w:bCs/>
      <w:smallCaps/>
      <w:color w:val="2E74B5"/>
      <w:sz w:val="32"/>
      <w:szCs w:val="28"/>
      <w:lang w:val="en-US" w:eastAsia="x-none"/>
    </w:rPr>
  </w:style>
  <w:style w:type="paragraph" w:styleId="Corpsdetexte2">
    <w:name w:val="Body Text 2"/>
    <w:basedOn w:val="Normal"/>
    <w:link w:val="Corpsdetexte2Car"/>
    <w:uiPriority w:val="99"/>
    <w:rsid w:val="00610327"/>
    <w:pPr>
      <w:spacing w:before="60" w:after="120"/>
      <w:jc w:val="both"/>
    </w:pPr>
    <w:rPr>
      <w:rFonts w:ascii="Arial" w:hAnsi="Arial"/>
      <w:b/>
      <w:bCs/>
      <w:sz w:val="32"/>
      <w:lang w:val="x-none" w:eastAsia="x-none"/>
    </w:rPr>
  </w:style>
  <w:style w:type="character" w:customStyle="1" w:styleId="Corpsdetexte2Car">
    <w:name w:val="Corps de texte 2 Car"/>
    <w:basedOn w:val="Policepardfaut"/>
    <w:link w:val="Corpsdetexte2"/>
    <w:uiPriority w:val="99"/>
    <w:rsid w:val="00610327"/>
    <w:rPr>
      <w:rFonts w:ascii="Arial" w:hAnsi="Arial"/>
      <w:b/>
      <w:bCs/>
      <w:sz w:val="32"/>
      <w:lang w:val="x-none" w:eastAsia="x-none"/>
    </w:rPr>
  </w:style>
  <w:style w:type="paragraph" w:styleId="Retraitcorpsdetexte2">
    <w:name w:val="Body Text Indent 2"/>
    <w:basedOn w:val="Normal"/>
    <w:link w:val="Retraitcorpsdetexte2Car"/>
    <w:rsid w:val="00610327"/>
    <w:pPr>
      <w:spacing w:before="60" w:after="120"/>
      <w:ind w:left="720"/>
      <w:jc w:val="both"/>
    </w:pPr>
    <w:rPr>
      <w:rFonts w:ascii="Arial" w:hAnsi="Arial"/>
      <w:lang w:val="x-none" w:eastAsia="x-none"/>
    </w:rPr>
  </w:style>
  <w:style w:type="character" w:customStyle="1" w:styleId="Retraitcorpsdetexte2Car">
    <w:name w:val="Retrait corps de texte 2 Car"/>
    <w:basedOn w:val="Policepardfaut"/>
    <w:link w:val="Retraitcorpsdetexte2"/>
    <w:rsid w:val="00610327"/>
    <w:rPr>
      <w:rFonts w:ascii="Arial" w:hAnsi="Arial"/>
      <w:lang w:val="x-none" w:eastAsia="x-none"/>
    </w:rPr>
  </w:style>
  <w:style w:type="paragraph" w:styleId="Date">
    <w:name w:val="Date"/>
    <w:basedOn w:val="Normal"/>
    <w:next w:val="Normal"/>
    <w:link w:val="DateCar"/>
    <w:rsid w:val="00610327"/>
    <w:pPr>
      <w:spacing w:before="60" w:after="0"/>
    </w:pPr>
    <w:rPr>
      <w:rFonts w:ascii="Palatino" w:hAnsi="Palatino"/>
      <w:szCs w:val="24"/>
      <w:lang w:val="x-none" w:eastAsia="x-none"/>
    </w:rPr>
  </w:style>
  <w:style w:type="character" w:customStyle="1" w:styleId="DateCar">
    <w:name w:val="Date Car"/>
    <w:basedOn w:val="Policepardfaut"/>
    <w:link w:val="Date"/>
    <w:rsid w:val="00610327"/>
    <w:rPr>
      <w:rFonts w:ascii="Palatino" w:hAnsi="Palatino"/>
      <w:szCs w:val="24"/>
      <w:lang w:val="x-none" w:eastAsia="x-none"/>
    </w:rPr>
  </w:style>
  <w:style w:type="paragraph" w:styleId="PrformatHTML">
    <w:name w:val="HTML Preformatted"/>
    <w:basedOn w:val="Normal"/>
    <w:link w:val="PrformatHTMLCar"/>
    <w:uiPriority w:val="99"/>
    <w:rsid w:val="0061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lang w:val="x-none" w:eastAsia="x-none"/>
    </w:rPr>
  </w:style>
  <w:style w:type="character" w:customStyle="1" w:styleId="PrformatHTMLCar">
    <w:name w:val="Préformaté HTML Car"/>
    <w:basedOn w:val="Policepardfaut"/>
    <w:link w:val="PrformatHTML"/>
    <w:uiPriority w:val="99"/>
    <w:rsid w:val="00610327"/>
    <w:rPr>
      <w:rFonts w:ascii="Arial Unicode MS" w:eastAsia="Courier New" w:hAnsi="Arial Unicode MS"/>
      <w:lang w:val="x-none" w:eastAsia="x-none"/>
    </w:rPr>
  </w:style>
  <w:style w:type="paragraph" w:styleId="Listenumros3">
    <w:name w:val="List Number 3"/>
    <w:basedOn w:val="Normal"/>
    <w:uiPriority w:val="99"/>
    <w:rsid w:val="00610327"/>
    <w:pPr>
      <w:widowControl w:val="0"/>
      <w:tabs>
        <w:tab w:val="num" w:pos="1080"/>
      </w:tabs>
      <w:spacing w:before="60" w:after="0"/>
      <w:ind w:left="1080" w:hanging="360"/>
    </w:pPr>
    <w:rPr>
      <w:rFonts w:ascii="Arial" w:hAnsi="Arial"/>
      <w:szCs w:val="24"/>
      <w:lang w:val="en-US"/>
    </w:rPr>
  </w:style>
  <w:style w:type="paragraph" w:styleId="Listenumros4">
    <w:name w:val="List Number 4"/>
    <w:basedOn w:val="Normal"/>
    <w:rsid w:val="00610327"/>
    <w:pPr>
      <w:widowControl w:val="0"/>
      <w:tabs>
        <w:tab w:val="num" w:pos="1440"/>
      </w:tabs>
      <w:spacing w:before="60" w:after="0"/>
      <w:ind w:left="1440" w:hanging="360"/>
    </w:pPr>
    <w:rPr>
      <w:rFonts w:ascii="Arial" w:hAnsi="Arial"/>
      <w:szCs w:val="24"/>
      <w:lang w:val="en-US"/>
    </w:rPr>
  </w:style>
  <w:style w:type="paragraph" w:styleId="Listenumros5">
    <w:name w:val="List Number 5"/>
    <w:basedOn w:val="Normal"/>
    <w:rsid w:val="00610327"/>
    <w:pPr>
      <w:widowControl w:val="0"/>
      <w:tabs>
        <w:tab w:val="num" w:pos="1800"/>
      </w:tabs>
      <w:spacing w:before="60" w:after="0"/>
      <w:ind w:left="1800" w:hanging="360"/>
    </w:pPr>
    <w:rPr>
      <w:rFonts w:ascii="Arial" w:hAnsi="Arial"/>
      <w:szCs w:val="24"/>
      <w:lang w:val="en-US"/>
    </w:rPr>
  </w:style>
  <w:style w:type="paragraph" w:styleId="Tabledesillustrations">
    <w:name w:val="table of figures"/>
    <w:basedOn w:val="Normal"/>
    <w:next w:val="Normal"/>
    <w:uiPriority w:val="99"/>
    <w:rsid w:val="00610327"/>
    <w:pPr>
      <w:spacing w:after="0"/>
      <w:ind w:left="400" w:hanging="400"/>
    </w:pPr>
    <w:rPr>
      <w:smallCaps/>
      <w:szCs w:val="24"/>
      <w:lang w:val="en-US"/>
    </w:rPr>
  </w:style>
  <w:style w:type="character" w:customStyle="1" w:styleId="Italic">
    <w:name w:val="Italic"/>
    <w:rsid w:val="00610327"/>
    <w:rPr>
      <w:i/>
    </w:rPr>
  </w:style>
  <w:style w:type="character" w:customStyle="1" w:styleId="ZDONTMODIFY">
    <w:name w:val="ZDONTMODIFY"/>
    <w:rsid w:val="00610327"/>
  </w:style>
  <w:style w:type="paragraph" w:customStyle="1" w:styleId="tl">
    <w:name w:val="tl"/>
    <w:rsid w:val="00610327"/>
    <w:pPr>
      <w:widowControl w:val="0"/>
      <w:overflowPunct w:val="0"/>
      <w:autoSpaceDE w:val="0"/>
      <w:autoSpaceDN w:val="0"/>
      <w:adjustRightInd w:val="0"/>
      <w:textAlignment w:val="baseline"/>
    </w:pPr>
    <w:rPr>
      <w:rFonts w:ascii="Helvetica" w:hAnsi="Helvetica"/>
      <w:noProof/>
      <w:sz w:val="18"/>
    </w:rPr>
  </w:style>
  <w:style w:type="paragraph" w:styleId="Index4">
    <w:name w:val="index 4"/>
    <w:basedOn w:val="Normal"/>
    <w:next w:val="Normal"/>
    <w:autoRedefine/>
    <w:rsid w:val="00610327"/>
    <w:pPr>
      <w:spacing w:before="60" w:after="120"/>
      <w:ind w:left="720" w:hanging="180"/>
      <w:jc w:val="both"/>
    </w:pPr>
    <w:rPr>
      <w:rFonts w:ascii="Arial" w:hAnsi="Arial"/>
      <w:lang w:val="en-US"/>
    </w:rPr>
  </w:style>
  <w:style w:type="character" w:styleId="Numrodeligne">
    <w:name w:val="line number"/>
    <w:uiPriority w:val="99"/>
    <w:unhideWhenUsed/>
    <w:rsid w:val="00610327"/>
  </w:style>
  <w:style w:type="character" w:customStyle="1" w:styleId="TAHChar">
    <w:name w:val="TAH Char"/>
    <w:locked/>
    <w:rsid w:val="00610327"/>
    <w:rPr>
      <w:rFonts w:ascii="Arial" w:hAnsi="Arial"/>
      <w:b/>
      <w:sz w:val="18"/>
      <w:lang w:val="en-GB"/>
    </w:rPr>
  </w:style>
  <w:style w:type="character" w:customStyle="1" w:styleId="apple-converted-space">
    <w:name w:val="apple-converted-space"/>
    <w:basedOn w:val="Policepardfaut"/>
    <w:rsid w:val="00610327"/>
  </w:style>
  <w:style w:type="character" w:customStyle="1" w:styleId="UnresolvedMention1">
    <w:name w:val="Unresolved Mention1"/>
    <w:basedOn w:val="Policepardfaut"/>
    <w:uiPriority w:val="99"/>
    <w:semiHidden/>
    <w:unhideWhenUsed/>
    <w:rsid w:val="003A7C91"/>
    <w:rPr>
      <w:color w:val="605E5C"/>
      <w:shd w:val="clear" w:color="auto" w:fill="E1DFDD"/>
    </w:rPr>
  </w:style>
  <w:style w:type="character" w:customStyle="1" w:styleId="UnresolvedMention2">
    <w:name w:val="Unresolved Mention2"/>
    <w:basedOn w:val="Policepardfaut"/>
    <w:uiPriority w:val="99"/>
    <w:semiHidden/>
    <w:unhideWhenUsed/>
    <w:rsid w:val="003A7C91"/>
    <w:rPr>
      <w:color w:val="605E5C"/>
      <w:shd w:val="clear" w:color="auto" w:fill="E1DFDD"/>
    </w:rPr>
  </w:style>
  <w:style w:type="character" w:customStyle="1" w:styleId="PLChar">
    <w:name w:val="PL Char"/>
    <w:link w:val="PL"/>
    <w:qFormat/>
    <w:locked/>
    <w:rsid w:val="003A7C91"/>
    <w:rPr>
      <w:rFonts w:ascii="Courier New" w:hAnsi="Courier New"/>
      <w:noProof/>
      <w:sz w:val="16"/>
      <w:lang w:val="en-GB"/>
    </w:rPr>
  </w:style>
  <w:style w:type="paragraph" w:customStyle="1" w:styleId="FL">
    <w:name w:val="FL"/>
    <w:basedOn w:val="Normal"/>
    <w:rsid w:val="00760004"/>
    <w:pPr>
      <w:keepNext/>
      <w:keepLines/>
      <w:spacing w:before="60"/>
      <w:jc w:val="center"/>
    </w:pPr>
    <w:rPr>
      <w:rFonts w:ascii="Arial" w:hAnsi="Arial"/>
      <w:b/>
    </w:rPr>
  </w:style>
  <w:style w:type="character" w:customStyle="1" w:styleId="B2Char">
    <w:name w:val="B2 Char"/>
    <w:link w:val="B2"/>
    <w:uiPriority w:val="99"/>
    <w:locked/>
    <w:rsid w:val="00B52960"/>
    <w:rPr>
      <w:lang w:val="en-GB"/>
    </w:rPr>
  </w:style>
  <w:style w:type="paragraph" w:customStyle="1" w:styleId="NOI">
    <w:name w:val="NOI"/>
    <w:basedOn w:val="TAL"/>
    <w:rsid w:val="00D2346B"/>
    <w:rPr>
      <w:rFonts w:cs="Arial"/>
      <w:szCs w:val="18"/>
    </w:rPr>
  </w:style>
  <w:style w:type="character" w:customStyle="1" w:styleId="EditorsNoteCharChar">
    <w:name w:val="Editor's Note Char Char"/>
    <w:rsid w:val="00EB145B"/>
    <w:rPr>
      <w:rFonts w:ascii="Times New Roman" w:hAnsi="Times New Roman"/>
      <w:color w:val="FF0000"/>
      <w:lang w:val="en-GB"/>
    </w:rPr>
  </w:style>
  <w:style w:type="paragraph" w:customStyle="1" w:styleId="CRCoverPage">
    <w:name w:val="CR Cover Page"/>
    <w:rsid w:val="00EB145B"/>
    <w:pPr>
      <w:spacing w:after="120"/>
    </w:pPr>
    <w:rPr>
      <w:rFonts w:ascii="Arial" w:hAnsi="Arial"/>
      <w:lang w:val="en-GB"/>
    </w:rPr>
  </w:style>
  <w:style w:type="paragraph" w:customStyle="1" w:styleId="tdoc-header">
    <w:name w:val="tdoc-header"/>
    <w:rsid w:val="00EB145B"/>
    <w:rPr>
      <w:rFonts w:ascii="Arial" w:hAnsi="Arial"/>
      <w:noProof/>
      <w:sz w:val="24"/>
      <w:lang w:val="en-GB"/>
    </w:rPr>
  </w:style>
  <w:style w:type="paragraph" w:customStyle="1" w:styleId="TAJ">
    <w:name w:val="TAJ"/>
    <w:basedOn w:val="TH"/>
    <w:rsid w:val="00EB145B"/>
    <w:pPr>
      <w:overflowPunct/>
      <w:autoSpaceDE/>
      <w:autoSpaceDN/>
      <w:adjustRightInd/>
      <w:textAlignment w:val="auto"/>
    </w:pPr>
  </w:style>
  <w:style w:type="paragraph" w:customStyle="1" w:styleId="Guidance">
    <w:name w:val="Guidance"/>
    <w:basedOn w:val="Normal"/>
    <w:rsid w:val="00EB145B"/>
    <w:pPr>
      <w:overflowPunct/>
      <w:autoSpaceDE/>
      <w:autoSpaceDN/>
      <w:adjustRightInd/>
      <w:textAlignment w:val="auto"/>
    </w:pPr>
    <w:rPr>
      <w:i/>
      <w:color w:val="0000FF"/>
    </w:rPr>
  </w:style>
  <w:style w:type="paragraph" w:customStyle="1" w:styleId="m216113901552225498gmail-pl">
    <w:name w:val="m_216113901552225498gmail-pl"/>
    <w:basedOn w:val="Normal"/>
    <w:rsid w:val="00EB145B"/>
    <w:pPr>
      <w:overflowPunct/>
      <w:autoSpaceDE/>
      <w:autoSpaceDN/>
      <w:adjustRightInd/>
      <w:spacing w:before="100" w:beforeAutospacing="1" w:after="100" w:afterAutospacing="1"/>
      <w:textAlignment w:val="auto"/>
    </w:pPr>
    <w:rPr>
      <w:rFonts w:ascii="Calibri" w:eastAsia="Calibri" w:hAnsi="Calibri" w:cs="Calibri"/>
      <w:sz w:val="22"/>
      <w:szCs w:val="22"/>
      <w:lang w:val="it-IT" w:eastAsia="it-IT"/>
    </w:rPr>
  </w:style>
  <w:style w:type="paragraph" w:customStyle="1" w:styleId="m-4213127826822988581th">
    <w:name w:val="m_-4213127826822988581t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h">
    <w:name w:val="m_-4213127826822988581ta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l">
    <w:name w:val="m_-4213127826822988581tal"/>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editorsnote">
    <w:name w:val="m_-4213127826822988581editorsnote"/>
    <w:basedOn w:val="Normal"/>
    <w:rsid w:val="00EB145B"/>
    <w:pPr>
      <w:overflowPunct/>
      <w:autoSpaceDE/>
      <w:autoSpaceDN/>
      <w:adjustRightInd/>
      <w:spacing w:before="100" w:beforeAutospacing="1" w:after="100" w:afterAutospacing="1"/>
      <w:textAlignment w:val="auto"/>
    </w:pPr>
    <w:rPr>
      <w:sz w:val="24"/>
      <w:szCs w:val="24"/>
      <w:lang w:eastAsia="en-GB"/>
    </w:rPr>
  </w:style>
  <w:style w:type="character" w:customStyle="1" w:styleId="abstractlabel">
    <w:name w:val="abstractlabel"/>
    <w:rsid w:val="00EB145B"/>
  </w:style>
  <w:style w:type="character" w:customStyle="1" w:styleId="xgmail-msoins">
    <w:name w:val="x_gmail-msoins"/>
    <w:rsid w:val="00EB145B"/>
  </w:style>
  <w:style w:type="character" w:customStyle="1" w:styleId="Mentionnonrsolue10">
    <w:name w:val="Mention non résolue1"/>
    <w:basedOn w:val="Policepardfaut"/>
    <w:uiPriority w:val="99"/>
    <w:semiHidden/>
    <w:unhideWhenUsed/>
    <w:rsid w:val="00B6012C"/>
    <w:rPr>
      <w:color w:val="605E5C"/>
      <w:shd w:val="clear" w:color="auto" w:fill="E1DFDD"/>
    </w:rPr>
  </w:style>
  <w:style w:type="character" w:customStyle="1" w:styleId="NOZchn">
    <w:name w:val="NO Zchn"/>
    <w:rsid w:val="00B6012C"/>
    <w:rPr>
      <w:lang w:val="en-GB"/>
    </w:rPr>
  </w:style>
  <w:style w:type="paragraph" w:customStyle="1" w:styleId="Code">
    <w:name w:val="Code"/>
    <w:uiPriority w:val="1"/>
    <w:qFormat/>
    <w:rsid w:val="0086343E"/>
    <w:rPr>
      <w:rFonts w:ascii="Courier New" w:eastAsiaTheme="minorEastAsia" w:hAnsi="Courier New" w:cstheme="minorBidi"/>
      <w:sz w:val="16"/>
      <w:szCs w:val="22"/>
    </w:rPr>
  </w:style>
  <w:style w:type="paragraph" w:customStyle="1" w:styleId="CodeHeader">
    <w:name w:val="CodeHeader"/>
    <w:uiPriority w:val="1"/>
    <w:qFormat/>
    <w:rsid w:val="0086343E"/>
    <w:rPr>
      <w:rFonts w:ascii="Courier New" w:eastAsiaTheme="minorEastAsia" w:hAnsi="Courier New" w:cstheme="minorBidi"/>
      <w:sz w:val="16"/>
      <w:szCs w:val="22"/>
    </w:rPr>
  </w:style>
  <w:style w:type="character" w:customStyle="1" w:styleId="EXChar">
    <w:name w:val="EX Char"/>
    <w:locked/>
    <w:rsid w:val="00CC47ED"/>
    <w:rPr>
      <w:rFonts w:ascii="Times New Roman" w:hAnsi="Times New Roman"/>
      <w:lang w:eastAsia="en-US"/>
    </w:rPr>
  </w:style>
  <w:style w:type="character" w:customStyle="1" w:styleId="B1Char1">
    <w:name w:val="B1 Char1"/>
    <w:locked/>
    <w:rsid w:val="00D929A9"/>
    <w:rPr>
      <w:rFonts w:ascii="Times New Roman" w:hAnsi="Times New Roman"/>
      <w:lang w:val="en-GB" w:eastAsia="en-US"/>
    </w:rPr>
  </w:style>
  <w:style w:type="character" w:customStyle="1" w:styleId="TALZchn">
    <w:name w:val="TAL Zchn"/>
    <w:locked/>
    <w:rsid w:val="00D929A9"/>
    <w:rPr>
      <w:rFonts w:ascii="Arial" w:hAnsi="Arial"/>
      <w:sz w:val="18"/>
      <w:lang w:val="en-GB" w:eastAsia="en-US"/>
    </w:rPr>
  </w:style>
  <w:style w:type="paragraph" w:customStyle="1" w:styleId="Default">
    <w:name w:val="Default"/>
    <w:rsid w:val="0055756E"/>
    <w:pPr>
      <w:autoSpaceDE w:val="0"/>
      <w:autoSpaceDN w:val="0"/>
      <w:adjustRightInd w:val="0"/>
    </w:pPr>
    <w:rPr>
      <w:rFonts w:ascii="Arial" w:eastAsia="Calibri" w:hAnsi="Arial" w:cs="Arial"/>
      <w:color w:val="000000"/>
      <w:sz w:val="24"/>
      <w:szCs w:val="24"/>
      <w:lang w:val="fr-FR"/>
    </w:rPr>
  </w:style>
  <w:style w:type="paragraph" w:styleId="Listecontinue">
    <w:name w:val="List Continue"/>
    <w:basedOn w:val="Normal"/>
    <w:uiPriority w:val="99"/>
    <w:unhideWhenUsed/>
    <w:rsid w:val="0055756E"/>
    <w:pPr>
      <w:overflowPunct/>
      <w:autoSpaceDE/>
      <w:autoSpaceDN/>
      <w:adjustRightInd/>
      <w:spacing w:after="120" w:line="276" w:lineRule="auto"/>
      <w:ind w:left="360"/>
      <w:contextualSpacing/>
      <w:textAlignment w:val="auto"/>
    </w:pPr>
    <w:rPr>
      <w:rFonts w:ascii="Calibri" w:hAnsi="Calibri"/>
      <w:sz w:val="22"/>
      <w:szCs w:val="22"/>
      <w:lang w:val="en-US"/>
    </w:rPr>
  </w:style>
  <w:style w:type="paragraph" w:styleId="Listecontinue2">
    <w:name w:val="List Continue 2"/>
    <w:basedOn w:val="Normal"/>
    <w:uiPriority w:val="99"/>
    <w:unhideWhenUsed/>
    <w:rsid w:val="0055756E"/>
    <w:pPr>
      <w:overflowPunct/>
      <w:autoSpaceDE/>
      <w:autoSpaceDN/>
      <w:adjustRightInd/>
      <w:spacing w:after="120" w:line="276" w:lineRule="auto"/>
      <w:ind w:left="720"/>
      <w:contextualSpacing/>
      <w:textAlignment w:val="auto"/>
    </w:pPr>
    <w:rPr>
      <w:rFonts w:ascii="Calibri" w:hAnsi="Calibri"/>
      <w:sz w:val="22"/>
      <w:szCs w:val="22"/>
      <w:lang w:val="en-US"/>
    </w:rPr>
  </w:style>
  <w:style w:type="paragraph" w:styleId="Listecontinue3">
    <w:name w:val="List Continue 3"/>
    <w:basedOn w:val="Normal"/>
    <w:uiPriority w:val="99"/>
    <w:unhideWhenUsed/>
    <w:rsid w:val="0055756E"/>
    <w:pPr>
      <w:overflowPunct/>
      <w:autoSpaceDE/>
      <w:autoSpaceDN/>
      <w:adjustRightInd/>
      <w:spacing w:after="120" w:line="276" w:lineRule="auto"/>
      <w:ind w:left="1080"/>
      <w:contextualSpacing/>
      <w:textAlignment w:val="auto"/>
    </w:pPr>
    <w:rPr>
      <w:rFonts w:ascii="Calibri" w:hAnsi="Calibri"/>
      <w:sz w:val="22"/>
      <w:szCs w:val="22"/>
      <w:lang w:val="en-US"/>
    </w:rPr>
  </w:style>
  <w:style w:type="paragraph" w:styleId="Textedemacro">
    <w:name w:val="macro"/>
    <w:link w:val="TextedemacroCar"/>
    <w:uiPriority w:val="99"/>
    <w:unhideWhenUsed/>
    <w:rsid w:val="0055756E"/>
    <w:pPr>
      <w:tabs>
        <w:tab w:val="left" w:pos="576"/>
        <w:tab w:val="left" w:pos="1152"/>
        <w:tab w:val="left" w:pos="1728"/>
        <w:tab w:val="left" w:pos="2304"/>
        <w:tab w:val="left" w:pos="2880"/>
        <w:tab w:val="left" w:pos="3456"/>
        <w:tab w:val="left" w:pos="4032"/>
      </w:tabs>
      <w:spacing w:after="200" w:line="276" w:lineRule="auto"/>
    </w:pPr>
    <w:rPr>
      <w:rFonts w:ascii="Courier" w:hAnsi="Courier"/>
    </w:rPr>
  </w:style>
  <w:style w:type="character" w:customStyle="1" w:styleId="TextedemacroCar">
    <w:name w:val="Texte de macro Car"/>
    <w:basedOn w:val="Policepardfaut"/>
    <w:link w:val="Textedemacro"/>
    <w:uiPriority w:val="99"/>
    <w:rsid w:val="0055756E"/>
    <w:rPr>
      <w:rFonts w:ascii="Courier" w:hAnsi="Courier"/>
    </w:rPr>
  </w:style>
  <w:style w:type="character" w:customStyle="1" w:styleId="b1char0">
    <w:name w:val="b1char"/>
    <w:basedOn w:val="Policepardfaut"/>
    <w:rsid w:val="00EB31FD"/>
  </w:style>
  <w:style w:type="paragraph" w:customStyle="1" w:styleId="b10">
    <w:name w:val="b1"/>
    <w:basedOn w:val="Normal"/>
    <w:rsid w:val="00EB31FD"/>
    <w:pPr>
      <w:overflowPunct/>
      <w:autoSpaceDE/>
      <w:autoSpaceDN/>
      <w:adjustRightInd/>
      <w:spacing w:before="100" w:beforeAutospacing="1" w:after="100" w:afterAutospacing="1"/>
      <w:textAlignment w:val="auto"/>
    </w:pPr>
    <w:rPr>
      <w:sz w:val="24"/>
      <w:szCs w:val="24"/>
      <w:lang w:val="fr-FR" w:eastAsia="fr-FR"/>
    </w:rPr>
  </w:style>
  <w:style w:type="table" w:styleId="Ombrageclair">
    <w:name w:val="Light Shading"/>
    <w:basedOn w:val="TableauNormal"/>
    <w:uiPriority w:val="60"/>
    <w:semiHidden/>
    <w:unhideWhenUsed/>
    <w:rsid w:val="00E45986"/>
    <w:rPr>
      <w:rFonts w:asciiTheme="minorHAnsi" w:eastAsiaTheme="minorEastAsia"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claire">
    <w:name w:val="Light Grid"/>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ramemoyenne1">
    <w:name w:val="Medium Shading 1"/>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2">
    <w:name w:val="Medium List 2"/>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2">
    <w:name w:val="Medium Grid 2"/>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efonce">
    <w:name w:val="Dark List"/>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ramecouleur">
    <w:name w:val="Colorful Shading"/>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rillecouleur">
    <w:name w:val="Colorful Grid"/>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rameclaire-Accent1">
    <w:name w:val="Light Shading Accent 1"/>
    <w:basedOn w:val="TableauNormal"/>
    <w:uiPriority w:val="60"/>
    <w:semiHidden/>
    <w:unhideWhenUsed/>
    <w:rsid w:val="00E45986"/>
    <w:rPr>
      <w:rFonts w:asciiTheme="minorHAnsi" w:eastAsiaTheme="minorEastAsia" w:hAnsiTheme="minorHAnsi" w:cstheme="minorBidi"/>
      <w:color w:val="2F5496" w:themeColor="accent1" w:themeShade="BF"/>
      <w:sz w:val="22"/>
      <w:szCs w:val="22"/>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eclaire-Accent1">
    <w:name w:val="Light List Accent 1"/>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Grilleclaire-Accent1">
    <w:name w:val="Light Grid Accent 1"/>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ramemoyenne1-Accent1">
    <w:name w:val="Medium Shading 1 Accent 1"/>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2-Accent1">
    <w:name w:val="Medium Shading 2 Accent 1"/>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1">
    <w:name w:val="Medium List 1 Accent 1"/>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hint="default"/>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2-Accent1">
    <w:name w:val="Medium List 2 Accent 1"/>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1">
    <w:name w:val="Medium Grid 1 Accent 1"/>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2-Accent1">
    <w:name w:val="Medium Grid 2 Accent 1"/>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3-Accent1">
    <w:name w:val="Medium Grid 3 Accent 1"/>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Listefonce-Accent1">
    <w:name w:val="Dark List Accent 1"/>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Tramecouleur-Accent1">
    <w:name w:val="Colorful Shading Accent 1"/>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Listecouleur-Accent1">
    <w:name w:val="Colorful List Accent 1"/>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Grillecouleur-Accent1">
    <w:name w:val="Colorful Grid Accent 1"/>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Trameclaire-Accent2">
    <w:name w:val="Light Shading Accent 2"/>
    <w:basedOn w:val="TableauNormal"/>
    <w:uiPriority w:val="60"/>
    <w:semiHidden/>
    <w:unhideWhenUsed/>
    <w:rsid w:val="00E45986"/>
    <w:rPr>
      <w:rFonts w:asciiTheme="minorHAnsi" w:eastAsiaTheme="minorEastAsia" w:hAnsiTheme="minorHAnsi" w:cstheme="minorBidi"/>
      <w:color w:val="C45911" w:themeColor="accent2" w:themeShade="BF"/>
      <w:sz w:val="22"/>
      <w:szCs w:val="22"/>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eclaire-Accent2">
    <w:name w:val="Light List Accent 2"/>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lleclaire-Accent2">
    <w:name w:val="Light Grid Accent 2"/>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Tramemoyenne1-Accent2">
    <w:name w:val="Medium Shading 1 Accent 2"/>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2-Accent2">
    <w:name w:val="Medium Shading 2 Accent 2"/>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2">
    <w:name w:val="Medium List 1 Accent 2"/>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hint="default"/>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2-Accent2">
    <w:name w:val="Medium List 2 Accent 2"/>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2">
    <w:name w:val="Medium Grid 1 Accent 2"/>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2-Accent2">
    <w:name w:val="Medium Grid 2 Accent 2"/>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3-Accent2">
    <w:name w:val="Medium Grid 3 Accent 2"/>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stefonce-Accent2">
    <w:name w:val="Dark List Accent 2"/>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ramecouleur-Accent2">
    <w:name w:val="Colorful Shading Accent 2"/>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Listecouleur-Accent2">
    <w:name w:val="Colorful List Accent 2"/>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Grillecouleur-Accent2">
    <w:name w:val="Colorful Grid Accent 2"/>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Trameclaire-Accent3">
    <w:name w:val="Light Shading Accent 3"/>
    <w:basedOn w:val="TableauNormal"/>
    <w:uiPriority w:val="60"/>
    <w:semiHidden/>
    <w:unhideWhenUsed/>
    <w:rsid w:val="00E45986"/>
    <w:rPr>
      <w:rFonts w:asciiTheme="minorHAnsi" w:eastAsiaTheme="minorEastAsia" w:hAnsiTheme="minorHAnsi" w:cstheme="minorBidi"/>
      <w:color w:val="7B7B7B" w:themeColor="accent3" w:themeShade="BF"/>
      <w:sz w:val="22"/>
      <w:szCs w:val="22"/>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eclaire-Accent3">
    <w:name w:val="Light List Accent 3"/>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claire-Accent3">
    <w:name w:val="Light Grid Accent 3"/>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ramemoyenne1-Accent3">
    <w:name w:val="Medium Shading 1 Accent 3"/>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2-Accent3">
    <w:name w:val="Medium Shading 2 Accent 3"/>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3">
    <w:name w:val="Medium List 1 Accent 3"/>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2-Accent3">
    <w:name w:val="Medium List 2 Accent 3"/>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3">
    <w:name w:val="Medium Grid 1 Accent 3"/>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2-Accent3">
    <w:name w:val="Medium Grid 2 Accent 3"/>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3-Accent3">
    <w:name w:val="Medium Grid 3 Accent 3"/>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stefonce-Accent3">
    <w:name w:val="Dark List Accent 3"/>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ramecouleur-Accent3">
    <w:name w:val="Colorful Shading Accent 3"/>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Listecouleur-Accent3">
    <w:name w:val="Colorful List Accent 3"/>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Grillecouleur-Accent3">
    <w:name w:val="Colorful Grid Accent 3"/>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Trameclaire-Accent4">
    <w:name w:val="Light Shading Accent 4"/>
    <w:basedOn w:val="TableauNormal"/>
    <w:uiPriority w:val="60"/>
    <w:semiHidden/>
    <w:unhideWhenUsed/>
    <w:rsid w:val="00E45986"/>
    <w:rPr>
      <w:rFonts w:asciiTheme="minorHAnsi" w:eastAsiaTheme="minorEastAsia" w:hAnsiTheme="minorHAnsi" w:cstheme="minorBidi"/>
      <w:color w:val="BF8F00" w:themeColor="accent4" w:themeShade="BF"/>
      <w:sz w:val="22"/>
      <w:szCs w:val="22"/>
    </w:rPr>
    <w:tblPr>
      <w:tblStyleRowBandSize w:val="1"/>
      <w:tblStyleColBandSize w:val="1"/>
      <w:tblInd w:w="0" w:type="nil"/>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steclaire-Accent4">
    <w:name w:val="Light List Accent 4"/>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Grilleclaire-Accent4">
    <w:name w:val="Light Grid Accent 4"/>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Tramemoyenne1-Accent4">
    <w:name w:val="Medium Shading 1 Accent 4"/>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2-Accent4">
    <w:name w:val="Medium Shading 2 Accent 4"/>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4">
    <w:name w:val="Medium List 1 Accent 4"/>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hint="default"/>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2-Accent4">
    <w:name w:val="Medium List 2 Accent 4"/>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4">
    <w:name w:val="Medium Grid 1 Accent 4"/>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2-Accent4">
    <w:name w:val="Medium Grid 2 Accent 4"/>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3-Accent4">
    <w:name w:val="Medium Grid 3 Accent 4"/>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stefonce-Accent4">
    <w:name w:val="Dark List Accent 4"/>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ramecouleur-Accent4">
    <w:name w:val="Colorful Shading Accent 4"/>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Listecouleur-Accent4">
    <w:name w:val="Colorful List Accent 4"/>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Grillecouleur-Accent4">
    <w:name w:val="Colorful Grid Accent 4"/>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Trameclaire-Accent5">
    <w:name w:val="Light Shading Accent 5"/>
    <w:basedOn w:val="TableauNormal"/>
    <w:uiPriority w:val="60"/>
    <w:semiHidden/>
    <w:unhideWhenUsed/>
    <w:rsid w:val="00E45986"/>
    <w:rPr>
      <w:rFonts w:asciiTheme="minorHAnsi" w:eastAsiaTheme="minorEastAsia" w:hAnsiTheme="minorHAnsi" w:cstheme="minorBidi"/>
      <w:color w:val="2E74B5" w:themeColor="accent5" w:themeShade="BF"/>
      <w:sz w:val="22"/>
      <w:szCs w:val="22"/>
    </w:rPr>
    <w:tblPr>
      <w:tblStyleRowBandSize w:val="1"/>
      <w:tblStyleColBandSize w:val="1"/>
      <w:tblInd w:w="0" w:type="nil"/>
      <w:tblBorders>
        <w:top w:val="single" w:sz="8" w:space="0" w:color="5B9BD5" w:themeColor="accent5"/>
        <w:bottom w:val="single" w:sz="8" w:space="0" w:color="5B9BD5" w:themeColor="accent5"/>
      </w:tblBorders>
    </w:tblPr>
    <w:tblStylePr w:type="fir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steclaire-Accent5">
    <w:name w:val="Light List Accent 5"/>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Grilleclaire-Accent5">
    <w:name w:val="Light Grid Accent 5"/>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Tramemoyenne1-Accent5">
    <w:name w:val="Medium Shading 1 Accent 5"/>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2-Accent5">
    <w:name w:val="Medium Shading 2 Accent 5"/>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5">
    <w:name w:val="Medium List 1 Accent 5"/>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hint="default"/>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2-Accent5">
    <w:name w:val="Medium List 2 Accent 5"/>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5">
    <w:name w:val="Medium Grid 1 Accent 5"/>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2-Accent5">
    <w:name w:val="Medium Grid 2 Accent 5"/>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3-Accent5">
    <w:name w:val="Medium Grid 3 Accent 5"/>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stefonce-Accent5">
    <w:name w:val="Dark List Accent 5"/>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Tramecouleur-Accent5">
    <w:name w:val="Colorful Shading Accent 5"/>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Listecouleur-Accent5">
    <w:name w:val="Colorful List Accent 5"/>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Grillecouleur-Accent5">
    <w:name w:val="Colorful Grid Accent 5"/>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Trameclaire-Accent6">
    <w:name w:val="Light Shading Accent 6"/>
    <w:basedOn w:val="TableauNormal"/>
    <w:uiPriority w:val="60"/>
    <w:semiHidden/>
    <w:unhideWhenUsed/>
    <w:rsid w:val="00E45986"/>
    <w:rPr>
      <w:rFonts w:asciiTheme="minorHAnsi" w:eastAsiaTheme="minorEastAsia" w:hAnsiTheme="minorHAnsi" w:cstheme="minorBidi"/>
      <w:color w:val="538135" w:themeColor="accent6" w:themeShade="BF"/>
      <w:sz w:val="22"/>
      <w:szCs w:val="22"/>
    </w:rPr>
    <w:tblPr>
      <w:tblStyleRowBandSize w:val="1"/>
      <w:tblStyleColBandSize w:val="1"/>
      <w:tblInd w:w="0" w:type="nil"/>
      <w:tblBorders>
        <w:top w:val="single" w:sz="8" w:space="0" w:color="70AD47" w:themeColor="accent6"/>
        <w:bottom w:val="single" w:sz="8" w:space="0" w:color="70AD47" w:themeColor="accent6"/>
      </w:tblBorders>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Accent6">
    <w:name w:val="Medium Shading 2 Accent 6"/>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6">
    <w:name w:val="Medium List 1 Accent 6"/>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hint="default"/>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Accent6">
    <w:name w:val="Medium List 2 Accent 6"/>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6">
    <w:name w:val="Medium Grid 1 Accent 6"/>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Accent6">
    <w:name w:val="Medium Grid 2 Accent 6"/>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6">
    <w:name w:val="Dark List Accent 6"/>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ramecouleur-Accent6">
    <w:name w:val="Colorful Shading Accent 6"/>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ecouleur-Accent6">
    <w:name w:val="Colorful List Accent 6"/>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Grillecouleur-Accent6">
    <w:name w:val="Colorful Grid Accent 6"/>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100344557">
      <w:bodyDiv w:val="1"/>
      <w:marLeft w:val="0"/>
      <w:marRight w:val="0"/>
      <w:marTop w:val="0"/>
      <w:marBottom w:val="0"/>
      <w:divBdr>
        <w:top w:val="none" w:sz="0" w:space="0" w:color="auto"/>
        <w:left w:val="none" w:sz="0" w:space="0" w:color="auto"/>
        <w:bottom w:val="none" w:sz="0" w:space="0" w:color="auto"/>
        <w:right w:val="none" w:sz="0" w:space="0" w:color="auto"/>
      </w:divBdr>
    </w:div>
    <w:div w:id="153032377">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16033564">
      <w:bodyDiv w:val="1"/>
      <w:marLeft w:val="0"/>
      <w:marRight w:val="0"/>
      <w:marTop w:val="0"/>
      <w:marBottom w:val="0"/>
      <w:divBdr>
        <w:top w:val="none" w:sz="0" w:space="0" w:color="auto"/>
        <w:left w:val="none" w:sz="0" w:space="0" w:color="auto"/>
        <w:bottom w:val="none" w:sz="0" w:space="0" w:color="auto"/>
        <w:right w:val="none" w:sz="0" w:space="0" w:color="auto"/>
      </w:divBdr>
    </w:div>
    <w:div w:id="360788111">
      <w:bodyDiv w:val="1"/>
      <w:marLeft w:val="0"/>
      <w:marRight w:val="0"/>
      <w:marTop w:val="0"/>
      <w:marBottom w:val="0"/>
      <w:divBdr>
        <w:top w:val="none" w:sz="0" w:space="0" w:color="auto"/>
        <w:left w:val="none" w:sz="0" w:space="0" w:color="auto"/>
        <w:bottom w:val="none" w:sz="0" w:space="0" w:color="auto"/>
        <w:right w:val="none" w:sz="0" w:space="0" w:color="auto"/>
      </w:divBdr>
    </w:div>
    <w:div w:id="472211171">
      <w:bodyDiv w:val="1"/>
      <w:marLeft w:val="0"/>
      <w:marRight w:val="0"/>
      <w:marTop w:val="0"/>
      <w:marBottom w:val="0"/>
      <w:divBdr>
        <w:top w:val="none" w:sz="0" w:space="0" w:color="auto"/>
        <w:left w:val="none" w:sz="0" w:space="0" w:color="auto"/>
        <w:bottom w:val="none" w:sz="0" w:space="0" w:color="auto"/>
        <w:right w:val="none" w:sz="0" w:space="0" w:color="auto"/>
      </w:divBdr>
      <w:divsChild>
        <w:div w:id="86466711">
          <w:marLeft w:val="0"/>
          <w:marRight w:val="0"/>
          <w:marTop w:val="0"/>
          <w:marBottom w:val="0"/>
          <w:divBdr>
            <w:top w:val="none" w:sz="0" w:space="0" w:color="auto"/>
            <w:left w:val="none" w:sz="0" w:space="0" w:color="auto"/>
            <w:bottom w:val="none" w:sz="0" w:space="0" w:color="auto"/>
            <w:right w:val="none" w:sz="0" w:space="0" w:color="auto"/>
          </w:divBdr>
          <w:divsChild>
            <w:div w:id="935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54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827791844">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903226370">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462458101">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63256789">
      <w:bodyDiv w:val="1"/>
      <w:marLeft w:val="0"/>
      <w:marRight w:val="0"/>
      <w:marTop w:val="0"/>
      <w:marBottom w:val="0"/>
      <w:divBdr>
        <w:top w:val="none" w:sz="0" w:space="0" w:color="auto"/>
        <w:left w:val="none" w:sz="0" w:space="0" w:color="auto"/>
        <w:bottom w:val="none" w:sz="0" w:space="0" w:color="auto"/>
        <w:right w:val="none" w:sz="0" w:space="0" w:color="auto"/>
      </w:divBdr>
    </w:div>
    <w:div w:id="1826386187">
      <w:bodyDiv w:val="1"/>
      <w:marLeft w:val="0"/>
      <w:marRight w:val="0"/>
      <w:marTop w:val="0"/>
      <w:marBottom w:val="0"/>
      <w:divBdr>
        <w:top w:val="none" w:sz="0" w:space="0" w:color="auto"/>
        <w:left w:val="none" w:sz="0" w:space="0" w:color="auto"/>
        <w:bottom w:val="none" w:sz="0" w:space="0" w:color="auto"/>
        <w:right w:val="none" w:sz="0" w:space="0" w:color="auto"/>
      </w:divBdr>
    </w:div>
    <w:div w:id="1900939938">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 w:id="2140830027">
      <w:bodyDiv w:val="1"/>
      <w:marLeft w:val="0"/>
      <w:marRight w:val="0"/>
      <w:marTop w:val="0"/>
      <w:marBottom w:val="0"/>
      <w:divBdr>
        <w:top w:val="none" w:sz="0" w:space="0" w:color="auto"/>
        <w:left w:val="none" w:sz="0" w:space="0" w:color="auto"/>
        <w:bottom w:val="none" w:sz="0" w:space="0" w:color="auto"/>
        <w:right w:val="none" w:sz="0" w:space="0" w:color="auto"/>
      </w:divBdr>
      <w:divsChild>
        <w:div w:id="628246203">
          <w:marLeft w:val="0"/>
          <w:marRight w:val="0"/>
          <w:marTop w:val="0"/>
          <w:marBottom w:val="0"/>
          <w:divBdr>
            <w:top w:val="none" w:sz="0" w:space="0" w:color="auto"/>
            <w:left w:val="none" w:sz="0" w:space="0" w:color="auto"/>
            <w:bottom w:val="none" w:sz="0" w:space="0" w:color="auto"/>
            <w:right w:val="none" w:sz="0" w:space="0" w:color="auto"/>
          </w:divBdr>
          <w:divsChild>
            <w:div w:id="20883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openmobilealliance.org/release/MLS/V1_4-20181211-C/OMA-TS-MLP-V3_5-20181211-C.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C0DFB-DE37-4009-89F3-962554E9873C}">
  <ds:schemaRefs>
    <ds:schemaRef ds:uri="http://schemas.openxmlformats.org/officeDocument/2006/bibliography"/>
  </ds:schemaRefs>
</ds:datastoreItem>
</file>

<file path=customXml/itemProps2.xml><?xml version="1.0" encoding="utf-8"?>
<ds:datastoreItem xmlns:ds="http://schemas.openxmlformats.org/officeDocument/2006/customXml" ds:itemID="{6155FFA6-611F-4698-965A-910793AD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9246C-BDCD-4C6C-B52F-42F7F897A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47499D-C456-4439-9493-E3F1AD81D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104</TotalTime>
  <Pages>63</Pages>
  <Words>13834</Words>
  <Characters>140797</Characters>
  <Application>Microsoft Office Word</Application>
  <DocSecurity>0</DocSecurity>
  <Lines>1173</Lines>
  <Paragraphs>308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154323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cp:lastModifiedBy>Pierre Courbon</cp:lastModifiedBy>
  <cp:revision>9</cp:revision>
  <cp:lastPrinted>2018-08-16T06:18:00Z</cp:lastPrinted>
  <dcterms:created xsi:type="dcterms:W3CDTF">2021-10-31T14:42:00Z</dcterms:created>
  <dcterms:modified xsi:type="dcterms:W3CDTF">2021-10-31T18:52:00Z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