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9"/>
        <w:tblW w:w="10423"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5211"/>
        <w:gridCol w:w="521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Pr>
        <w:tc>
          <w:tcPr>
            <w:tcW w:w="10423" w:type="dxa"/>
            <w:gridSpan w:val="2"/>
            <w:shd w:val="clear" w:color="auto" w:fill="auto"/>
          </w:tcPr>
          <w:p>
            <w:pPr>
              <w:pStyle w:val="113"/>
              <w:framePr w:w="0" w:hRule="auto" w:wrap="auto" w:vAnchor="margin" w:hAnchor="text" w:yAlign="inline"/>
            </w:pPr>
            <w:bookmarkStart w:id="0" w:name="page1"/>
            <w:r>
              <w:rPr>
                <w:sz w:val="64"/>
              </w:rPr>
              <w:t xml:space="preserve">3GPP </w:t>
            </w:r>
            <w:bookmarkStart w:id="1" w:name="specType1"/>
            <w:r>
              <w:rPr>
                <w:sz w:val="64"/>
                <w:highlight w:val="none"/>
              </w:rPr>
              <w:t>TR</w:t>
            </w:r>
            <w:bookmarkEnd w:id="1"/>
            <w:r>
              <w:rPr>
                <w:sz w:val="64"/>
                <w:highlight w:val="none"/>
              </w:rPr>
              <w:t xml:space="preserve"> </w:t>
            </w:r>
            <w:bookmarkStart w:id="2" w:name="specNumber"/>
            <w:r>
              <w:rPr>
                <w:sz w:val="64"/>
                <w:highlight w:val="yellow"/>
              </w:rPr>
              <w:t>ab.cde</w:t>
            </w:r>
            <w:bookmarkEnd w:id="2"/>
            <w:r>
              <w:rPr>
                <w:sz w:val="64"/>
              </w:rPr>
              <w:t xml:space="preserve"> </w:t>
            </w:r>
            <w:r>
              <w:t>V</w:t>
            </w:r>
            <w:bookmarkStart w:id="3" w:name="specVersion"/>
            <w:r>
              <w:rPr>
                <w:rFonts w:hint="eastAsia" w:eastAsia="宋体"/>
                <w:highlight w:val="none"/>
                <w:lang w:val="en-US" w:eastAsia="zh-CN"/>
              </w:rPr>
              <w:t>0</w:t>
            </w:r>
            <w:r>
              <w:rPr>
                <w:highlight w:val="none"/>
              </w:rPr>
              <w:t>.</w:t>
            </w:r>
            <w:r>
              <w:rPr>
                <w:rFonts w:hint="eastAsia" w:eastAsia="宋体"/>
                <w:highlight w:val="none"/>
                <w:lang w:val="en-US" w:eastAsia="zh-CN"/>
              </w:rPr>
              <w:t>0</w:t>
            </w:r>
            <w:r>
              <w:rPr>
                <w:highlight w:val="none"/>
              </w:rPr>
              <w:t>.</w:t>
            </w:r>
            <w:bookmarkEnd w:id="3"/>
            <w:r>
              <w:rPr>
                <w:rFonts w:hint="eastAsia" w:eastAsia="宋体"/>
                <w:highlight w:val="none"/>
                <w:lang w:val="en-US" w:eastAsia="zh-CN"/>
              </w:rPr>
              <w:t>0</w:t>
            </w:r>
            <w:r>
              <w:t xml:space="preserve"> </w:t>
            </w:r>
            <w:r>
              <w:rPr>
                <w:sz w:val="32"/>
              </w:rPr>
              <w:t>(</w:t>
            </w:r>
            <w:bookmarkStart w:id="4" w:name="issueDate"/>
            <w:r>
              <w:rPr>
                <w:rFonts w:hint="eastAsia" w:eastAsia="宋体"/>
                <w:sz w:val="32"/>
                <w:highlight w:val="yellow"/>
                <w:lang w:val="en-US" w:eastAsia="zh-CN"/>
              </w:rPr>
              <w:t>2023</w:t>
            </w:r>
            <w:r>
              <w:rPr>
                <w:sz w:val="32"/>
                <w:highlight w:val="yellow"/>
              </w:rPr>
              <w:t>-</w:t>
            </w:r>
            <w:bookmarkEnd w:id="4"/>
            <w:r>
              <w:rPr>
                <w:rFonts w:hint="eastAsia" w:eastAsia="宋体"/>
                <w:sz w:val="32"/>
                <w:highlight w:val="yellow"/>
                <w:lang w:val="en-US" w:eastAsia="zh-CN"/>
              </w:rPr>
              <w:t>11</w:t>
            </w:r>
            <w:r>
              <w:rPr>
                <w:sz w:val="32"/>
              </w:rP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1134" w:hRule="exact"/>
        </w:trPr>
        <w:tc>
          <w:tcPr>
            <w:tcW w:w="10423" w:type="dxa"/>
            <w:gridSpan w:val="2"/>
            <w:shd w:val="clear" w:color="auto" w:fill="auto"/>
          </w:tcPr>
          <w:p>
            <w:pPr>
              <w:pStyle w:val="114"/>
              <w:framePr w:w="0" w:hRule="auto" w:wrap="auto" w:vAnchor="margin" w:hAnchor="text" w:yAlign="inline"/>
              <w:rPr>
                <w:highlight w:val="none"/>
              </w:rPr>
            </w:pPr>
            <w:r>
              <w:rPr>
                <w:highlight w:val="none"/>
              </w:rPr>
              <w:t xml:space="preserve">Technical </w:t>
            </w:r>
            <w:bookmarkStart w:id="5" w:name="spectype2"/>
            <w:r>
              <w:rPr>
                <w:highlight w:val="none"/>
              </w:rPr>
              <w:t>Report</w:t>
            </w:r>
            <w:bookmarkEnd w:id="5"/>
          </w:p>
          <w:p>
            <w:pPr>
              <w:pStyle w:val="128"/>
            </w:pPr>
            <w:r>
              <w:br w:type="textWrapping"/>
            </w:r>
            <w:r>
              <w:br w:type="textWrapp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3686" w:hRule="exact"/>
        </w:trPr>
        <w:tc>
          <w:tcPr>
            <w:tcW w:w="10423" w:type="dxa"/>
            <w:gridSpan w:val="2"/>
            <w:tcBorders>
              <w:bottom w:val="single" w:color="auto" w:sz="12" w:space="0"/>
            </w:tcBorders>
            <w:shd w:val="clear" w:color="auto" w:fill="auto"/>
          </w:tcPr>
          <w:p>
            <w:pPr>
              <w:pStyle w:val="115"/>
              <w:framePr w:wrap="auto" w:vAnchor="margin" w:hAnchor="text" w:yAlign="inline"/>
            </w:pPr>
            <w:r>
              <w:t>3rd Generation Partnership Project;</w:t>
            </w:r>
          </w:p>
          <w:p>
            <w:pPr>
              <w:pStyle w:val="115"/>
              <w:framePr w:wrap="auto" w:vAnchor="margin" w:hAnchor="text" w:yAlign="inline"/>
            </w:pPr>
            <w:r>
              <w:t xml:space="preserve">Technical Specification Group </w:t>
            </w:r>
            <w:bookmarkStart w:id="6" w:name="specTitle"/>
            <w:r>
              <w:rPr>
                <w:lang w:val="en-IN"/>
              </w:rPr>
              <w:t>Services and System Aspects</w:t>
            </w:r>
            <w:r>
              <w:t>;</w:t>
            </w:r>
          </w:p>
          <w:p>
            <w:pPr>
              <w:pStyle w:val="115"/>
              <w:framePr w:wrap="auto" w:vAnchor="margin" w:hAnchor="text" w:yAlign="inline"/>
              <w:rPr>
                <w:rFonts w:hint="default" w:ascii="Arial" w:hAnsi="Arial"/>
                <w:lang w:val="en-US" w:eastAsia="zh-CN"/>
              </w:rPr>
            </w:pPr>
            <w:r>
              <w:rPr>
                <w:rFonts w:hint="eastAsia" w:ascii="Arial" w:hAnsi="Arial"/>
                <w:lang w:val="en-US" w:eastAsia="zh-CN"/>
              </w:rPr>
              <w:t>Study on Application enabler for XR Services;</w:t>
            </w:r>
          </w:p>
          <w:bookmarkEnd w:id="6"/>
          <w:p>
            <w:pPr>
              <w:pStyle w:val="115"/>
              <w:framePr w:wrap="auto" w:vAnchor="margin" w:hAnchor="text" w:yAlign="inline"/>
              <w:rPr>
                <w:i/>
                <w:sz w:val="28"/>
              </w:rPr>
            </w:pPr>
            <w:r>
              <w:t>(</w:t>
            </w:r>
            <w:r>
              <w:rPr>
                <w:rStyle w:val="95"/>
              </w:rPr>
              <w:t>Release</w:t>
            </w:r>
            <w:r>
              <w:rPr>
                <w:rStyle w:val="95"/>
                <w:highlight w:val="none"/>
              </w:rPr>
              <w:t xml:space="preserve"> </w:t>
            </w:r>
            <w:bookmarkStart w:id="7" w:name="specRelease"/>
            <w:r>
              <w:rPr>
                <w:rStyle w:val="95"/>
                <w:highlight w:val="none"/>
              </w:rPr>
              <w:t>19</w:t>
            </w:r>
            <w:bookmarkEnd w:id="7"/>
            <w: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Pr>
        <w:tc>
          <w:tcPr>
            <w:tcW w:w="10423" w:type="dxa"/>
            <w:gridSpan w:val="2"/>
            <w:tcBorders>
              <w:top w:val="single" w:color="auto" w:sz="12" w:space="0"/>
              <w:bottom w:val="dashed" w:color="auto" w:sz="4" w:space="0"/>
            </w:tcBorders>
            <w:shd w:val="clear" w:color="auto" w:fill="auto"/>
          </w:tcPr>
          <w:p>
            <w:pPr>
              <w:pStyle w:val="101"/>
            </w:pPr>
            <w:r>
              <w:tab/>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1531" w:hRule="exact"/>
        </w:trPr>
        <w:tc>
          <w:tcPr>
            <w:tcW w:w="5211" w:type="dxa"/>
            <w:tcBorders>
              <w:top w:val="dashed" w:color="auto" w:sz="4" w:space="0"/>
              <w:bottom w:val="dashed" w:color="auto" w:sz="4" w:space="0"/>
            </w:tcBorders>
            <w:shd w:val="clear" w:color="auto" w:fill="auto"/>
          </w:tcPr>
          <w:p>
            <w:pPr>
              <w:pStyle w:val="102"/>
            </w:pPr>
            <w:bookmarkStart w:id="8" w:name="_MON_1684549432"/>
            <w:bookmarkEnd w:id="8"/>
            <w:r>
              <w:object>
                <v:shape id="_x0000_i1025" o:spt="75" type="#_x0000_t75" style="height:63pt;width:102.7pt;" o:ole="t" filled="f" o:preferrelative="t" stroked="f" coordsize="21600,21600">
                  <v:path/>
                  <v:fill on="f" focussize="0,0"/>
                  <v:stroke on="f" joinstyle="miter"/>
                  <v:imagedata r:id="rId8" o:title=""/>
                  <o:lock v:ext="edit" aspectratio="t"/>
                  <w10:wrap type="none"/>
                  <w10:anchorlock/>
                </v:shape>
                <o:OLEObject Type="Embed" ProgID="Word.Picture.8" ShapeID="_x0000_i1025" DrawAspect="Content" ObjectID="_1468075725" r:id="rId7">
                  <o:LockedField>false</o:LockedField>
                </o:OLEObject>
              </w:object>
            </w:r>
          </w:p>
        </w:tc>
        <w:tc>
          <w:tcPr>
            <w:tcW w:w="5212" w:type="dxa"/>
            <w:tcBorders>
              <w:top w:val="dashed" w:color="auto" w:sz="4" w:space="0"/>
              <w:bottom w:val="dashed" w:color="auto" w:sz="4" w:space="0"/>
            </w:tcBorders>
            <w:shd w:val="clear" w:color="auto" w:fill="auto"/>
          </w:tcPr>
          <w:p>
            <w:pPr>
              <w:pStyle w:val="101"/>
            </w:pPr>
            <w:bookmarkStart w:id="9" w:name="_MON_1710316168"/>
            <w:bookmarkEnd w:id="9"/>
            <w:r>
              <w:object>
                <v:shape id="_x0000_i1026" o:spt="75" type="#_x0000_t75" style="height:74.65pt;width:128.1pt;" o:ole="t" filled="f" o:preferrelative="t" stroked="f" coordsize="21600,21600">
                  <v:path/>
                  <v:fill on="f" focussize="0,0"/>
                  <v:stroke on="f" joinstyle="miter"/>
                  <v:imagedata r:id="rId10" o:title=""/>
                  <o:lock v:ext="edit" aspectratio="t"/>
                  <w10:wrap type="none"/>
                  <w10:anchorlock/>
                </v:shape>
                <o:OLEObject Type="Embed" ProgID="Word.Picture.8" ShapeID="_x0000_i1026" DrawAspect="Content" ObjectID="_1468075726" r:id="rId9">
                  <o:LockedField>false</o:LockedField>
                </o:OLEObject>
              </w:objec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5783" w:hRule="exact"/>
        </w:trPr>
        <w:tc>
          <w:tcPr>
            <w:tcW w:w="10423" w:type="dxa"/>
            <w:gridSpan w:val="2"/>
            <w:tcBorders>
              <w:top w:val="dashed" w:color="auto" w:sz="4" w:space="0"/>
              <w:bottom w:val="dashed" w:color="auto" w:sz="4" w:space="0"/>
            </w:tcBorders>
            <w:shd w:val="clear" w:color="auto" w:fill="auto"/>
          </w:tcPr>
          <w:p>
            <w:pPr>
              <w:pStyle w:val="102"/>
            </w:pPr>
            <w:bookmarkStart w:id="10" w:name="_MON_1710316271"/>
            <w:bookmarkEnd w:id="10"/>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964" w:hRule="exact"/>
        </w:trPr>
        <w:tc>
          <w:tcPr>
            <w:tcW w:w="10423" w:type="dxa"/>
            <w:gridSpan w:val="2"/>
            <w:tcBorders>
              <w:top w:val="dashed" w:color="auto" w:sz="4" w:space="0"/>
            </w:tcBorders>
            <w:shd w:val="clear" w:color="auto" w:fill="auto"/>
          </w:tcPr>
          <w:p>
            <w:pPr>
              <w:rPr>
                <w:sz w:val="16"/>
                <w:szCs w:val="16"/>
              </w:rPr>
            </w:pPr>
            <w:r>
              <w:rPr>
                <w:sz w:val="16"/>
                <w:szCs w:val="16"/>
              </w:rPr>
              <w:t>The present document has been developed within the 3rd Generation Partnership Project (3GPP</w:t>
            </w:r>
            <w:r>
              <w:rPr>
                <w:sz w:val="16"/>
                <w:szCs w:val="16"/>
                <w:vertAlign w:val="superscript"/>
              </w:rPr>
              <w:t xml:space="preserve"> TM</w:t>
            </w:r>
            <w:r>
              <w:rPr>
                <w:sz w:val="16"/>
                <w:szCs w:val="16"/>
              </w:rPr>
              <w:t>) and may be further elaborated for the purposes of 3GPP.</w:t>
            </w:r>
            <w:r>
              <w:rPr>
                <w:sz w:val="16"/>
                <w:szCs w:val="16"/>
              </w:rPr>
              <w:br w:type="textWrapping"/>
            </w:r>
            <w:r>
              <w:rPr>
                <w:sz w:val="16"/>
                <w:szCs w:val="16"/>
              </w:rPr>
              <w:t>The present document has not been subject to any approval process by the 3GPP</w:t>
            </w:r>
            <w:r>
              <w:rPr>
                <w:sz w:val="16"/>
                <w:szCs w:val="16"/>
                <w:vertAlign w:val="superscript"/>
              </w:rPr>
              <w:t xml:space="preserve"> </w:t>
            </w:r>
            <w:r>
              <w:rPr>
                <w:sz w:val="16"/>
                <w:szCs w:val="16"/>
              </w:rPr>
              <w:t>Organizational Partners and shall not be implemented.</w:t>
            </w:r>
            <w:r>
              <w:rPr>
                <w:sz w:val="16"/>
                <w:szCs w:val="16"/>
              </w:rPr>
              <w:br w:type="textWrapping"/>
            </w:r>
            <w:r>
              <w:rPr>
                <w:sz w:val="16"/>
                <w:szCs w:val="16"/>
              </w:rPr>
              <w:t>This Specification is provided for future development work within 3GPP</w:t>
            </w:r>
            <w:r>
              <w:rPr>
                <w:sz w:val="16"/>
                <w:szCs w:val="16"/>
                <w:vertAlign w:val="superscript"/>
              </w:rPr>
              <w:t xml:space="preserve"> </w:t>
            </w:r>
            <w:r>
              <w:rPr>
                <w:sz w:val="16"/>
                <w:szCs w:val="16"/>
              </w:rPr>
              <w:t>only. The Organizational Partners accept no liability for any use of this Specification.</w:t>
            </w:r>
            <w:r>
              <w:rPr>
                <w:sz w:val="16"/>
                <w:szCs w:val="16"/>
              </w:rPr>
              <w:br w:type="textWrapping"/>
            </w:r>
            <w:r>
              <w:rPr>
                <w:sz w:val="16"/>
                <w:szCs w:val="16"/>
              </w:rPr>
              <w:t>Specifications and Reports for implementation of the 3GPP</w:t>
            </w:r>
            <w:r>
              <w:rPr>
                <w:sz w:val="16"/>
                <w:szCs w:val="16"/>
                <w:vertAlign w:val="superscript"/>
              </w:rPr>
              <w:t xml:space="preserve"> TM</w:t>
            </w:r>
            <w:r>
              <w:rPr>
                <w:sz w:val="16"/>
                <w:szCs w:val="16"/>
              </w:rPr>
              <w:t xml:space="preserve"> system should be obtained via the 3GPP Organizational Partners' Publications Offices.</w:t>
            </w:r>
          </w:p>
        </w:tc>
      </w:tr>
      <w:bookmarkEnd w:id="0"/>
    </w:tbl>
    <w:p>
      <w:pPr>
        <w:sectPr>
          <w:footnotePr>
            <w:numRestart w:val="eachSect"/>
          </w:footnotePr>
          <w:pgSz w:w="11907" w:h="16840"/>
          <w:pgMar w:top="1134" w:right="851" w:bottom="397" w:left="851" w:header="0" w:footer="0" w:gutter="0"/>
          <w:cols w:space="720" w:num="1"/>
        </w:sectPr>
      </w:pPr>
      <w:bookmarkStart w:id="11" w:name="_MON_1684549432"/>
      <w:bookmarkEnd w:id="11"/>
    </w:p>
    <w:tbl>
      <w:tblPr>
        <w:tblStyle w:val="89"/>
        <w:tblW w:w="10423" w:type="dxa"/>
        <w:tblInd w:w="0" w:type="dxa"/>
        <w:tblLayout w:type="autofit"/>
        <w:tblCellMar>
          <w:top w:w="0" w:type="dxa"/>
          <w:left w:w="108" w:type="dxa"/>
          <w:bottom w:w="0" w:type="dxa"/>
          <w:right w:w="108" w:type="dxa"/>
        </w:tblCellMar>
      </w:tblPr>
      <w:tblGrid>
        <w:gridCol w:w="10423"/>
      </w:tblGrid>
      <w:tr>
        <w:trPr>
          <w:trHeight w:val="5670" w:hRule="exact"/>
        </w:trPr>
        <w:tc>
          <w:tcPr>
            <w:tcW w:w="10423" w:type="dxa"/>
            <w:shd w:val="clear" w:color="auto" w:fill="auto"/>
          </w:tcPr>
          <w:p>
            <w:pPr>
              <w:pStyle w:val="128"/>
            </w:pPr>
            <w:bookmarkStart w:id="12" w:name="page2"/>
          </w:p>
        </w:tc>
      </w:tr>
      <w:tr>
        <w:tblPrEx>
          <w:tblCellMar>
            <w:top w:w="0" w:type="dxa"/>
            <w:left w:w="108" w:type="dxa"/>
            <w:bottom w:w="0" w:type="dxa"/>
            <w:right w:w="108" w:type="dxa"/>
          </w:tblCellMar>
        </w:tblPrEx>
        <w:trPr>
          <w:trHeight w:val="5387" w:hRule="exact"/>
        </w:trPr>
        <w:tc>
          <w:tcPr>
            <w:tcW w:w="10423" w:type="dxa"/>
            <w:shd w:val="clear" w:color="auto" w:fill="auto"/>
          </w:tcPr>
          <w:p>
            <w:pPr>
              <w:pStyle w:val="107"/>
              <w:spacing w:after="240"/>
              <w:ind w:left="2835" w:right="2835"/>
              <w:jc w:val="center"/>
              <w:rPr>
                <w:rFonts w:ascii="Arial" w:hAnsi="Arial"/>
                <w:b/>
                <w:i/>
              </w:rPr>
            </w:pPr>
            <w:bookmarkStart w:id="13" w:name="coords3gpp"/>
            <w:r>
              <w:rPr>
                <w:rFonts w:ascii="Arial" w:hAnsi="Arial"/>
                <w:b/>
                <w:i/>
              </w:rPr>
              <w:t>3GPP</w:t>
            </w:r>
          </w:p>
          <w:p>
            <w:pPr>
              <w:pStyle w:val="107"/>
              <w:pBdr>
                <w:bottom w:val="single" w:color="auto" w:sz="6" w:space="1"/>
              </w:pBdr>
              <w:ind w:left="2835" w:right="2835"/>
              <w:jc w:val="center"/>
            </w:pPr>
            <w:r>
              <w:t>Postal address</w:t>
            </w:r>
          </w:p>
          <w:p>
            <w:pPr>
              <w:pStyle w:val="107"/>
              <w:ind w:left="2835" w:right="2835"/>
              <w:jc w:val="center"/>
              <w:rPr>
                <w:rFonts w:ascii="Arial" w:hAnsi="Arial"/>
                <w:sz w:val="18"/>
              </w:rPr>
            </w:pPr>
          </w:p>
          <w:p>
            <w:pPr>
              <w:pStyle w:val="107"/>
              <w:pBdr>
                <w:bottom w:val="single" w:color="auto" w:sz="6" w:space="1"/>
              </w:pBdr>
              <w:spacing w:before="240"/>
              <w:ind w:left="2835" w:right="2835"/>
              <w:jc w:val="center"/>
            </w:pPr>
            <w:r>
              <w:t>3GPP support office address</w:t>
            </w:r>
          </w:p>
          <w:p>
            <w:pPr>
              <w:pStyle w:val="107"/>
              <w:ind w:left="2835" w:right="2835"/>
              <w:jc w:val="center"/>
              <w:rPr>
                <w:rFonts w:ascii="Arial" w:hAnsi="Arial"/>
                <w:sz w:val="18"/>
                <w:lang w:val="fr-FR"/>
              </w:rPr>
            </w:pPr>
            <w:r>
              <w:rPr>
                <w:rFonts w:ascii="Arial" w:hAnsi="Arial"/>
                <w:sz w:val="18"/>
                <w:lang w:val="fr-FR"/>
              </w:rPr>
              <w:t>650 Route des Lucioles - Sophia Antipolis</w:t>
            </w:r>
          </w:p>
          <w:p>
            <w:pPr>
              <w:pStyle w:val="107"/>
              <w:ind w:left="2835" w:right="2835"/>
              <w:jc w:val="center"/>
              <w:rPr>
                <w:rFonts w:ascii="Arial" w:hAnsi="Arial"/>
                <w:sz w:val="18"/>
                <w:lang w:val="fr-FR"/>
              </w:rPr>
            </w:pPr>
            <w:r>
              <w:rPr>
                <w:rFonts w:ascii="Arial" w:hAnsi="Arial"/>
                <w:sz w:val="18"/>
                <w:lang w:val="fr-FR"/>
              </w:rPr>
              <w:t>Valbonne - FRANCE</w:t>
            </w:r>
          </w:p>
          <w:p>
            <w:pPr>
              <w:pStyle w:val="107"/>
              <w:spacing w:after="20"/>
              <w:ind w:left="2835" w:right="2835"/>
              <w:jc w:val="center"/>
              <w:rPr>
                <w:rFonts w:ascii="Arial" w:hAnsi="Arial"/>
                <w:sz w:val="18"/>
              </w:rPr>
            </w:pPr>
            <w:r>
              <w:rPr>
                <w:rFonts w:ascii="Arial" w:hAnsi="Arial"/>
                <w:sz w:val="18"/>
              </w:rPr>
              <w:t>Tel.: +33 4 92 94 42 00 Fax: +33 4 93 65 47 16</w:t>
            </w:r>
          </w:p>
          <w:p>
            <w:pPr>
              <w:pStyle w:val="107"/>
              <w:pBdr>
                <w:bottom w:val="single" w:color="auto" w:sz="6" w:space="1"/>
              </w:pBdr>
              <w:spacing w:before="240"/>
              <w:ind w:left="2835" w:right="2835"/>
              <w:jc w:val="center"/>
            </w:pPr>
            <w:r>
              <w:t>Internet</w:t>
            </w:r>
          </w:p>
          <w:p>
            <w:pPr>
              <w:pStyle w:val="107"/>
              <w:ind w:left="2835" w:right="2835"/>
              <w:jc w:val="center"/>
              <w:rPr>
                <w:rFonts w:ascii="Arial" w:hAnsi="Arial"/>
                <w:sz w:val="18"/>
              </w:rPr>
            </w:pPr>
            <w:r>
              <w:rPr>
                <w:rFonts w:ascii="Arial" w:hAnsi="Arial"/>
                <w:sz w:val="18"/>
              </w:rPr>
              <w:t>https://www.3gpp.org</w:t>
            </w:r>
            <w:bookmarkEnd w:id="13"/>
          </w:p>
          <w:p/>
        </w:tc>
      </w:tr>
      <w:tr>
        <w:tblPrEx>
          <w:tblCellMar>
            <w:top w:w="0" w:type="dxa"/>
            <w:left w:w="108" w:type="dxa"/>
            <w:bottom w:w="0" w:type="dxa"/>
            <w:right w:w="108" w:type="dxa"/>
          </w:tblCellMar>
        </w:tblPrEx>
        <w:tc>
          <w:tcPr>
            <w:tcW w:w="10423" w:type="dxa"/>
            <w:shd w:val="clear" w:color="auto" w:fill="auto"/>
            <w:vAlign w:val="bottom"/>
          </w:tcPr>
          <w:p>
            <w:pPr>
              <w:pStyle w:val="107"/>
              <w:pBdr>
                <w:bottom w:val="single" w:color="auto" w:sz="6" w:space="1"/>
              </w:pBdr>
              <w:spacing w:after="240"/>
              <w:jc w:val="center"/>
              <w:rPr>
                <w:rFonts w:ascii="Arial" w:hAnsi="Arial"/>
                <w:b/>
                <w:i/>
              </w:rPr>
            </w:pPr>
            <w:bookmarkStart w:id="14" w:name="copyrightNotification"/>
            <w:r>
              <w:rPr>
                <w:rFonts w:ascii="Arial" w:hAnsi="Arial"/>
                <w:b/>
                <w:i/>
              </w:rPr>
              <w:t>Copyright Notification</w:t>
            </w:r>
          </w:p>
          <w:p>
            <w:pPr>
              <w:pStyle w:val="107"/>
              <w:jc w:val="center"/>
            </w:pPr>
            <w:r>
              <w:t>No part may be reproduced except as authorized by written permission.</w:t>
            </w:r>
            <w:r>
              <w:br w:type="textWrapping"/>
            </w:r>
            <w:r>
              <w:t>The copyright and the foregoing restriction extend to reproduction in all media.</w:t>
            </w:r>
          </w:p>
          <w:p>
            <w:pPr>
              <w:pStyle w:val="107"/>
              <w:jc w:val="center"/>
            </w:pPr>
          </w:p>
          <w:p>
            <w:pPr>
              <w:pStyle w:val="107"/>
              <w:jc w:val="center"/>
              <w:rPr>
                <w:sz w:val="18"/>
              </w:rPr>
            </w:pPr>
            <w:r>
              <w:rPr>
                <w:sz w:val="18"/>
              </w:rPr>
              <w:t xml:space="preserve">© </w:t>
            </w:r>
            <w:bookmarkStart w:id="15" w:name="copyrightDate"/>
            <w:r>
              <w:rPr>
                <w:sz w:val="18"/>
                <w:highlight w:val="none"/>
              </w:rPr>
              <w:t>2023</w:t>
            </w:r>
            <w:bookmarkEnd w:id="15"/>
            <w:r>
              <w:rPr>
                <w:sz w:val="18"/>
              </w:rPr>
              <w:t>, 3GPP Organizational Partners (ARIB, ATIS, CCSA, ETSI, TSDSI, TTA, TTC).</w:t>
            </w:r>
            <w:bookmarkStart w:id="16" w:name="copyrightaddon"/>
            <w:bookmarkEnd w:id="16"/>
          </w:p>
          <w:p>
            <w:pPr>
              <w:pStyle w:val="107"/>
              <w:jc w:val="center"/>
              <w:rPr>
                <w:sz w:val="18"/>
              </w:rPr>
            </w:pPr>
            <w:r>
              <w:rPr>
                <w:sz w:val="18"/>
              </w:rPr>
              <w:t>All rights reserved.</w:t>
            </w:r>
          </w:p>
          <w:p>
            <w:pPr>
              <w:pStyle w:val="107"/>
              <w:rPr>
                <w:sz w:val="18"/>
              </w:rPr>
            </w:pPr>
          </w:p>
          <w:p>
            <w:pPr>
              <w:pStyle w:val="107"/>
              <w:rPr>
                <w:sz w:val="18"/>
              </w:rPr>
            </w:pPr>
            <w:r>
              <w:rPr>
                <w:sz w:val="18"/>
              </w:rPr>
              <w:t>UMTS™ is a Trade Mark of ETSI registered for the benefit of its members</w:t>
            </w:r>
          </w:p>
          <w:p>
            <w:pPr>
              <w:pStyle w:val="107"/>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107"/>
              <w:rPr>
                <w:sz w:val="18"/>
              </w:rPr>
            </w:pPr>
            <w:r>
              <w:rPr>
                <w:sz w:val="18"/>
              </w:rPr>
              <w:t>GSM® and the GSM logo are registered and owned by the GSM Association</w:t>
            </w:r>
            <w:bookmarkEnd w:id="14"/>
          </w:p>
          <w:p/>
        </w:tc>
      </w:tr>
      <w:bookmarkEnd w:id="12"/>
    </w:tbl>
    <w:p>
      <w:pPr>
        <w:pStyle w:val="97"/>
      </w:pPr>
      <w:r>
        <w:br w:type="page"/>
      </w:r>
      <w:bookmarkStart w:id="17" w:name="tableOfContents"/>
      <w:bookmarkEnd w:id="17"/>
      <w:r>
        <w:t>Contents</w:t>
      </w:r>
    </w:p>
    <w:p>
      <w:pPr>
        <w:pStyle w:val="20"/>
        <w:tabs>
          <w:tab w:val="right" w:leader="dot" w:pos="9641"/>
          <w:tab w:val="clear" w:pos="9639"/>
        </w:tabs>
      </w:pPr>
      <w:r>
        <w:rPr>
          <w:highlight w:val="yellow"/>
        </w:rPr>
        <w:fldChar w:fldCharType="begin"/>
      </w:r>
      <w:r>
        <w:rPr>
          <w:highlight w:val="yellow"/>
        </w:rPr>
        <w:instrText xml:space="preserve">TOC \o "1-3" \h \u </w:instrText>
      </w:r>
      <w:r>
        <w:rPr>
          <w:highlight w:val="yellow"/>
        </w:rPr>
        <w:fldChar w:fldCharType="separate"/>
      </w:r>
      <w:r>
        <w:rPr>
          <w:highlight w:val="yellow"/>
        </w:rPr>
        <w:fldChar w:fldCharType="begin"/>
      </w:r>
      <w:r>
        <w:rPr>
          <w:highlight w:val="yellow"/>
        </w:rPr>
        <w:instrText xml:space="preserve"> HYPERLINK \l _Toc5876 </w:instrText>
      </w:r>
      <w:r>
        <w:rPr>
          <w:highlight w:val="yellow"/>
        </w:rPr>
        <w:fldChar w:fldCharType="separate"/>
      </w:r>
      <w:r>
        <w:t>Foreword</w:t>
      </w:r>
      <w:r>
        <w:tab/>
      </w:r>
      <w:r>
        <w:fldChar w:fldCharType="begin"/>
      </w:r>
      <w:r>
        <w:instrText xml:space="preserve"> PAGEREF _Toc5876 \h </w:instrText>
      </w:r>
      <w:r>
        <w:fldChar w:fldCharType="separate"/>
      </w:r>
      <w:r>
        <w:t>4</w:t>
      </w:r>
      <w:r>
        <w:fldChar w:fldCharType="end"/>
      </w:r>
      <w:r>
        <w:rPr>
          <w:highlight w:val="yellow"/>
        </w:rPr>
        <w:fldChar w:fldCharType="end"/>
      </w:r>
    </w:p>
    <w:p>
      <w:pPr>
        <w:pStyle w:val="20"/>
        <w:tabs>
          <w:tab w:val="right" w:leader="dot" w:pos="9641"/>
          <w:tab w:val="clear" w:pos="9639"/>
        </w:tabs>
      </w:pPr>
      <w:r>
        <w:rPr>
          <w:highlight w:val="yellow"/>
        </w:rPr>
        <w:fldChar w:fldCharType="begin"/>
      </w:r>
      <w:r>
        <w:rPr>
          <w:highlight w:val="yellow"/>
        </w:rPr>
        <w:instrText xml:space="preserve"> HYPERLINK \l _Toc9330 </w:instrText>
      </w:r>
      <w:r>
        <w:rPr>
          <w:highlight w:val="yellow"/>
        </w:rPr>
        <w:fldChar w:fldCharType="separate"/>
      </w:r>
      <w:r>
        <w:t>Introduction</w:t>
      </w:r>
      <w:r>
        <w:tab/>
      </w:r>
      <w:r>
        <w:fldChar w:fldCharType="begin"/>
      </w:r>
      <w:r>
        <w:instrText xml:space="preserve"> PAGEREF _Toc9330 \h </w:instrText>
      </w:r>
      <w:r>
        <w:fldChar w:fldCharType="separate"/>
      </w:r>
      <w:r>
        <w:t>5</w:t>
      </w:r>
      <w:r>
        <w:fldChar w:fldCharType="end"/>
      </w:r>
      <w:r>
        <w:rPr>
          <w:highlight w:val="yellow"/>
        </w:rPr>
        <w:fldChar w:fldCharType="end"/>
      </w:r>
    </w:p>
    <w:p>
      <w:pPr>
        <w:pStyle w:val="20"/>
        <w:tabs>
          <w:tab w:val="right" w:pos="2000"/>
          <w:tab w:val="right" w:leader="dot" w:pos="9641"/>
          <w:tab w:val="clear" w:pos="9639"/>
        </w:tabs>
      </w:pPr>
      <w:r>
        <w:rPr>
          <w:highlight w:val="yellow"/>
        </w:rPr>
        <w:fldChar w:fldCharType="begin"/>
      </w:r>
      <w:r>
        <w:rPr>
          <w:highlight w:val="yellow"/>
        </w:rPr>
        <w:instrText xml:space="preserve"> HYPERLINK \l _Toc6266 </w:instrText>
      </w:r>
      <w:r>
        <w:rPr>
          <w:highlight w:val="yellow"/>
        </w:rPr>
        <w:fldChar w:fldCharType="separate"/>
      </w:r>
      <w:r>
        <w:t>1</w:t>
      </w:r>
      <w:r>
        <w:tab/>
      </w:r>
      <w:r>
        <w:t>Scope</w:t>
      </w:r>
      <w:r>
        <w:tab/>
      </w:r>
      <w:r>
        <w:rPr>
          <w:rFonts w:hint="eastAsia" w:eastAsia="宋体"/>
          <w:lang w:val="en-US" w:eastAsia="zh-CN"/>
        </w:rPr>
        <w:tab/>
      </w:r>
      <w:r>
        <w:fldChar w:fldCharType="begin"/>
      </w:r>
      <w:r>
        <w:instrText xml:space="preserve"> PAGEREF _Toc6266 \h </w:instrText>
      </w:r>
      <w:r>
        <w:fldChar w:fldCharType="separate"/>
      </w:r>
      <w:r>
        <w:t>6</w:t>
      </w:r>
      <w:r>
        <w:fldChar w:fldCharType="end"/>
      </w:r>
      <w:r>
        <w:rPr>
          <w:highlight w:val="yellow"/>
        </w:rPr>
        <w:fldChar w:fldCharType="end"/>
      </w:r>
    </w:p>
    <w:p>
      <w:pPr>
        <w:pStyle w:val="20"/>
        <w:tabs>
          <w:tab w:val="right" w:pos="2000"/>
          <w:tab w:val="right" w:leader="dot" w:pos="9641"/>
          <w:tab w:val="clear" w:pos="9639"/>
        </w:tabs>
      </w:pPr>
      <w:r>
        <w:rPr>
          <w:highlight w:val="yellow"/>
        </w:rPr>
        <w:fldChar w:fldCharType="begin"/>
      </w:r>
      <w:r>
        <w:rPr>
          <w:highlight w:val="yellow"/>
        </w:rPr>
        <w:instrText xml:space="preserve"> HYPERLINK \l _Toc1614 </w:instrText>
      </w:r>
      <w:r>
        <w:rPr>
          <w:highlight w:val="yellow"/>
        </w:rPr>
        <w:fldChar w:fldCharType="separate"/>
      </w:r>
      <w:r>
        <w:t>2</w:t>
      </w:r>
      <w:r>
        <w:tab/>
      </w:r>
      <w:r>
        <w:t>References</w:t>
      </w:r>
      <w:r>
        <w:tab/>
      </w:r>
      <w:r>
        <w:rPr>
          <w:rFonts w:hint="eastAsia" w:eastAsia="宋体"/>
          <w:lang w:val="en-US" w:eastAsia="zh-CN"/>
        </w:rPr>
        <w:tab/>
      </w:r>
      <w:r>
        <w:fldChar w:fldCharType="begin"/>
      </w:r>
      <w:r>
        <w:instrText xml:space="preserve"> PAGEREF _Toc1614 \h </w:instrText>
      </w:r>
      <w:r>
        <w:fldChar w:fldCharType="separate"/>
      </w:r>
      <w:r>
        <w:t>6</w:t>
      </w:r>
      <w:r>
        <w:fldChar w:fldCharType="end"/>
      </w:r>
      <w:r>
        <w:rPr>
          <w:highlight w:val="yellow"/>
        </w:rPr>
        <w:fldChar w:fldCharType="end"/>
      </w:r>
    </w:p>
    <w:p>
      <w:pPr>
        <w:pStyle w:val="20"/>
        <w:tabs>
          <w:tab w:val="right" w:pos="2000"/>
          <w:tab w:val="right" w:leader="dot" w:pos="9641"/>
          <w:tab w:val="clear" w:pos="9639"/>
        </w:tabs>
      </w:pPr>
      <w:r>
        <w:rPr>
          <w:highlight w:val="yellow"/>
        </w:rPr>
        <w:fldChar w:fldCharType="begin"/>
      </w:r>
      <w:r>
        <w:rPr>
          <w:highlight w:val="yellow"/>
        </w:rPr>
        <w:instrText xml:space="preserve"> HYPERLINK \l _Toc16573 </w:instrText>
      </w:r>
      <w:r>
        <w:rPr>
          <w:highlight w:val="yellow"/>
        </w:rPr>
        <w:fldChar w:fldCharType="separate"/>
      </w:r>
      <w:r>
        <w:t>3</w:t>
      </w:r>
      <w:r>
        <w:tab/>
      </w:r>
      <w:r>
        <w:t>Definitions of terms, symbols and abbreviations</w:t>
      </w:r>
      <w:r>
        <w:tab/>
      </w:r>
      <w:r>
        <w:fldChar w:fldCharType="begin"/>
      </w:r>
      <w:r>
        <w:instrText xml:space="preserve"> PAGEREF _Toc16573 \h </w:instrText>
      </w:r>
      <w:r>
        <w:fldChar w:fldCharType="separate"/>
      </w:r>
      <w:r>
        <w:t>6</w:t>
      </w:r>
      <w:r>
        <w:fldChar w:fldCharType="end"/>
      </w:r>
      <w:r>
        <w:rPr>
          <w:highlight w:val="yellow"/>
        </w:rPr>
        <w:fldChar w:fldCharType="end"/>
      </w:r>
    </w:p>
    <w:p>
      <w:pPr>
        <w:pStyle w:val="19"/>
        <w:tabs>
          <w:tab w:val="right" w:pos="2000"/>
          <w:tab w:val="right" w:leader="dot" w:pos="9641"/>
          <w:tab w:val="clear" w:pos="9639"/>
        </w:tabs>
      </w:pPr>
      <w:r>
        <w:rPr>
          <w:highlight w:val="yellow"/>
        </w:rPr>
        <w:fldChar w:fldCharType="begin"/>
      </w:r>
      <w:r>
        <w:rPr>
          <w:highlight w:val="yellow"/>
        </w:rPr>
        <w:instrText xml:space="preserve"> HYPERLINK \l _Toc8353 </w:instrText>
      </w:r>
      <w:r>
        <w:rPr>
          <w:highlight w:val="yellow"/>
        </w:rPr>
        <w:fldChar w:fldCharType="separate"/>
      </w:r>
      <w:r>
        <w:t>3.1</w:t>
      </w:r>
      <w:r>
        <w:tab/>
      </w:r>
      <w:r>
        <w:t>Terms</w:t>
      </w:r>
      <w:r>
        <w:tab/>
      </w:r>
      <w:r>
        <w:rPr>
          <w:rFonts w:hint="eastAsia" w:eastAsia="宋体"/>
          <w:lang w:val="en-US" w:eastAsia="zh-CN"/>
        </w:rPr>
        <w:tab/>
      </w:r>
      <w:r>
        <w:fldChar w:fldCharType="begin"/>
      </w:r>
      <w:r>
        <w:instrText xml:space="preserve"> PAGEREF _Toc8353 \h </w:instrText>
      </w:r>
      <w:r>
        <w:fldChar w:fldCharType="separate"/>
      </w:r>
      <w:r>
        <w:t>6</w:t>
      </w:r>
      <w:r>
        <w:fldChar w:fldCharType="end"/>
      </w:r>
      <w:r>
        <w:rPr>
          <w:highlight w:val="yellow"/>
        </w:rPr>
        <w:fldChar w:fldCharType="end"/>
      </w:r>
    </w:p>
    <w:p>
      <w:pPr>
        <w:pStyle w:val="19"/>
        <w:tabs>
          <w:tab w:val="right" w:pos="2000"/>
          <w:tab w:val="right" w:leader="dot" w:pos="9641"/>
          <w:tab w:val="clear" w:pos="9639"/>
        </w:tabs>
      </w:pPr>
      <w:r>
        <w:rPr>
          <w:highlight w:val="yellow"/>
        </w:rPr>
        <w:fldChar w:fldCharType="begin"/>
      </w:r>
      <w:r>
        <w:rPr>
          <w:highlight w:val="yellow"/>
        </w:rPr>
        <w:instrText xml:space="preserve"> HYPERLINK \l _Toc17038 </w:instrText>
      </w:r>
      <w:r>
        <w:rPr>
          <w:highlight w:val="yellow"/>
        </w:rPr>
        <w:fldChar w:fldCharType="separate"/>
      </w:r>
      <w:r>
        <w:t>3.2</w:t>
      </w:r>
      <w:r>
        <w:tab/>
      </w:r>
      <w:r>
        <w:t>Symbols</w:t>
      </w:r>
      <w:r>
        <w:tab/>
      </w:r>
      <w:r>
        <w:rPr>
          <w:rFonts w:hint="eastAsia" w:eastAsia="宋体"/>
          <w:lang w:val="en-US" w:eastAsia="zh-CN"/>
        </w:rPr>
        <w:tab/>
      </w:r>
      <w:r>
        <w:fldChar w:fldCharType="begin"/>
      </w:r>
      <w:r>
        <w:instrText xml:space="preserve"> PAGEREF _Toc17038 \h </w:instrText>
      </w:r>
      <w:r>
        <w:fldChar w:fldCharType="separate"/>
      </w:r>
      <w:r>
        <w:t>6</w:t>
      </w:r>
      <w:r>
        <w:fldChar w:fldCharType="end"/>
      </w:r>
      <w:r>
        <w:rPr>
          <w:highlight w:val="yellow"/>
        </w:rPr>
        <w:fldChar w:fldCharType="end"/>
      </w:r>
    </w:p>
    <w:p>
      <w:pPr>
        <w:pStyle w:val="19"/>
        <w:tabs>
          <w:tab w:val="right" w:pos="2000"/>
          <w:tab w:val="right" w:leader="dot" w:pos="9641"/>
          <w:tab w:val="clear" w:pos="9639"/>
        </w:tabs>
      </w:pPr>
      <w:r>
        <w:rPr>
          <w:highlight w:val="yellow"/>
        </w:rPr>
        <w:fldChar w:fldCharType="begin"/>
      </w:r>
      <w:r>
        <w:rPr>
          <w:highlight w:val="yellow"/>
        </w:rPr>
        <w:instrText xml:space="preserve"> HYPERLINK \l _Toc2667 </w:instrText>
      </w:r>
      <w:r>
        <w:rPr>
          <w:highlight w:val="yellow"/>
        </w:rPr>
        <w:fldChar w:fldCharType="separate"/>
      </w:r>
      <w:r>
        <w:t>3.3</w:t>
      </w:r>
      <w:r>
        <w:tab/>
      </w:r>
      <w:r>
        <w:t>Abbreviations</w:t>
      </w:r>
      <w:r>
        <w:rPr>
          <w:rFonts w:hint="eastAsia" w:eastAsia="宋体"/>
          <w:lang w:val="en-US" w:eastAsia="zh-CN"/>
        </w:rPr>
        <w:tab/>
      </w:r>
      <w:r>
        <w:tab/>
      </w:r>
      <w:r>
        <w:fldChar w:fldCharType="begin"/>
      </w:r>
      <w:r>
        <w:instrText xml:space="preserve"> PAGEREF _Toc2667 \h </w:instrText>
      </w:r>
      <w:r>
        <w:fldChar w:fldCharType="separate"/>
      </w:r>
      <w:r>
        <w:t>7</w:t>
      </w:r>
      <w:r>
        <w:fldChar w:fldCharType="end"/>
      </w:r>
      <w:r>
        <w:rPr>
          <w:highlight w:val="yellow"/>
        </w:rPr>
        <w:fldChar w:fldCharType="end"/>
      </w:r>
    </w:p>
    <w:p>
      <w:pPr>
        <w:pStyle w:val="20"/>
        <w:tabs>
          <w:tab w:val="right" w:pos="2000"/>
          <w:tab w:val="right" w:leader="dot" w:pos="9641"/>
          <w:tab w:val="clear" w:pos="9639"/>
        </w:tabs>
      </w:pPr>
      <w:r>
        <w:rPr>
          <w:highlight w:val="yellow"/>
        </w:rPr>
        <w:fldChar w:fldCharType="begin"/>
      </w:r>
      <w:r>
        <w:rPr>
          <w:highlight w:val="yellow"/>
        </w:rPr>
        <w:instrText xml:space="preserve"> HYPERLINK \l _Toc4763 </w:instrText>
      </w:r>
      <w:r>
        <w:rPr>
          <w:highlight w:val="yellow"/>
        </w:rPr>
        <w:fldChar w:fldCharType="separate"/>
      </w:r>
      <w:r>
        <w:rPr>
          <w:rFonts w:hint="eastAsia" w:eastAsia="宋体"/>
          <w:lang w:val="en-US" w:eastAsia="zh-CN"/>
        </w:rPr>
        <w:t>4</w:t>
      </w:r>
      <w:r>
        <w:tab/>
      </w:r>
      <w:r>
        <w:t>Key issues</w:t>
      </w:r>
      <w:r>
        <w:tab/>
      </w:r>
      <w:r>
        <w:rPr>
          <w:rFonts w:hint="eastAsia" w:eastAsia="宋体"/>
          <w:lang w:val="en-US" w:eastAsia="zh-CN"/>
        </w:rPr>
        <w:tab/>
      </w:r>
      <w:r>
        <w:fldChar w:fldCharType="begin"/>
      </w:r>
      <w:r>
        <w:instrText xml:space="preserve"> PAGEREF _Toc4763 \h </w:instrText>
      </w:r>
      <w:r>
        <w:fldChar w:fldCharType="separate"/>
      </w:r>
      <w:r>
        <w:t>7</w:t>
      </w:r>
      <w:r>
        <w:fldChar w:fldCharType="end"/>
      </w:r>
      <w:r>
        <w:rPr>
          <w:highlight w:val="yellow"/>
        </w:rPr>
        <w:fldChar w:fldCharType="end"/>
      </w:r>
    </w:p>
    <w:p>
      <w:pPr>
        <w:pStyle w:val="19"/>
        <w:tabs>
          <w:tab w:val="right" w:pos="2000"/>
          <w:tab w:val="right" w:leader="dot" w:pos="9641"/>
          <w:tab w:val="clear" w:pos="9639"/>
        </w:tabs>
      </w:pPr>
      <w:r>
        <w:rPr>
          <w:highlight w:val="yellow"/>
        </w:rPr>
        <w:fldChar w:fldCharType="begin"/>
      </w:r>
      <w:r>
        <w:rPr>
          <w:highlight w:val="yellow"/>
        </w:rPr>
        <w:instrText xml:space="preserve"> HYPERLINK \l _Toc24736 </w:instrText>
      </w:r>
      <w:r>
        <w:rPr>
          <w:highlight w:val="yellow"/>
        </w:rPr>
        <w:fldChar w:fldCharType="separate"/>
      </w:r>
      <w:r>
        <w:rPr>
          <w:rFonts w:hint="eastAsia" w:eastAsia="宋体"/>
          <w:lang w:val="en-US" w:eastAsia="zh-CN"/>
        </w:rPr>
        <w:t>4</w:t>
      </w:r>
      <w:r>
        <w:t>.x</w:t>
      </w:r>
      <w:r>
        <w:tab/>
      </w:r>
      <w:r>
        <w:t>Key issue #x: &lt;Title&gt;</w:t>
      </w:r>
      <w:r>
        <w:tab/>
      </w:r>
      <w:r>
        <w:fldChar w:fldCharType="begin"/>
      </w:r>
      <w:r>
        <w:instrText xml:space="preserve"> PAGEREF _Toc24736 \h </w:instrText>
      </w:r>
      <w:r>
        <w:fldChar w:fldCharType="separate"/>
      </w:r>
      <w:r>
        <w:t>7</w:t>
      </w:r>
      <w:r>
        <w:fldChar w:fldCharType="end"/>
      </w:r>
      <w:r>
        <w:rPr>
          <w:highlight w:val="yellow"/>
        </w:rPr>
        <w:fldChar w:fldCharType="end"/>
      </w:r>
    </w:p>
    <w:p>
      <w:pPr>
        <w:pStyle w:val="20"/>
        <w:tabs>
          <w:tab w:val="right" w:pos="2000"/>
          <w:tab w:val="right" w:leader="dot" w:pos="9641"/>
          <w:tab w:val="clear" w:pos="9639"/>
        </w:tabs>
      </w:pPr>
      <w:r>
        <w:rPr>
          <w:highlight w:val="yellow"/>
        </w:rPr>
        <w:fldChar w:fldCharType="begin"/>
      </w:r>
      <w:r>
        <w:rPr>
          <w:highlight w:val="yellow"/>
        </w:rPr>
        <w:instrText xml:space="preserve"> HYPERLINK \l _Toc28927 </w:instrText>
      </w:r>
      <w:r>
        <w:rPr>
          <w:highlight w:val="yellow"/>
        </w:rPr>
        <w:fldChar w:fldCharType="separate"/>
      </w:r>
      <w:r>
        <w:rPr>
          <w:rFonts w:hint="eastAsia" w:eastAsia="宋体"/>
          <w:lang w:val="en-US" w:eastAsia="zh-CN"/>
        </w:rPr>
        <w:t>5</w:t>
      </w:r>
      <w:r>
        <w:tab/>
      </w:r>
      <w:r>
        <w:t>Application architecture requirements</w:t>
      </w:r>
      <w:r>
        <w:tab/>
      </w:r>
      <w:r>
        <w:fldChar w:fldCharType="begin"/>
      </w:r>
      <w:r>
        <w:instrText xml:space="preserve"> PAGEREF _Toc28927 \h </w:instrText>
      </w:r>
      <w:r>
        <w:fldChar w:fldCharType="separate"/>
      </w:r>
      <w:r>
        <w:t>7</w:t>
      </w:r>
      <w:r>
        <w:fldChar w:fldCharType="end"/>
      </w:r>
      <w:r>
        <w:rPr>
          <w:highlight w:val="yellow"/>
        </w:rPr>
        <w:fldChar w:fldCharType="end"/>
      </w:r>
    </w:p>
    <w:p>
      <w:pPr>
        <w:pStyle w:val="19"/>
        <w:tabs>
          <w:tab w:val="right" w:pos="2000"/>
          <w:tab w:val="right" w:leader="dot" w:pos="9641"/>
          <w:tab w:val="clear" w:pos="9639"/>
        </w:tabs>
      </w:pPr>
      <w:r>
        <w:rPr>
          <w:highlight w:val="yellow"/>
        </w:rPr>
        <w:fldChar w:fldCharType="begin"/>
      </w:r>
      <w:r>
        <w:rPr>
          <w:highlight w:val="yellow"/>
        </w:rPr>
        <w:instrText xml:space="preserve"> HYPERLINK \l _Toc1543 </w:instrText>
      </w:r>
      <w:r>
        <w:rPr>
          <w:highlight w:val="yellow"/>
        </w:rPr>
        <w:fldChar w:fldCharType="separate"/>
      </w:r>
      <w:r>
        <w:rPr>
          <w:rFonts w:hint="eastAsia" w:eastAsia="宋体"/>
          <w:lang w:val="en-US" w:eastAsia="zh-CN"/>
        </w:rPr>
        <w:t>5</w:t>
      </w:r>
      <w:r>
        <w:t>.1</w:t>
      </w:r>
      <w:r>
        <w:tab/>
      </w:r>
      <w:r>
        <w:t>General requirements</w:t>
      </w:r>
      <w:r>
        <w:tab/>
      </w:r>
      <w:r>
        <w:fldChar w:fldCharType="begin"/>
      </w:r>
      <w:r>
        <w:instrText xml:space="preserve"> PAGEREF _Toc1543 \h </w:instrText>
      </w:r>
      <w:r>
        <w:fldChar w:fldCharType="separate"/>
      </w:r>
      <w:r>
        <w:t>7</w:t>
      </w:r>
      <w:r>
        <w:fldChar w:fldCharType="end"/>
      </w:r>
      <w:r>
        <w:rPr>
          <w:highlight w:val="yellow"/>
        </w:rPr>
        <w:fldChar w:fldCharType="end"/>
      </w:r>
    </w:p>
    <w:p>
      <w:pPr>
        <w:pStyle w:val="19"/>
        <w:tabs>
          <w:tab w:val="right" w:pos="2000"/>
          <w:tab w:val="right" w:leader="dot" w:pos="9641"/>
          <w:tab w:val="clear" w:pos="9639"/>
        </w:tabs>
      </w:pPr>
      <w:r>
        <w:rPr>
          <w:highlight w:val="yellow"/>
        </w:rPr>
        <w:fldChar w:fldCharType="begin"/>
      </w:r>
      <w:r>
        <w:rPr>
          <w:highlight w:val="yellow"/>
        </w:rPr>
        <w:instrText xml:space="preserve"> HYPERLINK \l _Toc5173 </w:instrText>
      </w:r>
      <w:r>
        <w:rPr>
          <w:highlight w:val="yellow"/>
        </w:rPr>
        <w:fldChar w:fldCharType="separate"/>
      </w:r>
      <w:r>
        <w:rPr>
          <w:rFonts w:hint="eastAsia" w:eastAsia="宋体"/>
          <w:lang w:val="en-US" w:eastAsia="zh-CN"/>
        </w:rPr>
        <w:t>5</w:t>
      </w:r>
      <w:r>
        <w:t>.2</w:t>
      </w:r>
      <w:r>
        <w:tab/>
      </w:r>
      <w:r>
        <w:t>&lt;application layer capability x&gt; requirements</w:t>
      </w:r>
      <w:r>
        <w:tab/>
      </w:r>
      <w:r>
        <w:fldChar w:fldCharType="begin"/>
      </w:r>
      <w:r>
        <w:instrText xml:space="preserve"> PAGEREF _Toc5173 \h </w:instrText>
      </w:r>
      <w:r>
        <w:fldChar w:fldCharType="separate"/>
      </w:r>
      <w:r>
        <w:t>7</w:t>
      </w:r>
      <w:r>
        <w:fldChar w:fldCharType="end"/>
      </w:r>
      <w:r>
        <w:rPr>
          <w:highlight w:val="yellow"/>
        </w:rPr>
        <w:fldChar w:fldCharType="end"/>
      </w:r>
    </w:p>
    <w:p>
      <w:pPr>
        <w:pStyle w:val="20"/>
        <w:tabs>
          <w:tab w:val="right" w:pos="2000"/>
          <w:tab w:val="right" w:leader="dot" w:pos="9641"/>
          <w:tab w:val="clear" w:pos="9639"/>
        </w:tabs>
      </w:pPr>
      <w:r>
        <w:rPr>
          <w:highlight w:val="yellow"/>
        </w:rPr>
        <w:fldChar w:fldCharType="begin"/>
      </w:r>
      <w:r>
        <w:rPr>
          <w:highlight w:val="yellow"/>
        </w:rPr>
        <w:instrText xml:space="preserve"> HYPERLINK \l _Toc25296 </w:instrText>
      </w:r>
      <w:r>
        <w:rPr>
          <w:highlight w:val="yellow"/>
        </w:rPr>
        <w:fldChar w:fldCharType="separate"/>
      </w:r>
      <w:r>
        <w:rPr>
          <w:rFonts w:hint="eastAsia" w:eastAsia="宋体"/>
          <w:lang w:val="en-US" w:eastAsia="zh-CN"/>
        </w:rPr>
        <w:t>6</w:t>
      </w:r>
      <w:r>
        <w:rPr>
          <w:lang w:val="en-IN"/>
        </w:rPr>
        <w:tab/>
      </w:r>
      <w:r>
        <w:rPr>
          <w:lang w:val="en-IN"/>
        </w:rPr>
        <w:t xml:space="preserve">Application architecture for enabling </w:t>
      </w:r>
      <w:r>
        <w:rPr>
          <w:rFonts w:hint="eastAsia" w:eastAsia="宋体"/>
          <w:lang w:val="en-US" w:eastAsia="zh-CN"/>
        </w:rPr>
        <w:t>XR</w:t>
      </w:r>
      <w:r>
        <w:rPr>
          <w:lang w:val="en-IN"/>
        </w:rPr>
        <w:t xml:space="preserve"> services</w:t>
      </w:r>
      <w:r>
        <w:tab/>
      </w:r>
      <w:r>
        <w:fldChar w:fldCharType="begin"/>
      </w:r>
      <w:r>
        <w:instrText xml:space="preserve"> PAGEREF _Toc25296 \h </w:instrText>
      </w:r>
      <w:r>
        <w:fldChar w:fldCharType="separate"/>
      </w:r>
      <w:r>
        <w:t>7</w:t>
      </w:r>
      <w:r>
        <w:fldChar w:fldCharType="end"/>
      </w:r>
      <w:r>
        <w:rPr>
          <w:highlight w:val="yellow"/>
        </w:rPr>
        <w:fldChar w:fldCharType="end"/>
      </w:r>
    </w:p>
    <w:p>
      <w:pPr>
        <w:pStyle w:val="19"/>
        <w:tabs>
          <w:tab w:val="right" w:pos="2000"/>
          <w:tab w:val="right" w:leader="dot" w:pos="9641"/>
          <w:tab w:val="clear" w:pos="9639"/>
        </w:tabs>
      </w:pPr>
      <w:r>
        <w:rPr>
          <w:highlight w:val="yellow"/>
        </w:rPr>
        <w:fldChar w:fldCharType="begin"/>
      </w:r>
      <w:r>
        <w:rPr>
          <w:highlight w:val="yellow"/>
        </w:rPr>
        <w:instrText xml:space="preserve"> HYPERLINK \l _Toc10429 </w:instrText>
      </w:r>
      <w:r>
        <w:rPr>
          <w:highlight w:val="yellow"/>
        </w:rPr>
        <w:fldChar w:fldCharType="separate"/>
      </w:r>
      <w:r>
        <w:rPr>
          <w:rFonts w:hint="eastAsia" w:eastAsia="宋体"/>
          <w:lang w:val="en-US" w:eastAsia="zh-CN"/>
        </w:rPr>
        <w:t>6</w:t>
      </w:r>
      <w:r>
        <w:rPr>
          <w:lang w:val="en-IN"/>
        </w:rPr>
        <w:t>.1</w:t>
      </w:r>
      <w:r>
        <w:rPr>
          <w:rFonts w:hint="eastAsia" w:eastAsia="宋体"/>
          <w:lang w:val="en-US" w:eastAsia="zh-CN"/>
        </w:rPr>
        <w:tab/>
      </w:r>
      <w:r>
        <w:t xml:space="preserve">Analysis of </w:t>
      </w:r>
      <w:r>
        <w:rPr>
          <w:rFonts w:hint="eastAsia" w:eastAsia="宋体"/>
          <w:lang w:val="en-US" w:eastAsia="zh-CN"/>
        </w:rPr>
        <w:t>utilizing the SEAL/SEALDD a</w:t>
      </w:r>
      <w:r>
        <w:rPr>
          <w:lang w:val="en-IN"/>
        </w:rPr>
        <w:t xml:space="preserve">pplication architecture for enabling </w:t>
      </w:r>
      <w:r>
        <w:rPr>
          <w:rFonts w:hint="eastAsia" w:eastAsia="宋体"/>
          <w:lang w:val="en-US" w:eastAsia="zh-CN"/>
        </w:rPr>
        <w:t>XR</w:t>
      </w:r>
      <w:r>
        <w:rPr>
          <w:lang w:val="en-IN"/>
        </w:rPr>
        <w:t xml:space="preserve"> services</w:t>
      </w:r>
      <w:r>
        <w:tab/>
      </w:r>
      <w:r>
        <w:fldChar w:fldCharType="begin"/>
      </w:r>
      <w:r>
        <w:instrText xml:space="preserve"> PAGEREF _Toc10429 \h </w:instrText>
      </w:r>
      <w:r>
        <w:fldChar w:fldCharType="separate"/>
      </w:r>
      <w:r>
        <w:t>7</w:t>
      </w:r>
      <w:r>
        <w:fldChar w:fldCharType="end"/>
      </w:r>
      <w:r>
        <w:rPr>
          <w:highlight w:val="yellow"/>
        </w:rPr>
        <w:fldChar w:fldCharType="end"/>
      </w:r>
    </w:p>
    <w:p>
      <w:pPr>
        <w:pStyle w:val="19"/>
        <w:tabs>
          <w:tab w:val="right" w:pos="2000"/>
          <w:tab w:val="right" w:leader="dot" w:pos="9641"/>
          <w:tab w:val="clear" w:pos="9639"/>
        </w:tabs>
      </w:pPr>
      <w:r>
        <w:rPr>
          <w:highlight w:val="yellow"/>
        </w:rPr>
        <w:fldChar w:fldCharType="begin"/>
      </w:r>
      <w:r>
        <w:rPr>
          <w:highlight w:val="yellow"/>
        </w:rPr>
        <w:instrText xml:space="preserve"> HYPERLINK \l _Toc10791 </w:instrText>
      </w:r>
      <w:r>
        <w:rPr>
          <w:highlight w:val="yellow"/>
        </w:rPr>
        <w:fldChar w:fldCharType="separate"/>
      </w:r>
      <w:r>
        <w:rPr>
          <w:rFonts w:hint="eastAsia" w:eastAsia="宋体"/>
          <w:lang w:val="en-US" w:eastAsia="zh-CN"/>
        </w:rPr>
        <w:t>6</w:t>
      </w:r>
      <w:r>
        <w:rPr>
          <w:lang w:val="en-IN"/>
        </w:rPr>
        <w:t>.2</w:t>
      </w:r>
      <w:r>
        <w:rPr>
          <w:lang w:val="en-IN"/>
        </w:rPr>
        <w:tab/>
      </w:r>
      <w:r>
        <w:rPr>
          <w:rFonts w:hint="eastAsia" w:eastAsia="宋体"/>
          <w:lang w:val="en-US" w:eastAsia="zh-CN"/>
        </w:rPr>
        <w:t>A</w:t>
      </w:r>
      <w:r>
        <w:t xml:space="preserve">pplication enabling layer </w:t>
      </w:r>
      <w:r>
        <w:rPr>
          <w:rFonts w:hint="eastAsia" w:eastAsia="宋体"/>
          <w:lang w:val="en-US" w:eastAsia="zh-CN"/>
        </w:rPr>
        <w:t>a</w:t>
      </w:r>
      <w:r>
        <w:rPr>
          <w:lang w:val="en-US"/>
        </w:rPr>
        <w:t>rchitecture</w:t>
      </w:r>
      <w:r>
        <w:tab/>
      </w:r>
      <w:r>
        <w:fldChar w:fldCharType="begin"/>
      </w:r>
      <w:r>
        <w:instrText xml:space="preserve"> PAGEREF _Toc10791 \h </w:instrText>
      </w:r>
      <w:r>
        <w:fldChar w:fldCharType="separate"/>
      </w:r>
      <w:r>
        <w:t>7</w:t>
      </w:r>
      <w:r>
        <w:fldChar w:fldCharType="end"/>
      </w:r>
      <w:r>
        <w:rPr>
          <w:highlight w:val="yellow"/>
        </w:rPr>
        <w:fldChar w:fldCharType="end"/>
      </w:r>
    </w:p>
    <w:p>
      <w:pPr>
        <w:pStyle w:val="19"/>
        <w:tabs>
          <w:tab w:val="right" w:pos="2000"/>
          <w:tab w:val="right" w:leader="dot" w:pos="9641"/>
          <w:tab w:val="clear" w:pos="9639"/>
        </w:tabs>
      </w:pPr>
      <w:r>
        <w:rPr>
          <w:highlight w:val="yellow"/>
        </w:rPr>
        <w:fldChar w:fldCharType="begin"/>
      </w:r>
      <w:r>
        <w:rPr>
          <w:highlight w:val="yellow"/>
        </w:rPr>
        <w:instrText xml:space="preserve"> HYPERLINK \l _Toc13060 </w:instrText>
      </w:r>
      <w:r>
        <w:rPr>
          <w:highlight w:val="yellow"/>
        </w:rPr>
        <w:fldChar w:fldCharType="separate"/>
      </w:r>
      <w:r>
        <w:rPr>
          <w:rFonts w:hint="eastAsia" w:eastAsia="宋体"/>
          <w:lang w:val="en-US" w:eastAsia="zh-CN"/>
        </w:rPr>
        <w:t>6</w:t>
      </w:r>
      <w:r>
        <w:rPr>
          <w:lang w:val="en-IN"/>
        </w:rPr>
        <w:t>.3</w:t>
      </w:r>
      <w:r>
        <w:rPr>
          <w:lang w:val="en-IN"/>
        </w:rPr>
        <w:tab/>
      </w:r>
      <w:r>
        <w:rPr>
          <w:lang w:val="en-IN"/>
        </w:rPr>
        <w:t>Functional Elements</w:t>
      </w:r>
      <w:r>
        <w:tab/>
      </w:r>
      <w:r>
        <w:fldChar w:fldCharType="begin"/>
      </w:r>
      <w:r>
        <w:instrText xml:space="preserve"> PAGEREF _Toc13060 \h </w:instrText>
      </w:r>
      <w:r>
        <w:fldChar w:fldCharType="separate"/>
      </w:r>
      <w:r>
        <w:t>7</w:t>
      </w:r>
      <w:r>
        <w:fldChar w:fldCharType="end"/>
      </w:r>
      <w:r>
        <w:rPr>
          <w:highlight w:val="yellow"/>
        </w:rPr>
        <w:fldChar w:fldCharType="end"/>
      </w:r>
    </w:p>
    <w:p>
      <w:pPr>
        <w:pStyle w:val="19"/>
        <w:tabs>
          <w:tab w:val="right" w:pos="2000"/>
          <w:tab w:val="right" w:leader="dot" w:pos="9641"/>
          <w:tab w:val="clear" w:pos="9639"/>
        </w:tabs>
      </w:pPr>
      <w:r>
        <w:rPr>
          <w:highlight w:val="yellow"/>
        </w:rPr>
        <w:fldChar w:fldCharType="begin"/>
      </w:r>
      <w:r>
        <w:rPr>
          <w:highlight w:val="yellow"/>
        </w:rPr>
        <w:instrText xml:space="preserve"> HYPERLINK \l _Toc7438 </w:instrText>
      </w:r>
      <w:r>
        <w:rPr>
          <w:highlight w:val="yellow"/>
        </w:rPr>
        <w:fldChar w:fldCharType="separate"/>
      </w:r>
      <w:r>
        <w:rPr>
          <w:rFonts w:hint="eastAsia" w:eastAsia="宋体"/>
          <w:lang w:val="en-US" w:eastAsia="zh-CN"/>
        </w:rPr>
        <w:t>6</w:t>
      </w:r>
      <w:r>
        <w:rPr>
          <w:lang w:val="en-IN"/>
        </w:rPr>
        <w:t>.4</w:t>
      </w:r>
      <w:r>
        <w:rPr>
          <w:lang w:val="en-IN"/>
        </w:rPr>
        <w:tab/>
      </w:r>
      <w:r>
        <w:rPr>
          <w:lang w:val="en-IN"/>
        </w:rPr>
        <w:t>Reference Points</w:t>
      </w:r>
      <w:r>
        <w:tab/>
      </w:r>
      <w:r>
        <w:fldChar w:fldCharType="begin"/>
      </w:r>
      <w:r>
        <w:instrText xml:space="preserve"> PAGEREF _Toc7438 \h </w:instrText>
      </w:r>
      <w:r>
        <w:fldChar w:fldCharType="separate"/>
      </w:r>
      <w:r>
        <w:t>8</w:t>
      </w:r>
      <w:r>
        <w:fldChar w:fldCharType="end"/>
      </w:r>
      <w:r>
        <w:rPr>
          <w:highlight w:val="yellow"/>
        </w:rPr>
        <w:fldChar w:fldCharType="end"/>
      </w:r>
    </w:p>
    <w:p>
      <w:pPr>
        <w:pStyle w:val="20"/>
        <w:tabs>
          <w:tab w:val="right" w:pos="2000"/>
          <w:tab w:val="right" w:leader="dot" w:pos="9641"/>
          <w:tab w:val="clear" w:pos="9639"/>
        </w:tabs>
      </w:pPr>
      <w:r>
        <w:rPr>
          <w:highlight w:val="yellow"/>
        </w:rPr>
        <w:fldChar w:fldCharType="begin"/>
      </w:r>
      <w:r>
        <w:rPr>
          <w:highlight w:val="yellow"/>
        </w:rPr>
        <w:instrText xml:space="preserve"> HYPERLINK \l _Toc3389 </w:instrText>
      </w:r>
      <w:r>
        <w:rPr>
          <w:highlight w:val="yellow"/>
        </w:rPr>
        <w:fldChar w:fldCharType="separate"/>
      </w:r>
      <w:r>
        <w:rPr>
          <w:rFonts w:hint="eastAsia" w:eastAsia="宋体"/>
          <w:lang w:val="en-US" w:eastAsia="zh-CN"/>
        </w:rPr>
        <w:t>7</w:t>
      </w:r>
      <w:r>
        <w:tab/>
      </w:r>
      <w:r>
        <w:t>Solutions</w:t>
      </w:r>
      <w:r>
        <w:tab/>
      </w:r>
      <w:r>
        <w:rPr>
          <w:rFonts w:hint="eastAsia" w:eastAsia="宋体"/>
          <w:lang w:val="en-US" w:eastAsia="zh-CN"/>
        </w:rPr>
        <w:tab/>
      </w:r>
      <w:r>
        <w:fldChar w:fldCharType="begin"/>
      </w:r>
      <w:r>
        <w:instrText xml:space="preserve"> PAGEREF _Toc3389 \h </w:instrText>
      </w:r>
      <w:r>
        <w:fldChar w:fldCharType="separate"/>
      </w:r>
      <w:r>
        <w:t>8</w:t>
      </w:r>
      <w:r>
        <w:fldChar w:fldCharType="end"/>
      </w:r>
      <w:r>
        <w:rPr>
          <w:highlight w:val="yellow"/>
        </w:rPr>
        <w:fldChar w:fldCharType="end"/>
      </w:r>
    </w:p>
    <w:p>
      <w:pPr>
        <w:pStyle w:val="19"/>
        <w:tabs>
          <w:tab w:val="right" w:pos="2000"/>
          <w:tab w:val="right" w:leader="dot" w:pos="9641"/>
          <w:tab w:val="clear" w:pos="9639"/>
        </w:tabs>
      </w:pPr>
      <w:r>
        <w:rPr>
          <w:highlight w:val="yellow"/>
        </w:rPr>
        <w:fldChar w:fldCharType="begin"/>
      </w:r>
      <w:r>
        <w:rPr>
          <w:highlight w:val="yellow"/>
        </w:rPr>
        <w:instrText xml:space="preserve"> HYPERLINK \l _Toc15675 </w:instrText>
      </w:r>
      <w:r>
        <w:rPr>
          <w:highlight w:val="yellow"/>
        </w:rPr>
        <w:fldChar w:fldCharType="separate"/>
      </w:r>
      <w:r>
        <w:rPr>
          <w:rFonts w:hint="eastAsia" w:eastAsia="宋体"/>
          <w:lang w:val="en-US" w:eastAsia="zh-CN"/>
        </w:rPr>
        <w:t>7</w:t>
      </w:r>
      <w:r>
        <w:t>.1</w:t>
      </w:r>
      <w:r>
        <w:tab/>
      </w:r>
      <w:r>
        <w:t>Mapping of solutions to key issues</w:t>
      </w:r>
      <w:r>
        <w:tab/>
      </w:r>
      <w:r>
        <w:fldChar w:fldCharType="begin"/>
      </w:r>
      <w:r>
        <w:instrText xml:space="preserve"> PAGEREF _Toc15675 \h </w:instrText>
      </w:r>
      <w:r>
        <w:fldChar w:fldCharType="separate"/>
      </w:r>
      <w:r>
        <w:t>8</w:t>
      </w:r>
      <w:r>
        <w:fldChar w:fldCharType="end"/>
      </w:r>
      <w:r>
        <w:rPr>
          <w:highlight w:val="yellow"/>
        </w:rPr>
        <w:fldChar w:fldCharType="end"/>
      </w:r>
    </w:p>
    <w:p>
      <w:pPr>
        <w:pStyle w:val="19"/>
        <w:tabs>
          <w:tab w:val="right" w:pos="2000"/>
          <w:tab w:val="right" w:leader="dot" w:pos="9641"/>
          <w:tab w:val="clear" w:pos="9639"/>
        </w:tabs>
      </w:pPr>
      <w:r>
        <w:rPr>
          <w:highlight w:val="yellow"/>
        </w:rPr>
        <w:fldChar w:fldCharType="begin"/>
      </w:r>
      <w:r>
        <w:rPr>
          <w:highlight w:val="yellow"/>
        </w:rPr>
        <w:instrText xml:space="preserve"> HYPERLINK \l _Toc18768 </w:instrText>
      </w:r>
      <w:r>
        <w:rPr>
          <w:highlight w:val="yellow"/>
        </w:rPr>
        <w:fldChar w:fldCharType="separate"/>
      </w:r>
      <w:r>
        <w:rPr>
          <w:rFonts w:hint="default"/>
          <w:lang w:val="en-US" w:eastAsia="zh-CN"/>
        </w:rPr>
        <w:t>7</w:t>
      </w:r>
      <w:r>
        <w:rPr>
          <w:rFonts w:hint="eastAsia"/>
          <w:lang w:val="en-US" w:eastAsia="zh-CN"/>
        </w:rPr>
        <w:t>.x</w:t>
      </w:r>
      <w:r>
        <w:rPr>
          <w:rFonts w:hint="eastAsia"/>
          <w:lang w:val="en-US" w:eastAsia="zh-CN"/>
        </w:rPr>
        <w:tab/>
      </w:r>
      <w:r>
        <w:rPr>
          <w:rFonts w:hint="eastAsia"/>
          <w:lang w:val="en-US" w:eastAsia="zh-CN"/>
        </w:rPr>
        <w:t>Solution #x: &lt;title&gt;</w:t>
      </w:r>
      <w:r>
        <w:tab/>
      </w:r>
      <w:r>
        <w:fldChar w:fldCharType="begin"/>
      </w:r>
      <w:r>
        <w:instrText xml:space="preserve"> PAGEREF _Toc18768 \h </w:instrText>
      </w:r>
      <w:r>
        <w:fldChar w:fldCharType="separate"/>
      </w:r>
      <w:r>
        <w:t>8</w:t>
      </w:r>
      <w:r>
        <w:fldChar w:fldCharType="end"/>
      </w:r>
      <w:r>
        <w:rPr>
          <w:highlight w:val="yellow"/>
        </w:rPr>
        <w:fldChar w:fldCharType="end"/>
      </w:r>
    </w:p>
    <w:p>
      <w:pPr>
        <w:pStyle w:val="18"/>
        <w:tabs>
          <w:tab w:val="right" w:pos="2000"/>
          <w:tab w:val="right" w:leader="dot" w:pos="9641"/>
          <w:tab w:val="clear" w:pos="9639"/>
        </w:tabs>
      </w:pPr>
      <w:r>
        <w:rPr>
          <w:highlight w:val="yellow"/>
        </w:rPr>
        <w:fldChar w:fldCharType="begin"/>
      </w:r>
      <w:r>
        <w:rPr>
          <w:highlight w:val="yellow"/>
        </w:rPr>
        <w:instrText xml:space="preserve"> HYPERLINK \l _Toc14297 </w:instrText>
      </w:r>
      <w:r>
        <w:rPr>
          <w:highlight w:val="yellow"/>
        </w:rPr>
        <w:fldChar w:fldCharType="separate"/>
      </w:r>
      <w:r>
        <w:rPr>
          <w:rFonts w:hint="eastAsia" w:eastAsia="宋体"/>
          <w:lang w:val="en-US" w:eastAsia="zh-CN"/>
        </w:rPr>
        <w:t>7</w:t>
      </w:r>
      <w:r>
        <w:t>.</w:t>
      </w:r>
      <w:r>
        <w:rPr>
          <w:lang w:eastAsia="zh-CN"/>
        </w:rPr>
        <w:t>x</w:t>
      </w:r>
      <w:r>
        <w:t>.</w:t>
      </w:r>
      <w:r>
        <w:rPr>
          <w:rFonts w:hint="eastAsia"/>
          <w:lang w:val="en-US" w:eastAsia="zh-CN"/>
        </w:rPr>
        <w:t>1</w:t>
      </w:r>
      <w:r>
        <w:tab/>
      </w:r>
      <w:r>
        <w:rPr>
          <w:lang w:eastAsia="zh-CN"/>
        </w:rPr>
        <w:t>Architecture Impacts</w:t>
      </w:r>
      <w:r>
        <w:tab/>
      </w:r>
      <w:r>
        <w:fldChar w:fldCharType="begin"/>
      </w:r>
      <w:r>
        <w:instrText xml:space="preserve"> PAGEREF _Toc14297 \h </w:instrText>
      </w:r>
      <w:r>
        <w:fldChar w:fldCharType="separate"/>
      </w:r>
      <w:r>
        <w:t>8</w:t>
      </w:r>
      <w:r>
        <w:fldChar w:fldCharType="end"/>
      </w:r>
      <w:r>
        <w:rPr>
          <w:highlight w:val="yellow"/>
        </w:rPr>
        <w:fldChar w:fldCharType="end"/>
      </w:r>
    </w:p>
    <w:p>
      <w:pPr>
        <w:pStyle w:val="18"/>
        <w:tabs>
          <w:tab w:val="right" w:pos="2000"/>
          <w:tab w:val="right" w:leader="dot" w:pos="9641"/>
          <w:tab w:val="clear" w:pos="9639"/>
        </w:tabs>
      </w:pPr>
      <w:r>
        <w:rPr>
          <w:highlight w:val="yellow"/>
        </w:rPr>
        <w:fldChar w:fldCharType="begin"/>
      </w:r>
      <w:r>
        <w:rPr>
          <w:highlight w:val="yellow"/>
        </w:rPr>
        <w:instrText xml:space="preserve"> HYPERLINK \l _Toc16145 </w:instrText>
      </w:r>
      <w:r>
        <w:rPr>
          <w:highlight w:val="yellow"/>
        </w:rPr>
        <w:fldChar w:fldCharType="separate"/>
      </w:r>
      <w:r>
        <w:rPr>
          <w:rFonts w:hint="eastAsia"/>
          <w:lang w:val="en-US" w:eastAsia="zh-CN"/>
        </w:rPr>
        <w:t>7</w:t>
      </w:r>
      <w:r>
        <w:t>.x.</w:t>
      </w:r>
      <w:r>
        <w:rPr>
          <w:rFonts w:hint="eastAsia" w:eastAsia="宋体"/>
          <w:lang w:val="en-US" w:eastAsia="zh-CN"/>
        </w:rPr>
        <w:t>2</w:t>
      </w:r>
      <w:r>
        <w:tab/>
      </w:r>
      <w:r>
        <w:t>Solution description</w:t>
      </w:r>
      <w:r>
        <w:tab/>
      </w:r>
      <w:r>
        <w:fldChar w:fldCharType="begin"/>
      </w:r>
      <w:r>
        <w:instrText xml:space="preserve"> PAGEREF _Toc16145 \h </w:instrText>
      </w:r>
      <w:r>
        <w:fldChar w:fldCharType="separate"/>
      </w:r>
      <w:r>
        <w:t>8</w:t>
      </w:r>
      <w:r>
        <w:fldChar w:fldCharType="end"/>
      </w:r>
      <w:r>
        <w:rPr>
          <w:highlight w:val="yellow"/>
        </w:rPr>
        <w:fldChar w:fldCharType="end"/>
      </w:r>
    </w:p>
    <w:p>
      <w:pPr>
        <w:pStyle w:val="18"/>
        <w:tabs>
          <w:tab w:val="right" w:pos="2000"/>
          <w:tab w:val="right" w:leader="dot" w:pos="9641"/>
          <w:tab w:val="clear" w:pos="9639"/>
        </w:tabs>
      </w:pPr>
      <w:r>
        <w:rPr>
          <w:highlight w:val="yellow"/>
        </w:rPr>
        <w:fldChar w:fldCharType="begin"/>
      </w:r>
      <w:r>
        <w:rPr>
          <w:highlight w:val="yellow"/>
        </w:rPr>
        <w:instrText xml:space="preserve"> HYPERLINK \l _Toc20315 </w:instrText>
      </w:r>
      <w:r>
        <w:rPr>
          <w:highlight w:val="yellow"/>
        </w:rPr>
        <w:fldChar w:fldCharType="separate"/>
      </w:r>
      <w:r>
        <w:rPr>
          <w:rFonts w:hint="eastAsia" w:eastAsia="宋体"/>
          <w:lang w:val="en-US" w:eastAsia="zh-CN"/>
        </w:rPr>
        <w:t>7</w:t>
      </w:r>
      <w:r>
        <w:t>.</w:t>
      </w:r>
      <w:r>
        <w:rPr>
          <w:lang w:eastAsia="zh-CN"/>
        </w:rPr>
        <w:t>x</w:t>
      </w:r>
      <w:r>
        <w:t>.</w:t>
      </w:r>
      <w:r>
        <w:rPr>
          <w:rFonts w:hint="eastAsia"/>
          <w:lang w:val="en-US" w:eastAsia="zh-CN"/>
        </w:rPr>
        <w:t>3</w:t>
      </w:r>
      <w:r>
        <w:tab/>
      </w:r>
      <w:r>
        <w:rPr>
          <w:rFonts w:hint="eastAsia"/>
          <w:lang w:eastAsia="zh-CN"/>
        </w:rPr>
        <w:t>Solution e</w:t>
      </w:r>
      <w:r>
        <w:t>valuation</w:t>
      </w:r>
      <w:r>
        <w:tab/>
      </w:r>
      <w:r>
        <w:fldChar w:fldCharType="begin"/>
      </w:r>
      <w:r>
        <w:instrText xml:space="preserve"> PAGEREF _Toc20315 \h </w:instrText>
      </w:r>
      <w:r>
        <w:fldChar w:fldCharType="separate"/>
      </w:r>
      <w:r>
        <w:t>8</w:t>
      </w:r>
      <w:r>
        <w:fldChar w:fldCharType="end"/>
      </w:r>
      <w:r>
        <w:rPr>
          <w:highlight w:val="yellow"/>
        </w:rPr>
        <w:fldChar w:fldCharType="end"/>
      </w:r>
    </w:p>
    <w:p>
      <w:pPr>
        <w:pStyle w:val="20"/>
        <w:tabs>
          <w:tab w:val="right" w:pos="2000"/>
          <w:tab w:val="right" w:leader="dot" w:pos="9641"/>
          <w:tab w:val="clear" w:pos="9639"/>
        </w:tabs>
      </w:pPr>
      <w:r>
        <w:rPr>
          <w:highlight w:val="yellow"/>
        </w:rPr>
        <w:fldChar w:fldCharType="begin"/>
      </w:r>
      <w:r>
        <w:rPr>
          <w:highlight w:val="yellow"/>
        </w:rPr>
        <w:instrText xml:space="preserve"> HYPERLINK \l _Toc4443 </w:instrText>
      </w:r>
      <w:r>
        <w:rPr>
          <w:highlight w:val="yellow"/>
        </w:rPr>
        <w:fldChar w:fldCharType="separate"/>
      </w:r>
      <w:r>
        <w:rPr>
          <w:rFonts w:hint="eastAsia" w:eastAsia="宋体"/>
          <w:lang w:val="en-US" w:eastAsia="zh-CN"/>
        </w:rPr>
        <w:t>8</w:t>
      </w:r>
      <w:r>
        <w:rPr>
          <w:lang w:val="en-IN"/>
        </w:rPr>
        <w:tab/>
      </w:r>
      <w:r>
        <w:rPr>
          <w:lang w:val="en-IN"/>
        </w:rPr>
        <w:t>Business Relationships</w:t>
      </w:r>
      <w:r>
        <w:tab/>
      </w:r>
      <w:r>
        <w:fldChar w:fldCharType="begin"/>
      </w:r>
      <w:r>
        <w:instrText xml:space="preserve"> PAGEREF _Toc4443 \h </w:instrText>
      </w:r>
      <w:r>
        <w:fldChar w:fldCharType="separate"/>
      </w:r>
      <w:r>
        <w:t>8</w:t>
      </w:r>
      <w:r>
        <w:fldChar w:fldCharType="end"/>
      </w:r>
      <w:r>
        <w:rPr>
          <w:highlight w:val="yellow"/>
        </w:rPr>
        <w:fldChar w:fldCharType="end"/>
      </w:r>
    </w:p>
    <w:p>
      <w:pPr>
        <w:pStyle w:val="20"/>
        <w:tabs>
          <w:tab w:val="right" w:pos="2000"/>
          <w:tab w:val="right" w:leader="dot" w:pos="9641"/>
          <w:tab w:val="clear" w:pos="9639"/>
        </w:tabs>
      </w:pPr>
      <w:r>
        <w:rPr>
          <w:highlight w:val="yellow"/>
        </w:rPr>
        <w:fldChar w:fldCharType="begin"/>
      </w:r>
      <w:r>
        <w:rPr>
          <w:highlight w:val="yellow"/>
        </w:rPr>
        <w:instrText xml:space="preserve"> HYPERLINK \l _Toc1207 </w:instrText>
      </w:r>
      <w:r>
        <w:rPr>
          <w:highlight w:val="yellow"/>
        </w:rPr>
        <w:fldChar w:fldCharType="separate"/>
      </w:r>
      <w:r>
        <w:rPr>
          <w:rFonts w:hint="eastAsia" w:eastAsia="宋体"/>
          <w:lang w:val="en-US" w:eastAsia="zh-CN"/>
        </w:rPr>
        <w:t>9</w:t>
      </w:r>
      <w:r>
        <w:tab/>
      </w:r>
      <w:r>
        <w:t>Overall evaluation</w:t>
      </w:r>
      <w:r>
        <w:tab/>
      </w:r>
      <w:r>
        <w:fldChar w:fldCharType="begin"/>
      </w:r>
      <w:r>
        <w:instrText xml:space="preserve"> PAGEREF _Toc1207 \h </w:instrText>
      </w:r>
      <w:r>
        <w:fldChar w:fldCharType="separate"/>
      </w:r>
      <w:r>
        <w:t>8</w:t>
      </w:r>
      <w:r>
        <w:fldChar w:fldCharType="end"/>
      </w:r>
      <w:r>
        <w:rPr>
          <w:highlight w:val="yellow"/>
        </w:rPr>
        <w:fldChar w:fldCharType="end"/>
      </w:r>
    </w:p>
    <w:p>
      <w:pPr>
        <w:pStyle w:val="20"/>
        <w:tabs>
          <w:tab w:val="right" w:pos="2000"/>
          <w:tab w:val="right" w:leader="dot" w:pos="9641"/>
          <w:tab w:val="clear" w:pos="9639"/>
        </w:tabs>
      </w:pPr>
      <w:r>
        <w:rPr>
          <w:highlight w:val="yellow"/>
        </w:rPr>
        <w:fldChar w:fldCharType="begin"/>
      </w:r>
      <w:r>
        <w:rPr>
          <w:highlight w:val="yellow"/>
        </w:rPr>
        <w:instrText xml:space="preserve"> HYPERLINK \l _Toc2236 </w:instrText>
      </w:r>
      <w:r>
        <w:rPr>
          <w:highlight w:val="yellow"/>
        </w:rPr>
        <w:fldChar w:fldCharType="separate"/>
      </w:r>
      <w:r>
        <w:t>1</w:t>
      </w:r>
      <w:r>
        <w:rPr>
          <w:rFonts w:hint="eastAsia" w:eastAsia="宋体"/>
          <w:lang w:val="en-US" w:eastAsia="zh-CN"/>
        </w:rPr>
        <w:t>0</w:t>
      </w:r>
      <w:r>
        <w:tab/>
      </w:r>
      <w:r>
        <w:t>Conclusions</w:t>
      </w:r>
      <w:r>
        <w:tab/>
      </w:r>
      <w:r>
        <w:rPr>
          <w:rFonts w:hint="eastAsia" w:eastAsia="宋体"/>
          <w:lang w:val="en-US" w:eastAsia="zh-CN"/>
        </w:rPr>
        <w:tab/>
      </w:r>
      <w:r>
        <w:fldChar w:fldCharType="begin"/>
      </w:r>
      <w:r>
        <w:instrText xml:space="preserve"> PAGEREF _Toc2236 \h </w:instrText>
      </w:r>
      <w:r>
        <w:fldChar w:fldCharType="separate"/>
      </w:r>
      <w:r>
        <w:t>9</w:t>
      </w:r>
      <w:r>
        <w:fldChar w:fldCharType="end"/>
      </w:r>
      <w:r>
        <w:rPr>
          <w:highlight w:val="yellow"/>
        </w:rPr>
        <w:fldChar w:fldCharType="end"/>
      </w:r>
    </w:p>
    <w:p>
      <w:pPr>
        <w:pStyle w:val="19"/>
        <w:tabs>
          <w:tab w:val="right" w:pos="2000"/>
          <w:tab w:val="right" w:leader="dot" w:pos="9641"/>
          <w:tab w:val="clear" w:pos="9639"/>
        </w:tabs>
      </w:pPr>
      <w:r>
        <w:rPr>
          <w:highlight w:val="yellow"/>
        </w:rPr>
        <w:fldChar w:fldCharType="begin"/>
      </w:r>
      <w:r>
        <w:rPr>
          <w:highlight w:val="yellow"/>
        </w:rPr>
        <w:instrText xml:space="preserve"> HYPERLINK \l _Toc976 </w:instrText>
      </w:r>
      <w:r>
        <w:rPr>
          <w:highlight w:val="yellow"/>
        </w:rPr>
        <w:fldChar w:fldCharType="separate"/>
      </w:r>
      <w:r>
        <w:rPr>
          <w:lang w:eastAsia="zh-CN"/>
        </w:rPr>
        <w:t>1</w:t>
      </w:r>
      <w:r>
        <w:rPr>
          <w:rFonts w:hint="eastAsia"/>
          <w:lang w:val="en-US" w:eastAsia="zh-CN"/>
        </w:rPr>
        <w:t>0</w:t>
      </w:r>
      <w:r>
        <w:rPr>
          <w:rFonts w:hint="eastAsia"/>
          <w:lang w:eastAsia="zh-CN"/>
        </w:rPr>
        <w:t>.1</w:t>
      </w:r>
      <w:r>
        <w:rPr>
          <w:lang w:eastAsia="zh-CN"/>
        </w:rPr>
        <w:tab/>
      </w:r>
      <w:r>
        <w:rPr>
          <w:rFonts w:hint="eastAsia"/>
          <w:lang w:eastAsia="zh-CN"/>
        </w:rPr>
        <w:t>General conclusions</w:t>
      </w:r>
      <w:r>
        <w:tab/>
      </w:r>
      <w:r>
        <w:fldChar w:fldCharType="begin"/>
      </w:r>
      <w:r>
        <w:instrText xml:space="preserve"> PAGEREF _Toc976 \h </w:instrText>
      </w:r>
      <w:r>
        <w:fldChar w:fldCharType="separate"/>
      </w:r>
      <w:r>
        <w:t>9</w:t>
      </w:r>
      <w:r>
        <w:fldChar w:fldCharType="end"/>
      </w:r>
      <w:r>
        <w:rPr>
          <w:highlight w:val="yellow"/>
        </w:rPr>
        <w:fldChar w:fldCharType="end"/>
      </w:r>
    </w:p>
    <w:p>
      <w:pPr>
        <w:pStyle w:val="19"/>
        <w:tabs>
          <w:tab w:val="right" w:pos="2000"/>
          <w:tab w:val="right" w:leader="dot" w:pos="9641"/>
          <w:tab w:val="clear" w:pos="9639"/>
        </w:tabs>
      </w:pPr>
      <w:r>
        <w:rPr>
          <w:highlight w:val="yellow"/>
        </w:rPr>
        <w:fldChar w:fldCharType="begin"/>
      </w:r>
      <w:r>
        <w:rPr>
          <w:highlight w:val="yellow"/>
        </w:rPr>
        <w:instrText xml:space="preserve"> HYPERLINK \l _Toc22748 </w:instrText>
      </w:r>
      <w:r>
        <w:rPr>
          <w:highlight w:val="yellow"/>
        </w:rPr>
        <w:fldChar w:fldCharType="separate"/>
      </w:r>
      <w:r>
        <w:rPr>
          <w:lang w:eastAsia="zh-CN"/>
        </w:rPr>
        <w:t>1</w:t>
      </w:r>
      <w:r>
        <w:rPr>
          <w:rFonts w:hint="eastAsia"/>
          <w:lang w:val="en-US" w:eastAsia="zh-CN"/>
        </w:rPr>
        <w:t>0</w:t>
      </w:r>
      <w:r>
        <w:rPr>
          <w:rFonts w:hint="eastAsia"/>
          <w:lang w:eastAsia="zh-CN"/>
        </w:rPr>
        <w:t>.2</w:t>
      </w:r>
      <w:r>
        <w:rPr>
          <w:rFonts w:hint="eastAsia"/>
          <w:lang w:eastAsia="zh-CN"/>
        </w:rPr>
        <w:tab/>
      </w:r>
      <w:r>
        <w:rPr>
          <w:rFonts w:hint="eastAsia"/>
          <w:lang w:eastAsia="zh-CN"/>
        </w:rPr>
        <w:t>Conclusions of key issue #</w:t>
      </w:r>
      <w:r>
        <w:rPr>
          <w:lang w:eastAsia="zh-CN"/>
        </w:rPr>
        <w:t>x</w:t>
      </w:r>
      <w:r>
        <w:tab/>
      </w:r>
      <w:r>
        <w:fldChar w:fldCharType="begin"/>
      </w:r>
      <w:r>
        <w:instrText xml:space="preserve"> PAGEREF _Toc22748 \h </w:instrText>
      </w:r>
      <w:r>
        <w:fldChar w:fldCharType="separate"/>
      </w:r>
      <w:r>
        <w:t>9</w:t>
      </w:r>
      <w:r>
        <w:fldChar w:fldCharType="end"/>
      </w:r>
      <w:r>
        <w:rPr>
          <w:highlight w:val="yellow"/>
        </w:rPr>
        <w:fldChar w:fldCharType="end"/>
      </w:r>
    </w:p>
    <w:p>
      <w:pPr>
        <w:pStyle w:val="20"/>
        <w:tabs>
          <w:tab w:val="right" w:leader="dot" w:pos="9641"/>
          <w:tab w:val="clear" w:pos="9639"/>
        </w:tabs>
      </w:pPr>
      <w:r>
        <w:rPr>
          <w:highlight w:val="yellow"/>
        </w:rPr>
        <w:fldChar w:fldCharType="begin"/>
      </w:r>
      <w:r>
        <w:rPr>
          <w:highlight w:val="yellow"/>
        </w:rPr>
        <w:instrText xml:space="preserve"> HYPERLINK \l _Toc13268 </w:instrText>
      </w:r>
      <w:r>
        <w:rPr>
          <w:highlight w:val="yellow"/>
        </w:rPr>
        <w:fldChar w:fldCharType="separate"/>
      </w:r>
      <w:r>
        <w:t>Annex A (informative): Change history</w:t>
      </w:r>
      <w:r>
        <w:tab/>
      </w:r>
      <w:r>
        <w:fldChar w:fldCharType="begin"/>
      </w:r>
      <w:r>
        <w:instrText xml:space="preserve"> PAGEREF _Toc13268 \h </w:instrText>
      </w:r>
      <w:r>
        <w:fldChar w:fldCharType="separate"/>
      </w:r>
      <w:r>
        <w:t>10</w:t>
      </w:r>
      <w:r>
        <w:fldChar w:fldCharType="end"/>
      </w:r>
      <w:r>
        <w:rPr>
          <w:highlight w:val="yellow"/>
        </w:rPr>
        <w:fldChar w:fldCharType="end"/>
      </w:r>
    </w:p>
    <w:p>
      <w:pPr>
        <w:rPr>
          <w:highlight w:val="yellow"/>
        </w:rPr>
      </w:pPr>
      <w:r>
        <w:rPr>
          <w:highlight w:val="yellow"/>
        </w:rPr>
        <w:fldChar w:fldCharType="end"/>
      </w:r>
    </w:p>
    <w:p>
      <w:pPr>
        <w:pStyle w:val="128"/>
      </w:pPr>
      <w:r>
        <w:br w:type="page"/>
      </w:r>
    </w:p>
    <w:p>
      <w:pPr>
        <w:pStyle w:val="3"/>
      </w:pPr>
      <w:bookmarkStart w:id="18" w:name="foreword"/>
      <w:bookmarkEnd w:id="18"/>
      <w:bookmarkStart w:id="19" w:name="_Toc18203"/>
      <w:bookmarkStart w:id="20" w:name="_Toc129708866"/>
      <w:bookmarkStart w:id="21" w:name="_Toc5876"/>
      <w:r>
        <w:t>Foreword</w:t>
      </w:r>
      <w:bookmarkEnd w:id="19"/>
      <w:bookmarkEnd w:id="20"/>
      <w:bookmarkEnd w:id="21"/>
    </w:p>
    <w:p>
      <w:pPr>
        <w:rPr>
          <w:highlight w:val="none"/>
        </w:rPr>
      </w:pPr>
      <w:r>
        <w:rPr>
          <w:highlight w:val="none"/>
        </w:rPr>
        <w:t xml:space="preserve">This Technical </w:t>
      </w:r>
      <w:bookmarkStart w:id="22" w:name="spectype3"/>
      <w:r>
        <w:rPr>
          <w:highlight w:val="none"/>
        </w:rPr>
        <w:t>Report</w:t>
      </w:r>
      <w:bookmarkEnd w:id="22"/>
      <w:r>
        <w:rPr>
          <w:highlight w:val="none"/>
        </w:rPr>
        <w:t xml:space="preserve"> has been produced by the 3rd Generation Partnership Project (3GPP).</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110"/>
      </w:pPr>
      <w:r>
        <w:t>Version x.y.z</w:t>
      </w:r>
    </w:p>
    <w:p>
      <w:pPr>
        <w:pStyle w:val="110"/>
      </w:pPr>
      <w:r>
        <w:t>where:</w:t>
      </w:r>
    </w:p>
    <w:p>
      <w:pPr>
        <w:pStyle w:val="121"/>
        <w:outlineLvl w:val="9"/>
      </w:pPr>
      <w:bookmarkStart w:id="23" w:name="_Toc23035"/>
      <w:bookmarkStart w:id="24" w:name="_Toc16243"/>
      <w:r>
        <w:t>x</w:t>
      </w:r>
      <w:r>
        <w:tab/>
      </w:r>
      <w:r>
        <w:t>the first digit:</w:t>
      </w:r>
      <w:bookmarkEnd w:id="23"/>
      <w:bookmarkEnd w:id="24"/>
    </w:p>
    <w:p>
      <w:pPr>
        <w:pStyle w:val="122"/>
      </w:pPr>
      <w:r>
        <w:t>1</w:t>
      </w:r>
      <w:r>
        <w:tab/>
      </w:r>
      <w:r>
        <w:t>presented to TSG for information;</w:t>
      </w:r>
    </w:p>
    <w:p>
      <w:pPr>
        <w:pStyle w:val="122"/>
      </w:pPr>
      <w:r>
        <w:t>2</w:t>
      </w:r>
      <w:r>
        <w:tab/>
      </w:r>
      <w:r>
        <w:t>presented to TSG for approval;</w:t>
      </w:r>
    </w:p>
    <w:p>
      <w:pPr>
        <w:pStyle w:val="122"/>
      </w:pPr>
      <w:r>
        <w:t>3</w:t>
      </w:r>
      <w:r>
        <w:tab/>
      </w:r>
      <w:r>
        <w:t>or greater indicates TSG approved document under change control.</w:t>
      </w:r>
    </w:p>
    <w:p>
      <w:pPr>
        <w:pStyle w:val="121"/>
      </w:pPr>
      <w:r>
        <w:t>y</w:t>
      </w:r>
      <w:r>
        <w:tab/>
      </w:r>
      <w:r>
        <w:t>the second digit is incremented for all changes of substance, i.e. technical enhancements, corrections, updates, etc.</w:t>
      </w:r>
    </w:p>
    <w:p>
      <w:pPr>
        <w:pStyle w:val="121"/>
      </w:pPr>
      <w:r>
        <w:t>z</w:t>
      </w:r>
      <w:r>
        <w:tab/>
      </w:r>
      <w:r>
        <w:t>the third digit is incremented when editorial only changes have been incorporated in the document.</w:t>
      </w:r>
    </w:p>
    <w:p>
      <w:r>
        <w:t>In the present document, modal verbs have the following meanings:</w:t>
      </w:r>
    </w:p>
    <w:p>
      <w:pPr>
        <w:pStyle w:val="106"/>
      </w:pPr>
      <w:r>
        <w:rPr>
          <w:b/>
        </w:rPr>
        <w:t>shall</w:t>
      </w:r>
      <w:r>
        <w:tab/>
      </w:r>
      <w:r>
        <w:t>indicates a mandatory requirement to do something</w:t>
      </w:r>
    </w:p>
    <w:p>
      <w:pPr>
        <w:pStyle w:val="106"/>
      </w:pPr>
      <w:r>
        <w:rPr>
          <w:b/>
        </w:rPr>
        <w:t>shall not</w:t>
      </w:r>
      <w:r>
        <w:tab/>
      </w:r>
      <w:r>
        <w:t>indicates an interdiction (prohibition) to do something</w:t>
      </w:r>
    </w:p>
    <w:p>
      <w:r>
        <w:t>The constructions "shall" and "shall not" are confined to the context of normative provisions, and do not appear in Technical Reports.</w:t>
      </w:r>
    </w:p>
    <w:p>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pPr>
        <w:pStyle w:val="106"/>
      </w:pPr>
      <w:r>
        <w:rPr>
          <w:b/>
        </w:rPr>
        <w:t>should</w:t>
      </w:r>
      <w:r>
        <w:tab/>
      </w:r>
      <w:r>
        <w:t>indicates a recommendation to do something</w:t>
      </w:r>
    </w:p>
    <w:p>
      <w:pPr>
        <w:pStyle w:val="106"/>
      </w:pPr>
      <w:r>
        <w:rPr>
          <w:b/>
        </w:rPr>
        <w:t>should not</w:t>
      </w:r>
      <w:r>
        <w:tab/>
      </w:r>
      <w:r>
        <w:t>indicates a recommendation not to do something</w:t>
      </w:r>
    </w:p>
    <w:p>
      <w:pPr>
        <w:pStyle w:val="106"/>
      </w:pPr>
      <w:r>
        <w:rPr>
          <w:b/>
        </w:rPr>
        <w:t>may</w:t>
      </w:r>
      <w:r>
        <w:tab/>
      </w:r>
      <w:r>
        <w:t>indicates permission to do something</w:t>
      </w:r>
    </w:p>
    <w:p>
      <w:pPr>
        <w:pStyle w:val="106"/>
      </w:pPr>
      <w:r>
        <w:rPr>
          <w:b/>
        </w:rPr>
        <w:t>need not</w:t>
      </w:r>
      <w:r>
        <w:tab/>
      </w:r>
      <w:r>
        <w:t>indicates permission not to do something</w:t>
      </w:r>
    </w:p>
    <w:p>
      <w:r>
        <w:t>The construction "may not" is ambiguous and is not used in normative elements. The unambiguous constructions "might not" or "shall not" are used instead, depending upon the meaning intended.</w:t>
      </w:r>
    </w:p>
    <w:p>
      <w:pPr>
        <w:pStyle w:val="106"/>
      </w:pPr>
      <w:r>
        <w:rPr>
          <w:b/>
        </w:rPr>
        <w:t>can</w:t>
      </w:r>
      <w:r>
        <w:tab/>
      </w:r>
      <w:r>
        <w:t>indicates that something is possible</w:t>
      </w:r>
    </w:p>
    <w:p>
      <w:pPr>
        <w:pStyle w:val="106"/>
      </w:pPr>
      <w:r>
        <w:rPr>
          <w:b/>
        </w:rPr>
        <w:t>cannot</w:t>
      </w:r>
      <w:r>
        <w:tab/>
      </w:r>
      <w:r>
        <w:t>indicates that something is impossible</w:t>
      </w:r>
    </w:p>
    <w:p>
      <w:r>
        <w:t>The constructions "can" and "cannot" are not substitutes for "may" and "need not".</w:t>
      </w:r>
    </w:p>
    <w:p>
      <w:pPr>
        <w:pStyle w:val="106"/>
      </w:pPr>
      <w:r>
        <w:rPr>
          <w:b/>
        </w:rPr>
        <w:t>will</w:t>
      </w:r>
      <w:r>
        <w:tab/>
      </w:r>
      <w:r>
        <w:t>indicates that something is certain or expected to happen as a result of action taken by an agency the behaviour of which is outside the scope of the present document</w:t>
      </w:r>
    </w:p>
    <w:p>
      <w:pPr>
        <w:pStyle w:val="106"/>
      </w:pPr>
      <w:r>
        <w:rPr>
          <w:b/>
        </w:rPr>
        <w:t>will not</w:t>
      </w:r>
      <w:r>
        <w:tab/>
      </w:r>
      <w:r>
        <w:t>indicates that something is certain or expected not to happen as a result of action taken by an agency the behaviour of which is outside the scope of the present document</w:t>
      </w:r>
    </w:p>
    <w:p>
      <w:pPr>
        <w:pStyle w:val="106"/>
      </w:pPr>
      <w:r>
        <w:rPr>
          <w:b/>
        </w:rPr>
        <w:t>might</w:t>
      </w:r>
      <w:r>
        <w:tab/>
      </w:r>
      <w:r>
        <w:t>indicates a likelihood that something will happen as a result of action taken by some agency the behaviour of which is outside the scope of the present document</w:t>
      </w:r>
    </w:p>
    <w:p>
      <w:pPr>
        <w:pStyle w:val="106"/>
      </w:pPr>
      <w:r>
        <w:rPr>
          <w:b/>
        </w:rPr>
        <w:t>might not</w:t>
      </w:r>
      <w:r>
        <w:tab/>
      </w:r>
      <w:r>
        <w:t>indicates a likelihood that something will not happen as a result of action taken by some agency the behaviour of which is outside the scope of the present document</w:t>
      </w:r>
    </w:p>
    <w:p>
      <w:r>
        <w:t>In addition:</w:t>
      </w:r>
    </w:p>
    <w:p>
      <w:pPr>
        <w:pStyle w:val="106"/>
      </w:pPr>
      <w:r>
        <w:rPr>
          <w:b/>
        </w:rPr>
        <w:t>is</w:t>
      </w:r>
      <w:r>
        <w:tab/>
      </w:r>
      <w:r>
        <w:t>(or any other verb in the indicative mood) indicates a statement of fact</w:t>
      </w:r>
    </w:p>
    <w:p>
      <w:pPr>
        <w:pStyle w:val="106"/>
      </w:pPr>
      <w:r>
        <w:rPr>
          <w:b/>
        </w:rPr>
        <w:t>is not</w:t>
      </w:r>
      <w:r>
        <w:tab/>
      </w:r>
      <w:r>
        <w:t>(or any other negative verb in the indicative mood) indicates a statement of fact</w:t>
      </w:r>
    </w:p>
    <w:p>
      <w:r>
        <w:t>The constructions "is" and "is not" do not indicate requirements.</w:t>
      </w:r>
    </w:p>
    <w:p>
      <w:pPr>
        <w:pStyle w:val="3"/>
      </w:pPr>
      <w:bookmarkStart w:id="25" w:name="introduction"/>
      <w:bookmarkEnd w:id="25"/>
      <w:bookmarkStart w:id="26" w:name="_Toc129708867"/>
      <w:bookmarkStart w:id="27" w:name="_Toc22397"/>
      <w:bookmarkStart w:id="28" w:name="_Toc9330"/>
      <w:r>
        <w:t>Introduction</w:t>
      </w:r>
      <w:bookmarkEnd w:id="26"/>
      <w:bookmarkEnd w:id="27"/>
      <w:bookmarkEnd w:id="28"/>
    </w:p>
    <w:p>
      <w:pPr>
        <w:pStyle w:val="128"/>
      </w:pPr>
      <w:r>
        <w:t>This clause is optional. If it exists, it shall be the second unnumbered clause.</w:t>
      </w:r>
    </w:p>
    <w:p>
      <w:pPr>
        <w:pStyle w:val="3"/>
      </w:pPr>
      <w:r>
        <w:br w:type="page"/>
      </w:r>
      <w:bookmarkStart w:id="29" w:name="scope"/>
      <w:bookmarkEnd w:id="29"/>
      <w:bookmarkStart w:id="30" w:name="_Toc129708868"/>
      <w:bookmarkStart w:id="31" w:name="_Toc5506"/>
      <w:bookmarkStart w:id="32" w:name="_Toc6266"/>
      <w:r>
        <w:t>1</w:t>
      </w:r>
      <w:r>
        <w:tab/>
      </w:r>
      <w:r>
        <w:t>Scope</w:t>
      </w:r>
      <w:bookmarkEnd w:id="30"/>
      <w:bookmarkEnd w:id="31"/>
      <w:bookmarkEnd w:id="32"/>
    </w:p>
    <w:p>
      <w:pPr>
        <w:pStyle w:val="128"/>
      </w:pPr>
      <w:r>
        <w:t>This clause shall start on a new page.</w:t>
      </w:r>
    </w:p>
    <w:p>
      <w:r>
        <w:t>The present document …</w:t>
      </w:r>
    </w:p>
    <w:p>
      <w:pPr>
        <w:pStyle w:val="3"/>
      </w:pPr>
      <w:bookmarkStart w:id="33" w:name="references"/>
      <w:bookmarkEnd w:id="33"/>
      <w:bookmarkStart w:id="34" w:name="_Toc27905"/>
      <w:bookmarkStart w:id="35" w:name="_Toc129708869"/>
      <w:bookmarkStart w:id="36" w:name="_Toc1614"/>
      <w:r>
        <w:t>2</w:t>
      </w:r>
      <w:r>
        <w:tab/>
      </w:r>
      <w:r>
        <w:t>References</w:t>
      </w:r>
      <w:bookmarkEnd w:id="34"/>
      <w:bookmarkEnd w:id="35"/>
      <w:bookmarkEnd w:id="36"/>
    </w:p>
    <w:p>
      <w:r>
        <w:t>The following documents contain provisions which, through reference in this text, constitute provisions of the present document.</w:t>
      </w:r>
    </w:p>
    <w:p>
      <w:pPr>
        <w:pStyle w:val="110"/>
      </w:pPr>
      <w:r>
        <w:t>-</w:t>
      </w:r>
      <w:r>
        <w:tab/>
      </w:r>
      <w:r>
        <w:t>References are either specific (identified by date of publication, edition number, version number, etc.) or non</w:t>
      </w:r>
      <w:r>
        <w:noBreakHyphen/>
      </w:r>
      <w:r>
        <w:t>specific.</w:t>
      </w:r>
    </w:p>
    <w:p>
      <w:pPr>
        <w:pStyle w:val="110"/>
      </w:pPr>
      <w:r>
        <w:t>-</w:t>
      </w:r>
      <w:r>
        <w:tab/>
      </w:r>
      <w:r>
        <w:t>For a specific reference, subsequent revisions do not apply.</w:t>
      </w:r>
    </w:p>
    <w:p>
      <w:pPr>
        <w:pStyle w:val="110"/>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106"/>
      </w:pPr>
      <w:r>
        <w:t>[1]</w:t>
      </w:r>
      <w:r>
        <w:tab/>
      </w:r>
      <w:r>
        <w:t>3GPP TR 21.905: "Vocabulary for 3GPP Specifications".</w:t>
      </w:r>
    </w:p>
    <w:p>
      <w:pPr>
        <w:pStyle w:val="106"/>
      </w:pPr>
      <w:r>
        <w:t>…</w:t>
      </w:r>
    </w:p>
    <w:p>
      <w:pPr>
        <w:pStyle w:val="106"/>
      </w:pPr>
      <w:r>
        <w:t>[x]</w:t>
      </w:r>
      <w:r>
        <w:tab/>
      </w:r>
      <w:r>
        <w:t>&lt;doctype&gt; &lt;#&gt;[ ([up to and including]{yyyy[-mm]|V&lt;a[.b[.c]]&gt;}[onwards])]: "&lt;Title&gt;".</w:t>
      </w:r>
    </w:p>
    <w:p>
      <w:pPr>
        <w:pStyle w:val="128"/>
      </w:pPr>
      <w:r>
        <w:t>It is preferred that the reference to TR 21.905 be the first in the list.</w:t>
      </w:r>
    </w:p>
    <w:p>
      <w:pPr>
        <w:pStyle w:val="3"/>
      </w:pPr>
      <w:bookmarkStart w:id="37" w:name="definitions"/>
      <w:bookmarkEnd w:id="37"/>
      <w:bookmarkStart w:id="38" w:name="_Toc129708870"/>
      <w:bookmarkStart w:id="39" w:name="_Toc21069"/>
      <w:bookmarkStart w:id="40" w:name="_Toc16573"/>
      <w:r>
        <w:t>3</w:t>
      </w:r>
      <w:r>
        <w:tab/>
      </w:r>
      <w:r>
        <w:t>Definitions of terms, symbols and abbreviations</w:t>
      </w:r>
      <w:bookmarkEnd w:id="38"/>
      <w:bookmarkEnd w:id="39"/>
      <w:bookmarkEnd w:id="40"/>
    </w:p>
    <w:p>
      <w:pPr>
        <w:pStyle w:val="128"/>
      </w:pPr>
      <w:r>
        <w:t>This clause and its three (sub) clauses are mandatory. The contents shall be shown as "void" if the TS/TR does not define any terms, symbols, or abbreviations.</w:t>
      </w:r>
    </w:p>
    <w:p>
      <w:pPr>
        <w:pStyle w:val="4"/>
      </w:pPr>
      <w:bookmarkStart w:id="41" w:name="_Toc8353"/>
      <w:bookmarkStart w:id="42" w:name="_Toc129708871"/>
      <w:bookmarkStart w:id="43" w:name="_Toc15809"/>
      <w:r>
        <w:t>3.1</w:t>
      </w:r>
      <w:r>
        <w:tab/>
      </w:r>
      <w:r>
        <w:t>Terms</w:t>
      </w:r>
      <w:bookmarkEnd w:id="41"/>
      <w:bookmarkEnd w:id="42"/>
      <w:bookmarkEnd w:id="43"/>
    </w:p>
    <w:p>
      <w:r>
        <w:t>For the purposes of the present document, the terms given in TR 21.905 [1] and the following apply. A term defined in the present document takes precedence over the definition of the same term, if any, in TR 21.905 [1].</w:t>
      </w:r>
    </w:p>
    <w:p>
      <w:pPr>
        <w:pStyle w:val="128"/>
      </w:pPr>
      <w:r>
        <w:t>Definition format (Normal)</w:t>
      </w:r>
    </w:p>
    <w:p>
      <w:pPr>
        <w:pStyle w:val="128"/>
      </w:pPr>
      <w:r>
        <w:rPr>
          <w:b/>
        </w:rPr>
        <w:t>&lt;defined term&gt;:</w:t>
      </w:r>
      <w:r>
        <w:t xml:space="preserve"> &lt;definition&gt;.</w:t>
      </w:r>
    </w:p>
    <w:p>
      <w:r>
        <w:rPr>
          <w:b/>
        </w:rPr>
        <w:t>example:</w:t>
      </w:r>
      <w:r>
        <w:t xml:space="preserve"> text used to clarify abstract rules by applying them literally.</w:t>
      </w:r>
    </w:p>
    <w:p>
      <w:pPr>
        <w:pStyle w:val="4"/>
      </w:pPr>
      <w:bookmarkStart w:id="44" w:name="_Toc19789"/>
      <w:bookmarkStart w:id="45" w:name="_Toc17038"/>
      <w:bookmarkStart w:id="46" w:name="_Toc129708872"/>
      <w:r>
        <w:t>3.2</w:t>
      </w:r>
      <w:r>
        <w:tab/>
      </w:r>
      <w:r>
        <w:t>Symbols</w:t>
      </w:r>
      <w:bookmarkEnd w:id="44"/>
      <w:bookmarkEnd w:id="45"/>
      <w:bookmarkEnd w:id="46"/>
    </w:p>
    <w:p>
      <w:pPr>
        <w:keepNext/>
      </w:pPr>
      <w:r>
        <w:t>For the purposes of the present document, the following symbols apply:</w:t>
      </w:r>
    </w:p>
    <w:p>
      <w:pPr>
        <w:pStyle w:val="128"/>
      </w:pPr>
      <w:r>
        <w:t>Symbol format (EW)</w:t>
      </w:r>
    </w:p>
    <w:p>
      <w:pPr>
        <w:pStyle w:val="109"/>
      </w:pPr>
      <w:r>
        <w:t>&lt;symbol&gt;</w:t>
      </w:r>
      <w:r>
        <w:tab/>
      </w:r>
      <w:r>
        <w:t>&lt;Explanation&gt;</w:t>
      </w:r>
    </w:p>
    <w:p>
      <w:pPr>
        <w:pStyle w:val="109"/>
      </w:pPr>
    </w:p>
    <w:p>
      <w:pPr>
        <w:pStyle w:val="4"/>
      </w:pPr>
      <w:bookmarkStart w:id="47" w:name="_Toc129708873"/>
      <w:bookmarkStart w:id="48" w:name="_Toc32035"/>
      <w:bookmarkStart w:id="49" w:name="_Toc2667"/>
      <w:r>
        <w:t>3.3</w:t>
      </w:r>
      <w:r>
        <w:tab/>
      </w:r>
      <w:r>
        <w:t>Abbreviations</w:t>
      </w:r>
      <w:bookmarkEnd w:id="47"/>
      <w:bookmarkEnd w:id="48"/>
      <w:bookmarkEnd w:id="49"/>
    </w:p>
    <w:p>
      <w:pPr>
        <w:keepNext/>
      </w:pPr>
      <w:r>
        <w:t>For the purposes of the present document, the abbreviations given in TR 21.905 [1] and the following apply. An abbreviation defined in the present document takes precedence over the definition of the same abbreviation, if any, in TR 21.905 [1].</w:t>
      </w:r>
    </w:p>
    <w:p>
      <w:pPr>
        <w:pStyle w:val="128"/>
        <w:keepNext/>
      </w:pPr>
      <w:r>
        <w:t>Abbreviation format (EW)</w:t>
      </w:r>
    </w:p>
    <w:p>
      <w:pPr>
        <w:pStyle w:val="109"/>
      </w:pPr>
      <w:r>
        <w:t>&lt;ABBREVIATION&gt;</w:t>
      </w:r>
      <w:r>
        <w:tab/>
      </w:r>
      <w:r>
        <w:t>&lt;Expansion&gt;</w:t>
      </w:r>
    </w:p>
    <w:p>
      <w:pPr>
        <w:pStyle w:val="109"/>
      </w:pPr>
    </w:p>
    <w:p>
      <w:pPr>
        <w:pStyle w:val="109"/>
      </w:pPr>
      <w:bookmarkStart w:id="50" w:name="clause4"/>
      <w:bookmarkEnd w:id="50"/>
    </w:p>
    <w:p>
      <w:pPr>
        <w:pStyle w:val="3"/>
      </w:pPr>
      <w:bookmarkStart w:id="51" w:name="_Toc146875941"/>
      <w:bookmarkStart w:id="52" w:name="_Toc5537"/>
      <w:bookmarkStart w:id="53" w:name="_Toc4763"/>
      <w:r>
        <w:rPr>
          <w:rFonts w:hint="eastAsia" w:eastAsia="宋体"/>
          <w:lang w:val="en-US" w:eastAsia="zh-CN"/>
        </w:rPr>
        <w:t>4</w:t>
      </w:r>
      <w:r>
        <w:tab/>
      </w:r>
      <w:r>
        <w:t>Key issues</w:t>
      </w:r>
      <w:bookmarkEnd w:id="51"/>
      <w:bookmarkEnd w:id="52"/>
      <w:bookmarkEnd w:id="53"/>
    </w:p>
    <w:p>
      <w:pPr>
        <w:pStyle w:val="4"/>
      </w:pPr>
      <w:bookmarkStart w:id="54" w:name="_Toc146875942"/>
      <w:bookmarkStart w:id="55" w:name="_Toc18900"/>
      <w:bookmarkStart w:id="56" w:name="_Toc24736"/>
      <w:r>
        <w:rPr>
          <w:rFonts w:hint="eastAsia" w:eastAsia="宋体"/>
          <w:lang w:val="en-US" w:eastAsia="zh-CN"/>
        </w:rPr>
        <w:t>4</w:t>
      </w:r>
      <w:r>
        <w:t>.x</w:t>
      </w:r>
      <w:r>
        <w:tab/>
      </w:r>
      <w:r>
        <w:t>Key issue #x: &lt;Title&gt;</w:t>
      </w:r>
      <w:bookmarkEnd w:id="54"/>
      <w:bookmarkEnd w:id="55"/>
      <w:bookmarkEnd w:id="56"/>
    </w:p>
    <w:p>
      <w:pPr>
        <w:pStyle w:val="128"/>
        <w:ind w:left="284"/>
        <w:rPr>
          <w:i w:val="0"/>
          <w:iCs/>
          <w:color w:val="FF0000"/>
        </w:rPr>
      </w:pPr>
      <w:r>
        <w:rPr>
          <w:i w:val="0"/>
          <w:iCs/>
          <w:color w:val="FF0000"/>
        </w:rPr>
        <w:t>Editor's Note:</w:t>
      </w:r>
      <w:r>
        <w:rPr>
          <w:i w:val="0"/>
          <w:iCs/>
          <w:color w:val="FF0000"/>
        </w:rPr>
        <w:tab/>
      </w:r>
      <w:r>
        <w:rPr>
          <w:i w:val="0"/>
          <w:iCs/>
          <w:color w:val="FF0000"/>
        </w:rPr>
        <w:t xml:space="preserve">Provide a suitable title for the key issue. </w:t>
      </w:r>
    </w:p>
    <w:p>
      <w:pPr>
        <w:pStyle w:val="128"/>
        <w:ind w:left="284"/>
        <w:rPr>
          <w:i w:val="0"/>
          <w:iCs/>
          <w:color w:val="FF0000"/>
        </w:rPr>
      </w:pPr>
      <w:r>
        <w:rPr>
          <w:i w:val="0"/>
          <w:iCs/>
          <w:color w:val="FF0000"/>
        </w:rPr>
        <w:t>Editor's Note:</w:t>
      </w:r>
      <w:r>
        <w:rPr>
          <w:i w:val="0"/>
          <w:iCs/>
          <w:color w:val="FF0000"/>
        </w:rPr>
        <w:tab/>
      </w:r>
      <w:r>
        <w:rPr>
          <w:i w:val="0"/>
          <w:iCs/>
          <w:color w:val="FF0000"/>
        </w:rPr>
        <w:t>This subclause will describe the key issue.</w:t>
      </w:r>
    </w:p>
    <w:p>
      <w:pPr>
        <w:pStyle w:val="111"/>
      </w:pPr>
    </w:p>
    <w:p>
      <w:pPr>
        <w:pStyle w:val="3"/>
      </w:pPr>
      <w:bookmarkStart w:id="57" w:name="_Toc28927"/>
      <w:bookmarkStart w:id="58" w:name="_Toc146875943"/>
      <w:bookmarkStart w:id="59" w:name="_Toc4904"/>
      <w:r>
        <w:rPr>
          <w:rFonts w:hint="eastAsia" w:eastAsia="宋体"/>
          <w:lang w:val="en-US" w:eastAsia="zh-CN"/>
        </w:rPr>
        <w:t>5</w:t>
      </w:r>
      <w:r>
        <w:tab/>
      </w:r>
      <w:r>
        <w:t>Application architecture requirements</w:t>
      </w:r>
      <w:bookmarkEnd w:id="57"/>
      <w:bookmarkEnd w:id="58"/>
      <w:bookmarkEnd w:id="59"/>
    </w:p>
    <w:p>
      <w:pPr>
        <w:pStyle w:val="4"/>
      </w:pPr>
      <w:bookmarkStart w:id="60" w:name="_Toc1543"/>
      <w:bookmarkStart w:id="61" w:name="_Toc146875944"/>
      <w:bookmarkStart w:id="62" w:name="_Toc10383"/>
      <w:r>
        <w:rPr>
          <w:rFonts w:hint="eastAsia" w:eastAsia="宋体"/>
          <w:lang w:val="en-US" w:eastAsia="zh-CN"/>
        </w:rPr>
        <w:t>5</w:t>
      </w:r>
      <w:r>
        <w:t>.1</w:t>
      </w:r>
      <w:r>
        <w:tab/>
      </w:r>
      <w:r>
        <w:t>General requirements</w:t>
      </w:r>
      <w:bookmarkEnd w:id="60"/>
      <w:bookmarkEnd w:id="61"/>
      <w:bookmarkEnd w:id="62"/>
    </w:p>
    <w:p>
      <w:pPr>
        <w:pStyle w:val="111"/>
      </w:pPr>
      <w:r>
        <w:t>Editor's Note:</w:t>
      </w:r>
      <w:r>
        <w:tab/>
      </w:r>
      <w:r>
        <w:t>This subclause will describe general architectural requirements.</w:t>
      </w:r>
    </w:p>
    <w:p>
      <w:pPr>
        <w:pStyle w:val="4"/>
      </w:pPr>
      <w:bookmarkStart w:id="63" w:name="_Toc27297"/>
      <w:bookmarkStart w:id="64" w:name="_Toc146875945"/>
      <w:bookmarkStart w:id="65" w:name="_Toc5173"/>
      <w:r>
        <w:rPr>
          <w:rFonts w:hint="eastAsia" w:eastAsia="宋体"/>
          <w:lang w:val="en-US" w:eastAsia="zh-CN"/>
        </w:rPr>
        <w:t>5</w:t>
      </w:r>
      <w:r>
        <w:t>.2</w:t>
      </w:r>
      <w:r>
        <w:tab/>
      </w:r>
      <w:r>
        <w:t>&lt;application layer capability x&gt; requirements</w:t>
      </w:r>
      <w:bookmarkEnd w:id="63"/>
      <w:bookmarkEnd w:id="64"/>
      <w:bookmarkEnd w:id="65"/>
    </w:p>
    <w:p>
      <w:pPr>
        <w:pStyle w:val="111"/>
      </w:pPr>
      <w:r>
        <w:t>Editor's Note:</w:t>
      </w:r>
      <w:r>
        <w:tab/>
      </w:r>
      <w:r>
        <w:t>Provide a suitable title for the requirements.</w:t>
      </w:r>
    </w:p>
    <w:p>
      <w:pPr>
        <w:pStyle w:val="128"/>
        <w:ind w:left="284"/>
        <w:rPr>
          <w:i w:val="0"/>
          <w:iCs/>
          <w:color w:val="FF0000"/>
        </w:rPr>
      </w:pPr>
      <w:bookmarkStart w:id="66" w:name="_Hlk95122399"/>
      <w:r>
        <w:rPr>
          <w:i w:val="0"/>
          <w:iCs/>
          <w:color w:val="FF0000"/>
        </w:rPr>
        <w:t>Editor's Note:</w:t>
      </w:r>
      <w:r>
        <w:rPr>
          <w:i w:val="0"/>
          <w:iCs/>
          <w:color w:val="FF0000"/>
        </w:rPr>
        <w:tab/>
      </w:r>
      <w:r>
        <w:rPr>
          <w:i w:val="0"/>
          <w:iCs/>
          <w:color w:val="FF0000"/>
        </w:rPr>
        <w:t>This subclause will describe the architectural requirements for the studied application layer capabilities.</w:t>
      </w:r>
      <w:bookmarkEnd w:id="66"/>
    </w:p>
    <w:p>
      <w:pPr>
        <w:pStyle w:val="3"/>
        <w:rPr>
          <w:lang w:val="en-IN"/>
        </w:rPr>
      </w:pPr>
      <w:bookmarkStart w:id="67" w:name="_Toc25613333"/>
      <w:bookmarkStart w:id="68" w:name="_Toc25613597"/>
      <w:bookmarkStart w:id="69" w:name="_Toc25612630"/>
      <w:bookmarkStart w:id="70" w:name="_Toc27647554"/>
      <w:bookmarkStart w:id="71" w:name="_Toc146875946"/>
      <w:bookmarkStart w:id="72" w:name="_Toc23109"/>
      <w:bookmarkStart w:id="73" w:name="_Toc25296"/>
      <w:r>
        <w:rPr>
          <w:rFonts w:hint="eastAsia" w:eastAsia="宋体"/>
          <w:lang w:val="en-US" w:eastAsia="zh-CN"/>
        </w:rPr>
        <w:t>6</w:t>
      </w:r>
      <w:r>
        <w:rPr>
          <w:lang w:val="en-IN"/>
        </w:rPr>
        <w:tab/>
      </w:r>
      <w:r>
        <w:rPr>
          <w:lang w:val="en-IN"/>
        </w:rPr>
        <w:t xml:space="preserve">Application architecture for enabling </w:t>
      </w:r>
      <w:bookmarkEnd w:id="67"/>
      <w:bookmarkEnd w:id="68"/>
      <w:bookmarkEnd w:id="69"/>
      <w:bookmarkEnd w:id="70"/>
      <w:r>
        <w:rPr>
          <w:rFonts w:hint="eastAsia" w:eastAsia="宋体"/>
          <w:lang w:val="en-US" w:eastAsia="zh-CN"/>
        </w:rPr>
        <w:t>XR</w:t>
      </w:r>
      <w:r>
        <w:rPr>
          <w:lang w:val="en-IN"/>
        </w:rPr>
        <w:t xml:space="preserve"> services</w:t>
      </w:r>
      <w:bookmarkEnd w:id="71"/>
      <w:bookmarkEnd w:id="72"/>
      <w:bookmarkEnd w:id="73"/>
    </w:p>
    <w:p>
      <w:pPr>
        <w:pStyle w:val="4"/>
        <w:rPr>
          <w:lang w:val="en-IN"/>
        </w:rPr>
      </w:pPr>
      <w:bookmarkStart w:id="74" w:name="_Toc14352757"/>
      <w:bookmarkStart w:id="75" w:name="_Toc146875947"/>
      <w:bookmarkStart w:id="76" w:name="_Toc19036375"/>
      <w:bookmarkStart w:id="77" w:name="_Toc19037373"/>
      <w:bookmarkStart w:id="78" w:name="_Toc25613598"/>
      <w:bookmarkStart w:id="79" w:name="_Toc19034185"/>
      <w:bookmarkStart w:id="80" w:name="_Toc25612631"/>
      <w:bookmarkStart w:id="81" w:name="_Toc27647555"/>
      <w:bookmarkStart w:id="82" w:name="_Toc19026784"/>
      <w:bookmarkStart w:id="83" w:name="_Toc25613334"/>
      <w:bookmarkStart w:id="84" w:name="_Toc10429"/>
      <w:bookmarkStart w:id="85" w:name="_Toc29627"/>
      <w:r>
        <w:rPr>
          <w:rFonts w:hint="eastAsia" w:eastAsia="宋体"/>
          <w:lang w:val="en-US" w:eastAsia="zh-CN"/>
        </w:rPr>
        <w:t>6</w:t>
      </w:r>
      <w:r>
        <w:rPr>
          <w:lang w:val="en-IN"/>
        </w:rPr>
        <w:t>.1</w:t>
      </w:r>
      <w:bookmarkEnd w:id="74"/>
      <w:bookmarkEnd w:id="75"/>
      <w:bookmarkEnd w:id="76"/>
      <w:bookmarkEnd w:id="77"/>
      <w:bookmarkEnd w:id="78"/>
      <w:bookmarkEnd w:id="79"/>
      <w:bookmarkEnd w:id="80"/>
      <w:bookmarkEnd w:id="81"/>
      <w:bookmarkEnd w:id="82"/>
      <w:bookmarkEnd w:id="83"/>
      <w:r>
        <w:rPr>
          <w:rFonts w:hint="eastAsia" w:eastAsia="宋体"/>
          <w:lang w:val="en-US" w:eastAsia="zh-CN"/>
        </w:rPr>
        <w:tab/>
      </w:r>
      <w:r>
        <w:t xml:space="preserve">Analysis of </w:t>
      </w:r>
      <w:r>
        <w:rPr>
          <w:rFonts w:hint="eastAsia" w:eastAsia="宋体"/>
          <w:lang w:val="en-US" w:eastAsia="zh-CN"/>
        </w:rPr>
        <w:t>utilizing the SEAL/SEALDD a</w:t>
      </w:r>
      <w:r>
        <w:rPr>
          <w:lang w:val="en-IN"/>
        </w:rPr>
        <w:t xml:space="preserve">pplication architecture for enabling </w:t>
      </w:r>
      <w:r>
        <w:rPr>
          <w:rFonts w:hint="eastAsia" w:eastAsia="宋体"/>
          <w:lang w:val="en-US" w:eastAsia="zh-CN"/>
        </w:rPr>
        <w:t>XR</w:t>
      </w:r>
      <w:r>
        <w:rPr>
          <w:lang w:val="en-IN"/>
        </w:rPr>
        <w:t xml:space="preserve"> services</w:t>
      </w:r>
      <w:bookmarkEnd w:id="84"/>
      <w:bookmarkEnd w:id="85"/>
    </w:p>
    <w:p>
      <w:pPr>
        <w:pStyle w:val="111"/>
        <w:rPr>
          <w:rFonts w:hint="eastAsia" w:eastAsia="宋体"/>
          <w:lang w:val="en-US" w:eastAsia="zh-CN"/>
        </w:rPr>
      </w:pPr>
      <w:r>
        <w:t>Editor's Note:</w:t>
      </w:r>
      <w:r>
        <w:tab/>
      </w:r>
      <w:r>
        <w:t xml:space="preserve">this subclause will </w:t>
      </w:r>
      <w:r>
        <w:rPr>
          <w:i w:val="0"/>
          <w:iCs/>
          <w:color w:val="FF0000"/>
        </w:rPr>
        <w:t xml:space="preserve">provide the analytics of </w:t>
      </w:r>
      <w:r>
        <w:rPr>
          <w:rFonts w:hint="eastAsia" w:eastAsia="宋体"/>
          <w:i w:val="0"/>
          <w:iCs/>
          <w:color w:val="FF0000"/>
          <w:lang w:val="en-US" w:eastAsia="zh-CN"/>
        </w:rPr>
        <w:t>t</w:t>
      </w:r>
      <w:r>
        <w:t xml:space="preserve">he </w:t>
      </w:r>
      <w:r>
        <w:rPr>
          <w:rFonts w:hint="eastAsia" w:eastAsia="宋体"/>
          <w:lang w:val="en-US" w:eastAsia="zh-CN"/>
        </w:rPr>
        <w:t>possibility of utilizing the SEAL/SEALDD application</w:t>
      </w:r>
      <w:r>
        <w:t xml:space="preserve"> architecture</w:t>
      </w:r>
      <w:r>
        <w:rPr>
          <w:rFonts w:hint="eastAsia" w:eastAsia="宋体"/>
          <w:lang w:val="en-US" w:eastAsia="zh-CN"/>
        </w:rPr>
        <w:t xml:space="preserve"> for enabling the XR service</w:t>
      </w:r>
      <w:r>
        <w:t xml:space="preserve"> and possible architecture enhancements</w:t>
      </w:r>
      <w:r>
        <w:rPr>
          <w:rFonts w:hint="eastAsia" w:eastAsia="宋体"/>
          <w:lang w:val="en-US" w:eastAsia="zh-CN"/>
        </w:rPr>
        <w:t>.</w:t>
      </w:r>
    </w:p>
    <w:p>
      <w:pPr>
        <w:pStyle w:val="4"/>
        <w:rPr>
          <w:lang w:val="en-IN"/>
        </w:rPr>
      </w:pPr>
      <w:bookmarkStart w:id="86" w:name="_Toc4193"/>
      <w:bookmarkStart w:id="87" w:name="_Toc10791"/>
      <w:bookmarkStart w:id="88" w:name="_Toc25612632"/>
      <w:bookmarkStart w:id="89" w:name="_Toc25613335"/>
      <w:bookmarkStart w:id="90" w:name="_Toc27647556"/>
      <w:bookmarkStart w:id="91" w:name="_Toc19026785"/>
      <w:bookmarkStart w:id="92" w:name="_Toc146875948"/>
      <w:bookmarkStart w:id="93" w:name="_Toc19034186"/>
      <w:bookmarkStart w:id="94" w:name="_Toc19036376"/>
      <w:bookmarkStart w:id="95" w:name="_Toc14352758"/>
      <w:bookmarkStart w:id="96" w:name="_Toc19037374"/>
      <w:bookmarkStart w:id="97" w:name="_Toc25613599"/>
      <w:r>
        <w:rPr>
          <w:rFonts w:hint="eastAsia" w:eastAsia="宋体"/>
          <w:lang w:val="en-US" w:eastAsia="zh-CN"/>
        </w:rPr>
        <w:t>6</w:t>
      </w:r>
      <w:r>
        <w:rPr>
          <w:lang w:val="en-IN"/>
        </w:rPr>
        <w:t>.2</w:t>
      </w:r>
      <w:r>
        <w:rPr>
          <w:lang w:val="en-IN"/>
        </w:rPr>
        <w:tab/>
      </w:r>
      <w:r>
        <w:rPr>
          <w:rFonts w:hint="eastAsia" w:eastAsia="宋体"/>
          <w:lang w:val="en-US" w:eastAsia="zh-CN"/>
        </w:rPr>
        <w:t>A</w:t>
      </w:r>
      <w:r>
        <w:t xml:space="preserve">pplication enabling layer </w:t>
      </w:r>
      <w:r>
        <w:rPr>
          <w:rFonts w:hint="eastAsia" w:eastAsia="宋体"/>
          <w:lang w:val="en-US" w:eastAsia="zh-CN"/>
        </w:rPr>
        <w:t>a</w:t>
      </w:r>
      <w:r>
        <w:rPr>
          <w:lang w:val="en-US"/>
        </w:rPr>
        <w:t>rchitecture</w:t>
      </w:r>
      <w:bookmarkEnd w:id="86"/>
      <w:bookmarkEnd w:id="87"/>
      <w:r>
        <w:rPr>
          <w:lang w:val="en-US"/>
        </w:rPr>
        <w:t xml:space="preserve"> </w:t>
      </w:r>
      <w:bookmarkEnd w:id="88"/>
      <w:bookmarkEnd w:id="89"/>
      <w:bookmarkEnd w:id="90"/>
      <w:bookmarkEnd w:id="91"/>
      <w:bookmarkEnd w:id="92"/>
      <w:bookmarkEnd w:id="93"/>
      <w:bookmarkEnd w:id="94"/>
      <w:bookmarkEnd w:id="95"/>
      <w:bookmarkEnd w:id="96"/>
      <w:bookmarkEnd w:id="97"/>
    </w:p>
    <w:p>
      <w:pPr>
        <w:pStyle w:val="111"/>
        <w:rPr>
          <w:rFonts w:hint="default" w:eastAsia="宋体"/>
          <w:lang w:val="en-US" w:eastAsia="zh-CN"/>
        </w:rPr>
      </w:pPr>
      <w:r>
        <w:t>Editor's Note:</w:t>
      </w:r>
      <w:r>
        <w:tab/>
      </w:r>
      <w:r>
        <w:t xml:space="preserve">this subclause will illustrate the </w:t>
      </w:r>
      <w:r>
        <w:rPr>
          <w:rFonts w:hint="eastAsia"/>
        </w:rPr>
        <w:t>internal</w:t>
      </w:r>
      <w:r>
        <w:rPr>
          <w:rFonts w:hint="eastAsia" w:eastAsia="宋体"/>
          <w:lang w:val="en-US" w:eastAsia="zh-CN"/>
        </w:rPr>
        <w:t xml:space="preserve"> application enabling layer</w:t>
      </w:r>
      <w:r>
        <w:t xml:space="preserve"> architecture </w:t>
      </w:r>
      <w:r>
        <w:rPr>
          <w:rFonts w:hint="eastAsia" w:eastAsia="宋体"/>
          <w:lang w:val="en-US" w:eastAsia="zh-CN"/>
        </w:rPr>
        <w:t>to support the XR service.</w:t>
      </w:r>
      <w:bookmarkStart w:id="166" w:name="_GoBack"/>
      <w:bookmarkEnd w:id="166"/>
    </w:p>
    <w:p>
      <w:pPr>
        <w:pStyle w:val="4"/>
        <w:rPr>
          <w:lang w:val="en-IN"/>
        </w:rPr>
      </w:pPr>
      <w:bookmarkStart w:id="98" w:name="_Toc146875949"/>
      <w:bookmarkStart w:id="99" w:name="_Toc22730"/>
      <w:bookmarkStart w:id="100" w:name="_Toc13060"/>
      <w:r>
        <w:rPr>
          <w:rFonts w:hint="eastAsia" w:eastAsia="宋体"/>
          <w:lang w:val="en-US" w:eastAsia="zh-CN"/>
        </w:rPr>
        <w:t>6</w:t>
      </w:r>
      <w:r>
        <w:rPr>
          <w:lang w:val="en-IN"/>
        </w:rPr>
        <w:t>.3</w:t>
      </w:r>
      <w:r>
        <w:rPr>
          <w:lang w:val="en-IN"/>
        </w:rPr>
        <w:tab/>
      </w:r>
      <w:r>
        <w:rPr>
          <w:lang w:val="en-IN"/>
        </w:rPr>
        <w:t>Functional Elements</w:t>
      </w:r>
      <w:bookmarkEnd w:id="98"/>
      <w:bookmarkEnd w:id="99"/>
      <w:bookmarkEnd w:id="100"/>
    </w:p>
    <w:p>
      <w:pPr>
        <w:pStyle w:val="111"/>
      </w:pPr>
      <w:r>
        <w:t>Editor's Note:</w:t>
      </w:r>
      <w:r>
        <w:tab/>
      </w:r>
      <w:r>
        <w:t>The functional elements corresponding to the architecture will be presented in this clause.</w:t>
      </w:r>
    </w:p>
    <w:p>
      <w:pPr>
        <w:pStyle w:val="4"/>
        <w:rPr>
          <w:lang w:val="en-IN"/>
        </w:rPr>
      </w:pPr>
      <w:bookmarkStart w:id="101" w:name="_Toc146875950"/>
      <w:bookmarkStart w:id="102" w:name="_Toc7438"/>
      <w:bookmarkStart w:id="103" w:name="_Toc22580"/>
      <w:r>
        <w:rPr>
          <w:rFonts w:hint="eastAsia" w:eastAsia="宋体"/>
          <w:lang w:val="en-US" w:eastAsia="zh-CN"/>
        </w:rPr>
        <w:t>6</w:t>
      </w:r>
      <w:r>
        <w:rPr>
          <w:lang w:val="en-IN"/>
        </w:rPr>
        <w:t>.4</w:t>
      </w:r>
      <w:r>
        <w:rPr>
          <w:lang w:val="en-IN"/>
        </w:rPr>
        <w:tab/>
      </w:r>
      <w:r>
        <w:rPr>
          <w:lang w:val="en-IN"/>
        </w:rPr>
        <w:t>Reference Points</w:t>
      </w:r>
      <w:bookmarkEnd w:id="101"/>
      <w:bookmarkEnd w:id="102"/>
      <w:bookmarkEnd w:id="103"/>
    </w:p>
    <w:p>
      <w:pPr>
        <w:pStyle w:val="111"/>
      </w:pPr>
      <w:r>
        <w:t>Editor's Note:</w:t>
      </w:r>
      <w:r>
        <w:tab/>
      </w:r>
      <w:r>
        <w:t>The reference points corresponding to the architecture will be presented in this clause.</w:t>
      </w:r>
    </w:p>
    <w:p>
      <w:pPr>
        <w:pStyle w:val="128"/>
        <w:ind w:firstLine="284"/>
      </w:pPr>
    </w:p>
    <w:p>
      <w:pPr>
        <w:pStyle w:val="3"/>
      </w:pPr>
      <w:bookmarkStart w:id="104" w:name="_Toc3389"/>
      <w:bookmarkStart w:id="105" w:name="_Toc29942"/>
      <w:bookmarkStart w:id="106" w:name="_Toc146875951"/>
      <w:r>
        <w:rPr>
          <w:rFonts w:hint="eastAsia" w:eastAsia="宋体"/>
          <w:lang w:val="en-US" w:eastAsia="zh-CN"/>
        </w:rPr>
        <w:t>7</w:t>
      </w:r>
      <w:r>
        <w:tab/>
      </w:r>
      <w:r>
        <w:t>Solutions</w:t>
      </w:r>
      <w:bookmarkEnd w:id="104"/>
      <w:bookmarkEnd w:id="105"/>
      <w:bookmarkEnd w:id="106"/>
    </w:p>
    <w:p>
      <w:pPr>
        <w:pStyle w:val="4"/>
      </w:pPr>
      <w:bookmarkStart w:id="107" w:name="_Toc146875952"/>
      <w:bookmarkStart w:id="108" w:name="_Toc7897"/>
      <w:bookmarkStart w:id="109" w:name="_Toc15675"/>
      <w:bookmarkStart w:id="110" w:name="_Toc464463365"/>
      <w:bookmarkStart w:id="111" w:name="_Toc478400630"/>
      <w:bookmarkStart w:id="112" w:name="_Toc475064959"/>
      <w:bookmarkStart w:id="113" w:name="_Toc78314759"/>
      <w:bookmarkStart w:id="114" w:name="_Toc7485785"/>
      <w:r>
        <w:rPr>
          <w:rFonts w:hint="eastAsia" w:eastAsia="宋体"/>
          <w:lang w:val="en-US" w:eastAsia="zh-CN"/>
        </w:rPr>
        <w:t>7</w:t>
      </w:r>
      <w:r>
        <w:t>.1</w:t>
      </w:r>
      <w:r>
        <w:tab/>
      </w:r>
      <w:r>
        <w:t>Mapping of solutions to key issues</w:t>
      </w:r>
      <w:bookmarkEnd w:id="107"/>
      <w:bookmarkEnd w:id="108"/>
      <w:bookmarkEnd w:id="109"/>
    </w:p>
    <w:p>
      <w:pPr>
        <w:pStyle w:val="112"/>
      </w:pPr>
      <w:r>
        <w:t>Table </w:t>
      </w:r>
      <w:r>
        <w:rPr>
          <w:rFonts w:hint="eastAsia" w:eastAsia="宋体"/>
          <w:lang w:val="en-US" w:eastAsia="zh-CN"/>
        </w:rPr>
        <w:t>7</w:t>
      </w:r>
      <w:r>
        <w:t>.1-1 Mapping of solutions to key issues</w:t>
      </w:r>
    </w:p>
    <w:tbl>
      <w:tblPr>
        <w:tblStyle w:val="89"/>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918"/>
        <w:gridCol w:w="790"/>
        <w:gridCol w:w="790"/>
        <w:gridCol w:w="790"/>
        <w:gridCol w:w="79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18" w:type="dxa"/>
            <w:tcBorders>
              <w:bottom w:val="single" w:color="000000" w:sz="12" w:space="0"/>
              <w:tl2br w:val="single" w:color="000000" w:sz="6" w:space="0"/>
            </w:tcBorders>
            <w:shd w:val="clear" w:color="auto" w:fill="auto"/>
          </w:tcPr>
          <w:p>
            <w:pPr>
              <w:rPr>
                <w:rFonts w:eastAsia="MS Mincho"/>
              </w:rPr>
            </w:pPr>
          </w:p>
        </w:tc>
        <w:tc>
          <w:tcPr>
            <w:tcW w:w="790" w:type="dxa"/>
            <w:tcBorders>
              <w:bottom w:val="single" w:color="000000" w:sz="12" w:space="0"/>
            </w:tcBorders>
            <w:shd w:val="clear" w:color="auto" w:fill="auto"/>
          </w:tcPr>
          <w:p>
            <w:pPr>
              <w:rPr>
                <w:rFonts w:eastAsia="MS Mincho"/>
              </w:rPr>
            </w:pPr>
            <w:r>
              <w:rPr>
                <w:rFonts w:eastAsia="MS Mincho"/>
              </w:rPr>
              <w:t>KI #1</w:t>
            </w:r>
          </w:p>
        </w:tc>
        <w:tc>
          <w:tcPr>
            <w:tcW w:w="790" w:type="dxa"/>
            <w:tcBorders>
              <w:bottom w:val="single" w:color="000000" w:sz="12" w:space="0"/>
            </w:tcBorders>
            <w:shd w:val="clear" w:color="auto" w:fill="auto"/>
          </w:tcPr>
          <w:p>
            <w:pPr>
              <w:rPr>
                <w:rFonts w:eastAsia="MS Mincho"/>
              </w:rPr>
            </w:pPr>
            <w:r>
              <w:rPr>
                <w:rFonts w:eastAsia="MS Mincho"/>
              </w:rPr>
              <w:t>KI #2</w:t>
            </w:r>
          </w:p>
        </w:tc>
        <w:tc>
          <w:tcPr>
            <w:tcW w:w="790" w:type="dxa"/>
            <w:tcBorders>
              <w:bottom w:val="single" w:color="000000" w:sz="12" w:space="0"/>
            </w:tcBorders>
            <w:shd w:val="clear" w:color="auto" w:fill="auto"/>
          </w:tcPr>
          <w:p>
            <w:pPr>
              <w:rPr>
                <w:rFonts w:eastAsia="MS Mincho"/>
              </w:rPr>
            </w:pPr>
            <w:r>
              <w:rPr>
                <w:rFonts w:eastAsia="MS Mincho"/>
              </w:rPr>
              <w:t>KI #3</w:t>
            </w:r>
          </w:p>
        </w:tc>
        <w:tc>
          <w:tcPr>
            <w:tcW w:w="791" w:type="dxa"/>
            <w:tcBorders>
              <w:bottom w:val="single" w:color="000000" w:sz="12" w:space="0"/>
            </w:tcBorders>
            <w:shd w:val="clear" w:color="auto" w:fill="auto"/>
          </w:tcPr>
          <w:p>
            <w:pPr>
              <w:rPr>
                <w:rFonts w:eastAsia="MS Mincho"/>
              </w:rPr>
            </w:pPr>
            <w:r>
              <w:rPr>
                <w:rFonts w:eastAsia="MS Mincho"/>
              </w:rPr>
              <w:t>KI #4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18" w:type="dxa"/>
            <w:shd w:val="clear" w:color="auto" w:fill="auto"/>
          </w:tcPr>
          <w:p>
            <w:pPr>
              <w:rPr>
                <w:rFonts w:eastAsia="MS Mincho"/>
              </w:rPr>
            </w:pPr>
            <w:r>
              <w:rPr>
                <w:rFonts w:eastAsia="MS Mincho"/>
              </w:rPr>
              <w:t>Sol #1</w:t>
            </w:r>
          </w:p>
        </w:tc>
        <w:tc>
          <w:tcPr>
            <w:tcW w:w="790" w:type="dxa"/>
            <w:shd w:val="clear" w:color="auto" w:fill="auto"/>
            <w:vAlign w:val="center"/>
          </w:tcPr>
          <w:p>
            <w:pPr>
              <w:jc w:val="center"/>
              <w:rPr>
                <w:rFonts w:ascii="Arial" w:hAnsi="Arial" w:eastAsia="MS Mincho" w:cs="Arial"/>
                <w:b/>
              </w:rPr>
            </w:pPr>
          </w:p>
        </w:tc>
        <w:tc>
          <w:tcPr>
            <w:tcW w:w="790" w:type="dxa"/>
            <w:shd w:val="clear" w:color="auto" w:fill="auto"/>
            <w:vAlign w:val="center"/>
          </w:tcPr>
          <w:p>
            <w:pPr>
              <w:jc w:val="center"/>
              <w:rPr>
                <w:rFonts w:ascii="Arial" w:hAnsi="Arial" w:eastAsia="MS Mincho" w:cs="Arial"/>
              </w:rPr>
            </w:pPr>
          </w:p>
        </w:tc>
        <w:tc>
          <w:tcPr>
            <w:tcW w:w="790" w:type="dxa"/>
            <w:shd w:val="clear" w:color="auto" w:fill="auto"/>
            <w:vAlign w:val="center"/>
          </w:tcPr>
          <w:p>
            <w:pPr>
              <w:jc w:val="center"/>
              <w:rPr>
                <w:rFonts w:ascii="Arial" w:hAnsi="Arial" w:eastAsia="MS Mincho" w:cs="Arial"/>
              </w:rPr>
            </w:pPr>
          </w:p>
        </w:tc>
        <w:tc>
          <w:tcPr>
            <w:tcW w:w="791" w:type="dxa"/>
            <w:shd w:val="clear" w:color="auto" w:fill="auto"/>
            <w:vAlign w:val="center"/>
          </w:tcPr>
          <w:p>
            <w:pPr>
              <w:jc w:val="center"/>
              <w:rPr>
                <w:rFonts w:ascii="Arial" w:hAnsi="Arial" w:eastAsia="MS Mincho"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18" w:type="dxa"/>
            <w:shd w:val="clear" w:color="auto" w:fill="auto"/>
          </w:tcPr>
          <w:p>
            <w:pPr>
              <w:rPr>
                <w:rFonts w:eastAsia="MS Mincho"/>
              </w:rPr>
            </w:pPr>
            <w:r>
              <w:rPr>
                <w:rFonts w:eastAsia="MS Mincho"/>
              </w:rPr>
              <w:t>Sol #2</w:t>
            </w:r>
          </w:p>
        </w:tc>
        <w:tc>
          <w:tcPr>
            <w:tcW w:w="790" w:type="dxa"/>
            <w:shd w:val="clear" w:color="auto" w:fill="auto"/>
            <w:vAlign w:val="center"/>
          </w:tcPr>
          <w:p>
            <w:pPr>
              <w:jc w:val="center"/>
              <w:rPr>
                <w:rFonts w:ascii="Arial" w:hAnsi="Arial" w:eastAsia="MS Mincho" w:cs="Arial"/>
              </w:rPr>
            </w:pPr>
          </w:p>
        </w:tc>
        <w:tc>
          <w:tcPr>
            <w:tcW w:w="790" w:type="dxa"/>
            <w:shd w:val="clear" w:color="auto" w:fill="auto"/>
            <w:vAlign w:val="center"/>
          </w:tcPr>
          <w:p>
            <w:pPr>
              <w:jc w:val="center"/>
              <w:rPr>
                <w:rFonts w:ascii="Arial" w:hAnsi="Arial" w:eastAsia="MS Mincho" w:cs="Arial"/>
              </w:rPr>
            </w:pPr>
          </w:p>
        </w:tc>
        <w:tc>
          <w:tcPr>
            <w:tcW w:w="790" w:type="dxa"/>
            <w:shd w:val="clear" w:color="auto" w:fill="auto"/>
            <w:vAlign w:val="center"/>
          </w:tcPr>
          <w:p>
            <w:pPr>
              <w:jc w:val="center"/>
              <w:rPr>
                <w:rFonts w:ascii="Arial" w:hAnsi="Arial" w:eastAsia="MS Mincho" w:cs="Arial"/>
              </w:rPr>
            </w:pPr>
          </w:p>
        </w:tc>
        <w:tc>
          <w:tcPr>
            <w:tcW w:w="791" w:type="dxa"/>
            <w:shd w:val="clear" w:color="auto" w:fill="auto"/>
            <w:vAlign w:val="center"/>
          </w:tcPr>
          <w:p>
            <w:pPr>
              <w:jc w:val="center"/>
              <w:rPr>
                <w:rFonts w:ascii="Arial" w:hAnsi="Arial" w:eastAsia="MS Mincho" w:cs="Arial"/>
              </w:rPr>
            </w:pPr>
          </w:p>
        </w:tc>
      </w:tr>
    </w:tbl>
    <w:p>
      <w:pPr>
        <w:pStyle w:val="4"/>
        <w:outlineLvl w:val="1"/>
        <w:rPr>
          <w:rFonts w:hint="eastAsia"/>
          <w:lang w:val="en-US" w:eastAsia="zh-CN"/>
          <w:rPrChange w:id="1" w:author="cmcc-zsw-rev3" w:date="2023-10-26T13:51:56Z">
            <w:rPr/>
          </w:rPrChange>
        </w:rPr>
        <w:pPrChange w:id="0" w:author="cmcc-zsw-rev3" w:date="2023-10-26T13:51:56Z">
          <w:pPr>
            <w:pStyle w:val="4"/>
            <w:outlineLvl w:val="0"/>
          </w:pPr>
        </w:pPrChange>
      </w:pPr>
      <w:bookmarkStart w:id="115" w:name="_Toc146875953"/>
      <w:bookmarkStart w:id="116" w:name="_Toc27944"/>
      <w:bookmarkStart w:id="117" w:name="_Toc18768"/>
      <w:r>
        <w:rPr>
          <w:rFonts w:hint="default"/>
          <w:lang w:val="en-US" w:eastAsia="zh-CN"/>
          <w:rPrChange w:id="2" w:author="cmcc-zsw-rev3" w:date="2023-10-26T13:51:56Z">
            <w:rPr>
              <w:rFonts w:hint="eastAsia"/>
              <w:lang w:val="en-US" w:eastAsia="zh-CN"/>
            </w:rPr>
          </w:rPrChange>
        </w:rPr>
        <w:t>7</w:t>
      </w:r>
      <w:r>
        <w:rPr>
          <w:rFonts w:hint="eastAsia"/>
          <w:lang w:val="en-US" w:eastAsia="zh-CN"/>
          <w:rPrChange w:id="3" w:author="cmcc-zsw-rev3" w:date="2023-10-26T13:51:56Z">
            <w:rPr/>
          </w:rPrChange>
        </w:rPr>
        <w:t>.x</w:t>
      </w:r>
      <w:r>
        <w:rPr>
          <w:rFonts w:hint="eastAsia"/>
          <w:lang w:val="en-US" w:eastAsia="zh-CN"/>
          <w:rPrChange w:id="4" w:author="cmcc-zsw-rev3" w:date="2023-10-26T13:51:56Z">
            <w:rPr/>
          </w:rPrChange>
        </w:rPr>
        <w:tab/>
      </w:r>
      <w:r>
        <w:rPr>
          <w:rFonts w:hint="eastAsia"/>
          <w:lang w:val="en-US" w:eastAsia="zh-CN"/>
          <w:rPrChange w:id="5" w:author="cmcc-zsw-rev3" w:date="2023-10-26T13:51:56Z">
            <w:rPr>
              <w:lang w:val="en-US"/>
            </w:rPr>
          </w:rPrChange>
        </w:rPr>
        <w:t xml:space="preserve">Solution #x: </w:t>
      </w:r>
      <w:bookmarkEnd w:id="110"/>
      <w:r>
        <w:rPr>
          <w:rFonts w:hint="eastAsia"/>
          <w:lang w:val="en-US" w:eastAsia="zh-CN"/>
          <w:rPrChange w:id="6" w:author="cmcc-zsw-rev3" w:date="2023-10-26T13:51:56Z">
            <w:rPr/>
          </w:rPrChange>
        </w:rPr>
        <w:t>&lt;title&gt;</w:t>
      </w:r>
      <w:bookmarkEnd w:id="111"/>
      <w:bookmarkEnd w:id="112"/>
      <w:bookmarkEnd w:id="113"/>
      <w:bookmarkEnd w:id="114"/>
      <w:bookmarkEnd w:id="115"/>
      <w:bookmarkEnd w:id="116"/>
      <w:bookmarkEnd w:id="117"/>
    </w:p>
    <w:p>
      <w:pPr>
        <w:pStyle w:val="111"/>
        <w:rPr>
          <w:lang w:eastAsia="zh-CN"/>
        </w:rPr>
      </w:pPr>
      <w:bookmarkStart w:id="118" w:name="_Toc464463366"/>
      <w:r>
        <w:t>Editor's Note:</w:t>
      </w:r>
      <w:r>
        <w:tab/>
      </w:r>
      <w:r>
        <w:t>Provide a suitable title for the solution.</w:t>
      </w:r>
    </w:p>
    <w:p>
      <w:pPr>
        <w:pStyle w:val="5"/>
      </w:pPr>
      <w:bookmarkStart w:id="119" w:name="_Toc146875955"/>
      <w:bookmarkStart w:id="120" w:name="_Toc30984"/>
      <w:bookmarkStart w:id="121" w:name="_Toc14297"/>
      <w:bookmarkStart w:id="122" w:name="_Toc78314760"/>
      <w:bookmarkStart w:id="123" w:name="_Toc478400631"/>
      <w:bookmarkStart w:id="124" w:name="_Toc146875954"/>
      <w:bookmarkStart w:id="125" w:name="_Toc7485786"/>
      <w:bookmarkStart w:id="126" w:name="_Toc475064960"/>
      <w:r>
        <w:rPr>
          <w:rFonts w:hint="eastAsia" w:eastAsia="宋体"/>
          <w:lang w:val="en-US" w:eastAsia="zh-CN"/>
        </w:rPr>
        <w:t>7</w:t>
      </w:r>
      <w:r>
        <w:t>.</w:t>
      </w:r>
      <w:r>
        <w:rPr>
          <w:lang w:eastAsia="zh-CN"/>
        </w:rPr>
        <w:t>x</w:t>
      </w:r>
      <w:r>
        <w:t>.</w:t>
      </w:r>
      <w:r>
        <w:rPr>
          <w:rFonts w:hint="eastAsia"/>
          <w:lang w:val="en-US" w:eastAsia="zh-CN"/>
        </w:rPr>
        <w:t>1</w:t>
      </w:r>
      <w:r>
        <w:tab/>
      </w:r>
      <w:r>
        <w:rPr>
          <w:lang w:eastAsia="zh-CN"/>
        </w:rPr>
        <w:t>Architecture Impacts</w:t>
      </w:r>
      <w:bookmarkEnd w:id="119"/>
      <w:bookmarkEnd w:id="120"/>
      <w:bookmarkEnd w:id="121"/>
    </w:p>
    <w:p>
      <w:pPr>
        <w:pStyle w:val="111"/>
        <w:rPr>
          <w:lang w:eastAsia="zh-CN"/>
        </w:rPr>
      </w:pPr>
      <w:r>
        <w:rPr>
          <w:lang w:val="en-US"/>
        </w:rPr>
        <w:t>Editor's note:</w:t>
      </w:r>
      <w:r>
        <w:rPr>
          <w:lang w:eastAsia="ja-JP"/>
        </w:rPr>
        <w:tab/>
      </w:r>
      <w:r>
        <w:rPr>
          <w:lang w:eastAsia="ja-JP"/>
        </w:rPr>
        <w:t>This clause provides the architecture impacts of the solution.</w:t>
      </w:r>
    </w:p>
    <w:p>
      <w:pPr>
        <w:pStyle w:val="5"/>
      </w:pPr>
      <w:bookmarkStart w:id="127" w:name="_Toc8438"/>
      <w:bookmarkStart w:id="128" w:name="_Toc16145"/>
      <w:r>
        <w:rPr>
          <w:rFonts w:hint="eastAsia"/>
          <w:lang w:val="en-US" w:eastAsia="zh-CN"/>
        </w:rPr>
        <w:t>7</w:t>
      </w:r>
      <w:r>
        <w:t>.x.</w:t>
      </w:r>
      <w:r>
        <w:rPr>
          <w:rFonts w:hint="eastAsia" w:eastAsia="宋体"/>
          <w:lang w:val="en-US" w:eastAsia="zh-CN"/>
        </w:rPr>
        <w:t>2</w:t>
      </w:r>
      <w:r>
        <w:tab/>
      </w:r>
      <w:bookmarkEnd w:id="118"/>
      <w:r>
        <w:t>Solution description</w:t>
      </w:r>
      <w:bookmarkEnd w:id="122"/>
      <w:bookmarkEnd w:id="123"/>
      <w:bookmarkEnd w:id="124"/>
      <w:bookmarkEnd w:id="125"/>
      <w:bookmarkEnd w:id="126"/>
      <w:bookmarkEnd w:id="127"/>
      <w:bookmarkEnd w:id="128"/>
    </w:p>
    <w:p>
      <w:pPr>
        <w:pStyle w:val="111"/>
        <w:rPr>
          <w:lang w:eastAsia="zh-CN"/>
        </w:rPr>
      </w:pPr>
      <w:r>
        <w:t>Editor's Note:</w:t>
      </w:r>
      <w:r>
        <w:tab/>
      </w:r>
      <w:r>
        <w:t>This clause will describe the solution.</w:t>
      </w:r>
      <w:r>
        <w:rPr>
          <w:rFonts w:hint="eastAsia"/>
          <w:lang w:eastAsia="zh-CN"/>
        </w:rPr>
        <w:t xml:space="preserve"> Each solution should </w:t>
      </w:r>
      <w:r>
        <w:rPr>
          <w:lang w:eastAsia="zh-CN"/>
        </w:rPr>
        <w:t>clearly describe which of the key issues it covers and how.</w:t>
      </w:r>
    </w:p>
    <w:p>
      <w:pPr>
        <w:pStyle w:val="5"/>
      </w:pPr>
      <w:bookmarkStart w:id="129" w:name="_Toc146875957"/>
      <w:bookmarkStart w:id="130" w:name="_Toc78314761"/>
      <w:bookmarkStart w:id="131" w:name="_Toc532993748"/>
      <w:bookmarkStart w:id="132" w:name="_Toc20315"/>
      <w:bookmarkStart w:id="133" w:name="_Toc30385"/>
      <w:r>
        <w:rPr>
          <w:rFonts w:hint="eastAsia" w:eastAsia="宋体"/>
          <w:lang w:val="en-US" w:eastAsia="zh-CN"/>
        </w:rPr>
        <w:t>7</w:t>
      </w:r>
      <w:r>
        <w:t>.</w:t>
      </w:r>
      <w:r>
        <w:rPr>
          <w:lang w:eastAsia="zh-CN"/>
        </w:rPr>
        <w:t>x</w:t>
      </w:r>
      <w:r>
        <w:t>.</w:t>
      </w:r>
      <w:r>
        <w:rPr>
          <w:rFonts w:hint="eastAsia"/>
          <w:lang w:val="en-US" w:eastAsia="zh-CN"/>
        </w:rPr>
        <w:t>3</w:t>
      </w:r>
      <w:r>
        <w:tab/>
      </w:r>
      <w:r>
        <w:rPr>
          <w:rFonts w:hint="eastAsia"/>
          <w:lang w:eastAsia="zh-CN"/>
        </w:rPr>
        <w:t>Solution e</w:t>
      </w:r>
      <w:r>
        <w:t>valuation</w:t>
      </w:r>
      <w:bookmarkEnd w:id="129"/>
      <w:bookmarkEnd w:id="130"/>
      <w:bookmarkEnd w:id="131"/>
      <w:bookmarkEnd w:id="132"/>
      <w:bookmarkEnd w:id="133"/>
    </w:p>
    <w:p>
      <w:pPr>
        <w:pStyle w:val="111"/>
        <w:rPr>
          <w:lang w:eastAsia="zh-CN"/>
        </w:rPr>
      </w:pPr>
      <w:r>
        <w:rPr>
          <w:lang w:val="en-US"/>
        </w:rPr>
        <w:t>Editor's note:</w:t>
      </w:r>
      <w:r>
        <w:rPr>
          <w:lang w:eastAsia="ja-JP"/>
        </w:rPr>
        <w:tab/>
      </w:r>
      <w:r>
        <w:rPr>
          <w:lang w:eastAsia="ja-JP"/>
        </w:rPr>
        <w:t>This clause provides an evaluation of the solution.</w:t>
      </w:r>
      <w:r>
        <w:rPr>
          <w:rFonts w:hint="eastAsia"/>
          <w:lang w:eastAsia="zh-CN"/>
        </w:rPr>
        <w:t xml:space="preserve"> The </w:t>
      </w:r>
      <w:r>
        <w:rPr>
          <w:lang w:eastAsia="zh-CN"/>
        </w:rPr>
        <w:t>evaluat</w:t>
      </w:r>
      <w:r>
        <w:rPr>
          <w:rFonts w:hint="eastAsia"/>
          <w:lang w:eastAsia="zh-CN"/>
        </w:rPr>
        <w:t>ion should include the descriptions of the impacts to existing architectures.</w:t>
      </w:r>
    </w:p>
    <w:p>
      <w:pPr>
        <w:pStyle w:val="3"/>
        <w:rPr>
          <w:lang w:val="en-IN"/>
        </w:rPr>
      </w:pPr>
      <w:bookmarkStart w:id="134" w:name="_Toc15456"/>
      <w:bookmarkStart w:id="135" w:name="_Toc146875961"/>
      <w:bookmarkStart w:id="136" w:name="_Toc4443"/>
      <w:r>
        <w:rPr>
          <w:rFonts w:hint="eastAsia" w:eastAsia="宋体"/>
          <w:lang w:val="en-US" w:eastAsia="zh-CN"/>
        </w:rPr>
        <w:t>8</w:t>
      </w:r>
      <w:r>
        <w:rPr>
          <w:lang w:val="en-IN"/>
        </w:rPr>
        <w:tab/>
      </w:r>
      <w:r>
        <w:rPr>
          <w:lang w:val="en-IN"/>
        </w:rPr>
        <w:t>Business Relationships</w:t>
      </w:r>
      <w:bookmarkEnd w:id="134"/>
      <w:bookmarkEnd w:id="135"/>
      <w:bookmarkEnd w:id="136"/>
    </w:p>
    <w:p>
      <w:pPr>
        <w:pStyle w:val="128"/>
        <w:ind w:firstLine="284"/>
        <w:rPr>
          <w:i w:val="0"/>
          <w:iCs/>
          <w:color w:val="FF0000"/>
        </w:rPr>
      </w:pPr>
      <w:r>
        <w:rPr>
          <w:i w:val="0"/>
          <w:iCs/>
          <w:color w:val="FF0000"/>
        </w:rPr>
        <w:t>Editor's Note:</w:t>
      </w:r>
      <w:r>
        <w:rPr>
          <w:i w:val="0"/>
          <w:iCs/>
          <w:color w:val="FF0000"/>
        </w:rPr>
        <w:tab/>
      </w:r>
      <w:r>
        <w:rPr>
          <w:i w:val="0"/>
          <w:iCs/>
          <w:color w:val="FF0000"/>
        </w:rPr>
        <w:t>Provide a description of the involved business relationships.</w:t>
      </w:r>
    </w:p>
    <w:p>
      <w:pPr>
        <w:pStyle w:val="128"/>
        <w:ind w:firstLine="284"/>
        <w:rPr>
          <w:i w:val="0"/>
          <w:iCs/>
          <w:color w:val="FF0000"/>
        </w:rPr>
      </w:pPr>
    </w:p>
    <w:p>
      <w:pPr>
        <w:pStyle w:val="3"/>
      </w:pPr>
      <w:bookmarkStart w:id="137" w:name="_Toc478400633"/>
      <w:bookmarkStart w:id="138" w:name="_Toc475064963"/>
      <w:bookmarkStart w:id="139" w:name="_Toc146875962"/>
      <w:bookmarkStart w:id="140" w:name="_Toc83813088"/>
      <w:bookmarkStart w:id="141" w:name="_Toc18528"/>
      <w:bookmarkStart w:id="142" w:name="_Toc464463369"/>
      <w:bookmarkStart w:id="143" w:name="_Toc1207"/>
      <w:r>
        <w:rPr>
          <w:rFonts w:hint="eastAsia" w:eastAsia="宋体"/>
          <w:lang w:val="en-US" w:eastAsia="zh-CN"/>
        </w:rPr>
        <w:t>9</w:t>
      </w:r>
      <w:r>
        <w:tab/>
      </w:r>
      <w:r>
        <w:t>Overall evaluation</w:t>
      </w:r>
      <w:bookmarkEnd w:id="137"/>
      <w:bookmarkEnd w:id="138"/>
      <w:bookmarkEnd w:id="139"/>
      <w:bookmarkEnd w:id="140"/>
      <w:bookmarkEnd w:id="141"/>
      <w:bookmarkEnd w:id="142"/>
      <w:bookmarkEnd w:id="143"/>
    </w:p>
    <w:p>
      <w:pPr>
        <w:pStyle w:val="111"/>
      </w:pPr>
      <w:r>
        <w:t>Editor's Note:</w:t>
      </w:r>
      <w:r>
        <w:tab/>
      </w:r>
      <w:r>
        <w:t>This clause will provide evaluation of different solutions.</w:t>
      </w:r>
    </w:p>
    <w:p/>
    <w:p>
      <w:pPr>
        <w:pStyle w:val="3"/>
      </w:pPr>
      <w:bookmarkStart w:id="144" w:name="_Toc83813089"/>
      <w:bookmarkStart w:id="145" w:name="_Toc146875963"/>
      <w:bookmarkStart w:id="146" w:name="_Toc478400634"/>
      <w:bookmarkStart w:id="147" w:name="_Toc475064964"/>
      <w:bookmarkStart w:id="148" w:name="_Toc464463370"/>
      <w:bookmarkStart w:id="149" w:name="_Toc14376"/>
      <w:bookmarkStart w:id="150" w:name="_Toc2236"/>
      <w:r>
        <w:t>1</w:t>
      </w:r>
      <w:r>
        <w:rPr>
          <w:rFonts w:hint="eastAsia" w:eastAsia="宋体"/>
          <w:lang w:val="en-US" w:eastAsia="zh-CN"/>
        </w:rPr>
        <w:t>0</w:t>
      </w:r>
      <w:r>
        <w:tab/>
      </w:r>
      <w:r>
        <w:t>Conclusions</w:t>
      </w:r>
      <w:bookmarkEnd w:id="144"/>
      <w:bookmarkEnd w:id="145"/>
      <w:bookmarkEnd w:id="146"/>
      <w:bookmarkEnd w:id="147"/>
      <w:bookmarkEnd w:id="148"/>
      <w:bookmarkEnd w:id="149"/>
      <w:bookmarkEnd w:id="150"/>
    </w:p>
    <w:p>
      <w:pPr>
        <w:pStyle w:val="4"/>
        <w:rPr>
          <w:lang w:eastAsia="zh-CN"/>
        </w:rPr>
      </w:pPr>
      <w:bookmarkStart w:id="151" w:name="_Toc532994046"/>
      <w:bookmarkStart w:id="152" w:name="_Toc976"/>
      <w:bookmarkStart w:id="153" w:name="_Toc146875964"/>
      <w:bookmarkStart w:id="154" w:name="_Toc78314764"/>
      <w:bookmarkStart w:id="155" w:name="_Toc27821"/>
      <w:r>
        <w:rPr>
          <w:lang w:eastAsia="zh-CN"/>
        </w:rPr>
        <w:t>1</w:t>
      </w:r>
      <w:r>
        <w:rPr>
          <w:rFonts w:hint="eastAsia"/>
          <w:lang w:val="en-US" w:eastAsia="zh-CN"/>
        </w:rPr>
        <w:t>0</w:t>
      </w:r>
      <w:r>
        <w:rPr>
          <w:rFonts w:hint="eastAsia"/>
          <w:lang w:eastAsia="zh-CN"/>
        </w:rPr>
        <w:t>.1</w:t>
      </w:r>
      <w:r>
        <w:rPr>
          <w:lang w:eastAsia="zh-CN"/>
        </w:rPr>
        <w:tab/>
      </w:r>
      <w:r>
        <w:rPr>
          <w:rFonts w:hint="eastAsia"/>
          <w:lang w:eastAsia="zh-CN"/>
        </w:rPr>
        <w:t>General conclusions</w:t>
      </w:r>
      <w:bookmarkEnd w:id="151"/>
      <w:bookmarkEnd w:id="152"/>
      <w:bookmarkEnd w:id="153"/>
      <w:bookmarkEnd w:id="154"/>
      <w:bookmarkEnd w:id="155"/>
    </w:p>
    <w:p>
      <w:pPr>
        <w:pStyle w:val="111"/>
        <w:rPr>
          <w:lang w:eastAsia="zh-CN"/>
        </w:rPr>
      </w:pPr>
      <w:bookmarkStart w:id="156" w:name="_Toc532994047"/>
      <w:r>
        <w:rPr>
          <w:lang w:val="en-US"/>
        </w:rPr>
        <w:t>Editor's note:</w:t>
      </w:r>
      <w:r>
        <w:tab/>
      </w:r>
      <w:r>
        <w:t xml:space="preserve">This clause will </w:t>
      </w:r>
      <w:r>
        <w:rPr>
          <w:rFonts w:hint="eastAsia"/>
          <w:lang w:eastAsia="zh-CN"/>
        </w:rPr>
        <w:t>provide</w:t>
      </w:r>
      <w:r>
        <w:t xml:space="preserve"> </w:t>
      </w:r>
      <w:r>
        <w:rPr>
          <w:rFonts w:hint="eastAsia"/>
          <w:lang w:eastAsia="zh-CN"/>
        </w:rPr>
        <w:t xml:space="preserve">general </w:t>
      </w:r>
      <w:r>
        <w:t xml:space="preserve">conclusions </w:t>
      </w:r>
      <w:r>
        <w:rPr>
          <w:rFonts w:hint="eastAsia"/>
          <w:lang w:eastAsia="zh-CN"/>
        </w:rPr>
        <w:t xml:space="preserve">for </w:t>
      </w:r>
      <w:r>
        <w:t xml:space="preserve">the </w:t>
      </w:r>
      <w:r>
        <w:rPr>
          <w:rFonts w:hint="eastAsia"/>
          <w:lang w:eastAsia="ko-KR"/>
        </w:rPr>
        <w:t>study</w:t>
      </w:r>
      <w:r>
        <w:t>.</w:t>
      </w:r>
    </w:p>
    <w:p>
      <w:pPr>
        <w:pStyle w:val="4"/>
        <w:rPr>
          <w:lang w:eastAsia="zh-CN"/>
        </w:rPr>
      </w:pPr>
      <w:bookmarkStart w:id="157" w:name="_Toc78314765"/>
      <w:bookmarkStart w:id="158" w:name="_Toc146875965"/>
      <w:bookmarkStart w:id="159" w:name="_Toc22748"/>
      <w:bookmarkStart w:id="160" w:name="_Toc17908"/>
      <w:r>
        <w:rPr>
          <w:lang w:eastAsia="zh-CN"/>
        </w:rPr>
        <w:t>1</w:t>
      </w:r>
      <w:r>
        <w:rPr>
          <w:rFonts w:hint="eastAsia"/>
          <w:lang w:val="en-US" w:eastAsia="zh-CN"/>
        </w:rPr>
        <w:t>0</w:t>
      </w:r>
      <w:r>
        <w:rPr>
          <w:rFonts w:hint="eastAsia"/>
          <w:lang w:eastAsia="zh-CN"/>
        </w:rPr>
        <w:t>.2</w:t>
      </w:r>
      <w:r>
        <w:rPr>
          <w:rFonts w:hint="eastAsia"/>
          <w:lang w:eastAsia="zh-CN"/>
        </w:rPr>
        <w:tab/>
      </w:r>
      <w:r>
        <w:rPr>
          <w:rFonts w:hint="eastAsia"/>
          <w:lang w:eastAsia="zh-CN"/>
        </w:rPr>
        <w:t xml:space="preserve">Conclusions of key issue </w:t>
      </w:r>
      <w:bookmarkEnd w:id="156"/>
      <w:r>
        <w:rPr>
          <w:rFonts w:hint="eastAsia"/>
          <w:lang w:eastAsia="zh-CN"/>
        </w:rPr>
        <w:t>#</w:t>
      </w:r>
      <w:r>
        <w:rPr>
          <w:lang w:eastAsia="zh-CN"/>
        </w:rPr>
        <w:t>x</w:t>
      </w:r>
      <w:bookmarkEnd w:id="157"/>
      <w:bookmarkEnd w:id="158"/>
      <w:bookmarkEnd w:id="159"/>
      <w:bookmarkEnd w:id="160"/>
    </w:p>
    <w:p>
      <w:pPr>
        <w:pStyle w:val="111"/>
      </w:pPr>
      <w:r>
        <w:t>Editor's Note:</w:t>
      </w:r>
      <w:r>
        <w:tab/>
      </w:r>
      <w:r>
        <w:t xml:space="preserve">This clause will </w:t>
      </w:r>
      <w:r>
        <w:rPr>
          <w:rFonts w:hint="eastAsia"/>
          <w:lang w:eastAsia="zh-CN"/>
        </w:rPr>
        <w:t>provide conclusions for the specific key issue</w:t>
      </w:r>
      <w:r>
        <w:t>.</w:t>
      </w:r>
      <w:bookmarkStart w:id="161" w:name="tsgNames"/>
      <w:bookmarkEnd w:id="161"/>
    </w:p>
    <w:p>
      <w:pPr>
        <w:pStyle w:val="111"/>
      </w:pPr>
    </w:p>
    <w:p>
      <w:pPr>
        <w:pStyle w:val="128"/>
        <w:ind w:firstLine="284"/>
      </w:pPr>
      <w:r>
        <w:br w:type="page"/>
      </w:r>
    </w:p>
    <w:p>
      <w:pPr>
        <w:pStyle w:val="3"/>
        <w:ind w:left="0" w:firstLine="0"/>
      </w:pPr>
      <w:bookmarkStart w:id="162" w:name="_Toc146875966"/>
      <w:bookmarkStart w:id="163" w:name="_Toc3659"/>
      <w:bookmarkStart w:id="164" w:name="_Toc13268"/>
      <w:r>
        <w:t>Annex A (informative):</w:t>
      </w:r>
      <w:r>
        <w:br w:type="textWrapping"/>
      </w:r>
      <w:r>
        <w:t>Change history</w:t>
      </w:r>
      <w:bookmarkEnd w:id="162"/>
      <w:bookmarkEnd w:id="163"/>
      <w:bookmarkEnd w:id="164"/>
      <w:bookmarkStart w:id="165" w:name="historyclause"/>
      <w:bookmarkEnd w:id="165"/>
    </w:p>
    <w:tbl>
      <w:tblPr>
        <w:tblStyle w:val="89"/>
        <w:tblW w:w="0" w:type="auto"/>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800"/>
        <w:gridCol w:w="1094"/>
        <w:gridCol w:w="425"/>
        <w:gridCol w:w="425"/>
        <w:gridCol w:w="425"/>
        <w:gridCol w:w="4962"/>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cantSplit/>
        </w:trPr>
        <w:tc>
          <w:tcPr>
            <w:tcW w:w="9639" w:type="dxa"/>
            <w:gridSpan w:val="8"/>
            <w:tcBorders>
              <w:bottom w:val="nil"/>
            </w:tcBorders>
            <w:shd w:val="solid" w:color="FFFFFF" w:fill="auto"/>
          </w:tcPr>
          <w:p>
            <w:pPr>
              <w:pStyle w:val="102"/>
              <w:jc w:val="center"/>
              <w:rPr>
                <w:b/>
                <w:sz w:val="16"/>
              </w:rPr>
            </w:pPr>
            <w:r>
              <w:rPr>
                <w:b/>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pct10" w:color="auto" w:fill="FFFFFF"/>
          </w:tcPr>
          <w:p>
            <w:pPr>
              <w:pStyle w:val="102"/>
              <w:rPr>
                <w:b/>
                <w:sz w:val="16"/>
              </w:rPr>
            </w:pPr>
            <w:r>
              <w:rPr>
                <w:b/>
                <w:sz w:val="16"/>
              </w:rPr>
              <w:t>Date</w:t>
            </w:r>
          </w:p>
        </w:tc>
        <w:tc>
          <w:tcPr>
            <w:tcW w:w="800" w:type="dxa"/>
            <w:shd w:val="pct10" w:color="auto" w:fill="FFFFFF"/>
          </w:tcPr>
          <w:p>
            <w:pPr>
              <w:pStyle w:val="102"/>
              <w:rPr>
                <w:b/>
                <w:sz w:val="16"/>
              </w:rPr>
            </w:pPr>
            <w:r>
              <w:rPr>
                <w:b/>
                <w:sz w:val="16"/>
              </w:rPr>
              <w:t>Meeting</w:t>
            </w:r>
          </w:p>
        </w:tc>
        <w:tc>
          <w:tcPr>
            <w:tcW w:w="1094" w:type="dxa"/>
            <w:shd w:val="pct10" w:color="auto" w:fill="FFFFFF"/>
          </w:tcPr>
          <w:p>
            <w:pPr>
              <w:pStyle w:val="102"/>
              <w:rPr>
                <w:b/>
                <w:sz w:val="16"/>
              </w:rPr>
            </w:pPr>
            <w:r>
              <w:rPr>
                <w:b/>
                <w:sz w:val="16"/>
              </w:rPr>
              <w:t>TDoc</w:t>
            </w:r>
          </w:p>
        </w:tc>
        <w:tc>
          <w:tcPr>
            <w:tcW w:w="425" w:type="dxa"/>
            <w:shd w:val="pct10" w:color="auto" w:fill="FFFFFF"/>
          </w:tcPr>
          <w:p>
            <w:pPr>
              <w:pStyle w:val="102"/>
              <w:rPr>
                <w:b/>
                <w:sz w:val="16"/>
              </w:rPr>
            </w:pPr>
            <w:r>
              <w:rPr>
                <w:b/>
                <w:sz w:val="16"/>
              </w:rPr>
              <w:t>CR</w:t>
            </w:r>
          </w:p>
        </w:tc>
        <w:tc>
          <w:tcPr>
            <w:tcW w:w="425" w:type="dxa"/>
            <w:shd w:val="pct10" w:color="auto" w:fill="FFFFFF"/>
          </w:tcPr>
          <w:p>
            <w:pPr>
              <w:pStyle w:val="102"/>
              <w:rPr>
                <w:b/>
                <w:sz w:val="16"/>
              </w:rPr>
            </w:pPr>
            <w:r>
              <w:rPr>
                <w:b/>
                <w:sz w:val="16"/>
              </w:rPr>
              <w:t>Rev</w:t>
            </w:r>
          </w:p>
        </w:tc>
        <w:tc>
          <w:tcPr>
            <w:tcW w:w="425" w:type="dxa"/>
            <w:shd w:val="pct10" w:color="auto" w:fill="FFFFFF"/>
          </w:tcPr>
          <w:p>
            <w:pPr>
              <w:pStyle w:val="102"/>
              <w:rPr>
                <w:b/>
                <w:sz w:val="16"/>
              </w:rPr>
            </w:pPr>
            <w:r>
              <w:rPr>
                <w:b/>
                <w:sz w:val="16"/>
              </w:rPr>
              <w:t>Cat</w:t>
            </w:r>
          </w:p>
        </w:tc>
        <w:tc>
          <w:tcPr>
            <w:tcW w:w="4962" w:type="dxa"/>
            <w:shd w:val="pct10" w:color="auto" w:fill="FFFFFF"/>
          </w:tcPr>
          <w:p>
            <w:pPr>
              <w:pStyle w:val="102"/>
              <w:rPr>
                <w:b/>
                <w:sz w:val="16"/>
              </w:rPr>
            </w:pPr>
            <w:r>
              <w:rPr>
                <w:b/>
                <w:sz w:val="16"/>
              </w:rPr>
              <w:t>Subject/Comment</w:t>
            </w:r>
          </w:p>
        </w:tc>
        <w:tc>
          <w:tcPr>
            <w:tcW w:w="708" w:type="dxa"/>
            <w:shd w:val="pct10" w:color="auto" w:fill="FFFFFF"/>
          </w:tcPr>
          <w:p>
            <w:pPr>
              <w:pStyle w:val="102"/>
              <w:rPr>
                <w:b/>
                <w:sz w:val="16"/>
              </w:rPr>
            </w:pPr>
            <w:r>
              <w:rPr>
                <w:b/>
                <w:sz w:val="16"/>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104"/>
              <w:rPr>
                <w:sz w:val="16"/>
                <w:szCs w:val="16"/>
              </w:rPr>
            </w:pPr>
          </w:p>
        </w:tc>
        <w:tc>
          <w:tcPr>
            <w:tcW w:w="800" w:type="dxa"/>
            <w:shd w:val="solid" w:color="FFFFFF" w:fill="auto"/>
          </w:tcPr>
          <w:p>
            <w:pPr>
              <w:pStyle w:val="104"/>
              <w:rPr>
                <w:sz w:val="16"/>
                <w:szCs w:val="16"/>
              </w:rPr>
            </w:pPr>
          </w:p>
        </w:tc>
        <w:tc>
          <w:tcPr>
            <w:tcW w:w="1094" w:type="dxa"/>
            <w:shd w:val="solid" w:color="FFFFFF" w:fill="auto"/>
          </w:tcPr>
          <w:p>
            <w:pPr>
              <w:pStyle w:val="104"/>
              <w:rPr>
                <w:sz w:val="16"/>
                <w:szCs w:val="16"/>
              </w:rPr>
            </w:pPr>
          </w:p>
        </w:tc>
        <w:tc>
          <w:tcPr>
            <w:tcW w:w="425" w:type="dxa"/>
            <w:shd w:val="solid" w:color="FFFFFF" w:fill="auto"/>
          </w:tcPr>
          <w:p>
            <w:pPr>
              <w:pStyle w:val="102"/>
              <w:rPr>
                <w:sz w:val="16"/>
                <w:szCs w:val="16"/>
              </w:rPr>
            </w:pPr>
          </w:p>
        </w:tc>
        <w:tc>
          <w:tcPr>
            <w:tcW w:w="425" w:type="dxa"/>
            <w:shd w:val="solid" w:color="FFFFFF" w:fill="auto"/>
          </w:tcPr>
          <w:p>
            <w:pPr>
              <w:pStyle w:val="101"/>
              <w:rPr>
                <w:sz w:val="16"/>
                <w:szCs w:val="16"/>
              </w:rPr>
            </w:pPr>
          </w:p>
        </w:tc>
        <w:tc>
          <w:tcPr>
            <w:tcW w:w="425" w:type="dxa"/>
            <w:shd w:val="solid" w:color="FFFFFF" w:fill="auto"/>
          </w:tcPr>
          <w:p>
            <w:pPr>
              <w:pStyle w:val="104"/>
              <w:rPr>
                <w:sz w:val="16"/>
                <w:szCs w:val="16"/>
              </w:rPr>
            </w:pPr>
          </w:p>
        </w:tc>
        <w:tc>
          <w:tcPr>
            <w:tcW w:w="4962" w:type="dxa"/>
            <w:shd w:val="solid" w:color="FFFFFF" w:fill="auto"/>
          </w:tcPr>
          <w:p>
            <w:pPr>
              <w:pStyle w:val="102"/>
              <w:rPr>
                <w:sz w:val="16"/>
                <w:szCs w:val="16"/>
              </w:rPr>
            </w:pPr>
          </w:p>
        </w:tc>
        <w:tc>
          <w:tcPr>
            <w:tcW w:w="708" w:type="dxa"/>
            <w:shd w:val="solid" w:color="FFFFFF" w:fill="auto"/>
          </w:tcPr>
          <w:p>
            <w:pPr>
              <w:pStyle w:val="104"/>
              <w:rPr>
                <w:sz w:val="16"/>
                <w:szCs w:val="16"/>
              </w:rPr>
            </w:pPr>
          </w:p>
        </w:tc>
      </w:tr>
    </w:tbl>
    <w:p>
      <w:pPr>
        <w:pStyle w:val="128"/>
        <w:rPr>
          <w:i w:val="0"/>
          <w:iCs/>
          <w:color w:val="auto"/>
        </w:rPr>
      </w:pPr>
    </w:p>
    <w:p/>
    <w:sectPr>
      <w:headerReference r:id="rId4" w:type="default"/>
      <w:footerReference r:id="rId5"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MS Mincho">
    <w:panose1 w:val="02020609040205080304"/>
    <w:charset w:val="80"/>
    <w:family w:val="modern"/>
    <w:pitch w:val="default"/>
    <w:sig w:usb0="A00002BF" w:usb1="68C7FCFB" w:usb2="00000010"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TR ab.cde V0.0.0 (2023-11)</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19</w:t>
    </w:r>
    <w:r>
      <w:rPr>
        <w:rFonts w:ascii="Arial" w:hAnsi="Arial" w:cs="Arial"/>
        <w:b/>
        <w:sz w:val="18"/>
        <w:szCs w:val="18"/>
      </w:rPr>
      <w:fldChar w:fldCharType="end"/>
    </w:r>
  </w:p>
  <w:p>
    <w:pPr>
      <w:pStyle w:val="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8"/>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2"/>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3"/>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21"/>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51"/>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24"/>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40"/>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47"/>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27"/>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zsw-rev3">
    <w15:presenceInfo w15:providerId="None" w15:userId="cmcc-zsw-r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270B9"/>
    <w:rsid w:val="00033397"/>
    <w:rsid w:val="00040095"/>
    <w:rsid w:val="00051834"/>
    <w:rsid w:val="00054A22"/>
    <w:rsid w:val="00062023"/>
    <w:rsid w:val="000655A6"/>
    <w:rsid w:val="00080512"/>
    <w:rsid w:val="000C47C3"/>
    <w:rsid w:val="000D58AB"/>
    <w:rsid w:val="00133525"/>
    <w:rsid w:val="00173E3B"/>
    <w:rsid w:val="00174E78"/>
    <w:rsid w:val="001A4C42"/>
    <w:rsid w:val="001A7420"/>
    <w:rsid w:val="001B6637"/>
    <w:rsid w:val="001C21C3"/>
    <w:rsid w:val="001D02C2"/>
    <w:rsid w:val="001F0C1D"/>
    <w:rsid w:val="001F1132"/>
    <w:rsid w:val="001F168B"/>
    <w:rsid w:val="002347A2"/>
    <w:rsid w:val="002675F0"/>
    <w:rsid w:val="002760EE"/>
    <w:rsid w:val="002B6339"/>
    <w:rsid w:val="002E00EE"/>
    <w:rsid w:val="00315B85"/>
    <w:rsid w:val="003172DC"/>
    <w:rsid w:val="0035462D"/>
    <w:rsid w:val="00356555"/>
    <w:rsid w:val="003765B8"/>
    <w:rsid w:val="003C3971"/>
    <w:rsid w:val="003E01D1"/>
    <w:rsid w:val="00423334"/>
    <w:rsid w:val="004345EC"/>
    <w:rsid w:val="00465515"/>
    <w:rsid w:val="0049751D"/>
    <w:rsid w:val="004C30AC"/>
    <w:rsid w:val="004D3578"/>
    <w:rsid w:val="004E207D"/>
    <w:rsid w:val="004E213A"/>
    <w:rsid w:val="004F0988"/>
    <w:rsid w:val="004F3340"/>
    <w:rsid w:val="0053388B"/>
    <w:rsid w:val="00535773"/>
    <w:rsid w:val="00543E6C"/>
    <w:rsid w:val="00565087"/>
    <w:rsid w:val="00597B11"/>
    <w:rsid w:val="005D2E01"/>
    <w:rsid w:val="005D7526"/>
    <w:rsid w:val="005E4BB2"/>
    <w:rsid w:val="005F788A"/>
    <w:rsid w:val="00602AEA"/>
    <w:rsid w:val="00614FDF"/>
    <w:rsid w:val="0063543D"/>
    <w:rsid w:val="00647114"/>
    <w:rsid w:val="00670CF4"/>
    <w:rsid w:val="006912E9"/>
    <w:rsid w:val="006A323F"/>
    <w:rsid w:val="006B30D0"/>
    <w:rsid w:val="006C3D95"/>
    <w:rsid w:val="006E5C86"/>
    <w:rsid w:val="006E770F"/>
    <w:rsid w:val="007000D6"/>
    <w:rsid w:val="00701116"/>
    <w:rsid w:val="0071174C"/>
    <w:rsid w:val="00713C44"/>
    <w:rsid w:val="00734A5B"/>
    <w:rsid w:val="0074026F"/>
    <w:rsid w:val="007429F6"/>
    <w:rsid w:val="00744E76"/>
    <w:rsid w:val="00765EA3"/>
    <w:rsid w:val="00774DA4"/>
    <w:rsid w:val="00781F0F"/>
    <w:rsid w:val="007B600E"/>
    <w:rsid w:val="007F0F4A"/>
    <w:rsid w:val="008028A4"/>
    <w:rsid w:val="00830747"/>
    <w:rsid w:val="00830904"/>
    <w:rsid w:val="008768CA"/>
    <w:rsid w:val="008A3287"/>
    <w:rsid w:val="008C384C"/>
    <w:rsid w:val="008C7B64"/>
    <w:rsid w:val="008E2D68"/>
    <w:rsid w:val="008E6756"/>
    <w:rsid w:val="0090271F"/>
    <w:rsid w:val="00902E23"/>
    <w:rsid w:val="009114D7"/>
    <w:rsid w:val="0091348E"/>
    <w:rsid w:val="00917CCB"/>
    <w:rsid w:val="00933FB0"/>
    <w:rsid w:val="00942EC2"/>
    <w:rsid w:val="00975DAE"/>
    <w:rsid w:val="009E2532"/>
    <w:rsid w:val="009F37B7"/>
    <w:rsid w:val="00A10F02"/>
    <w:rsid w:val="00A164B4"/>
    <w:rsid w:val="00A26956"/>
    <w:rsid w:val="00A27486"/>
    <w:rsid w:val="00A53724"/>
    <w:rsid w:val="00A56066"/>
    <w:rsid w:val="00A73129"/>
    <w:rsid w:val="00A82346"/>
    <w:rsid w:val="00A92BA1"/>
    <w:rsid w:val="00A95A32"/>
    <w:rsid w:val="00AB4A5D"/>
    <w:rsid w:val="00AC6BC6"/>
    <w:rsid w:val="00AD45A1"/>
    <w:rsid w:val="00AE6164"/>
    <w:rsid w:val="00AE65E2"/>
    <w:rsid w:val="00AF1460"/>
    <w:rsid w:val="00B11544"/>
    <w:rsid w:val="00B15449"/>
    <w:rsid w:val="00B93086"/>
    <w:rsid w:val="00BA19ED"/>
    <w:rsid w:val="00BA4B8D"/>
    <w:rsid w:val="00BC0858"/>
    <w:rsid w:val="00BC0F7D"/>
    <w:rsid w:val="00BC1C4B"/>
    <w:rsid w:val="00BD7D31"/>
    <w:rsid w:val="00BE3255"/>
    <w:rsid w:val="00BF128E"/>
    <w:rsid w:val="00C074DD"/>
    <w:rsid w:val="00C1496A"/>
    <w:rsid w:val="00C33079"/>
    <w:rsid w:val="00C45231"/>
    <w:rsid w:val="00C551FF"/>
    <w:rsid w:val="00C6688B"/>
    <w:rsid w:val="00C72833"/>
    <w:rsid w:val="00C80F1D"/>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C598C"/>
    <w:rsid w:val="00DD4C17"/>
    <w:rsid w:val="00DD74A5"/>
    <w:rsid w:val="00DF2B1F"/>
    <w:rsid w:val="00DF62CD"/>
    <w:rsid w:val="00E16509"/>
    <w:rsid w:val="00E31385"/>
    <w:rsid w:val="00E44582"/>
    <w:rsid w:val="00E44FFC"/>
    <w:rsid w:val="00E77645"/>
    <w:rsid w:val="00EA15B0"/>
    <w:rsid w:val="00EA5EA7"/>
    <w:rsid w:val="00EA66BD"/>
    <w:rsid w:val="00EC4A25"/>
    <w:rsid w:val="00EF608C"/>
    <w:rsid w:val="00F025A2"/>
    <w:rsid w:val="00F04712"/>
    <w:rsid w:val="00F13360"/>
    <w:rsid w:val="00F22EC7"/>
    <w:rsid w:val="00F325C8"/>
    <w:rsid w:val="00F34834"/>
    <w:rsid w:val="00F653B8"/>
    <w:rsid w:val="00F9008D"/>
    <w:rsid w:val="00FA1266"/>
    <w:rsid w:val="00FC1192"/>
    <w:rsid w:val="0F210A65"/>
    <w:rsid w:val="1197736A"/>
    <w:rsid w:val="18A02111"/>
    <w:rsid w:val="27EB73BD"/>
    <w:rsid w:val="32B93CA3"/>
    <w:rsid w:val="3BC361B3"/>
    <w:rsid w:val="3F1A5214"/>
    <w:rsid w:val="5C166B65"/>
    <w:rsid w:val="5DF17FD2"/>
    <w:rsid w:val="767825EE"/>
    <w:rsid w:val="7F211C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3">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4">
    <w:name w:val="heading 2"/>
    <w:basedOn w:val="3"/>
    <w:next w:val="1"/>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54"/>
    <w:qFormat/>
    <w:uiPriority w:val="0"/>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Times New Roman" w:cs="Times New Roman"/>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
    <w:qFormat/>
    <w:uiPriority w:val="0"/>
    <w:pPr>
      <w:ind w:left="849" w:hanging="283"/>
      <w:contextualSpacing/>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semiHidden/>
    <w:qFormat/>
    <w:uiPriority w:val="0"/>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1">
    <w:name w:val="List Number 2"/>
    <w:basedOn w:val="1"/>
    <w:qFormat/>
    <w:uiPriority w:val="0"/>
    <w:pPr>
      <w:numPr>
        <w:ilvl w:val="0"/>
        <w:numId w:val="1"/>
      </w:numPr>
      <w:contextualSpacing/>
    </w:pPr>
  </w:style>
  <w:style w:type="paragraph" w:styleId="22">
    <w:name w:val="table of authorities"/>
    <w:basedOn w:val="1"/>
    <w:next w:val="1"/>
    <w:qFormat/>
    <w:uiPriority w:val="0"/>
    <w:pPr>
      <w:spacing w:after="0"/>
      <w:ind w:left="200" w:hanging="200"/>
    </w:pPr>
  </w:style>
  <w:style w:type="paragraph" w:styleId="23">
    <w:name w:val="Note Heading"/>
    <w:basedOn w:val="1"/>
    <w:next w:val="1"/>
    <w:link w:val="157"/>
    <w:qFormat/>
    <w:uiPriority w:val="0"/>
    <w:pPr>
      <w:spacing w:after="0"/>
    </w:pPr>
  </w:style>
  <w:style w:type="paragraph" w:styleId="24">
    <w:name w:val="List Bullet 4"/>
    <w:basedOn w:val="1"/>
    <w:qFormat/>
    <w:uiPriority w:val="0"/>
    <w:pPr>
      <w:numPr>
        <w:ilvl w:val="0"/>
        <w:numId w:val="2"/>
      </w:numPr>
      <w:contextualSpacing/>
    </w:pPr>
  </w:style>
  <w:style w:type="paragraph" w:styleId="25">
    <w:name w:val="index 8"/>
    <w:basedOn w:val="1"/>
    <w:next w:val="1"/>
    <w:qFormat/>
    <w:uiPriority w:val="0"/>
    <w:pPr>
      <w:spacing w:after="0"/>
      <w:ind w:left="1600" w:hanging="200"/>
    </w:pPr>
  </w:style>
  <w:style w:type="paragraph" w:styleId="26">
    <w:name w:val="E-mail Signature"/>
    <w:basedOn w:val="1"/>
    <w:link w:val="146"/>
    <w:qFormat/>
    <w:uiPriority w:val="0"/>
    <w:pPr>
      <w:spacing w:after="0"/>
    </w:pPr>
  </w:style>
  <w:style w:type="paragraph" w:styleId="27">
    <w:name w:val="List Number"/>
    <w:basedOn w:val="1"/>
    <w:qFormat/>
    <w:uiPriority w:val="0"/>
    <w:pPr>
      <w:numPr>
        <w:ilvl w:val="0"/>
        <w:numId w:val="3"/>
      </w:numPr>
      <w:contextualSpacing/>
    </w:pPr>
  </w:style>
  <w:style w:type="paragraph" w:styleId="28">
    <w:name w:val="Normal Indent"/>
    <w:basedOn w:val="1"/>
    <w:qFormat/>
    <w:uiPriority w:val="0"/>
    <w:pPr>
      <w:ind w:left="720"/>
    </w:pPr>
  </w:style>
  <w:style w:type="paragraph" w:styleId="29">
    <w:name w:val="caption"/>
    <w:basedOn w:val="1"/>
    <w:next w:val="1"/>
    <w:semiHidden/>
    <w:unhideWhenUsed/>
    <w:qFormat/>
    <w:uiPriority w:val="0"/>
    <w:pPr>
      <w:spacing w:after="200"/>
    </w:pPr>
    <w:rPr>
      <w:i/>
      <w:iCs/>
      <w:color w:val="44546A" w:themeColor="text2"/>
      <w:sz w:val="18"/>
      <w:szCs w:val="18"/>
      <w14:textFill>
        <w14:solidFill>
          <w14:schemeClr w14:val="tx2"/>
        </w14:solidFill>
      </w14:textFill>
    </w:rPr>
  </w:style>
  <w:style w:type="paragraph" w:styleId="30">
    <w:name w:val="index 5"/>
    <w:basedOn w:val="1"/>
    <w:next w:val="1"/>
    <w:qFormat/>
    <w:uiPriority w:val="0"/>
    <w:pPr>
      <w:spacing w:after="0"/>
      <w:ind w:left="1000" w:hanging="200"/>
    </w:pPr>
  </w:style>
  <w:style w:type="paragraph" w:styleId="31">
    <w:name w:val="List Bullet"/>
    <w:basedOn w:val="1"/>
    <w:qFormat/>
    <w:uiPriority w:val="0"/>
    <w:pPr>
      <w:numPr>
        <w:ilvl w:val="0"/>
        <w:numId w:val="4"/>
      </w:numPr>
      <w:contextualSpacing/>
    </w:pPr>
  </w:style>
  <w:style w:type="paragraph" w:styleId="32">
    <w:name w:val="envelope address"/>
    <w:basedOn w:val="1"/>
    <w:qFormat/>
    <w:uiPriority w:val="0"/>
    <w:pPr>
      <w:framePr w:w="7920" w:h="1980" w:hRule="exact" w:hSpace="180" w:wrap="auto" w:vAnchor="margin" w:hAnchor="page" w:xAlign="center" w:yAlign="bottom"/>
      <w:spacing w:after="0"/>
      <w:ind w:left="2880"/>
    </w:pPr>
    <w:rPr>
      <w:rFonts w:asciiTheme="majorHAnsi" w:hAnsiTheme="majorHAnsi" w:eastAsiaTheme="majorEastAsia" w:cstheme="majorBidi"/>
      <w:sz w:val="24"/>
      <w:szCs w:val="24"/>
    </w:rPr>
  </w:style>
  <w:style w:type="paragraph" w:styleId="33">
    <w:name w:val="Document Map"/>
    <w:basedOn w:val="1"/>
    <w:link w:val="145"/>
    <w:qFormat/>
    <w:uiPriority w:val="0"/>
    <w:pPr>
      <w:spacing w:after="0"/>
    </w:pPr>
    <w:rPr>
      <w:rFonts w:ascii="Segoe UI" w:hAnsi="Segoe UI" w:cs="Segoe UI"/>
      <w:sz w:val="16"/>
      <w:szCs w:val="16"/>
    </w:rPr>
  </w:style>
  <w:style w:type="paragraph" w:styleId="34">
    <w:name w:val="toa heading"/>
    <w:basedOn w:val="1"/>
    <w:next w:val="1"/>
    <w:qFormat/>
    <w:uiPriority w:val="0"/>
    <w:pPr>
      <w:spacing w:before="120"/>
    </w:pPr>
    <w:rPr>
      <w:rFonts w:asciiTheme="majorHAnsi" w:hAnsiTheme="majorHAnsi" w:eastAsiaTheme="majorEastAsia" w:cstheme="majorBidi"/>
      <w:b/>
      <w:bCs/>
      <w:sz w:val="24"/>
      <w:szCs w:val="24"/>
    </w:rPr>
  </w:style>
  <w:style w:type="paragraph" w:styleId="35">
    <w:name w:val="annotation text"/>
    <w:basedOn w:val="1"/>
    <w:link w:val="142"/>
    <w:qFormat/>
    <w:uiPriority w:val="0"/>
  </w:style>
  <w:style w:type="paragraph" w:styleId="36">
    <w:name w:val="index 6"/>
    <w:basedOn w:val="1"/>
    <w:next w:val="1"/>
    <w:qFormat/>
    <w:uiPriority w:val="0"/>
    <w:pPr>
      <w:spacing w:after="0"/>
      <w:ind w:left="1200" w:hanging="200"/>
    </w:pPr>
  </w:style>
  <w:style w:type="paragraph" w:styleId="37">
    <w:name w:val="Salutation"/>
    <w:basedOn w:val="1"/>
    <w:next w:val="1"/>
    <w:link w:val="161"/>
    <w:qFormat/>
    <w:uiPriority w:val="0"/>
  </w:style>
  <w:style w:type="paragraph" w:styleId="38">
    <w:name w:val="Body Text 3"/>
    <w:basedOn w:val="1"/>
    <w:link w:val="135"/>
    <w:qFormat/>
    <w:uiPriority w:val="0"/>
    <w:pPr>
      <w:spacing w:after="120"/>
    </w:pPr>
    <w:rPr>
      <w:sz w:val="16"/>
      <w:szCs w:val="16"/>
    </w:rPr>
  </w:style>
  <w:style w:type="paragraph" w:styleId="39">
    <w:name w:val="Closing"/>
    <w:basedOn w:val="1"/>
    <w:link w:val="141"/>
    <w:qFormat/>
    <w:uiPriority w:val="0"/>
    <w:pPr>
      <w:spacing w:after="0"/>
      <w:ind w:left="4252"/>
    </w:pPr>
  </w:style>
  <w:style w:type="paragraph" w:styleId="40">
    <w:name w:val="List Bullet 3"/>
    <w:basedOn w:val="1"/>
    <w:qFormat/>
    <w:uiPriority w:val="0"/>
    <w:pPr>
      <w:numPr>
        <w:ilvl w:val="0"/>
        <w:numId w:val="5"/>
      </w:numPr>
      <w:contextualSpacing/>
    </w:pPr>
  </w:style>
  <w:style w:type="paragraph" w:styleId="41">
    <w:name w:val="Body Text"/>
    <w:basedOn w:val="1"/>
    <w:link w:val="133"/>
    <w:qFormat/>
    <w:uiPriority w:val="0"/>
    <w:pPr>
      <w:spacing w:after="120"/>
    </w:pPr>
  </w:style>
  <w:style w:type="paragraph" w:styleId="42">
    <w:name w:val="Body Text Indent"/>
    <w:basedOn w:val="1"/>
    <w:link w:val="137"/>
    <w:qFormat/>
    <w:uiPriority w:val="0"/>
    <w:pPr>
      <w:spacing w:after="120"/>
      <w:ind w:left="283"/>
    </w:pPr>
  </w:style>
  <w:style w:type="paragraph" w:styleId="43">
    <w:name w:val="List Number 3"/>
    <w:basedOn w:val="1"/>
    <w:qFormat/>
    <w:uiPriority w:val="0"/>
    <w:pPr>
      <w:numPr>
        <w:ilvl w:val="0"/>
        <w:numId w:val="6"/>
      </w:numPr>
      <w:contextualSpacing/>
    </w:pPr>
  </w:style>
  <w:style w:type="paragraph" w:styleId="44">
    <w:name w:val="List 2"/>
    <w:basedOn w:val="1"/>
    <w:qFormat/>
    <w:uiPriority w:val="0"/>
    <w:pPr>
      <w:ind w:left="566" w:hanging="283"/>
      <w:contextualSpacing/>
    </w:pPr>
  </w:style>
  <w:style w:type="paragraph" w:styleId="45">
    <w:name w:val="List Continue"/>
    <w:basedOn w:val="1"/>
    <w:qFormat/>
    <w:uiPriority w:val="0"/>
    <w:pPr>
      <w:spacing w:after="120"/>
      <w:ind w:left="283"/>
      <w:contextualSpacing/>
    </w:pPr>
  </w:style>
  <w:style w:type="paragraph" w:styleId="46">
    <w:name w:val="Block Text"/>
    <w:basedOn w:val="1"/>
    <w:qFormat/>
    <w:uiPriority w:val="0"/>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cstheme="minorBidi"/>
      <w:i/>
      <w:iCs/>
      <w:color w:val="4472C4" w:themeColor="accent1"/>
      <w14:textFill>
        <w14:solidFill>
          <w14:schemeClr w14:val="accent1"/>
        </w14:solidFill>
      </w14:textFill>
    </w:rPr>
  </w:style>
  <w:style w:type="paragraph" w:styleId="47">
    <w:name w:val="List Bullet 2"/>
    <w:basedOn w:val="1"/>
    <w:qFormat/>
    <w:uiPriority w:val="0"/>
    <w:pPr>
      <w:numPr>
        <w:ilvl w:val="0"/>
        <w:numId w:val="7"/>
      </w:numPr>
      <w:contextualSpacing/>
    </w:pPr>
  </w:style>
  <w:style w:type="paragraph" w:styleId="48">
    <w:name w:val="HTML Address"/>
    <w:basedOn w:val="1"/>
    <w:link w:val="149"/>
    <w:qFormat/>
    <w:uiPriority w:val="0"/>
    <w:pPr>
      <w:spacing w:after="0"/>
    </w:pPr>
    <w:rPr>
      <w:i/>
      <w:iCs/>
    </w:rPr>
  </w:style>
  <w:style w:type="paragraph" w:styleId="49">
    <w:name w:val="index 4"/>
    <w:basedOn w:val="1"/>
    <w:next w:val="1"/>
    <w:qFormat/>
    <w:uiPriority w:val="0"/>
    <w:pPr>
      <w:spacing w:after="0"/>
      <w:ind w:left="800" w:hanging="200"/>
    </w:pPr>
  </w:style>
  <w:style w:type="paragraph" w:styleId="50">
    <w:name w:val="Plain Text"/>
    <w:basedOn w:val="1"/>
    <w:link w:val="158"/>
    <w:qFormat/>
    <w:uiPriority w:val="0"/>
    <w:pPr>
      <w:spacing w:after="0"/>
    </w:pPr>
    <w:rPr>
      <w:rFonts w:ascii="Consolas" w:hAnsi="Consolas"/>
      <w:sz w:val="21"/>
      <w:szCs w:val="21"/>
    </w:rPr>
  </w:style>
  <w:style w:type="paragraph" w:styleId="51">
    <w:name w:val="List Bullet 5"/>
    <w:basedOn w:val="1"/>
    <w:qFormat/>
    <w:uiPriority w:val="0"/>
    <w:pPr>
      <w:numPr>
        <w:ilvl w:val="0"/>
        <w:numId w:val="8"/>
      </w:numPr>
      <w:contextualSpacing/>
    </w:pPr>
  </w:style>
  <w:style w:type="paragraph" w:styleId="52">
    <w:name w:val="List Number 4"/>
    <w:basedOn w:val="1"/>
    <w:qFormat/>
    <w:uiPriority w:val="0"/>
    <w:pPr>
      <w:numPr>
        <w:ilvl w:val="0"/>
        <w:numId w:val="9"/>
      </w:numPr>
      <w:contextualSpacing/>
    </w:pPr>
  </w:style>
  <w:style w:type="paragraph" w:styleId="53">
    <w:name w:val="toc 8"/>
    <w:basedOn w:val="20"/>
    <w:next w:val="1"/>
    <w:qFormat/>
    <w:uiPriority w:val="39"/>
    <w:pPr>
      <w:spacing w:before="180"/>
      <w:ind w:left="2693" w:hanging="2693"/>
    </w:pPr>
    <w:rPr>
      <w:b/>
    </w:rPr>
  </w:style>
  <w:style w:type="paragraph" w:styleId="54">
    <w:name w:val="index 3"/>
    <w:basedOn w:val="1"/>
    <w:next w:val="1"/>
    <w:qFormat/>
    <w:uiPriority w:val="0"/>
    <w:pPr>
      <w:spacing w:after="0"/>
      <w:ind w:left="600" w:hanging="200"/>
    </w:pPr>
  </w:style>
  <w:style w:type="paragraph" w:styleId="55">
    <w:name w:val="Date"/>
    <w:basedOn w:val="1"/>
    <w:next w:val="1"/>
    <w:link w:val="144"/>
    <w:qFormat/>
    <w:uiPriority w:val="0"/>
  </w:style>
  <w:style w:type="paragraph" w:styleId="56">
    <w:name w:val="Body Text Indent 2"/>
    <w:basedOn w:val="1"/>
    <w:link w:val="139"/>
    <w:qFormat/>
    <w:uiPriority w:val="0"/>
    <w:pPr>
      <w:spacing w:after="120" w:line="480" w:lineRule="auto"/>
      <w:ind w:left="283"/>
    </w:pPr>
  </w:style>
  <w:style w:type="paragraph" w:styleId="57">
    <w:name w:val="endnote text"/>
    <w:basedOn w:val="1"/>
    <w:link w:val="147"/>
    <w:qFormat/>
    <w:uiPriority w:val="0"/>
    <w:pPr>
      <w:spacing w:after="0"/>
    </w:pPr>
  </w:style>
  <w:style w:type="paragraph" w:styleId="58">
    <w:name w:val="List Continue 5"/>
    <w:basedOn w:val="1"/>
    <w:qFormat/>
    <w:uiPriority w:val="0"/>
    <w:pPr>
      <w:spacing w:after="120"/>
      <w:ind w:left="1415"/>
      <w:contextualSpacing/>
    </w:pPr>
  </w:style>
  <w:style w:type="paragraph" w:styleId="59">
    <w:name w:val="Balloon Text"/>
    <w:basedOn w:val="1"/>
    <w:link w:val="131"/>
    <w:semiHidden/>
    <w:unhideWhenUsed/>
    <w:qFormat/>
    <w:uiPriority w:val="0"/>
    <w:pPr>
      <w:spacing w:after="0"/>
    </w:pPr>
    <w:rPr>
      <w:rFonts w:ascii="Segoe UI" w:hAnsi="Segoe UI" w:cs="Segoe UI"/>
      <w:sz w:val="18"/>
      <w:szCs w:val="18"/>
    </w:rPr>
  </w:style>
  <w:style w:type="paragraph" w:styleId="60">
    <w:name w:val="footer"/>
    <w:basedOn w:val="61"/>
    <w:qFormat/>
    <w:uiPriority w:val="0"/>
    <w:pPr>
      <w:jc w:val="center"/>
    </w:pPr>
    <w:rPr>
      <w:i/>
    </w:rPr>
  </w:style>
  <w:style w:type="paragraph" w:styleId="61">
    <w:name w:val="header"/>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62">
    <w:name w:val="envelope return"/>
    <w:basedOn w:val="1"/>
    <w:qFormat/>
    <w:uiPriority w:val="0"/>
    <w:pPr>
      <w:spacing w:after="0"/>
    </w:pPr>
    <w:rPr>
      <w:rFonts w:asciiTheme="majorHAnsi" w:hAnsiTheme="majorHAnsi" w:eastAsiaTheme="majorEastAsia" w:cstheme="majorBidi"/>
    </w:rPr>
  </w:style>
  <w:style w:type="paragraph" w:styleId="63">
    <w:name w:val="Signature"/>
    <w:basedOn w:val="1"/>
    <w:link w:val="162"/>
    <w:qFormat/>
    <w:uiPriority w:val="0"/>
    <w:pPr>
      <w:spacing w:after="0"/>
      <w:ind w:left="4252"/>
    </w:pPr>
  </w:style>
  <w:style w:type="paragraph" w:styleId="64">
    <w:name w:val="List Continue 4"/>
    <w:basedOn w:val="1"/>
    <w:qFormat/>
    <w:uiPriority w:val="0"/>
    <w:pPr>
      <w:spacing w:after="120"/>
      <w:ind w:left="1132"/>
      <w:contextualSpacing/>
    </w:pPr>
  </w:style>
  <w:style w:type="paragraph" w:styleId="65">
    <w:name w:val="index heading"/>
    <w:basedOn w:val="1"/>
    <w:next w:val="66"/>
    <w:qFormat/>
    <w:uiPriority w:val="0"/>
    <w:rPr>
      <w:rFonts w:asciiTheme="majorHAnsi" w:hAnsiTheme="majorHAnsi" w:eastAsiaTheme="majorEastAsia" w:cstheme="majorBidi"/>
      <w:b/>
      <w:bCs/>
    </w:rPr>
  </w:style>
  <w:style w:type="paragraph" w:styleId="66">
    <w:name w:val="index 1"/>
    <w:basedOn w:val="1"/>
    <w:next w:val="1"/>
    <w:qFormat/>
    <w:uiPriority w:val="0"/>
    <w:pPr>
      <w:spacing w:after="0"/>
      <w:ind w:left="200" w:hanging="200"/>
    </w:pPr>
  </w:style>
  <w:style w:type="paragraph" w:styleId="67">
    <w:name w:val="Subtitle"/>
    <w:basedOn w:val="1"/>
    <w:next w:val="1"/>
    <w:link w:val="163"/>
    <w:qFormat/>
    <w:uiPriority w:val="0"/>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8">
    <w:name w:val="List Number 5"/>
    <w:basedOn w:val="1"/>
    <w:qFormat/>
    <w:uiPriority w:val="0"/>
    <w:pPr>
      <w:numPr>
        <w:ilvl w:val="0"/>
        <w:numId w:val="10"/>
      </w:numPr>
      <w:contextualSpacing/>
    </w:pPr>
  </w:style>
  <w:style w:type="paragraph" w:styleId="69">
    <w:name w:val="List"/>
    <w:basedOn w:val="1"/>
    <w:qFormat/>
    <w:uiPriority w:val="0"/>
    <w:pPr>
      <w:ind w:left="283" w:hanging="283"/>
      <w:contextualSpacing/>
    </w:pPr>
  </w:style>
  <w:style w:type="paragraph" w:styleId="70">
    <w:name w:val="footnote text"/>
    <w:basedOn w:val="1"/>
    <w:link w:val="148"/>
    <w:qFormat/>
    <w:uiPriority w:val="0"/>
    <w:pPr>
      <w:spacing w:after="0"/>
    </w:pPr>
  </w:style>
  <w:style w:type="paragraph" w:styleId="71">
    <w:name w:val="List 5"/>
    <w:basedOn w:val="1"/>
    <w:qFormat/>
    <w:uiPriority w:val="0"/>
    <w:pPr>
      <w:ind w:left="1415" w:hanging="283"/>
      <w:contextualSpacing/>
    </w:pPr>
  </w:style>
  <w:style w:type="paragraph" w:styleId="72">
    <w:name w:val="Body Text Indent 3"/>
    <w:basedOn w:val="1"/>
    <w:link w:val="140"/>
    <w:qFormat/>
    <w:uiPriority w:val="0"/>
    <w:pPr>
      <w:spacing w:after="120"/>
      <w:ind w:left="283"/>
    </w:pPr>
    <w:rPr>
      <w:sz w:val="16"/>
      <w:szCs w:val="16"/>
    </w:rPr>
  </w:style>
  <w:style w:type="paragraph" w:styleId="73">
    <w:name w:val="index 7"/>
    <w:basedOn w:val="1"/>
    <w:next w:val="1"/>
    <w:qFormat/>
    <w:uiPriority w:val="0"/>
    <w:pPr>
      <w:spacing w:after="0"/>
      <w:ind w:left="1400" w:hanging="200"/>
    </w:pPr>
  </w:style>
  <w:style w:type="paragraph" w:styleId="74">
    <w:name w:val="index 9"/>
    <w:basedOn w:val="1"/>
    <w:next w:val="1"/>
    <w:qFormat/>
    <w:uiPriority w:val="0"/>
    <w:pPr>
      <w:spacing w:after="0"/>
      <w:ind w:left="1800" w:hanging="200"/>
    </w:pPr>
  </w:style>
  <w:style w:type="paragraph" w:styleId="75">
    <w:name w:val="table of figures"/>
    <w:basedOn w:val="1"/>
    <w:next w:val="1"/>
    <w:qFormat/>
    <w:uiPriority w:val="0"/>
    <w:pPr>
      <w:spacing w:after="0"/>
    </w:pPr>
  </w:style>
  <w:style w:type="paragraph" w:styleId="76">
    <w:name w:val="toc 9"/>
    <w:basedOn w:val="53"/>
    <w:next w:val="1"/>
    <w:qFormat/>
    <w:uiPriority w:val="39"/>
    <w:pPr>
      <w:ind w:left="1418" w:hanging="1418"/>
    </w:pPr>
  </w:style>
  <w:style w:type="paragraph" w:styleId="77">
    <w:name w:val="Body Text 2"/>
    <w:basedOn w:val="1"/>
    <w:link w:val="134"/>
    <w:qFormat/>
    <w:uiPriority w:val="0"/>
    <w:pPr>
      <w:spacing w:after="120" w:line="480" w:lineRule="auto"/>
    </w:pPr>
  </w:style>
  <w:style w:type="paragraph" w:styleId="78">
    <w:name w:val="List 4"/>
    <w:basedOn w:val="1"/>
    <w:qFormat/>
    <w:uiPriority w:val="0"/>
    <w:pPr>
      <w:ind w:left="1132" w:hanging="283"/>
      <w:contextualSpacing/>
    </w:pPr>
  </w:style>
  <w:style w:type="paragraph" w:styleId="79">
    <w:name w:val="List Continue 2"/>
    <w:basedOn w:val="1"/>
    <w:qFormat/>
    <w:uiPriority w:val="0"/>
    <w:pPr>
      <w:spacing w:after="120"/>
      <w:ind w:left="566"/>
      <w:contextualSpacing/>
    </w:pPr>
  </w:style>
  <w:style w:type="paragraph" w:styleId="80">
    <w:name w:val="Message Header"/>
    <w:basedOn w:val="1"/>
    <w:link w:val="155"/>
    <w:qFormat/>
    <w:uiPriority w:val="0"/>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paragraph" w:styleId="81">
    <w:name w:val="HTML Preformatted"/>
    <w:basedOn w:val="1"/>
    <w:link w:val="150"/>
    <w:qFormat/>
    <w:uiPriority w:val="0"/>
    <w:pPr>
      <w:spacing w:after="0"/>
    </w:pPr>
    <w:rPr>
      <w:rFonts w:ascii="Consolas" w:hAnsi="Consolas"/>
    </w:rPr>
  </w:style>
  <w:style w:type="paragraph" w:styleId="82">
    <w:name w:val="Normal (Web)"/>
    <w:basedOn w:val="1"/>
    <w:qFormat/>
    <w:uiPriority w:val="0"/>
    <w:rPr>
      <w:sz w:val="24"/>
      <w:szCs w:val="24"/>
    </w:rPr>
  </w:style>
  <w:style w:type="paragraph" w:styleId="83">
    <w:name w:val="List Continue 3"/>
    <w:basedOn w:val="1"/>
    <w:qFormat/>
    <w:uiPriority w:val="0"/>
    <w:pPr>
      <w:spacing w:after="120"/>
      <w:ind w:left="849"/>
      <w:contextualSpacing/>
    </w:pPr>
  </w:style>
  <w:style w:type="paragraph" w:styleId="84">
    <w:name w:val="index 2"/>
    <w:basedOn w:val="1"/>
    <w:next w:val="1"/>
    <w:qFormat/>
    <w:uiPriority w:val="0"/>
    <w:pPr>
      <w:spacing w:after="0"/>
      <w:ind w:left="400" w:hanging="200"/>
    </w:pPr>
  </w:style>
  <w:style w:type="paragraph" w:styleId="85">
    <w:name w:val="Title"/>
    <w:basedOn w:val="1"/>
    <w:next w:val="1"/>
    <w:link w:val="164"/>
    <w:qFormat/>
    <w:uiPriority w:val="0"/>
    <w:pPr>
      <w:spacing w:after="0"/>
      <w:contextualSpacing/>
    </w:pPr>
    <w:rPr>
      <w:rFonts w:asciiTheme="majorHAnsi" w:hAnsiTheme="majorHAnsi" w:eastAsiaTheme="majorEastAsia" w:cstheme="majorBidi"/>
      <w:spacing w:val="-10"/>
      <w:kern w:val="28"/>
      <w:sz w:val="56"/>
      <w:szCs w:val="56"/>
    </w:rPr>
  </w:style>
  <w:style w:type="paragraph" w:styleId="86">
    <w:name w:val="annotation subject"/>
    <w:basedOn w:val="35"/>
    <w:next w:val="35"/>
    <w:link w:val="143"/>
    <w:qFormat/>
    <w:uiPriority w:val="0"/>
    <w:rPr>
      <w:b/>
      <w:bCs/>
    </w:rPr>
  </w:style>
  <w:style w:type="paragraph" w:styleId="87">
    <w:name w:val="Body Text First Indent"/>
    <w:basedOn w:val="41"/>
    <w:link w:val="136"/>
    <w:qFormat/>
    <w:uiPriority w:val="0"/>
    <w:pPr>
      <w:spacing w:after="180"/>
      <w:ind w:firstLine="360"/>
    </w:pPr>
  </w:style>
  <w:style w:type="paragraph" w:styleId="88">
    <w:name w:val="Body Text First Indent 2"/>
    <w:basedOn w:val="42"/>
    <w:link w:val="138"/>
    <w:qFormat/>
    <w:uiPriority w:val="0"/>
    <w:pPr>
      <w:spacing w:after="180"/>
      <w:ind w:left="360" w:firstLine="360"/>
    </w:pPr>
  </w:style>
  <w:style w:type="table" w:styleId="90">
    <w:name w:val="Table Grid"/>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FollowedHyperlink"/>
    <w:qFormat/>
    <w:uiPriority w:val="0"/>
    <w:rPr>
      <w:color w:val="954F72"/>
      <w:u w:val="single"/>
    </w:rPr>
  </w:style>
  <w:style w:type="character" w:styleId="93">
    <w:name w:val="Hyperlink"/>
    <w:qFormat/>
    <w:uiPriority w:val="0"/>
    <w:rPr>
      <w:color w:val="0563C1"/>
      <w:u w:val="single"/>
    </w:rPr>
  </w:style>
  <w:style w:type="paragraph" w:customStyle="1" w:styleId="94">
    <w:name w:val="EQ"/>
    <w:basedOn w:val="1"/>
    <w:next w:val="1"/>
    <w:qFormat/>
    <w:uiPriority w:val="0"/>
    <w:pPr>
      <w:keepLines/>
      <w:tabs>
        <w:tab w:val="center" w:pos="4536"/>
        <w:tab w:val="right" w:pos="9072"/>
      </w:tabs>
    </w:pPr>
  </w:style>
  <w:style w:type="character" w:customStyle="1" w:styleId="95">
    <w:name w:val="ZGSM"/>
    <w:uiPriority w:val="0"/>
  </w:style>
  <w:style w:type="paragraph" w:customStyle="1" w:styleId="96">
    <w:name w:val="ZD"/>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97">
    <w:name w:val="TT"/>
    <w:basedOn w:val="3"/>
    <w:next w:val="1"/>
    <w:qFormat/>
    <w:uiPriority w:val="0"/>
    <w:pPr>
      <w:outlineLvl w:val="9"/>
    </w:pPr>
  </w:style>
  <w:style w:type="paragraph" w:customStyle="1" w:styleId="98">
    <w:name w:val="NF"/>
    <w:basedOn w:val="99"/>
    <w:uiPriority w:val="0"/>
    <w:pPr>
      <w:keepNext/>
      <w:spacing w:after="0"/>
    </w:pPr>
    <w:rPr>
      <w:rFonts w:ascii="Arial" w:hAnsi="Arial"/>
      <w:sz w:val="18"/>
    </w:rPr>
  </w:style>
  <w:style w:type="paragraph" w:customStyle="1" w:styleId="99">
    <w:name w:val="NO"/>
    <w:basedOn w:val="1"/>
    <w:qFormat/>
    <w:uiPriority w:val="0"/>
    <w:pPr>
      <w:keepLines/>
      <w:ind w:left="1135" w:hanging="851"/>
    </w:pPr>
  </w:style>
  <w:style w:type="paragraph" w:customStyle="1" w:styleId="10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101">
    <w:name w:val="TAR"/>
    <w:basedOn w:val="102"/>
    <w:uiPriority w:val="0"/>
    <w:pPr>
      <w:jc w:val="right"/>
    </w:pPr>
  </w:style>
  <w:style w:type="paragraph" w:customStyle="1" w:styleId="102">
    <w:name w:val="TAL"/>
    <w:basedOn w:val="1"/>
    <w:qFormat/>
    <w:uiPriority w:val="0"/>
    <w:pPr>
      <w:keepNext/>
      <w:keepLines/>
      <w:spacing w:after="0"/>
    </w:pPr>
    <w:rPr>
      <w:rFonts w:ascii="Arial" w:hAnsi="Arial"/>
      <w:sz w:val="18"/>
    </w:rPr>
  </w:style>
  <w:style w:type="paragraph" w:customStyle="1" w:styleId="103">
    <w:name w:val="TAH"/>
    <w:basedOn w:val="104"/>
    <w:qFormat/>
    <w:uiPriority w:val="0"/>
    <w:rPr>
      <w:b/>
    </w:rPr>
  </w:style>
  <w:style w:type="paragraph" w:customStyle="1" w:styleId="104">
    <w:name w:val="TAC"/>
    <w:basedOn w:val="102"/>
    <w:uiPriority w:val="0"/>
    <w:pPr>
      <w:jc w:val="center"/>
    </w:pPr>
  </w:style>
  <w:style w:type="paragraph" w:customStyle="1" w:styleId="105">
    <w:name w:val="LD"/>
    <w:uiPriority w:val="0"/>
    <w:pPr>
      <w:keepNext/>
      <w:keepLines/>
      <w:spacing w:line="180" w:lineRule="exact"/>
    </w:pPr>
    <w:rPr>
      <w:rFonts w:ascii="Courier New" w:hAnsi="Courier New" w:eastAsia="Times New Roman" w:cs="Times New Roman"/>
      <w:lang w:val="en-GB" w:eastAsia="en-US" w:bidi="ar-SA"/>
    </w:rPr>
  </w:style>
  <w:style w:type="paragraph" w:customStyle="1" w:styleId="106">
    <w:name w:val="EX"/>
    <w:basedOn w:val="1"/>
    <w:qFormat/>
    <w:uiPriority w:val="0"/>
    <w:pPr>
      <w:keepLines/>
      <w:ind w:left="1702" w:hanging="1418"/>
    </w:pPr>
  </w:style>
  <w:style w:type="paragraph" w:customStyle="1" w:styleId="107">
    <w:name w:val="FP"/>
    <w:basedOn w:val="1"/>
    <w:uiPriority w:val="0"/>
    <w:pPr>
      <w:spacing w:after="0"/>
    </w:pPr>
  </w:style>
  <w:style w:type="paragraph" w:customStyle="1" w:styleId="108">
    <w:name w:val="NW"/>
    <w:basedOn w:val="99"/>
    <w:uiPriority w:val="0"/>
    <w:pPr>
      <w:spacing w:after="0"/>
    </w:pPr>
  </w:style>
  <w:style w:type="paragraph" w:customStyle="1" w:styleId="109">
    <w:name w:val="EW"/>
    <w:basedOn w:val="106"/>
    <w:qFormat/>
    <w:uiPriority w:val="0"/>
    <w:pPr>
      <w:spacing w:after="0"/>
    </w:pPr>
  </w:style>
  <w:style w:type="paragraph" w:customStyle="1" w:styleId="110">
    <w:name w:val="B1"/>
    <w:basedOn w:val="1"/>
    <w:qFormat/>
    <w:uiPriority w:val="0"/>
    <w:pPr>
      <w:ind w:left="568" w:hanging="284"/>
    </w:pPr>
  </w:style>
  <w:style w:type="paragraph" w:customStyle="1" w:styleId="111">
    <w:name w:val="Editor's Note"/>
    <w:basedOn w:val="99"/>
    <w:qFormat/>
    <w:uiPriority w:val="0"/>
    <w:pPr>
      <w:ind w:left="1418" w:hanging="1134"/>
    </w:pPr>
    <w:rPr>
      <w:color w:val="FF0000"/>
    </w:rPr>
  </w:style>
  <w:style w:type="paragraph" w:customStyle="1" w:styleId="112">
    <w:name w:val="TH"/>
    <w:basedOn w:val="1"/>
    <w:link w:val="130"/>
    <w:qFormat/>
    <w:uiPriority w:val="0"/>
    <w:pPr>
      <w:keepNext/>
      <w:keepLines/>
      <w:spacing w:before="60"/>
      <w:jc w:val="center"/>
    </w:pPr>
    <w:rPr>
      <w:rFonts w:ascii="Arial" w:hAnsi="Arial"/>
      <w:b/>
    </w:rPr>
  </w:style>
  <w:style w:type="paragraph" w:customStyle="1" w:styleId="113">
    <w:name w:val="ZA"/>
    <w:qFormat/>
    <w:uiPriority w:val="0"/>
    <w:pPr>
      <w:keepNext/>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114">
    <w:name w:val="ZB"/>
    <w:qFormat/>
    <w:uiPriority w:val="0"/>
    <w:pPr>
      <w:keepNext/>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115">
    <w:name w:val="ZT"/>
    <w:qFormat/>
    <w:uiPriority w:val="0"/>
    <w:pPr>
      <w:keepNext/>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116">
    <w:name w:val="ZU"/>
    <w:qFormat/>
    <w:uiPriority w:val="0"/>
    <w:pPr>
      <w:keepNext/>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117">
    <w:name w:val="TAN"/>
    <w:basedOn w:val="102"/>
    <w:qFormat/>
    <w:uiPriority w:val="0"/>
    <w:pPr>
      <w:ind w:left="851" w:hanging="851"/>
    </w:pPr>
  </w:style>
  <w:style w:type="paragraph" w:customStyle="1" w:styleId="118">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119">
    <w:name w:val="TF"/>
    <w:basedOn w:val="112"/>
    <w:qFormat/>
    <w:uiPriority w:val="0"/>
    <w:pPr>
      <w:keepNext w:val="0"/>
      <w:spacing w:before="0" w:after="240"/>
    </w:pPr>
  </w:style>
  <w:style w:type="paragraph" w:customStyle="1" w:styleId="120">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121">
    <w:name w:val="B2"/>
    <w:basedOn w:val="1"/>
    <w:qFormat/>
    <w:uiPriority w:val="0"/>
    <w:pPr>
      <w:ind w:left="851" w:hanging="284"/>
    </w:pPr>
  </w:style>
  <w:style w:type="paragraph" w:customStyle="1" w:styleId="122">
    <w:name w:val="B3"/>
    <w:basedOn w:val="1"/>
    <w:qFormat/>
    <w:uiPriority w:val="0"/>
    <w:pPr>
      <w:ind w:left="1135" w:hanging="284"/>
    </w:pPr>
  </w:style>
  <w:style w:type="paragraph" w:customStyle="1" w:styleId="123">
    <w:name w:val="B4"/>
    <w:basedOn w:val="1"/>
    <w:qFormat/>
    <w:uiPriority w:val="0"/>
    <w:pPr>
      <w:ind w:left="1418" w:hanging="284"/>
    </w:pPr>
  </w:style>
  <w:style w:type="paragraph" w:customStyle="1" w:styleId="124">
    <w:name w:val="B5"/>
    <w:basedOn w:val="1"/>
    <w:qFormat/>
    <w:uiPriority w:val="0"/>
    <w:pPr>
      <w:ind w:left="1702" w:hanging="284"/>
    </w:pPr>
  </w:style>
  <w:style w:type="paragraph" w:customStyle="1" w:styleId="125">
    <w:name w:val="ZTD"/>
    <w:basedOn w:val="114"/>
    <w:qFormat/>
    <w:uiPriority w:val="0"/>
    <w:pPr>
      <w:framePr w:hRule="auto" w:y="852"/>
    </w:pPr>
    <w:rPr>
      <w:i w:val="0"/>
      <w:sz w:val="40"/>
    </w:rPr>
  </w:style>
  <w:style w:type="paragraph" w:customStyle="1" w:styleId="126">
    <w:name w:val="ZV"/>
    <w:basedOn w:val="116"/>
    <w:qFormat/>
    <w:uiPriority w:val="0"/>
    <w:pPr>
      <w:framePr w:y="16161"/>
    </w:pPr>
  </w:style>
  <w:style w:type="paragraph" w:customStyle="1" w:styleId="127">
    <w:name w:val="TAJ"/>
    <w:basedOn w:val="112"/>
    <w:qFormat/>
    <w:uiPriority w:val="0"/>
  </w:style>
  <w:style w:type="paragraph" w:customStyle="1" w:styleId="128">
    <w:name w:val="Guidance"/>
    <w:basedOn w:val="1"/>
    <w:qFormat/>
    <w:uiPriority w:val="0"/>
    <w:rPr>
      <w:i/>
      <w:color w:val="0000FF"/>
    </w:rPr>
  </w:style>
  <w:style w:type="character" w:customStyle="1" w:styleId="129">
    <w:name w:val="Unresolved Mention"/>
    <w:semiHidden/>
    <w:unhideWhenUsed/>
    <w:qFormat/>
    <w:uiPriority w:val="99"/>
    <w:rPr>
      <w:color w:val="605E5C"/>
      <w:shd w:val="clear" w:color="auto" w:fill="E1DFDD"/>
    </w:rPr>
  </w:style>
  <w:style w:type="character" w:customStyle="1" w:styleId="130">
    <w:name w:val="TH Char"/>
    <w:link w:val="112"/>
    <w:qFormat/>
    <w:uiPriority w:val="0"/>
    <w:rPr>
      <w:rFonts w:ascii="Arial" w:hAnsi="Arial"/>
      <w:b/>
      <w:lang w:eastAsia="en-US"/>
    </w:rPr>
  </w:style>
  <w:style w:type="character" w:customStyle="1" w:styleId="131">
    <w:name w:val="Balloon Text Char"/>
    <w:basedOn w:val="91"/>
    <w:link w:val="59"/>
    <w:semiHidden/>
    <w:qFormat/>
    <w:uiPriority w:val="0"/>
    <w:rPr>
      <w:rFonts w:ascii="Segoe UI" w:hAnsi="Segoe UI" w:cs="Segoe UI"/>
      <w:sz w:val="18"/>
      <w:szCs w:val="18"/>
      <w:lang w:eastAsia="en-US"/>
    </w:rPr>
  </w:style>
  <w:style w:type="paragraph" w:customStyle="1" w:styleId="132">
    <w:name w:val="Bibliography"/>
    <w:basedOn w:val="1"/>
    <w:next w:val="1"/>
    <w:semiHidden/>
    <w:unhideWhenUsed/>
    <w:qFormat/>
    <w:uiPriority w:val="37"/>
  </w:style>
  <w:style w:type="character" w:customStyle="1" w:styleId="133">
    <w:name w:val="Body Text Char"/>
    <w:basedOn w:val="91"/>
    <w:link w:val="41"/>
    <w:qFormat/>
    <w:uiPriority w:val="0"/>
    <w:rPr>
      <w:lang w:eastAsia="en-US"/>
    </w:rPr>
  </w:style>
  <w:style w:type="character" w:customStyle="1" w:styleId="134">
    <w:name w:val="Body Text 2 Char"/>
    <w:basedOn w:val="91"/>
    <w:link w:val="77"/>
    <w:qFormat/>
    <w:uiPriority w:val="0"/>
    <w:rPr>
      <w:lang w:eastAsia="en-US"/>
    </w:rPr>
  </w:style>
  <w:style w:type="character" w:customStyle="1" w:styleId="135">
    <w:name w:val="Body Text 3 Char"/>
    <w:basedOn w:val="91"/>
    <w:link w:val="38"/>
    <w:qFormat/>
    <w:uiPriority w:val="0"/>
    <w:rPr>
      <w:sz w:val="16"/>
      <w:szCs w:val="16"/>
      <w:lang w:eastAsia="en-US"/>
    </w:rPr>
  </w:style>
  <w:style w:type="character" w:customStyle="1" w:styleId="136">
    <w:name w:val="Body Text First Indent Char"/>
    <w:basedOn w:val="133"/>
    <w:link w:val="87"/>
    <w:qFormat/>
    <w:uiPriority w:val="0"/>
    <w:rPr>
      <w:lang w:eastAsia="en-US"/>
    </w:rPr>
  </w:style>
  <w:style w:type="character" w:customStyle="1" w:styleId="137">
    <w:name w:val="Body Text Indent Char"/>
    <w:basedOn w:val="91"/>
    <w:link w:val="42"/>
    <w:qFormat/>
    <w:uiPriority w:val="0"/>
    <w:rPr>
      <w:lang w:eastAsia="en-US"/>
    </w:rPr>
  </w:style>
  <w:style w:type="character" w:customStyle="1" w:styleId="138">
    <w:name w:val="Body Text First Indent 2 Char"/>
    <w:basedOn w:val="137"/>
    <w:link w:val="88"/>
    <w:qFormat/>
    <w:uiPriority w:val="0"/>
    <w:rPr>
      <w:lang w:eastAsia="en-US"/>
    </w:rPr>
  </w:style>
  <w:style w:type="character" w:customStyle="1" w:styleId="139">
    <w:name w:val="Body Text Indent 2 Char"/>
    <w:basedOn w:val="91"/>
    <w:link w:val="56"/>
    <w:qFormat/>
    <w:uiPriority w:val="0"/>
    <w:rPr>
      <w:lang w:eastAsia="en-US"/>
    </w:rPr>
  </w:style>
  <w:style w:type="character" w:customStyle="1" w:styleId="140">
    <w:name w:val="Body Text Indent 3 Char"/>
    <w:basedOn w:val="91"/>
    <w:link w:val="72"/>
    <w:qFormat/>
    <w:uiPriority w:val="0"/>
    <w:rPr>
      <w:sz w:val="16"/>
      <w:szCs w:val="16"/>
      <w:lang w:eastAsia="en-US"/>
    </w:rPr>
  </w:style>
  <w:style w:type="character" w:customStyle="1" w:styleId="141">
    <w:name w:val="Closing Char"/>
    <w:basedOn w:val="91"/>
    <w:link w:val="39"/>
    <w:qFormat/>
    <w:uiPriority w:val="0"/>
    <w:rPr>
      <w:lang w:eastAsia="en-US"/>
    </w:rPr>
  </w:style>
  <w:style w:type="character" w:customStyle="1" w:styleId="142">
    <w:name w:val="Comment Text Char"/>
    <w:basedOn w:val="91"/>
    <w:link w:val="35"/>
    <w:qFormat/>
    <w:uiPriority w:val="0"/>
    <w:rPr>
      <w:lang w:eastAsia="en-US"/>
    </w:rPr>
  </w:style>
  <w:style w:type="character" w:customStyle="1" w:styleId="143">
    <w:name w:val="Comment Subject Char"/>
    <w:basedOn w:val="142"/>
    <w:link w:val="86"/>
    <w:qFormat/>
    <w:uiPriority w:val="0"/>
    <w:rPr>
      <w:b/>
      <w:bCs/>
      <w:lang w:eastAsia="en-US"/>
    </w:rPr>
  </w:style>
  <w:style w:type="character" w:customStyle="1" w:styleId="144">
    <w:name w:val="Date Char"/>
    <w:basedOn w:val="91"/>
    <w:link w:val="55"/>
    <w:qFormat/>
    <w:uiPriority w:val="0"/>
    <w:rPr>
      <w:lang w:eastAsia="en-US"/>
    </w:rPr>
  </w:style>
  <w:style w:type="character" w:customStyle="1" w:styleId="145">
    <w:name w:val="Document Map Char"/>
    <w:basedOn w:val="91"/>
    <w:link w:val="33"/>
    <w:qFormat/>
    <w:uiPriority w:val="0"/>
    <w:rPr>
      <w:rFonts w:ascii="Segoe UI" w:hAnsi="Segoe UI" w:cs="Segoe UI"/>
      <w:sz w:val="16"/>
      <w:szCs w:val="16"/>
      <w:lang w:eastAsia="en-US"/>
    </w:rPr>
  </w:style>
  <w:style w:type="character" w:customStyle="1" w:styleId="146">
    <w:name w:val="E-mail Signature Char"/>
    <w:basedOn w:val="91"/>
    <w:link w:val="26"/>
    <w:qFormat/>
    <w:uiPriority w:val="0"/>
    <w:rPr>
      <w:lang w:eastAsia="en-US"/>
    </w:rPr>
  </w:style>
  <w:style w:type="character" w:customStyle="1" w:styleId="147">
    <w:name w:val="Endnote Text Char"/>
    <w:basedOn w:val="91"/>
    <w:link w:val="57"/>
    <w:qFormat/>
    <w:uiPriority w:val="0"/>
    <w:rPr>
      <w:lang w:eastAsia="en-US"/>
    </w:rPr>
  </w:style>
  <w:style w:type="character" w:customStyle="1" w:styleId="148">
    <w:name w:val="Footnote Text Char"/>
    <w:basedOn w:val="91"/>
    <w:link w:val="70"/>
    <w:qFormat/>
    <w:uiPriority w:val="0"/>
    <w:rPr>
      <w:lang w:eastAsia="en-US"/>
    </w:rPr>
  </w:style>
  <w:style w:type="character" w:customStyle="1" w:styleId="149">
    <w:name w:val="HTML Address Char"/>
    <w:basedOn w:val="91"/>
    <w:link w:val="48"/>
    <w:qFormat/>
    <w:uiPriority w:val="0"/>
    <w:rPr>
      <w:i/>
      <w:iCs/>
      <w:lang w:eastAsia="en-US"/>
    </w:rPr>
  </w:style>
  <w:style w:type="character" w:customStyle="1" w:styleId="150">
    <w:name w:val="HTML Preformatted Char"/>
    <w:basedOn w:val="91"/>
    <w:link w:val="81"/>
    <w:qFormat/>
    <w:uiPriority w:val="0"/>
    <w:rPr>
      <w:rFonts w:ascii="Consolas" w:hAnsi="Consolas"/>
      <w:lang w:eastAsia="en-US"/>
    </w:rPr>
  </w:style>
  <w:style w:type="paragraph" w:styleId="151">
    <w:name w:val="Intense Quote"/>
    <w:basedOn w:val="1"/>
    <w:next w:val="1"/>
    <w:link w:val="152"/>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152">
    <w:name w:val="Intense Quote Char"/>
    <w:basedOn w:val="91"/>
    <w:link w:val="151"/>
    <w:qFormat/>
    <w:uiPriority w:val="30"/>
    <w:rPr>
      <w:i/>
      <w:iCs/>
      <w:color w:val="4472C4" w:themeColor="accent1"/>
      <w:lang w:eastAsia="en-US"/>
      <w14:textFill>
        <w14:solidFill>
          <w14:schemeClr w14:val="accent1"/>
        </w14:solidFill>
      </w14:textFill>
    </w:rPr>
  </w:style>
  <w:style w:type="paragraph" w:styleId="153">
    <w:name w:val="List Paragraph"/>
    <w:basedOn w:val="1"/>
    <w:qFormat/>
    <w:uiPriority w:val="34"/>
    <w:pPr>
      <w:ind w:left="720"/>
      <w:contextualSpacing/>
    </w:pPr>
  </w:style>
  <w:style w:type="character" w:customStyle="1" w:styleId="154">
    <w:name w:val="Macro Text Char"/>
    <w:basedOn w:val="91"/>
    <w:link w:val="2"/>
    <w:qFormat/>
    <w:uiPriority w:val="0"/>
    <w:rPr>
      <w:rFonts w:ascii="Consolas" w:hAnsi="Consolas"/>
      <w:lang w:eastAsia="en-US"/>
    </w:rPr>
  </w:style>
  <w:style w:type="character" w:customStyle="1" w:styleId="155">
    <w:name w:val="Message Header Char"/>
    <w:basedOn w:val="91"/>
    <w:link w:val="80"/>
    <w:qFormat/>
    <w:uiPriority w:val="0"/>
    <w:rPr>
      <w:rFonts w:asciiTheme="majorHAnsi" w:hAnsiTheme="majorHAnsi" w:eastAsiaTheme="majorEastAsia" w:cstheme="majorBidi"/>
      <w:sz w:val="24"/>
      <w:szCs w:val="24"/>
      <w:shd w:val="pct20" w:color="auto" w:fill="auto"/>
      <w:lang w:eastAsia="en-US"/>
    </w:rPr>
  </w:style>
  <w:style w:type="paragraph" w:styleId="156">
    <w:name w:val="No Spacing"/>
    <w:qFormat/>
    <w:uiPriority w:val="1"/>
    <w:rPr>
      <w:rFonts w:ascii="Times New Roman" w:hAnsi="Times New Roman" w:eastAsia="Times New Roman" w:cs="Times New Roman"/>
      <w:lang w:val="en-GB" w:eastAsia="en-US" w:bidi="ar-SA"/>
    </w:rPr>
  </w:style>
  <w:style w:type="character" w:customStyle="1" w:styleId="157">
    <w:name w:val="Note Heading Char"/>
    <w:basedOn w:val="91"/>
    <w:link w:val="23"/>
    <w:qFormat/>
    <w:uiPriority w:val="0"/>
    <w:rPr>
      <w:lang w:eastAsia="en-US"/>
    </w:rPr>
  </w:style>
  <w:style w:type="character" w:customStyle="1" w:styleId="158">
    <w:name w:val="Plain Text Char"/>
    <w:basedOn w:val="91"/>
    <w:link w:val="50"/>
    <w:qFormat/>
    <w:uiPriority w:val="0"/>
    <w:rPr>
      <w:rFonts w:ascii="Consolas" w:hAnsi="Consolas"/>
      <w:sz w:val="21"/>
      <w:szCs w:val="21"/>
      <w:lang w:eastAsia="en-US"/>
    </w:rPr>
  </w:style>
  <w:style w:type="paragraph" w:styleId="159">
    <w:name w:val="Quote"/>
    <w:basedOn w:val="1"/>
    <w:next w:val="1"/>
    <w:link w:val="160"/>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60">
    <w:name w:val="Quote Char"/>
    <w:basedOn w:val="91"/>
    <w:link w:val="159"/>
    <w:qFormat/>
    <w:uiPriority w:val="29"/>
    <w:rPr>
      <w:i/>
      <w:iCs/>
      <w:color w:val="404040" w:themeColor="text1" w:themeTint="BF"/>
      <w:lang w:eastAsia="en-US"/>
      <w14:textFill>
        <w14:solidFill>
          <w14:schemeClr w14:val="tx1">
            <w14:lumMod w14:val="75000"/>
            <w14:lumOff w14:val="25000"/>
          </w14:schemeClr>
        </w14:solidFill>
      </w14:textFill>
    </w:rPr>
  </w:style>
  <w:style w:type="character" w:customStyle="1" w:styleId="161">
    <w:name w:val="Salutation Char"/>
    <w:basedOn w:val="91"/>
    <w:link w:val="37"/>
    <w:qFormat/>
    <w:uiPriority w:val="0"/>
    <w:rPr>
      <w:lang w:eastAsia="en-US"/>
    </w:rPr>
  </w:style>
  <w:style w:type="character" w:customStyle="1" w:styleId="162">
    <w:name w:val="Signature Char"/>
    <w:basedOn w:val="91"/>
    <w:link w:val="63"/>
    <w:qFormat/>
    <w:uiPriority w:val="0"/>
    <w:rPr>
      <w:lang w:eastAsia="en-US"/>
    </w:rPr>
  </w:style>
  <w:style w:type="character" w:customStyle="1" w:styleId="163">
    <w:name w:val="Subtitle Char"/>
    <w:basedOn w:val="91"/>
    <w:link w:val="67"/>
    <w:qFormat/>
    <w:uiPriority w:val="0"/>
    <w:rPr>
      <w:rFonts w:asciiTheme="minorHAnsi" w:hAnsiTheme="minorHAnsi" w:eastAsiaTheme="minorEastAsia" w:cstheme="minorBidi"/>
      <w:color w:val="595959" w:themeColor="text1" w:themeTint="A6"/>
      <w:spacing w:val="15"/>
      <w:sz w:val="22"/>
      <w:szCs w:val="22"/>
      <w:lang w:eastAsia="en-US"/>
      <w14:textFill>
        <w14:solidFill>
          <w14:schemeClr w14:val="tx1">
            <w14:lumMod w14:val="65000"/>
            <w14:lumOff w14:val="35000"/>
          </w14:schemeClr>
        </w14:solidFill>
      </w14:textFill>
    </w:rPr>
  </w:style>
  <w:style w:type="character" w:customStyle="1" w:styleId="164">
    <w:name w:val="Title Char"/>
    <w:basedOn w:val="91"/>
    <w:link w:val="85"/>
    <w:qFormat/>
    <w:uiPriority w:val="0"/>
    <w:rPr>
      <w:rFonts w:asciiTheme="majorHAnsi" w:hAnsiTheme="majorHAnsi" w:eastAsiaTheme="majorEastAsia" w:cstheme="majorBidi"/>
      <w:spacing w:val="-10"/>
      <w:kern w:val="28"/>
      <w:sz w:val="56"/>
      <w:szCs w:val="56"/>
      <w:lang w:eastAsia="en-US"/>
    </w:rPr>
  </w:style>
  <w:style w:type="paragraph" w:customStyle="1" w:styleId="165">
    <w:name w:val="TOC Heading"/>
    <w:basedOn w:val="3"/>
    <w:next w:val="1"/>
    <w:semiHidden/>
    <w:unhideWhenUsed/>
    <w:qFormat/>
    <w:uiPriority w:val="39"/>
    <w:pPr>
      <w:pBdr>
        <w:top w:val="none" w:color="auto" w:sz="0" w:space="0"/>
      </w:pBdr>
      <w:spacing w:after="0"/>
      <w:ind w:left="0" w:firstLine="0"/>
      <w:outlineLvl w:val="9"/>
    </w:pPr>
    <w:rPr>
      <w:rFonts w:asciiTheme="majorHAnsi" w:hAnsiTheme="majorHAnsi" w:eastAsiaTheme="majorEastAsia" w:cstheme="majorBidi"/>
      <w:color w:val="2F5597" w:themeColor="accent1" w:themeShade="BF"/>
      <w:sz w:val="32"/>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2.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datastoreItem>
</file>

<file path=docProps/app.xml><?xml version="1.0" encoding="utf-8"?>
<Properties xmlns="http://schemas.openxmlformats.org/officeDocument/2006/extended-properties" xmlns:vt="http://schemas.openxmlformats.org/officeDocument/2006/docPropsVTypes">
  <Template>3gpp_70.dot</Template>
  <Company>ETSI</Company>
  <Pages>20</Pages>
  <Words>3493</Words>
  <Characters>21136</Characters>
  <Lines>3019</Lines>
  <Paragraphs>1119</Paragraphs>
  <TotalTime>8</TotalTime>
  <ScaleCrop>false</ScaleCrop>
  <LinksUpToDate>false</LinksUpToDate>
  <CharactersWithSpaces>23510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2022-04-01T11:01:00Z</dcterms:created>
  <dc:creator>MCC Support</dc:creator>
  <cp:keywords>&lt;keyword[, keyword, ]&gt;</cp:keywords>
  <cp:lastModifiedBy>cmcc-zsw-rev3</cp:lastModifiedBy>
  <cp:lastPrinted>2019-02-25T14:05:00Z</cp:lastPrinted>
  <dcterms:modified xsi:type="dcterms:W3CDTF">2023-10-26T10:00:45Z</dcterms:modified>
  <dc:subject>&lt;Title 1; Title 2&gt; (Release 14 | 13 |12)</dc:subject>
  <dc:title>3GPP TS ab.cde</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A08A03056C8F4EBFAA33B0966F9FE306</vt:lpwstr>
  </property>
</Properties>
</file>