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7699" w14:textId="77777777" w:rsidR="006213EF" w:rsidRDefault="00000000">
      <w:pPr>
        <w:spacing w:after="60"/>
        <w:ind w:left="1985" w:hanging="1985"/>
        <w:rPr>
          <w:rFonts w:ascii="Arial" w:hAnsi="Arial" w:cs="Arial"/>
          <w:b/>
          <w:sz w:val="22"/>
          <w:szCs w:val="22"/>
        </w:rPr>
      </w:pPr>
      <w:r>
        <w:rPr>
          <w:rFonts w:ascii="Arial" w:hAnsi="Arial" w:cs="Arial"/>
          <w:b/>
          <w:sz w:val="22"/>
          <w:szCs w:val="22"/>
        </w:rPr>
        <w:t xml:space="preserve">Title: Informal feedback on companies' position in </w:t>
      </w:r>
      <w:proofErr w:type="spellStart"/>
      <w:r>
        <w:rPr>
          <w:rFonts w:ascii="Arial" w:hAnsi="Arial" w:cs="Arial"/>
          <w:b/>
          <w:sz w:val="22"/>
          <w:szCs w:val="22"/>
        </w:rPr>
        <w:t>xRM_ph2</w:t>
      </w:r>
      <w:proofErr w:type="spellEnd"/>
      <w:r>
        <w:rPr>
          <w:rFonts w:ascii="Arial" w:hAnsi="Arial" w:cs="Arial"/>
          <w:b/>
          <w:sz w:val="22"/>
          <w:szCs w:val="22"/>
        </w:rPr>
        <w:t xml:space="preserve"> (TR 23.700-70 </w:t>
      </w:r>
      <w:proofErr w:type="spellStart"/>
      <w:r>
        <w:rPr>
          <w:rFonts w:ascii="Arial" w:hAnsi="Arial" w:cs="Arial"/>
          <w:b/>
          <w:sz w:val="22"/>
          <w:szCs w:val="22"/>
        </w:rPr>
        <w:t>v0.4.0</w:t>
      </w:r>
      <w:proofErr w:type="spellEnd"/>
      <w:r>
        <w:rPr>
          <w:rFonts w:ascii="Arial" w:hAnsi="Arial" w:cs="Arial"/>
          <w:b/>
          <w:sz w:val="22"/>
          <w:szCs w:val="22"/>
        </w:rPr>
        <w:t>)</w:t>
      </w:r>
    </w:p>
    <w:p w14:paraId="25147CF6" w14:textId="77777777" w:rsidR="006213EF" w:rsidRDefault="00000000">
      <w:pPr>
        <w:pStyle w:val="Heading1"/>
      </w:pPr>
      <w:r>
        <w:t>1</w:t>
      </w:r>
      <w:r>
        <w:tab/>
        <w:t>Overall description</w:t>
      </w:r>
    </w:p>
    <w:p w14:paraId="1E0AB7BF" w14:textId="77777777" w:rsidR="006213EF" w:rsidRDefault="00000000">
      <w:r>
        <w:t xml:space="preserve">TR 23.700-70 </w:t>
      </w:r>
      <w:proofErr w:type="spellStart"/>
      <w:r>
        <w:t>v0.4.0</w:t>
      </w:r>
      <w:proofErr w:type="spellEnd"/>
      <w:r>
        <w:t xml:space="preserve"> contains 30 solutions covering all </w:t>
      </w:r>
      <w:proofErr w:type="spellStart"/>
      <w:r>
        <w:t>KIs</w:t>
      </w:r>
      <w:proofErr w:type="spellEnd"/>
      <w:r>
        <w:t xml:space="preserve"> except for </w:t>
      </w:r>
      <w:proofErr w:type="spellStart"/>
      <w:r>
        <w:t>KI#8</w:t>
      </w:r>
      <w:proofErr w:type="spellEnd"/>
      <w:r>
        <w:t xml:space="preserve">. Some solutions contain various options as well like (e.g., using control plane vs. user plane, </w:t>
      </w:r>
      <w:proofErr w:type="spellStart"/>
      <w:r>
        <w:t>UPF</w:t>
      </w:r>
      <w:proofErr w:type="spellEnd"/>
      <w:r>
        <w:t xml:space="preserve"> detection vs. info sending from AS, etc). </w:t>
      </w:r>
    </w:p>
    <w:p w14:paraId="1C37CDB7" w14:textId="77777777" w:rsidR="006213EF" w:rsidRDefault="00000000">
      <w:r>
        <w:t xml:space="preserve">To optimize (or consolidate) the input paper for future meetings; companies are requested to provide feedback regarding the solution(s) and/or agreeable principles for various </w:t>
      </w:r>
      <w:proofErr w:type="spellStart"/>
      <w:r>
        <w:t>KIs</w:t>
      </w:r>
      <w:proofErr w:type="spellEnd"/>
      <w:r>
        <w:t xml:space="preserve">, currently documented in TR 23.700-70 </w:t>
      </w:r>
      <w:proofErr w:type="spellStart"/>
      <w:r>
        <w:t>v0.4.0</w:t>
      </w:r>
      <w:proofErr w:type="spellEnd"/>
      <w:r>
        <w:t>. It also helps to determine the solutions that have majority interest and/or result in significant concerns.</w:t>
      </w:r>
    </w:p>
    <w:p w14:paraId="23DBA938" w14:textId="77777777" w:rsidR="006213EF" w:rsidRDefault="00000000">
      <w:r>
        <w:t>We ask each company to give your view towards this question (one so far). This is not an evaluation for each of the solutions that are currently documented. It is mainly to seek your view on how each key issue can be addressed, based on the input form TR 23.700 so far. Then we will seek a volunteer for each key issue to drive summarizing the input.</w:t>
      </w:r>
    </w:p>
    <w:p w14:paraId="3CF7849D" w14:textId="77777777" w:rsidR="006213EF" w:rsidRDefault="00000000">
      <w:pPr>
        <w:rPr>
          <w:b/>
          <w:bCs/>
        </w:rPr>
      </w:pPr>
      <w:proofErr w:type="spellStart"/>
      <w:r>
        <w:rPr>
          <w:b/>
          <w:bCs/>
        </w:rPr>
        <w:t>Q1</w:t>
      </w:r>
      <w:proofErr w:type="spellEnd"/>
      <w:r>
        <w:rPr>
          <w:b/>
          <w:bCs/>
        </w:rPr>
        <w:t xml:space="preserve">. How should this problem be resolved?  </w:t>
      </w:r>
    </w:p>
    <w:p w14:paraId="7EA74882" w14:textId="77777777" w:rsidR="006213EF" w:rsidRDefault="00000000">
      <w:pPr>
        <w:pStyle w:val="B1"/>
      </w:pPr>
      <w:r>
        <w:t>E.g., list the principles you think are the right approach to resolve this key issue and point to the subclause of TR 23.700-70</w:t>
      </w:r>
    </w:p>
    <w:p w14:paraId="72959C62" w14:textId="77777777" w:rsidR="006213EF" w:rsidRDefault="00000000">
      <w:pPr>
        <w:pStyle w:val="B1"/>
      </w:pPr>
      <w:r>
        <w:t xml:space="preserve">E.g., none of the principle suggested defined so far is good enough and why. </w:t>
      </w:r>
    </w:p>
    <w:p w14:paraId="709D50DD" w14:textId="77777777" w:rsidR="006213EF" w:rsidRDefault="00000000">
      <w:pPr>
        <w:rPr>
          <w:b/>
          <w:bCs/>
        </w:rPr>
      </w:pPr>
      <w:r>
        <w:rPr>
          <w:b/>
          <w:bCs/>
        </w:rPr>
        <w:t>Key Issue #1</w:t>
      </w: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588682C8" w14:textId="77777777">
        <w:trPr>
          <w:cantSplit/>
        </w:trPr>
        <w:tc>
          <w:tcPr>
            <w:tcW w:w="2913" w:type="dxa"/>
            <w:tcBorders>
              <w:bottom w:val="single" w:sz="4" w:space="0" w:color="auto"/>
            </w:tcBorders>
          </w:tcPr>
          <w:p w14:paraId="5E341276" w14:textId="77777777" w:rsidR="006213EF" w:rsidRDefault="00000000">
            <w:pPr>
              <w:pStyle w:val="TAH"/>
              <w:rPr>
                <w:sz w:val="16"/>
                <w:szCs w:val="16"/>
              </w:rPr>
            </w:pPr>
            <w:r>
              <w:rPr>
                <w:sz w:val="16"/>
                <w:szCs w:val="16"/>
              </w:rPr>
              <w:lastRenderedPageBreak/>
              <w:t>Key area</w:t>
            </w:r>
          </w:p>
        </w:tc>
        <w:tc>
          <w:tcPr>
            <w:tcW w:w="7247" w:type="dxa"/>
          </w:tcPr>
          <w:p w14:paraId="0EB53387" w14:textId="77777777" w:rsidR="006213EF" w:rsidRDefault="00000000">
            <w:pPr>
              <w:pStyle w:val="TAH"/>
              <w:rPr>
                <w:sz w:val="16"/>
                <w:szCs w:val="16"/>
              </w:rPr>
            </w:pPr>
            <w:r>
              <w:rPr>
                <w:sz w:val="16"/>
                <w:szCs w:val="16"/>
              </w:rPr>
              <w:t>Input from Company - ABC</w:t>
            </w:r>
          </w:p>
        </w:tc>
      </w:tr>
      <w:tr w:rsidR="006213EF" w14:paraId="443EAF93" w14:textId="77777777">
        <w:trPr>
          <w:cantSplit/>
        </w:trPr>
        <w:tc>
          <w:tcPr>
            <w:tcW w:w="2913" w:type="dxa"/>
            <w:tcBorders>
              <w:bottom w:val="single" w:sz="4" w:space="0" w:color="auto"/>
            </w:tcBorders>
          </w:tcPr>
          <w:p w14:paraId="3B540A19" w14:textId="77777777" w:rsidR="006213EF" w:rsidRDefault="00000000">
            <w:pPr>
              <w:pStyle w:val="TAH"/>
              <w:spacing w:line="259" w:lineRule="auto"/>
              <w:jc w:val="left"/>
              <w:rPr>
                <w:sz w:val="16"/>
                <w:szCs w:val="16"/>
              </w:rPr>
            </w:pPr>
            <w:r>
              <w:rPr>
                <w:sz w:val="16"/>
                <w:szCs w:val="16"/>
              </w:rPr>
              <w:t>(</w:t>
            </w:r>
            <w:proofErr w:type="spellStart"/>
            <w:r>
              <w:rPr>
                <w:sz w:val="16"/>
                <w:szCs w:val="16"/>
              </w:rPr>
              <w:t>1a</w:t>
            </w:r>
            <w:proofErr w:type="spellEnd"/>
            <w:r>
              <w:rPr>
                <w:sz w:val="16"/>
                <w:szCs w:val="16"/>
              </w:rPr>
              <w:t xml:space="preserve">): Active discard by RAN due to </w:t>
            </w:r>
            <w:proofErr w:type="spellStart"/>
            <w:r>
              <w:rPr>
                <w:sz w:val="16"/>
                <w:szCs w:val="16"/>
              </w:rPr>
              <w:t>FEC</w:t>
            </w:r>
            <w:proofErr w:type="spellEnd"/>
            <w:r>
              <w:rPr>
                <w:sz w:val="16"/>
                <w:szCs w:val="16"/>
              </w:rPr>
              <w:t xml:space="preserve"> (all </w:t>
            </w:r>
            <w:proofErr w:type="spellStart"/>
            <w:r>
              <w:rPr>
                <w:sz w:val="16"/>
                <w:szCs w:val="16"/>
              </w:rPr>
              <w:t>FEC</w:t>
            </w:r>
            <w:proofErr w:type="spellEnd"/>
            <w:r>
              <w:rPr>
                <w:sz w:val="16"/>
                <w:szCs w:val="16"/>
              </w:rPr>
              <w:t xml:space="preserve"> related Solutions - #1, #2, #3, #4, #21)</w:t>
            </w:r>
          </w:p>
        </w:tc>
        <w:tc>
          <w:tcPr>
            <w:tcW w:w="7247" w:type="dxa"/>
          </w:tcPr>
          <w:p w14:paraId="221439F3" w14:textId="77777777" w:rsidR="006213EF" w:rsidRDefault="00000000">
            <w:pPr>
              <w:pStyle w:val="TAH"/>
              <w:spacing w:line="259" w:lineRule="auto"/>
              <w:jc w:val="left"/>
              <w:rPr>
                <w:b w:val="0"/>
                <w:bCs/>
                <w:sz w:val="16"/>
                <w:szCs w:val="16"/>
                <w:lang w:val="en-US"/>
              </w:rPr>
            </w:pPr>
            <w:r>
              <w:rPr>
                <w:sz w:val="16"/>
                <w:szCs w:val="16"/>
              </w:rPr>
              <w:t>[</w:t>
            </w:r>
            <w:proofErr w:type="gramStart"/>
            <w:r>
              <w:rPr>
                <w:sz w:val="16"/>
                <w:szCs w:val="16"/>
              </w:rPr>
              <w:t xml:space="preserve">Nokia] </w:t>
            </w:r>
            <w:r>
              <w:rPr>
                <w:b w:val="0"/>
                <w:bCs/>
                <w:sz w:val="16"/>
                <w:szCs w:val="16"/>
              </w:rPr>
              <w:t xml:space="preserve"> –</w:t>
            </w:r>
            <w:proofErr w:type="gramEnd"/>
            <w:r>
              <w:rPr>
                <w:b w:val="0"/>
                <w:bCs/>
                <w:sz w:val="16"/>
                <w:szCs w:val="16"/>
              </w:rPr>
              <w:t xml:space="preserve"> prefer approach where </w:t>
            </w:r>
            <w:proofErr w:type="spellStart"/>
            <w:r>
              <w:rPr>
                <w:b w:val="0"/>
                <w:bCs/>
                <w:sz w:val="16"/>
                <w:szCs w:val="16"/>
              </w:rPr>
              <w:t>FEC</w:t>
            </w:r>
            <w:proofErr w:type="spellEnd"/>
            <w:r>
              <w:rPr>
                <w:b w:val="0"/>
                <w:bCs/>
                <w:sz w:val="16"/>
                <w:szCs w:val="16"/>
              </w:rPr>
              <w:t xml:space="preserve"> ratio parameter is provided via the CP rather than a UP approach where a </w:t>
            </w:r>
            <w:proofErr w:type="spellStart"/>
            <w:r>
              <w:rPr>
                <w:b w:val="0"/>
                <w:bCs/>
                <w:sz w:val="16"/>
                <w:szCs w:val="16"/>
              </w:rPr>
              <w:t>FEC</w:t>
            </w:r>
            <w:proofErr w:type="spellEnd"/>
            <w:r>
              <w:rPr>
                <w:b w:val="0"/>
                <w:bCs/>
                <w:sz w:val="16"/>
                <w:szCs w:val="16"/>
              </w:rPr>
              <w:t xml:space="preserve"> ratio parameter is included as PDU Set Information.</w:t>
            </w:r>
            <w:r>
              <w:rPr>
                <w:b w:val="0"/>
                <w:bCs/>
                <w:sz w:val="16"/>
                <w:szCs w:val="16"/>
                <w:lang w:val="en-US"/>
              </w:rPr>
              <w:t xml:space="preserve"> Note </w:t>
            </w:r>
            <w:proofErr w:type="spellStart"/>
            <w:r>
              <w:rPr>
                <w:b w:val="0"/>
                <w:bCs/>
                <w:sz w:val="16"/>
                <w:szCs w:val="16"/>
                <w:lang w:val="en-US"/>
              </w:rPr>
              <w:t>SA4</w:t>
            </w:r>
            <w:proofErr w:type="spellEnd"/>
            <w:r>
              <w:rPr>
                <w:b w:val="0"/>
                <w:bCs/>
                <w:sz w:val="16"/>
                <w:szCs w:val="16"/>
                <w:lang w:val="en-US"/>
              </w:rPr>
              <w:t xml:space="preserve"> has a new study item </w:t>
            </w:r>
            <w:proofErr w:type="spellStart"/>
            <w:r>
              <w:rPr>
                <w:b w:val="0"/>
                <w:bCs/>
                <w:sz w:val="16"/>
                <w:szCs w:val="16"/>
                <w:lang w:val="en-US"/>
              </w:rPr>
              <w:t>5G_RTP_Ph2</w:t>
            </w:r>
            <w:proofErr w:type="spellEnd"/>
            <w:r>
              <w:rPr>
                <w:b w:val="0"/>
                <w:bCs/>
                <w:sz w:val="16"/>
                <w:szCs w:val="16"/>
                <w:lang w:val="en-US"/>
              </w:rPr>
              <w:t xml:space="preserve"> as part of Rel 19. Any new </w:t>
            </w:r>
            <w:proofErr w:type="spellStart"/>
            <w:r>
              <w:rPr>
                <w:b w:val="0"/>
                <w:bCs/>
                <w:sz w:val="16"/>
                <w:szCs w:val="16"/>
                <w:lang w:val="en-US"/>
              </w:rPr>
              <w:t>RTP</w:t>
            </w:r>
            <w:proofErr w:type="spellEnd"/>
            <w:r>
              <w:rPr>
                <w:b w:val="0"/>
                <w:bCs/>
                <w:sz w:val="16"/>
                <w:szCs w:val="16"/>
                <w:lang w:val="en-US"/>
              </w:rPr>
              <w:t xml:space="preserve"> HE extensions, including studying </w:t>
            </w:r>
            <w:proofErr w:type="spellStart"/>
            <w:r>
              <w:rPr>
                <w:b w:val="0"/>
                <w:bCs/>
                <w:sz w:val="16"/>
                <w:szCs w:val="16"/>
                <w:lang w:val="en-US"/>
              </w:rPr>
              <w:t>FEC</w:t>
            </w:r>
            <w:proofErr w:type="spellEnd"/>
            <w:r>
              <w:rPr>
                <w:b w:val="0"/>
                <w:bCs/>
                <w:sz w:val="16"/>
                <w:szCs w:val="16"/>
                <w:lang w:val="en-US"/>
              </w:rPr>
              <w:t xml:space="preserve"> in </w:t>
            </w:r>
            <w:proofErr w:type="spellStart"/>
            <w:r>
              <w:rPr>
                <w:b w:val="0"/>
                <w:bCs/>
                <w:sz w:val="16"/>
                <w:szCs w:val="16"/>
                <w:lang w:val="en-US"/>
              </w:rPr>
              <w:t>RTP</w:t>
            </w:r>
            <w:proofErr w:type="spellEnd"/>
            <w:r>
              <w:rPr>
                <w:b w:val="0"/>
                <w:bCs/>
                <w:sz w:val="16"/>
                <w:szCs w:val="16"/>
                <w:lang w:val="en-US"/>
              </w:rPr>
              <w:t xml:space="preserve"> HE will be part of this SID. This will have to wait for the next 9-12 months for </w:t>
            </w:r>
            <w:proofErr w:type="gramStart"/>
            <w:r>
              <w:rPr>
                <w:b w:val="0"/>
                <w:bCs/>
                <w:sz w:val="16"/>
                <w:szCs w:val="16"/>
                <w:lang w:val="en-US"/>
              </w:rPr>
              <w:t>completion</w:t>
            </w:r>
            <w:proofErr w:type="gramEnd"/>
          </w:p>
          <w:p w14:paraId="7CFFE316" w14:textId="77777777" w:rsidR="006213EF" w:rsidRDefault="00000000">
            <w:pPr>
              <w:pStyle w:val="TAH"/>
              <w:spacing w:line="259" w:lineRule="auto"/>
              <w:jc w:val="left"/>
              <w:rPr>
                <w:b w:val="0"/>
                <w:bCs/>
                <w:sz w:val="16"/>
                <w:szCs w:val="16"/>
                <w:lang w:val="en-US" w:eastAsia="zh-CN"/>
              </w:rPr>
            </w:pPr>
            <w:r>
              <w:rPr>
                <w:rFonts w:ascii="Arial Bold" w:eastAsia="SimSun" w:hAnsi="Arial Bold" w:cs="Arial Bold"/>
                <w:sz w:val="16"/>
                <w:szCs w:val="16"/>
                <w:lang w:val="en-US" w:eastAsia="zh-CN"/>
              </w:rPr>
              <w:t xml:space="preserve">[Tencent] </w:t>
            </w:r>
            <w:r>
              <w:rPr>
                <w:b w:val="0"/>
                <w:bCs/>
                <w:sz w:val="16"/>
                <w:szCs w:val="16"/>
                <w:lang w:val="en-US" w:eastAsia="zh-CN"/>
              </w:rPr>
              <w:t xml:space="preserve">prefer to provide </w:t>
            </w:r>
            <w:proofErr w:type="spellStart"/>
            <w:r>
              <w:rPr>
                <w:b w:val="0"/>
                <w:bCs/>
                <w:sz w:val="16"/>
                <w:szCs w:val="16"/>
                <w:lang w:val="en-US" w:eastAsia="zh-CN"/>
              </w:rPr>
              <w:t>FEC</w:t>
            </w:r>
            <w:proofErr w:type="spellEnd"/>
            <w:r>
              <w:rPr>
                <w:b w:val="0"/>
                <w:bCs/>
                <w:sz w:val="16"/>
                <w:szCs w:val="16"/>
                <w:lang w:val="en-US" w:eastAsia="zh-CN"/>
              </w:rPr>
              <w:t xml:space="preserve"> ratio parameter via CP.</w:t>
            </w:r>
          </w:p>
          <w:p w14:paraId="5960E550" w14:textId="77777777" w:rsidR="000D0C2C" w:rsidRPr="00CE709C" w:rsidRDefault="000D0C2C" w:rsidP="000D0C2C">
            <w:pPr>
              <w:pStyle w:val="TAH"/>
              <w:spacing w:line="259" w:lineRule="auto"/>
              <w:jc w:val="left"/>
              <w:rPr>
                <w:sz w:val="16"/>
                <w:szCs w:val="16"/>
              </w:rPr>
            </w:pPr>
            <w:r w:rsidRPr="00CE709C">
              <w:rPr>
                <w:sz w:val="16"/>
                <w:szCs w:val="16"/>
                <w:lang w:val="en-US"/>
              </w:rPr>
              <w:t>[Lenovo]</w:t>
            </w:r>
            <w:r>
              <w:rPr>
                <w:sz w:val="16"/>
                <w:szCs w:val="16"/>
                <w:lang w:val="en-US"/>
              </w:rPr>
              <w:t xml:space="preserve"> </w:t>
            </w:r>
            <w:r w:rsidRPr="00CE709C">
              <w:rPr>
                <w:b w:val="0"/>
                <w:bCs/>
                <w:sz w:val="16"/>
                <w:szCs w:val="16"/>
                <w:lang w:val="en-US"/>
              </w:rPr>
              <w:t xml:space="preserve">In general, either confirmed by </w:t>
            </w:r>
            <w:proofErr w:type="spellStart"/>
            <w:r w:rsidRPr="00CE709C">
              <w:rPr>
                <w:b w:val="0"/>
                <w:bCs/>
                <w:sz w:val="16"/>
                <w:szCs w:val="16"/>
                <w:lang w:val="en-US"/>
              </w:rPr>
              <w:t>SA4</w:t>
            </w:r>
            <w:proofErr w:type="spellEnd"/>
            <w:r w:rsidRPr="00CE709C">
              <w:rPr>
                <w:b w:val="0"/>
                <w:bCs/>
                <w:sz w:val="16"/>
                <w:szCs w:val="16"/>
                <w:lang w:val="en-US"/>
              </w:rPr>
              <w:t xml:space="preserve"> or indicated by Application that </w:t>
            </w:r>
            <w:proofErr w:type="spellStart"/>
            <w:r w:rsidRPr="00CE709C">
              <w:rPr>
                <w:b w:val="0"/>
                <w:bCs/>
                <w:sz w:val="16"/>
                <w:szCs w:val="16"/>
                <w:lang w:val="en-US"/>
              </w:rPr>
              <w:t>FEC</w:t>
            </w:r>
            <w:proofErr w:type="spellEnd"/>
            <w:r w:rsidRPr="00CE709C">
              <w:rPr>
                <w:b w:val="0"/>
                <w:bCs/>
                <w:sz w:val="16"/>
                <w:szCs w:val="16"/>
                <w:lang w:val="en-US"/>
              </w:rPr>
              <w:t xml:space="preserve"> based discard is allowed, NG-RAN can perform active discard. Whether NG-RAN performs active discard when congestion happens or based on implementation, should be discussed by RAN </w:t>
            </w:r>
            <w:proofErr w:type="spellStart"/>
            <w:r w:rsidRPr="00CE709C">
              <w:rPr>
                <w:b w:val="0"/>
                <w:bCs/>
                <w:sz w:val="16"/>
                <w:szCs w:val="16"/>
                <w:lang w:val="en-US"/>
              </w:rPr>
              <w:t>WG</w:t>
            </w:r>
            <w:proofErr w:type="spellEnd"/>
            <w:r w:rsidRPr="00CE709C">
              <w:rPr>
                <w:b w:val="0"/>
                <w:bCs/>
                <w:sz w:val="16"/>
                <w:szCs w:val="16"/>
                <w:lang w:val="en-US"/>
              </w:rPr>
              <w:t>.</w:t>
            </w:r>
          </w:p>
          <w:p w14:paraId="47DD5959" w14:textId="77777777" w:rsidR="000D0C2C" w:rsidRPr="000D0C2C" w:rsidRDefault="000D0C2C">
            <w:pPr>
              <w:pStyle w:val="TAH"/>
              <w:spacing w:line="259" w:lineRule="auto"/>
              <w:jc w:val="left"/>
              <w:rPr>
                <w:rFonts w:ascii="Arial Bold" w:eastAsia="SimSun" w:hAnsi="Arial Bold" w:cs="Arial Bold"/>
                <w:sz w:val="16"/>
                <w:szCs w:val="16"/>
                <w:lang w:eastAsia="zh-CN"/>
              </w:rPr>
            </w:pPr>
          </w:p>
          <w:p w14:paraId="7FB7AB97" w14:textId="77777777" w:rsidR="006213EF" w:rsidRDefault="006213EF">
            <w:pPr>
              <w:pStyle w:val="TAH"/>
              <w:spacing w:line="259" w:lineRule="auto"/>
              <w:jc w:val="left"/>
              <w:rPr>
                <w:sz w:val="16"/>
                <w:szCs w:val="16"/>
                <w:lang w:val="en-US"/>
              </w:rPr>
            </w:pPr>
          </w:p>
        </w:tc>
      </w:tr>
      <w:tr w:rsidR="006213EF" w14:paraId="105C1AA4" w14:textId="77777777">
        <w:trPr>
          <w:cantSplit/>
        </w:trPr>
        <w:tc>
          <w:tcPr>
            <w:tcW w:w="2913" w:type="dxa"/>
          </w:tcPr>
          <w:p w14:paraId="33E26DA6" w14:textId="77777777" w:rsidR="006213EF" w:rsidRDefault="00000000">
            <w:pPr>
              <w:pStyle w:val="TAH"/>
              <w:spacing w:line="259" w:lineRule="auto"/>
              <w:jc w:val="left"/>
              <w:rPr>
                <w:sz w:val="16"/>
                <w:szCs w:val="16"/>
              </w:rPr>
            </w:pPr>
            <w:r>
              <w:rPr>
                <w:sz w:val="16"/>
                <w:szCs w:val="16"/>
              </w:rPr>
              <w:t>(</w:t>
            </w:r>
            <w:proofErr w:type="spellStart"/>
            <w:r>
              <w:rPr>
                <w:sz w:val="16"/>
                <w:szCs w:val="16"/>
              </w:rPr>
              <w:t>1b</w:t>
            </w:r>
            <w:proofErr w:type="spellEnd"/>
            <w:r>
              <w:rPr>
                <w:sz w:val="16"/>
                <w:szCs w:val="16"/>
              </w:rPr>
              <w:t>): Alternative PDU Set QoS handling (Sol #6, #7, #19)</w:t>
            </w:r>
          </w:p>
        </w:tc>
        <w:tc>
          <w:tcPr>
            <w:tcW w:w="7247" w:type="dxa"/>
          </w:tcPr>
          <w:p w14:paraId="10954B94" w14:textId="77777777" w:rsidR="006213EF" w:rsidRDefault="00000000">
            <w:pPr>
              <w:pStyle w:val="TAH"/>
              <w:spacing w:line="259" w:lineRule="auto"/>
              <w:jc w:val="left"/>
              <w:rPr>
                <w:b w:val="0"/>
                <w:sz w:val="16"/>
                <w:szCs w:val="16"/>
              </w:rPr>
            </w:pPr>
            <w:r>
              <w:rPr>
                <w:sz w:val="16"/>
                <w:szCs w:val="16"/>
              </w:rPr>
              <w:t xml:space="preserve">[Nokia] – </w:t>
            </w:r>
            <w:r>
              <w:rPr>
                <w:b w:val="0"/>
                <w:sz w:val="16"/>
                <w:szCs w:val="16"/>
              </w:rPr>
              <w:t>Prefer solution #19 - allow alt-QoS profiles with PDU Set QoS parameters, to enable switching between profiles based on PDU Set information (</w:t>
            </w:r>
            <w:proofErr w:type="gramStart"/>
            <w:r>
              <w:rPr>
                <w:b w:val="0"/>
                <w:sz w:val="16"/>
                <w:szCs w:val="16"/>
              </w:rPr>
              <w:t>e.g.</w:t>
            </w:r>
            <w:proofErr w:type="gramEnd"/>
            <w:r>
              <w:rPr>
                <w:b w:val="0"/>
                <w:sz w:val="16"/>
                <w:szCs w:val="16"/>
              </w:rPr>
              <w:t xml:space="preserve"> media type, or QoS/Alt-QoS Indicator) provided as PDU Set Information to the RAN, and notification of profile switching to the AF. This switch can happen when there is a transition in the media transition over </w:t>
            </w:r>
            <w:proofErr w:type="gramStart"/>
            <w:r>
              <w:rPr>
                <w:b w:val="0"/>
                <w:sz w:val="16"/>
                <w:szCs w:val="16"/>
              </w:rPr>
              <w:t>a period of time</w:t>
            </w:r>
            <w:proofErr w:type="gramEnd"/>
            <w:r>
              <w:rPr>
                <w:b w:val="0"/>
                <w:sz w:val="16"/>
                <w:szCs w:val="16"/>
              </w:rPr>
              <w:t>.</w:t>
            </w:r>
          </w:p>
          <w:p w14:paraId="4A81312D" w14:textId="77777777" w:rsidR="006213EF" w:rsidRDefault="006213EF">
            <w:pPr>
              <w:pStyle w:val="TAH"/>
              <w:spacing w:line="259" w:lineRule="auto"/>
              <w:jc w:val="left"/>
              <w:rPr>
                <w:b w:val="0"/>
                <w:sz w:val="16"/>
                <w:szCs w:val="16"/>
              </w:rPr>
            </w:pPr>
          </w:p>
          <w:p w14:paraId="59485EF7" w14:textId="77777777" w:rsidR="006213EF" w:rsidRDefault="00000000">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proofErr w:type="spellStart"/>
            <w:r>
              <w:rPr>
                <w:rFonts w:eastAsia="Malgun Gothic"/>
                <w:b w:val="0"/>
                <w:sz w:val="16"/>
                <w:szCs w:val="16"/>
                <w:lang w:eastAsia="ko-KR"/>
              </w:rPr>
              <w:t>LGE</w:t>
            </w:r>
            <w:proofErr w:type="spellEnd"/>
            <w:r>
              <w:rPr>
                <w:rFonts w:eastAsia="Malgun Gothic"/>
                <w:b w:val="0"/>
                <w:sz w:val="16"/>
                <w:szCs w:val="16"/>
                <w:lang w:eastAsia="ko-KR"/>
              </w:rPr>
              <w:t xml:space="preserve">] - Solution #19, Support the Alternative QoS profile to include alternative PDU Set QoS parameter Set(s) with PSDB and </w:t>
            </w:r>
            <w:proofErr w:type="spellStart"/>
            <w:r>
              <w:rPr>
                <w:rFonts w:eastAsia="Malgun Gothic"/>
                <w:b w:val="0"/>
                <w:sz w:val="16"/>
                <w:szCs w:val="16"/>
                <w:lang w:eastAsia="ko-KR"/>
              </w:rPr>
              <w:t>PSER</w:t>
            </w:r>
            <w:proofErr w:type="spellEnd"/>
            <w:r>
              <w:rPr>
                <w:rFonts w:eastAsia="Malgun Gothic"/>
                <w:b w:val="0"/>
                <w:sz w:val="16"/>
                <w:szCs w:val="16"/>
                <w:lang w:eastAsia="ko-KR"/>
              </w:rPr>
              <w:t xml:space="preserve"> and QoS notification via control </w:t>
            </w:r>
            <w:proofErr w:type="gramStart"/>
            <w:r>
              <w:rPr>
                <w:rFonts w:eastAsia="Malgun Gothic"/>
                <w:b w:val="0"/>
                <w:sz w:val="16"/>
                <w:szCs w:val="16"/>
                <w:lang w:eastAsia="ko-KR"/>
              </w:rPr>
              <w:t>plane</w:t>
            </w:r>
            <w:proofErr w:type="gramEnd"/>
          </w:p>
          <w:p w14:paraId="110DCE69" w14:textId="77777777" w:rsidR="006213EF" w:rsidRDefault="00000000">
            <w:pPr>
              <w:pStyle w:val="TAH"/>
              <w:spacing w:line="259" w:lineRule="auto"/>
              <w:ind w:left="80" w:hangingChars="50" w:hanging="80"/>
              <w:jc w:val="left"/>
              <w:rPr>
                <w:b w:val="0"/>
                <w:sz w:val="16"/>
                <w:szCs w:val="16"/>
                <w:lang w:val="en-US" w:eastAsia="ko-KR"/>
              </w:rPr>
            </w:pPr>
            <w:r>
              <w:rPr>
                <w:rFonts w:ascii="Arial Bold" w:eastAsia="Malgun Gothic" w:hAnsi="Arial Bold" w:cs="Arial Bold"/>
                <w:bCs/>
                <w:sz w:val="16"/>
                <w:szCs w:val="16"/>
                <w:lang w:val="en-US" w:eastAsia="ko-KR"/>
              </w:rPr>
              <w:t xml:space="preserve">[Tencent] </w:t>
            </w:r>
            <w:r>
              <w:rPr>
                <w:b w:val="0"/>
                <w:sz w:val="16"/>
                <w:szCs w:val="16"/>
                <w:lang w:val="en-US" w:eastAsia="ko-KR"/>
              </w:rPr>
              <w:t xml:space="preserve">Solution #6 </w:t>
            </w:r>
            <w:proofErr w:type="spellStart"/>
            <w:r>
              <w:rPr>
                <w:b w:val="0"/>
                <w:sz w:val="16"/>
                <w:szCs w:val="16"/>
                <w:lang w:val="en-US" w:eastAsia="ko-KR"/>
              </w:rPr>
              <w:t>and19</w:t>
            </w:r>
            <w:proofErr w:type="spellEnd"/>
            <w:r>
              <w:rPr>
                <w:b w:val="0"/>
                <w:sz w:val="16"/>
                <w:szCs w:val="16"/>
                <w:lang w:val="en-US" w:eastAsia="ko-KR"/>
              </w:rPr>
              <w:t xml:space="preserve"># are aligned in some </w:t>
            </w:r>
            <w:proofErr w:type="gramStart"/>
            <w:r>
              <w:rPr>
                <w:b w:val="0"/>
                <w:sz w:val="16"/>
                <w:szCs w:val="16"/>
                <w:lang w:val="en-US" w:eastAsia="ko-KR"/>
              </w:rPr>
              <w:t>aspects</w:t>
            </w:r>
            <w:proofErr w:type="gramEnd"/>
            <w:r>
              <w:rPr>
                <w:b w:val="0"/>
                <w:sz w:val="16"/>
                <w:szCs w:val="16"/>
                <w:lang w:val="en-US" w:eastAsia="ko-KR"/>
              </w:rPr>
              <w:t xml:space="preserve"> </w:t>
            </w:r>
            <w:proofErr w:type="spellStart"/>
            <w:r>
              <w:rPr>
                <w:b w:val="0"/>
                <w:sz w:val="16"/>
                <w:szCs w:val="16"/>
                <w:lang w:val="en-US" w:eastAsia="ko-KR"/>
              </w:rPr>
              <w:t>ie.g</w:t>
            </w:r>
            <w:proofErr w:type="spellEnd"/>
            <w:r>
              <w:rPr>
                <w:b w:val="0"/>
                <w:sz w:val="16"/>
                <w:szCs w:val="16"/>
                <w:lang w:val="en-US" w:eastAsia="ko-KR"/>
              </w:rPr>
              <w:t xml:space="preserve">. media type information and also the idea to extend </w:t>
            </w:r>
            <w:proofErr w:type="spellStart"/>
            <w:r>
              <w:rPr>
                <w:b w:val="0"/>
                <w:sz w:val="16"/>
                <w:szCs w:val="16"/>
                <w:lang w:val="en-US" w:eastAsia="ko-KR"/>
              </w:rPr>
              <w:t>AQP</w:t>
            </w:r>
            <w:proofErr w:type="spellEnd"/>
            <w:r>
              <w:rPr>
                <w:b w:val="0"/>
                <w:sz w:val="16"/>
                <w:szCs w:val="16"/>
                <w:lang w:val="en-US" w:eastAsia="ko-KR"/>
              </w:rPr>
              <w:t xml:space="preserve"> to include PSDB and </w:t>
            </w:r>
            <w:proofErr w:type="spellStart"/>
            <w:r>
              <w:rPr>
                <w:b w:val="0"/>
                <w:sz w:val="16"/>
                <w:szCs w:val="16"/>
                <w:lang w:val="en-US" w:eastAsia="ko-KR"/>
              </w:rPr>
              <w:t>PSER</w:t>
            </w:r>
            <w:proofErr w:type="spellEnd"/>
            <w:r>
              <w:rPr>
                <w:b w:val="0"/>
                <w:sz w:val="16"/>
                <w:szCs w:val="16"/>
                <w:lang w:val="en-US" w:eastAsia="ko-KR"/>
              </w:rPr>
              <w:t>.  Prefer to capture common principles from solutions.</w:t>
            </w:r>
          </w:p>
          <w:p w14:paraId="48701ED8" w14:textId="20B2117F" w:rsidR="000D0C2C" w:rsidRDefault="000D0C2C">
            <w:pPr>
              <w:pStyle w:val="TAH"/>
              <w:spacing w:line="259" w:lineRule="auto"/>
              <w:ind w:left="80" w:hangingChars="50" w:hanging="80"/>
              <w:jc w:val="left"/>
              <w:rPr>
                <w:rFonts w:eastAsia="Malgun Gothic"/>
                <w:b w:val="0"/>
                <w:sz w:val="16"/>
                <w:szCs w:val="16"/>
                <w:lang w:val="en-US"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PDU set QoS parameters should be included in the alternative QoS profile, which enables NG-RAN to perform PDU set based handling based on the alternative PDU set QoS.</w:t>
            </w:r>
          </w:p>
        </w:tc>
      </w:tr>
      <w:tr w:rsidR="006213EF" w14:paraId="760539B9" w14:textId="77777777">
        <w:trPr>
          <w:cantSplit/>
        </w:trPr>
        <w:tc>
          <w:tcPr>
            <w:tcW w:w="2913" w:type="dxa"/>
          </w:tcPr>
          <w:p w14:paraId="3876B4B5" w14:textId="77777777" w:rsidR="006213EF" w:rsidRDefault="00000000">
            <w:pPr>
              <w:pStyle w:val="TAH"/>
              <w:spacing w:line="259" w:lineRule="auto"/>
              <w:jc w:val="left"/>
              <w:rPr>
                <w:sz w:val="16"/>
                <w:szCs w:val="16"/>
              </w:rPr>
            </w:pPr>
            <w:r>
              <w:rPr>
                <w:sz w:val="16"/>
                <w:szCs w:val="16"/>
              </w:rPr>
              <w:t>(</w:t>
            </w:r>
            <w:proofErr w:type="spellStart"/>
            <w:r>
              <w:rPr>
                <w:sz w:val="16"/>
                <w:szCs w:val="16"/>
              </w:rPr>
              <w:t>1c</w:t>
            </w:r>
            <w:proofErr w:type="spellEnd"/>
            <w:r>
              <w:rPr>
                <w:sz w:val="16"/>
                <w:szCs w:val="16"/>
              </w:rPr>
              <w:t>): Other PDU set and QoS related topics (Sol #5, #8, #20, #22, #23)</w:t>
            </w:r>
          </w:p>
        </w:tc>
        <w:tc>
          <w:tcPr>
            <w:tcW w:w="7247" w:type="dxa"/>
          </w:tcPr>
          <w:p w14:paraId="3CFF6742" w14:textId="77777777" w:rsidR="006213EF" w:rsidRDefault="00000000">
            <w:pPr>
              <w:pStyle w:val="TAH"/>
              <w:spacing w:line="259" w:lineRule="auto"/>
              <w:jc w:val="left"/>
              <w:rPr>
                <w:b w:val="0"/>
                <w:sz w:val="16"/>
                <w:szCs w:val="16"/>
              </w:rPr>
            </w:pPr>
            <w:r>
              <w:rPr>
                <w:sz w:val="16"/>
                <w:szCs w:val="16"/>
              </w:rPr>
              <w:t xml:space="preserve">[Nokia] – </w:t>
            </w:r>
            <w:r>
              <w:rPr>
                <w:b w:val="0"/>
                <w:sz w:val="16"/>
                <w:szCs w:val="16"/>
              </w:rPr>
              <w:t xml:space="preserve">Solution 8 is a must to provide consistent PDU Set handling between AF and </w:t>
            </w:r>
            <w:proofErr w:type="spellStart"/>
            <w:r>
              <w:rPr>
                <w:b w:val="0"/>
                <w:sz w:val="16"/>
                <w:szCs w:val="16"/>
              </w:rPr>
              <w:t>UPF</w:t>
            </w:r>
            <w:proofErr w:type="spellEnd"/>
            <w:r>
              <w:rPr>
                <w:b w:val="0"/>
                <w:sz w:val="16"/>
                <w:szCs w:val="16"/>
              </w:rPr>
              <w:t>. Also, Solution #23</w:t>
            </w:r>
            <w:r>
              <w:rPr>
                <w:sz w:val="16"/>
                <w:szCs w:val="16"/>
              </w:rPr>
              <w:t xml:space="preserve"> </w:t>
            </w:r>
            <w:r>
              <w:rPr>
                <w:b w:val="0"/>
                <w:sz w:val="16"/>
                <w:szCs w:val="16"/>
              </w:rPr>
              <w:t xml:space="preserve">with PDU Set Group and cross-PDU Set correlation identifier should be </w:t>
            </w:r>
            <w:proofErr w:type="gramStart"/>
            <w:r>
              <w:rPr>
                <w:b w:val="0"/>
                <w:sz w:val="16"/>
                <w:szCs w:val="16"/>
              </w:rPr>
              <w:t>considered</w:t>
            </w:r>
            <w:proofErr w:type="gramEnd"/>
          </w:p>
          <w:p w14:paraId="2D293136" w14:textId="77777777" w:rsidR="006213EF" w:rsidRDefault="006213EF">
            <w:pPr>
              <w:pStyle w:val="TAH"/>
              <w:spacing w:line="259" w:lineRule="auto"/>
              <w:jc w:val="left"/>
              <w:rPr>
                <w:b w:val="0"/>
                <w:sz w:val="16"/>
                <w:szCs w:val="16"/>
              </w:rPr>
            </w:pPr>
          </w:p>
          <w:p w14:paraId="20519D1E" w14:textId="77777777" w:rsidR="006213EF" w:rsidRDefault="00000000">
            <w:pPr>
              <w:pStyle w:val="TAH"/>
              <w:spacing w:line="259" w:lineRule="auto"/>
              <w:jc w:val="left"/>
              <w:rPr>
                <w:sz w:val="16"/>
                <w:szCs w:val="16"/>
              </w:rPr>
            </w:pPr>
            <w:r>
              <w:rPr>
                <w:b w:val="0"/>
                <w:sz w:val="16"/>
                <w:szCs w:val="16"/>
              </w:rPr>
              <w:t>[</w:t>
            </w:r>
            <w:proofErr w:type="spellStart"/>
            <w:r>
              <w:rPr>
                <w:b w:val="0"/>
                <w:sz w:val="16"/>
                <w:szCs w:val="16"/>
              </w:rPr>
              <w:t>LGE</w:t>
            </w:r>
            <w:proofErr w:type="spellEnd"/>
            <w:r>
              <w:rPr>
                <w:b w:val="0"/>
                <w:sz w:val="16"/>
                <w:szCs w:val="16"/>
              </w:rPr>
              <w:t xml:space="preserve">] - Solution #23, </w:t>
            </w:r>
            <w:proofErr w:type="spellStart"/>
            <w:r>
              <w:rPr>
                <w:b w:val="0"/>
                <w:sz w:val="16"/>
                <w:szCs w:val="16"/>
              </w:rPr>
              <w:t>Agreable</w:t>
            </w:r>
            <w:proofErr w:type="spellEnd"/>
            <w:r>
              <w:rPr>
                <w:b w:val="0"/>
                <w:sz w:val="16"/>
                <w:szCs w:val="16"/>
              </w:rPr>
              <w:t xml:space="preserve"> for the PDU Set correlation to be </w:t>
            </w:r>
            <w:proofErr w:type="gramStart"/>
            <w:r>
              <w:rPr>
                <w:b w:val="0"/>
                <w:sz w:val="16"/>
                <w:szCs w:val="16"/>
              </w:rPr>
              <w:t>taken into account</w:t>
            </w:r>
            <w:proofErr w:type="gramEnd"/>
            <w:r>
              <w:rPr>
                <w:b w:val="0"/>
                <w:sz w:val="16"/>
                <w:szCs w:val="16"/>
              </w:rPr>
              <w:t xml:space="preserve"> for the RAN discarding decision during congestion.</w:t>
            </w:r>
          </w:p>
        </w:tc>
      </w:tr>
      <w:tr w:rsidR="006213EF" w14:paraId="7A44ACEF" w14:textId="77777777">
        <w:trPr>
          <w:cantSplit/>
        </w:trPr>
        <w:tc>
          <w:tcPr>
            <w:tcW w:w="2913" w:type="dxa"/>
          </w:tcPr>
          <w:p w14:paraId="41846664"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0F58F1A8" w14:textId="77777777" w:rsidR="006213EF" w:rsidRDefault="00000000">
            <w:pPr>
              <w:pStyle w:val="TAH"/>
              <w:spacing w:line="259" w:lineRule="auto"/>
              <w:jc w:val="left"/>
              <w:rPr>
                <w:sz w:val="16"/>
                <w:szCs w:val="16"/>
              </w:rPr>
            </w:pPr>
            <w:r>
              <w:rPr>
                <w:sz w:val="16"/>
                <w:szCs w:val="16"/>
              </w:rPr>
              <w:t xml:space="preserve">[Nokia] – </w:t>
            </w:r>
            <w:r>
              <w:rPr>
                <w:b w:val="0"/>
                <w:bCs/>
                <w:sz w:val="16"/>
                <w:szCs w:val="16"/>
              </w:rPr>
              <w:t xml:space="preserve">Yes - discard notification contribution </w:t>
            </w:r>
            <w:proofErr w:type="spellStart"/>
            <w:r>
              <w:rPr>
                <w:b w:val="0"/>
                <w:bCs/>
                <w:sz w:val="16"/>
                <w:szCs w:val="16"/>
              </w:rPr>
              <w:t>S2</w:t>
            </w:r>
            <w:proofErr w:type="spellEnd"/>
            <w:r>
              <w:rPr>
                <w:b w:val="0"/>
                <w:bCs/>
                <w:sz w:val="16"/>
                <w:szCs w:val="16"/>
              </w:rPr>
              <w:t xml:space="preserve">-2401170 was not opened at </w:t>
            </w:r>
            <w:proofErr w:type="spellStart"/>
            <w:r>
              <w:rPr>
                <w:b w:val="0"/>
                <w:bCs/>
                <w:sz w:val="16"/>
                <w:szCs w:val="16"/>
              </w:rPr>
              <w:t>S2</w:t>
            </w:r>
            <w:proofErr w:type="spellEnd"/>
            <w:r>
              <w:rPr>
                <w:b w:val="0"/>
                <w:bCs/>
                <w:sz w:val="16"/>
                <w:szCs w:val="16"/>
              </w:rPr>
              <w:t>-161</w:t>
            </w:r>
            <w:r>
              <w:rPr>
                <w:sz w:val="16"/>
                <w:szCs w:val="16"/>
              </w:rPr>
              <w:t xml:space="preserve"> </w:t>
            </w:r>
          </w:p>
          <w:p w14:paraId="623B8003" w14:textId="77777777" w:rsidR="006213EF" w:rsidRDefault="006213EF">
            <w:pPr>
              <w:pStyle w:val="TAH"/>
              <w:spacing w:line="259" w:lineRule="auto"/>
              <w:jc w:val="left"/>
              <w:rPr>
                <w:sz w:val="16"/>
                <w:szCs w:val="16"/>
              </w:rPr>
            </w:pPr>
          </w:p>
          <w:p w14:paraId="47050A99" w14:textId="77777777" w:rsidR="006213EF" w:rsidRDefault="00000000">
            <w:pPr>
              <w:pStyle w:val="TAH"/>
              <w:spacing w:line="259" w:lineRule="auto"/>
              <w:jc w:val="left"/>
              <w:rPr>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r>
              <w:rPr>
                <w:sz w:val="16"/>
                <w:szCs w:val="16"/>
              </w:rPr>
              <w:t xml:space="preserve"> </w:t>
            </w:r>
          </w:p>
          <w:p w14:paraId="1FAAE5F5" w14:textId="277463BA" w:rsidR="000D0C2C" w:rsidRDefault="000D0C2C">
            <w:pPr>
              <w:pStyle w:val="TAH"/>
              <w:spacing w:line="259" w:lineRule="auto"/>
              <w:jc w:val="left"/>
              <w:rPr>
                <w:sz w:val="16"/>
                <w:szCs w:val="16"/>
              </w:rPr>
            </w:pPr>
            <w:r>
              <w:rPr>
                <w:sz w:val="16"/>
                <w:szCs w:val="16"/>
              </w:rPr>
              <w:t xml:space="preserve">[Lenovo] </w:t>
            </w:r>
            <w:r>
              <w:rPr>
                <w:rFonts w:eastAsiaTheme="minorEastAsia"/>
                <w:b w:val="0"/>
                <w:bCs/>
                <w:sz w:val="16"/>
                <w:szCs w:val="16"/>
                <w:lang w:eastAsia="zh-CN"/>
              </w:rPr>
              <w:t>Y</w:t>
            </w:r>
            <w:r w:rsidRPr="00CE709C">
              <w:rPr>
                <w:rFonts w:eastAsiaTheme="minorEastAsia"/>
                <w:b w:val="0"/>
                <w:bCs/>
                <w:sz w:val="16"/>
                <w:szCs w:val="16"/>
                <w:lang w:eastAsia="zh-CN"/>
              </w:rPr>
              <w:t>es</w:t>
            </w:r>
          </w:p>
        </w:tc>
      </w:tr>
      <w:tr w:rsidR="006213EF" w14:paraId="50C53BD4" w14:textId="77777777">
        <w:trPr>
          <w:cantSplit/>
        </w:trPr>
        <w:tc>
          <w:tcPr>
            <w:tcW w:w="2913" w:type="dxa"/>
          </w:tcPr>
          <w:p w14:paraId="37AB5139" w14:textId="77777777" w:rsidR="006213EF" w:rsidRDefault="00000000">
            <w:pPr>
              <w:pStyle w:val="TAH"/>
              <w:spacing w:line="259" w:lineRule="auto"/>
              <w:jc w:val="left"/>
              <w:rPr>
                <w:sz w:val="16"/>
                <w:szCs w:val="16"/>
              </w:rPr>
            </w:pPr>
            <w:r>
              <w:rPr>
                <w:sz w:val="16"/>
                <w:szCs w:val="16"/>
              </w:rPr>
              <w:t>What is your preferred conclusion (</w:t>
            </w:r>
            <w:proofErr w:type="gramStart"/>
            <w:r>
              <w:rPr>
                <w:sz w:val="16"/>
                <w:szCs w:val="16"/>
              </w:rPr>
              <w:t>e.g.</w:t>
            </w:r>
            <w:proofErr w:type="gramEnd"/>
            <w:r>
              <w:rPr>
                <w:sz w:val="16"/>
                <w:szCs w:val="16"/>
              </w:rPr>
              <w:t xml:space="preserve"> solution#, agreeable principles) for this KI?</w:t>
            </w:r>
          </w:p>
        </w:tc>
        <w:tc>
          <w:tcPr>
            <w:tcW w:w="7247" w:type="dxa"/>
          </w:tcPr>
          <w:p w14:paraId="4257D00C" w14:textId="77777777" w:rsidR="006213EF" w:rsidRDefault="00000000">
            <w:pPr>
              <w:pStyle w:val="TAH"/>
              <w:spacing w:line="259" w:lineRule="auto"/>
              <w:jc w:val="left"/>
              <w:rPr>
                <w:sz w:val="16"/>
                <w:szCs w:val="16"/>
              </w:rPr>
            </w:pPr>
            <w:r>
              <w:rPr>
                <w:sz w:val="16"/>
                <w:szCs w:val="16"/>
              </w:rPr>
              <w:t>[Nokia] –</w:t>
            </w:r>
            <w:r>
              <w:rPr>
                <w:b w:val="0"/>
                <w:bCs/>
                <w:sz w:val="16"/>
                <w:szCs w:val="16"/>
              </w:rPr>
              <w:t xml:space="preserve"> Support: 1 – </w:t>
            </w:r>
            <w:proofErr w:type="spellStart"/>
            <w:r>
              <w:rPr>
                <w:b w:val="0"/>
                <w:bCs/>
                <w:sz w:val="16"/>
                <w:szCs w:val="16"/>
              </w:rPr>
              <w:t>FEC</w:t>
            </w:r>
            <w:proofErr w:type="spellEnd"/>
            <w:r>
              <w:rPr>
                <w:b w:val="0"/>
                <w:bCs/>
                <w:sz w:val="16"/>
                <w:szCs w:val="16"/>
              </w:rPr>
              <w:t xml:space="preserve"> ratio in CP is sent to the RAN, 2 – Solution #19 - Alt-QoS with PDU Set QoS Params and profile switching based on new PDU Set Information (in </w:t>
            </w:r>
            <w:proofErr w:type="spellStart"/>
            <w:r>
              <w:rPr>
                <w:b w:val="0"/>
                <w:bCs/>
                <w:sz w:val="16"/>
                <w:szCs w:val="16"/>
              </w:rPr>
              <w:t>GTP</w:t>
            </w:r>
            <w:proofErr w:type="spellEnd"/>
            <w:r>
              <w:rPr>
                <w:b w:val="0"/>
                <w:bCs/>
                <w:sz w:val="16"/>
                <w:szCs w:val="16"/>
              </w:rPr>
              <w:t xml:space="preserve">-U HE from </w:t>
            </w:r>
            <w:proofErr w:type="spellStart"/>
            <w:r>
              <w:rPr>
                <w:b w:val="0"/>
                <w:bCs/>
                <w:sz w:val="16"/>
                <w:szCs w:val="16"/>
              </w:rPr>
              <w:t>UPF</w:t>
            </w:r>
            <w:proofErr w:type="spellEnd"/>
            <w:r>
              <w:rPr>
                <w:b w:val="0"/>
                <w:bCs/>
                <w:sz w:val="16"/>
                <w:szCs w:val="16"/>
              </w:rPr>
              <w:t xml:space="preserve">) 3 – AF providing info. on PDU Set Types and PSI mapping to </w:t>
            </w:r>
            <w:proofErr w:type="spellStart"/>
            <w:r>
              <w:rPr>
                <w:b w:val="0"/>
                <w:bCs/>
                <w:sz w:val="16"/>
                <w:szCs w:val="16"/>
              </w:rPr>
              <w:t>UPF</w:t>
            </w:r>
            <w:proofErr w:type="spellEnd"/>
            <w:r>
              <w:rPr>
                <w:b w:val="0"/>
                <w:bCs/>
                <w:sz w:val="16"/>
                <w:szCs w:val="16"/>
              </w:rPr>
              <w:t xml:space="preserve"> (solution 8) 4 – Discard notification optimization.</w:t>
            </w:r>
          </w:p>
          <w:p w14:paraId="3DD53C1E" w14:textId="77777777" w:rsidR="006213EF" w:rsidRDefault="006213EF">
            <w:pPr>
              <w:pStyle w:val="TAH"/>
              <w:spacing w:line="259" w:lineRule="auto"/>
              <w:jc w:val="left"/>
              <w:rPr>
                <w:sz w:val="16"/>
                <w:szCs w:val="16"/>
              </w:rPr>
            </w:pPr>
          </w:p>
          <w:p w14:paraId="387029FC" w14:textId="77777777" w:rsidR="006213EF" w:rsidRDefault="00000000">
            <w:pPr>
              <w:pStyle w:val="TAH"/>
              <w:spacing w:line="259" w:lineRule="auto"/>
              <w:jc w:val="left"/>
              <w:rPr>
                <w:b w:val="0"/>
                <w:sz w:val="16"/>
                <w:szCs w:val="16"/>
              </w:rPr>
            </w:pPr>
            <w:r>
              <w:rPr>
                <w:b w:val="0"/>
                <w:sz w:val="16"/>
                <w:szCs w:val="16"/>
              </w:rPr>
              <w:t>[</w:t>
            </w:r>
            <w:proofErr w:type="spellStart"/>
            <w:r>
              <w:rPr>
                <w:b w:val="0"/>
                <w:sz w:val="16"/>
                <w:szCs w:val="16"/>
              </w:rPr>
              <w:t>LGE</w:t>
            </w:r>
            <w:proofErr w:type="spellEnd"/>
            <w:r>
              <w:rPr>
                <w:b w:val="0"/>
                <w:sz w:val="16"/>
                <w:szCs w:val="16"/>
              </w:rPr>
              <w:t xml:space="preserve">] - </w:t>
            </w:r>
            <w:proofErr w:type="spellStart"/>
            <w:r>
              <w:rPr>
                <w:b w:val="0"/>
                <w:sz w:val="16"/>
                <w:szCs w:val="16"/>
              </w:rPr>
              <w:t>RAN2</w:t>
            </w:r>
            <w:proofErr w:type="spellEnd"/>
            <w:r>
              <w:rPr>
                <w:b w:val="0"/>
                <w:sz w:val="16"/>
                <w:szCs w:val="16"/>
              </w:rPr>
              <w:t xml:space="preserve"> specified discarding PDU Set in the congestion based on the PDU Set Importance in TS 38.300 and </w:t>
            </w:r>
            <w:proofErr w:type="spellStart"/>
            <w:r>
              <w:rPr>
                <w:b w:val="0"/>
                <w:sz w:val="16"/>
                <w:szCs w:val="16"/>
              </w:rPr>
              <w:t>SA4</w:t>
            </w:r>
            <w:proofErr w:type="spellEnd"/>
            <w:r>
              <w:rPr>
                <w:b w:val="0"/>
                <w:sz w:val="16"/>
                <w:szCs w:val="16"/>
              </w:rPr>
              <w:t xml:space="preserve"> specified the guidance for PDU Set marking in TS 26.522 with the PDU set importance considering PDU set dependencies. Prefer solutions having less impact on legacy.</w:t>
            </w:r>
          </w:p>
          <w:p w14:paraId="42076F48" w14:textId="77777777" w:rsidR="006213EF" w:rsidRDefault="006213EF">
            <w:pPr>
              <w:pStyle w:val="TAH"/>
              <w:spacing w:line="259" w:lineRule="auto"/>
              <w:jc w:val="left"/>
              <w:rPr>
                <w:b w:val="0"/>
                <w:sz w:val="16"/>
                <w:szCs w:val="16"/>
              </w:rPr>
            </w:pPr>
          </w:p>
          <w:p w14:paraId="3244E29E" w14:textId="77777777" w:rsidR="006213EF" w:rsidRDefault="00000000">
            <w:pPr>
              <w:pStyle w:val="TAH"/>
              <w:jc w:val="left"/>
              <w:rPr>
                <w:b w:val="0"/>
                <w:bCs/>
                <w:sz w:val="16"/>
                <w:szCs w:val="16"/>
                <w:lang w:val="en-US"/>
              </w:rPr>
            </w:pPr>
            <w:r>
              <w:rPr>
                <w:sz w:val="16"/>
                <w:szCs w:val="16"/>
                <w:lang w:val="en-US"/>
              </w:rPr>
              <w:t>[Tencent]</w:t>
            </w:r>
            <w:r>
              <w:rPr>
                <w:b w:val="0"/>
                <w:bCs/>
                <w:sz w:val="16"/>
                <w:szCs w:val="16"/>
                <w:lang w:val="en-US"/>
              </w:rPr>
              <w:t xml:space="preserve">We propose to focus on resolving the </w:t>
            </w:r>
            <w:proofErr w:type="spellStart"/>
            <w:r>
              <w:rPr>
                <w:b w:val="0"/>
                <w:bCs/>
                <w:sz w:val="16"/>
                <w:szCs w:val="16"/>
                <w:lang w:val="en-US"/>
              </w:rPr>
              <w:t>ENs</w:t>
            </w:r>
            <w:proofErr w:type="spellEnd"/>
            <w:r>
              <w:rPr>
                <w:b w:val="0"/>
                <w:bCs/>
                <w:sz w:val="16"/>
                <w:szCs w:val="16"/>
                <w:lang w:val="en-US"/>
              </w:rPr>
              <w:t xml:space="preserve"> and update solutions in </w:t>
            </w:r>
            <w:proofErr w:type="spellStart"/>
            <w:r>
              <w:rPr>
                <w:b w:val="0"/>
                <w:bCs/>
                <w:sz w:val="16"/>
                <w:szCs w:val="16"/>
                <w:lang w:val="en-US"/>
              </w:rPr>
              <w:t>Apirl</w:t>
            </w:r>
            <w:proofErr w:type="spellEnd"/>
            <w:r>
              <w:rPr>
                <w:b w:val="0"/>
                <w:bCs/>
                <w:sz w:val="16"/>
                <w:szCs w:val="16"/>
                <w:lang w:val="en-US"/>
              </w:rPr>
              <w:t xml:space="preserve"> meeting and make evaluation and conclusion in May meeting.  </w:t>
            </w:r>
          </w:p>
          <w:p w14:paraId="0332375D" w14:textId="0F77BD28" w:rsidR="000D0C2C" w:rsidRDefault="000D0C2C">
            <w:pPr>
              <w:pStyle w:val="TAH"/>
              <w:jc w:val="left"/>
              <w:rPr>
                <w:b w:val="0"/>
                <w:bCs/>
                <w:sz w:val="16"/>
                <w:szCs w:val="16"/>
                <w:lang w:val="en-US"/>
              </w:rPr>
            </w:pPr>
            <w:r w:rsidRPr="00CE709C">
              <w:rPr>
                <w:bCs/>
                <w:sz w:val="16"/>
                <w:szCs w:val="16"/>
              </w:rPr>
              <w:t>[Lenovo]</w:t>
            </w:r>
            <w:r w:rsidRPr="00464A33">
              <w:rPr>
                <w:b w:val="0"/>
                <w:sz w:val="16"/>
                <w:szCs w:val="16"/>
              </w:rPr>
              <w:t>.</w:t>
            </w:r>
            <w:r>
              <w:rPr>
                <w:b w:val="0"/>
                <w:sz w:val="16"/>
                <w:szCs w:val="16"/>
              </w:rPr>
              <w:t xml:space="preserve"> </w:t>
            </w:r>
            <w:r w:rsidRPr="00CE709C">
              <w:rPr>
                <w:b w:val="0"/>
                <w:sz w:val="16"/>
                <w:szCs w:val="16"/>
              </w:rPr>
              <w:t xml:space="preserve">For </w:t>
            </w:r>
            <w:proofErr w:type="spellStart"/>
            <w:r w:rsidRPr="00CE709C">
              <w:rPr>
                <w:b w:val="0"/>
                <w:sz w:val="16"/>
                <w:szCs w:val="16"/>
              </w:rPr>
              <w:t>1a</w:t>
            </w:r>
            <w:proofErr w:type="spellEnd"/>
            <w:r w:rsidRPr="00CE709C">
              <w:rPr>
                <w:b w:val="0"/>
                <w:sz w:val="16"/>
                <w:szCs w:val="16"/>
              </w:rPr>
              <w:t xml:space="preserve">, either </w:t>
            </w:r>
            <w:proofErr w:type="spellStart"/>
            <w:r w:rsidRPr="00CE709C">
              <w:rPr>
                <w:b w:val="0"/>
                <w:sz w:val="16"/>
                <w:szCs w:val="16"/>
              </w:rPr>
              <w:t>FEC</w:t>
            </w:r>
            <w:proofErr w:type="spellEnd"/>
            <w:r w:rsidRPr="00CE709C">
              <w:rPr>
                <w:b w:val="0"/>
                <w:sz w:val="16"/>
                <w:szCs w:val="16"/>
              </w:rPr>
              <w:t xml:space="preserve"> ratio or source/repair marker should be supported, e.g., </w:t>
            </w:r>
            <w:proofErr w:type="spellStart"/>
            <w:r w:rsidRPr="00CE709C">
              <w:rPr>
                <w:b w:val="0"/>
                <w:sz w:val="16"/>
                <w:szCs w:val="16"/>
              </w:rPr>
              <w:t>solution#21</w:t>
            </w:r>
            <w:proofErr w:type="spellEnd"/>
            <w:r w:rsidRPr="00CE709C">
              <w:rPr>
                <w:b w:val="0"/>
                <w:sz w:val="16"/>
                <w:szCs w:val="16"/>
              </w:rPr>
              <w:t xml:space="preserve">. and </w:t>
            </w:r>
            <w:proofErr w:type="gramStart"/>
            <w:r w:rsidRPr="00CE709C">
              <w:rPr>
                <w:b w:val="0"/>
                <w:sz w:val="16"/>
                <w:szCs w:val="16"/>
              </w:rPr>
              <w:t>For</w:t>
            </w:r>
            <w:proofErr w:type="gramEnd"/>
            <w:r w:rsidRPr="00CE709C">
              <w:rPr>
                <w:b w:val="0"/>
                <w:sz w:val="16"/>
                <w:szCs w:val="16"/>
              </w:rPr>
              <w:t xml:space="preserve"> </w:t>
            </w:r>
            <w:proofErr w:type="spellStart"/>
            <w:r w:rsidRPr="00CE709C">
              <w:rPr>
                <w:b w:val="0"/>
                <w:sz w:val="16"/>
                <w:szCs w:val="16"/>
              </w:rPr>
              <w:t>1b</w:t>
            </w:r>
            <w:proofErr w:type="spellEnd"/>
            <w:r w:rsidRPr="00CE709C">
              <w:rPr>
                <w:b w:val="0"/>
                <w:sz w:val="16"/>
                <w:szCs w:val="16"/>
              </w:rPr>
              <w:t xml:space="preserve">, the basic principle is to add PDU set QoS parameters into alternative QoS profile, e.g., </w:t>
            </w:r>
            <w:proofErr w:type="spellStart"/>
            <w:r w:rsidRPr="00CE709C">
              <w:rPr>
                <w:b w:val="0"/>
                <w:sz w:val="16"/>
                <w:szCs w:val="16"/>
              </w:rPr>
              <w:t>solution#7</w:t>
            </w:r>
            <w:proofErr w:type="spellEnd"/>
            <w:r w:rsidRPr="00CE709C">
              <w:rPr>
                <w:b w:val="0"/>
                <w:sz w:val="16"/>
                <w:szCs w:val="16"/>
              </w:rPr>
              <w:t>.</w:t>
            </w:r>
          </w:p>
          <w:p w14:paraId="17B6897D" w14:textId="77777777" w:rsidR="006213EF" w:rsidRDefault="006213EF">
            <w:pPr>
              <w:pStyle w:val="TAH"/>
              <w:spacing w:line="259" w:lineRule="auto"/>
              <w:jc w:val="left"/>
              <w:rPr>
                <w:b w:val="0"/>
                <w:sz w:val="16"/>
                <w:szCs w:val="16"/>
              </w:rPr>
            </w:pPr>
          </w:p>
        </w:tc>
      </w:tr>
    </w:tbl>
    <w:p w14:paraId="39950F6E" w14:textId="77777777" w:rsidR="006213EF" w:rsidRDefault="006213EF">
      <w:pPr>
        <w:pStyle w:val="TAH"/>
        <w:spacing w:line="259" w:lineRule="auto"/>
        <w:jc w:val="left"/>
        <w:rPr>
          <w:sz w:val="16"/>
          <w:szCs w:val="16"/>
        </w:rPr>
      </w:pPr>
    </w:p>
    <w:p w14:paraId="267DB984" w14:textId="77777777" w:rsidR="006213EF" w:rsidRDefault="00000000">
      <w:pPr>
        <w:pStyle w:val="TAH"/>
        <w:spacing w:line="259" w:lineRule="auto"/>
        <w:jc w:val="left"/>
        <w:rPr>
          <w:sz w:val="16"/>
          <w:szCs w:val="16"/>
        </w:rPr>
      </w:pPr>
      <w:r>
        <w:rPr>
          <w:sz w:val="16"/>
          <w:szCs w:val="16"/>
        </w:rPr>
        <w:t>Key Issue #2</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76CB2EE0" w14:textId="77777777">
        <w:trPr>
          <w:cantSplit/>
        </w:trPr>
        <w:tc>
          <w:tcPr>
            <w:tcW w:w="2913" w:type="dxa"/>
          </w:tcPr>
          <w:p w14:paraId="4042CC87" w14:textId="77777777" w:rsidR="006213EF" w:rsidRDefault="00000000">
            <w:pPr>
              <w:pStyle w:val="TAH"/>
              <w:spacing w:line="259" w:lineRule="auto"/>
              <w:jc w:val="left"/>
              <w:rPr>
                <w:sz w:val="16"/>
                <w:szCs w:val="16"/>
              </w:rPr>
            </w:pPr>
            <w:r>
              <w:rPr>
                <w:sz w:val="16"/>
                <w:szCs w:val="16"/>
              </w:rPr>
              <w:lastRenderedPageBreak/>
              <w:t xml:space="preserve">(2): end-to-end encrypted </w:t>
            </w:r>
            <w:proofErr w:type="spellStart"/>
            <w:r>
              <w:rPr>
                <w:sz w:val="16"/>
                <w:szCs w:val="16"/>
              </w:rPr>
              <w:t>XRM</w:t>
            </w:r>
            <w:proofErr w:type="spellEnd"/>
            <w:r>
              <w:rPr>
                <w:sz w:val="16"/>
                <w:szCs w:val="16"/>
              </w:rPr>
              <w:t xml:space="preserve"> (Sol #9, #10, #11, #12, #24, #25, #26, #27)</w:t>
            </w:r>
          </w:p>
        </w:tc>
        <w:tc>
          <w:tcPr>
            <w:tcW w:w="7247" w:type="dxa"/>
          </w:tcPr>
          <w:p w14:paraId="5DAD2D22" w14:textId="77777777" w:rsidR="006213EF" w:rsidRDefault="00000000">
            <w:pPr>
              <w:pStyle w:val="TAH"/>
              <w:spacing w:line="259" w:lineRule="auto"/>
              <w:jc w:val="left"/>
              <w:rPr>
                <w:b w:val="0"/>
                <w:sz w:val="16"/>
                <w:szCs w:val="16"/>
              </w:rPr>
            </w:pPr>
            <w:r>
              <w:rPr>
                <w:b w:val="0"/>
                <w:sz w:val="16"/>
                <w:szCs w:val="16"/>
              </w:rPr>
              <w:t xml:space="preserve">Nokia preferred approach is based on UDP-Connect from UE to AS. Nokia views that </w:t>
            </w:r>
            <w:proofErr w:type="spellStart"/>
            <w:r>
              <w:rPr>
                <w:b w:val="0"/>
                <w:sz w:val="16"/>
                <w:szCs w:val="16"/>
              </w:rPr>
              <w:t>MoQ</w:t>
            </w:r>
            <w:proofErr w:type="spellEnd"/>
            <w:r>
              <w:rPr>
                <w:b w:val="0"/>
                <w:sz w:val="16"/>
                <w:szCs w:val="16"/>
              </w:rPr>
              <w:t xml:space="preserve"> is not mature enough IETF and is too early for 3GPP. Nokia will not support non-secure solution such as UDP-option, </w:t>
            </w:r>
            <w:r>
              <w:rPr>
                <w:b w:val="0"/>
                <w:strike/>
                <w:sz w:val="16"/>
                <w:szCs w:val="16"/>
              </w:rPr>
              <w:t xml:space="preserve">PDU set information in </w:t>
            </w:r>
            <w:proofErr w:type="spellStart"/>
            <w:r>
              <w:rPr>
                <w:b w:val="0"/>
                <w:strike/>
                <w:sz w:val="16"/>
                <w:szCs w:val="16"/>
              </w:rPr>
              <w:t>GTP</w:t>
            </w:r>
            <w:proofErr w:type="spellEnd"/>
            <w:r>
              <w:rPr>
                <w:b w:val="0"/>
                <w:strike/>
                <w:sz w:val="16"/>
                <w:szCs w:val="16"/>
              </w:rPr>
              <w:t>-U headers</w:t>
            </w:r>
            <w:r>
              <w:rPr>
                <w:b w:val="0"/>
                <w:sz w:val="16"/>
                <w:szCs w:val="16"/>
              </w:rPr>
              <w:t xml:space="preserve">.  </w:t>
            </w:r>
          </w:p>
          <w:p w14:paraId="57A9663D" w14:textId="77777777" w:rsidR="006213EF" w:rsidRDefault="006213EF">
            <w:pPr>
              <w:pStyle w:val="TAH"/>
              <w:spacing w:line="259" w:lineRule="auto"/>
              <w:jc w:val="left"/>
              <w:rPr>
                <w:b w:val="0"/>
                <w:sz w:val="16"/>
                <w:szCs w:val="16"/>
              </w:rPr>
            </w:pPr>
          </w:p>
          <w:p w14:paraId="18C419CA" w14:textId="77777777" w:rsidR="006213EF" w:rsidRDefault="00000000">
            <w:pPr>
              <w:pStyle w:val="TAH"/>
              <w:spacing w:line="259" w:lineRule="auto"/>
              <w:jc w:val="left"/>
              <w:rPr>
                <w:b w:val="0"/>
                <w:sz w:val="16"/>
                <w:szCs w:val="16"/>
              </w:rPr>
            </w:pPr>
            <w:r>
              <w:rPr>
                <w:b w:val="0"/>
                <w:sz w:val="16"/>
                <w:szCs w:val="16"/>
              </w:rPr>
              <w:t xml:space="preserve">Sol #9, and </w:t>
            </w:r>
            <w:proofErr w:type="spellStart"/>
            <w:r>
              <w:rPr>
                <w:b w:val="0"/>
                <w:sz w:val="16"/>
                <w:szCs w:val="16"/>
              </w:rPr>
              <w:t>Sol#10</w:t>
            </w:r>
            <w:proofErr w:type="spellEnd"/>
            <w:r>
              <w:rPr>
                <w:b w:val="0"/>
                <w:sz w:val="16"/>
                <w:szCs w:val="16"/>
              </w:rPr>
              <w:t xml:space="preserve"> are based on </w:t>
            </w:r>
            <w:proofErr w:type="spellStart"/>
            <w:r>
              <w:rPr>
                <w:b w:val="0"/>
                <w:sz w:val="16"/>
                <w:szCs w:val="16"/>
              </w:rPr>
              <w:t>MoQ</w:t>
            </w:r>
            <w:proofErr w:type="spellEnd"/>
            <w:r>
              <w:rPr>
                <w:b w:val="0"/>
                <w:sz w:val="16"/>
                <w:szCs w:val="16"/>
              </w:rPr>
              <w:t xml:space="preserve">. IETF work is not complete and matured enough. </w:t>
            </w:r>
          </w:p>
          <w:p w14:paraId="361E15E0" w14:textId="77777777" w:rsidR="006213EF" w:rsidRDefault="00000000">
            <w:pPr>
              <w:pStyle w:val="TAH"/>
              <w:spacing w:line="259" w:lineRule="auto"/>
              <w:jc w:val="left"/>
              <w:rPr>
                <w:b w:val="0"/>
                <w:sz w:val="16"/>
                <w:szCs w:val="16"/>
              </w:rPr>
            </w:pPr>
            <w:proofErr w:type="spellStart"/>
            <w:r>
              <w:rPr>
                <w:b w:val="0"/>
                <w:sz w:val="16"/>
                <w:szCs w:val="16"/>
              </w:rPr>
              <w:t>Sol#11</w:t>
            </w:r>
            <w:proofErr w:type="spellEnd"/>
            <w:r>
              <w:rPr>
                <w:b w:val="0"/>
                <w:sz w:val="16"/>
                <w:szCs w:val="16"/>
              </w:rPr>
              <w:t xml:space="preserve"> complex solution on correlating </w:t>
            </w:r>
            <w:proofErr w:type="spellStart"/>
            <w:r>
              <w:rPr>
                <w:b w:val="0"/>
                <w:sz w:val="16"/>
                <w:szCs w:val="16"/>
              </w:rPr>
              <w:t>QUIC</w:t>
            </w:r>
            <w:proofErr w:type="spellEnd"/>
            <w:r>
              <w:rPr>
                <w:b w:val="0"/>
                <w:sz w:val="16"/>
                <w:szCs w:val="16"/>
              </w:rPr>
              <w:t xml:space="preserve"> and </w:t>
            </w:r>
            <w:proofErr w:type="spellStart"/>
            <w:r>
              <w:rPr>
                <w:b w:val="0"/>
                <w:sz w:val="16"/>
                <w:szCs w:val="16"/>
              </w:rPr>
              <w:t>XRM</w:t>
            </w:r>
            <w:proofErr w:type="spellEnd"/>
            <w:r>
              <w:rPr>
                <w:b w:val="0"/>
                <w:sz w:val="16"/>
                <w:szCs w:val="16"/>
              </w:rPr>
              <w:t xml:space="preserve"> metadata deviating from IETF </w:t>
            </w:r>
            <w:proofErr w:type="gramStart"/>
            <w:r>
              <w:rPr>
                <w:b w:val="0"/>
                <w:sz w:val="16"/>
                <w:szCs w:val="16"/>
              </w:rPr>
              <w:t>protocol</w:t>
            </w:r>
            <w:proofErr w:type="gramEnd"/>
            <w:r>
              <w:rPr>
                <w:b w:val="0"/>
                <w:sz w:val="16"/>
                <w:szCs w:val="16"/>
              </w:rPr>
              <w:t xml:space="preserve"> </w:t>
            </w:r>
          </w:p>
          <w:p w14:paraId="3B3A14C2" w14:textId="77777777" w:rsidR="006213EF" w:rsidRDefault="00000000">
            <w:pPr>
              <w:pStyle w:val="TAH"/>
              <w:spacing w:line="259" w:lineRule="auto"/>
              <w:jc w:val="left"/>
              <w:rPr>
                <w:b w:val="0"/>
                <w:sz w:val="16"/>
                <w:szCs w:val="16"/>
              </w:rPr>
            </w:pPr>
            <w:proofErr w:type="spellStart"/>
            <w:r>
              <w:rPr>
                <w:b w:val="0"/>
                <w:sz w:val="16"/>
                <w:szCs w:val="16"/>
              </w:rPr>
              <w:t>Sol#12</w:t>
            </w:r>
            <w:proofErr w:type="spellEnd"/>
            <w:r>
              <w:rPr>
                <w:b w:val="0"/>
                <w:sz w:val="16"/>
                <w:szCs w:val="16"/>
              </w:rPr>
              <w:t xml:space="preserve">. Better align with IETF/industry solution for security aspect. </w:t>
            </w:r>
          </w:p>
          <w:p w14:paraId="3E3B1CE9" w14:textId="77777777" w:rsidR="006213EF" w:rsidRDefault="006213EF">
            <w:pPr>
              <w:pStyle w:val="TAH"/>
              <w:spacing w:line="259" w:lineRule="auto"/>
              <w:jc w:val="left"/>
              <w:rPr>
                <w:b w:val="0"/>
                <w:sz w:val="16"/>
                <w:szCs w:val="16"/>
              </w:rPr>
            </w:pPr>
          </w:p>
          <w:p w14:paraId="7CD0E697" w14:textId="77777777" w:rsidR="006213EF" w:rsidRDefault="00000000">
            <w:pPr>
              <w:pStyle w:val="TAH"/>
              <w:spacing w:line="259" w:lineRule="auto"/>
              <w:jc w:val="left"/>
              <w:rPr>
                <w:b w:val="0"/>
                <w:sz w:val="16"/>
                <w:szCs w:val="16"/>
              </w:rPr>
            </w:pPr>
            <w:proofErr w:type="spellStart"/>
            <w:r>
              <w:rPr>
                <w:b w:val="0"/>
                <w:sz w:val="16"/>
                <w:szCs w:val="16"/>
              </w:rPr>
              <w:t>Sol#24</w:t>
            </w:r>
            <w:proofErr w:type="spellEnd"/>
            <w:r>
              <w:rPr>
                <w:b w:val="0"/>
                <w:sz w:val="16"/>
                <w:szCs w:val="16"/>
              </w:rPr>
              <w:t xml:space="preserve">: UDP-Connect (between </w:t>
            </w:r>
            <w:proofErr w:type="spellStart"/>
            <w:r>
              <w:rPr>
                <w:b w:val="0"/>
                <w:sz w:val="16"/>
                <w:szCs w:val="16"/>
              </w:rPr>
              <w:t>UPF</w:t>
            </w:r>
            <w:proofErr w:type="spellEnd"/>
            <w:r>
              <w:rPr>
                <w:b w:val="0"/>
                <w:sz w:val="16"/>
                <w:szCs w:val="16"/>
              </w:rPr>
              <w:t xml:space="preserve"> and AS) is feasible solution. Nokia will support.</w:t>
            </w:r>
          </w:p>
          <w:p w14:paraId="752B27C9" w14:textId="77777777" w:rsidR="006213EF" w:rsidRDefault="00000000">
            <w:pPr>
              <w:pStyle w:val="TAH"/>
              <w:spacing w:line="259" w:lineRule="auto"/>
              <w:jc w:val="left"/>
              <w:rPr>
                <w:b w:val="0"/>
                <w:sz w:val="16"/>
                <w:szCs w:val="16"/>
              </w:rPr>
            </w:pPr>
            <w:proofErr w:type="spellStart"/>
            <w:r>
              <w:rPr>
                <w:b w:val="0"/>
                <w:sz w:val="16"/>
                <w:szCs w:val="16"/>
              </w:rPr>
              <w:t>Sol#25</w:t>
            </w:r>
            <w:proofErr w:type="spellEnd"/>
            <w:r>
              <w:rPr>
                <w:b w:val="0"/>
                <w:sz w:val="16"/>
                <w:szCs w:val="16"/>
              </w:rPr>
              <w:t xml:space="preserve">: Adding PDU Set information over </w:t>
            </w:r>
            <w:proofErr w:type="spellStart"/>
            <w:r>
              <w:rPr>
                <w:b w:val="0"/>
                <w:sz w:val="16"/>
                <w:szCs w:val="16"/>
              </w:rPr>
              <w:t>GTP</w:t>
            </w:r>
            <w:proofErr w:type="spellEnd"/>
            <w:r>
              <w:rPr>
                <w:b w:val="0"/>
                <w:sz w:val="16"/>
                <w:szCs w:val="16"/>
              </w:rPr>
              <w:t xml:space="preserve">-U (between AS and </w:t>
            </w:r>
            <w:proofErr w:type="spellStart"/>
            <w:r>
              <w:rPr>
                <w:b w:val="0"/>
                <w:sz w:val="16"/>
                <w:szCs w:val="16"/>
              </w:rPr>
              <w:t>UPF</w:t>
            </w:r>
            <w:proofErr w:type="spellEnd"/>
            <w:r>
              <w:rPr>
                <w:b w:val="0"/>
                <w:sz w:val="16"/>
                <w:szCs w:val="16"/>
              </w:rPr>
              <w:t xml:space="preserve">) requires AS to support </w:t>
            </w:r>
            <w:proofErr w:type="spellStart"/>
            <w:r>
              <w:rPr>
                <w:b w:val="0"/>
                <w:sz w:val="16"/>
                <w:szCs w:val="16"/>
              </w:rPr>
              <w:t>GTP</w:t>
            </w:r>
            <w:proofErr w:type="spellEnd"/>
            <w:r>
              <w:rPr>
                <w:b w:val="0"/>
                <w:sz w:val="16"/>
                <w:szCs w:val="16"/>
              </w:rPr>
              <w:t>-u and IPsec which may not take place in actual deployments.</w:t>
            </w:r>
          </w:p>
          <w:p w14:paraId="13A250D2" w14:textId="77777777" w:rsidR="006213EF" w:rsidRDefault="00000000">
            <w:pPr>
              <w:pStyle w:val="TAH"/>
              <w:spacing w:line="259" w:lineRule="auto"/>
              <w:jc w:val="left"/>
              <w:rPr>
                <w:b w:val="0"/>
                <w:sz w:val="16"/>
                <w:szCs w:val="16"/>
              </w:rPr>
            </w:pPr>
            <w:proofErr w:type="spellStart"/>
            <w:r>
              <w:rPr>
                <w:b w:val="0"/>
                <w:sz w:val="16"/>
                <w:szCs w:val="16"/>
              </w:rPr>
              <w:t>Sol#</w:t>
            </w:r>
            <w:proofErr w:type="gramStart"/>
            <w:r>
              <w:rPr>
                <w:b w:val="0"/>
                <w:sz w:val="16"/>
                <w:szCs w:val="16"/>
              </w:rPr>
              <w:t>26</w:t>
            </w:r>
            <w:proofErr w:type="spellEnd"/>
            <w:r>
              <w:rPr>
                <w:b w:val="0"/>
                <w:sz w:val="16"/>
                <w:szCs w:val="16"/>
              </w:rPr>
              <w:t xml:space="preserve">  UDP</w:t>
            </w:r>
            <w:proofErr w:type="gramEnd"/>
            <w:r>
              <w:rPr>
                <w:b w:val="0"/>
                <w:sz w:val="16"/>
                <w:szCs w:val="16"/>
              </w:rPr>
              <w:t>-Connect (</w:t>
            </w:r>
            <w:proofErr w:type="spellStart"/>
            <w:r>
              <w:rPr>
                <w:b w:val="0"/>
                <w:sz w:val="16"/>
                <w:szCs w:val="16"/>
              </w:rPr>
              <w:t>UPF</w:t>
            </w:r>
            <w:proofErr w:type="spellEnd"/>
            <w:r>
              <w:rPr>
                <w:b w:val="0"/>
                <w:sz w:val="16"/>
                <w:szCs w:val="16"/>
              </w:rPr>
              <w:t xml:space="preserve"> and AS) is feasible solution. Nokia will </w:t>
            </w:r>
            <w:proofErr w:type="gramStart"/>
            <w:r>
              <w:rPr>
                <w:b w:val="0"/>
                <w:sz w:val="16"/>
                <w:szCs w:val="16"/>
              </w:rPr>
              <w:t>support</w:t>
            </w:r>
            <w:proofErr w:type="gramEnd"/>
          </w:p>
          <w:p w14:paraId="17D5831D" w14:textId="77777777" w:rsidR="006213EF" w:rsidRDefault="00000000">
            <w:pPr>
              <w:pStyle w:val="TAH"/>
              <w:spacing w:line="259" w:lineRule="auto"/>
              <w:jc w:val="left"/>
              <w:rPr>
                <w:b w:val="0"/>
                <w:sz w:val="16"/>
                <w:szCs w:val="16"/>
              </w:rPr>
            </w:pPr>
            <w:proofErr w:type="spellStart"/>
            <w:r>
              <w:rPr>
                <w:b w:val="0"/>
                <w:sz w:val="16"/>
                <w:szCs w:val="16"/>
              </w:rPr>
              <w:t>Sol#27</w:t>
            </w:r>
            <w:proofErr w:type="spellEnd"/>
            <w:r>
              <w:rPr>
                <w:b w:val="0"/>
                <w:sz w:val="16"/>
                <w:szCs w:val="16"/>
              </w:rPr>
              <w:t xml:space="preserve">: UDP-option is not secure. </w:t>
            </w:r>
          </w:p>
          <w:p w14:paraId="7513B06C" w14:textId="77777777" w:rsidR="000D0C2C" w:rsidRPr="00CE709C" w:rsidRDefault="000D0C2C" w:rsidP="000D0C2C">
            <w:pPr>
              <w:pStyle w:val="TAH"/>
              <w:spacing w:line="259" w:lineRule="auto"/>
              <w:jc w:val="left"/>
              <w:rPr>
                <w:b w:val="0"/>
                <w:sz w:val="16"/>
                <w:szCs w:val="16"/>
              </w:rPr>
            </w:pPr>
            <w:r w:rsidRPr="00CE709C">
              <w:rPr>
                <w:bCs/>
                <w:sz w:val="16"/>
                <w:szCs w:val="16"/>
              </w:rPr>
              <w:t>Lenovo]</w:t>
            </w:r>
            <w:r>
              <w:rPr>
                <w:bCs/>
                <w:sz w:val="16"/>
                <w:szCs w:val="16"/>
              </w:rPr>
              <w:t xml:space="preserve"> </w:t>
            </w:r>
            <w:proofErr w:type="spellStart"/>
            <w:r w:rsidRPr="00CE709C">
              <w:rPr>
                <w:b w:val="0"/>
                <w:sz w:val="16"/>
                <w:szCs w:val="16"/>
              </w:rPr>
              <w:t>Solution#9</w:t>
            </w:r>
            <w:proofErr w:type="spellEnd"/>
            <w:r w:rsidRPr="00CE709C">
              <w:rPr>
                <w:b w:val="0"/>
                <w:sz w:val="16"/>
                <w:szCs w:val="16"/>
              </w:rPr>
              <w:t xml:space="preserve"> and 10 are based on </w:t>
            </w:r>
            <w:proofErr w:type="spellStart"/>
            <w:r w:rsidRPr="00CE709C">
              <w:rPr>
                <w:b w:val="0"/>
                <w:sz w:val="16"/>
                <w:szCs w:val="16"/>
              </w:rPr>
              <w:t>MoQ</w:t>
            </w:r>
            <w:proofErr w:type="spellEnd"/>
            <w:r w:rsidRPr="00CE709C">
              <w:rPr>
                <w:b w:val="0"/>
                <w:sz w:val="16"/>
                <w:szCs w:val="16"/>
              </w:rPr>
              <w:t xml:space="preserve"> scheme, which enables PSA </w:t>
            </w:r>
            <w:proofErr w:type="spellStart"/>
            <w:r w:rsidRPr="00CE709C">
              <w:rPr>
                <w:b w:val="0"/>
                <w:sz w:val="16"/>
                <w:szCs w:val="16"/>
              </w:rPr>
              <w:t>UPF</w:t>
            </w:r>
            <w:proofErr w:type="spellEnd"/>
            <w:r w:rsidRPr="00CE709C">
              <w:rPr>
                <w:b w:val="0"/>
                <w:sz w:val="16"/>
                <w:szCs w:val="16"/>
              </w:rPr>
              <w:t xml:space="preserve"> to acquire PDU set information via metadata as the </w:t>
            </w:r>
            <w:proofErr w:type="spellStart"/>
            <w:r w:rsidRPr="00CE709C">
              <w:rPr>
                <w:b w:val="0"/>
                <w:sz w:val="16"/>
                <w:szCs w:val="16"/>
              </w:rPr>
              <w:t>MoQ</w:t>
            </w:r>
            <w:proofErr w:type="spellEnd"/>
            <w:r w:rsidRPr="00CE709C">
              <w:rPr>
                <w:b w:val="0"/>
                <w:sz w:val="16"/>
                <w:szCs w:val="16"/>
              </w:rPr>
              <w:t xml:space="preserve"> relay. The </w:t>
            </w:r>
            <w:proofErr w:type="spellStart"/>
            <w:r w:rsidRPr="00CE709C">
              <w:rPr>
                <w:b w:val="0"/>
                <w:sz w:val="16"/>
                <w:szCs w:val="16"/>
              </w:rPr>
              <w:t>MoQ</w:t>
            </w:r>
            <w:proofErr w:type="spellEnd"/>
            <w:r w:rsidRPr="00CE709C">
              <w:rPr>
                <w:b w:val="0"/>
                <w:sz w:val="16"/>
                <w:szCs w:val="16"/>
              </w:rPr>
              <w:t xml:space="preserve"> is still in early stages in </w:t>
            </w:r>
            <w:proofErr w:type="gramStart"/>
            <w:r w:rsidRPr="00CE709C">
              <w:rPr>
                <w:b w:val="0"/>
                <w:sz w:val="16"/>
                <w:szCs w:val="16"/>
              </w:rPr>
              <w:t>IETF</w:t>
            </w:r>
            <w:proofErr w:type="gramEnd"/>
            <w:r w:rsidRPr="00CE709C">
              <w:rPr>
                <w:b w:val="0"/>
                <w:sz w:val="16"/>
                <w:szCs w:val="16"/>
              </w:rPr>
              <w:t xml:space="preserve"> and it is not clear yet whether </w:t>
            </w:r>
            <w:proofErr w:type="spellStart"/>
            <w:r w:rsidRPr="00CE709C">
              <w:rPr>
                <w:b w:val="0"/>
                <w:sz w:val="16"/>
                <w:szCs w:val="16"/>
              </w:rPr>
              <w:t>MoQ</w:t>
            </w:r>
            <w:proofErr w:type="spellEnd"/>
            <w:r w:rsidRPr="00CE709C">
              <w:rPr>
                <w:b w:val="0"/>
                <w:sz w:val="16"/>
                <w:szCs w:val="16"/>
              </w:rPr>
              <w:t xml:space="preserve"> is a suitable method to convey XR related media. 3GPP </w:t>
            </w:r>
            <w:proofErr w:type="spellStart"/>
            <w:r w:rsidRPr="00CE709C">
              <w:rPr>
                <w:b w:val="0"/>
                <w:sz w:val="16"/>
                <w:szCs w:val="16"/>
              </w:rPr>
              <w:t>SA4</w:t>
            </w:r>
            <w:proofErr w:type="spellEnd"/>
            <w:r w:rsidRPr="00CE709C">
              <w:rPr>
                <w:b w:val="0"/>
                <w:sz w:val="16"/>
                <w:szCs w:val="16"/>
              </w:rPr>
              <w:t xml:space="preserve"> should also provide feedback on the feasibility of using </w:t>
            </w:r>
            <w:proofErr w:type="spellStart"/>
            <w:r w:rsidRPr="00CE709C">
              <w:rPr>
                <w:b w:val="0"/>
                <w:sz w:val="16"/>
                <w:szCs w:val="16"/>
              </w:rPr>
              <w:t>MoQ</w:t>
            </w:r>
            <w:proofErr w:type="spellEnd"/>
            <w:r w:rsidRPr="00CE709C">
              <w:rPr>
                <w:b w:val="0"/>
                <w:sz w:val="16"/>
                <w:szCs w:val="16"/>
              </w:rPr>
              <w:t xml:space="preserve"> for XR services. An LS should be sent to </w:t>
            </w:r>
            <w:proofErr w:type="spellStart"/>
            <w:r w:rsidRPr="00CE709C">
              <w:rPr>
                <w:b w:val="0"/>
                <w:sz w:val="16"/>
                <w:szCs w:val="16"/>
              </w:rPr>
              <w:t>SA4</w:t>
            </w:r>
            <w:proofErr w:type="spellEnd"/>
            <w:r w:rsidRPr="00CE709C">
              <w:rPr>
                <w:b w:val="0"/>
                <w:sz w:val="16"/>
                <w:szCs w:val="16"/>
              </w:rPr>
              <w:t xml:space="preserve"> for feedback.</w:t>
            </w:r>
          </w:p>
          <w:p w14:paraId="0F64049E" w14:textId="77777777" w:rsidR="000D0C2C" w:rsidRPr="00CE709C" w:rsidRDefault="000D0C2C" w:rsidP="000D0C2C">
            <w:pPr>
              <w:pStyle w:val="TAH"/>
              <w:spacing w:line="259" w:lineRule="auto"/>
              <w:jc w:val="left"/>
              <w:rPr>
                <w:b w:val="0"/>
                <w:sz w:val="16"/>
                <w:szCs w:val="16"/>
              </w:rPr>
            </w:pPr>
            <w:r w:rsidRPr="00CE709C">
              <w:rPr>
                <w:b w:val="0"/>
                <w:sz w:val="16"/>
                <w:szCs w:val="16"/>
              </w:rPr>
              <w:t xml:space="preserve">Solution 11,12 and 27 are based on </w:t>
            </w:r>
            <w:proofErr w:type="spellStart"/>
            <w:r w:rsidRPr="00CE709C">
              <w:rPr>
                <w:b w:val="0"/>
                <w:sz w:val="16"/>
                <w:szCs w:val="16"/>
              </w:rPr>
              <w:t>RTP</w:t>
            </w:r>
            <w:proofErr w:type="spellEnd"/>
            <w:r w:rsidRPr="00CE709C">
              <w:rPr>
                <w:b w:val="0"/>
                <w:sz w:val="16"/>
                <w:szCs w:val="16"/>
              </w:rPr>
              <w:t xml:space="preserve"> over </w:t>
            </w:r>
            <w:proofErr w:type="spellStart"/>
            <w:r w:rsidRPr="00CE709C">
              <w:rPr>
                <w:b w:val="0"/>
                <w:sz w:val="16"/>
                <w:szCs w:val="16"/>
              </w:rPr>
              <w:t>QUIC</w:t>
            </w:r>
            <w:proofErr w:type="spellEnd"/>
            <w:r w:rsidRPr="00CE709C">
              <w:rPr>
                <w:b w:val="0"/>
                <w:sz w:val="16"/>
                <w:szCs w:val="16"/>
              </w:rPr>
              <w:t xml:space="preserve">, which enables PSA </w:t>
            </w:r>
            <w:proofErr w:type="spellStart"/>
            <w:r w:rsidRPr="00CE709C">
              <w:rPr>
                <w:b w:val="0"/>
                <w:sz w:val="16"/>
                <w:szCs w:val="16"/>
              </w:rPr>
              <w:t>UPF</w:t>
            </w:r>
            <w:proofErr w:type="spellEnd"/>
            <w:r w:rsidRPr="00CE709C">
              <w:rPr>
                <w:b w:val="0"/>
                <w:sz w:val="16"/>
                <w:szCs w:val="16"/>
              </w:rPr>
              <w:t xml:space="preserve"> to acquire PDU set information via metadata/OFC contained in UDP-option. We see disadvantages with this option as any proxy in the path over </w:t>
            </w:r>
            <w:proofErr w:type="spellStart"/>
            <w:r w:rsidRPr="00CE709C">
              <w:rPr>
                <w:b w:val="0"/>
                <w:sz w:val="16"/>
                <w:szCs w:val="16"/>
              </w:rPr>
              <w:t>N6</w:t>
            </w:r>
            <w:proofErr w:type="spellEnd"/>
            <w:r w:rsidRPr="00CE709C">
              <w:rPr>
                <w:b w:val="0"/>
                <w:sz w:val="16"/>
                <w:szCs w:val="16"/>
              </w:rPr>
              <w:t xml:space="preserve"> between the Application Server and the </w:t>
            </w:r>
            <w:proofErr w:type="spellStart"/>
            <w:r w:rsidRPr="00CE709C">
              <w:rPr>
                <w:b w:val="0"/>
                <w:sz w:val="16"/>
                <w:szCs w:val="16"/>
              </w:rPr>
              <w:t>UPF</w:t>
            </w:r>
            <w:proofErr w:type="spellEnd"/>
            <w:r w:rsidRPr="00CE709C">
              <w:rPr>
                <w:b w:val="0"/>
                <w:sz w:val="16"/>
                <w:szCs w:val="16"/>
              </w:rPr>
              <w:t xml:space="preserve"> could change/tamper with PDU set information which would impact handling of PDU-set in the RAN. An also should also be sent to </w:t>
            </w:r>
            <w:proofErr w:type="spellStart"/>
            <w:r w:rsidRPr="00CE709C">
              <w:rPr>
                <w:b w:val="0"/>
                <w:sz w:val="16"/>
                <w:szCs w:val="16"/>
              </w:rPr>
              <w:t>SA4</w:t>
            </w:r>
            <w:proofErr w:type="spellEnd"/>
            <w:r w:rsidRPr="00CE709C">
              <w:rPr>
                <w:b w:val="0"/>
                <w:sz w:val="16"/>
                <w:szCs w:val="16"/>
              </w:rPr>
              <w:t xml:space="preserve"> on the feasibility of using UDP-Options to include PDU-set information as well as to </w:t>
            </w:r>
            <w:proofErr w:type="spellStart"/>
            <w:r w:rsidRPr="00CE709C">
              <w:rPr>
                <w:b w:val="0"/>
                <w:sz w:val="16"/>
                <w:szCs w:val="16"/>
              </w:rPr>
              <w:t>SA3</w:t>
            </w:r>
            <w:proofErr w:type="spellEnd"/>
            <w:r w:rsidRPr="00CE709C">
              <w:rPr>
                <w:b w:val="0"/>
                <w:sz w:val="16"/>
                <w:szCs w:val="16"/>
              </w:rPr>
              <w:t xml:space="preserve"> to identify any security impacts.</w:t>
            </w:r>
          </w:p>
          <w:p w14:paraId="0B11CBBD" w14:textId="77777777" w:rsidR="000D0C2C" w:rsidRPr="00CE709C" w:rsidRDefault="000D0C2C" w:rsidP="000D0C2C">
            <w:pPr>
              <w:pStyle w:val="TAH"/>
              <w:spacing w:line="259" w:lineRule="auto"/>
              <w:jc w:val="left"/>
              <w:rPr>
                <w:b w:val="0"/>
                <w:sz w:val="16"/>
                <w:szCs w:val="16"/>
              </w:rPr>
            </w:pPr>
            <w:proofErr w:type="spellStart"/>
            <w:r w:rsidRPr="00CE709C">
              <w:rPr>
                <w:b w:val="0"/>
                <w:sz w:val="16"/>
                <w:szCs w:val="16"/>
              </w:rPr>
              <w:t>Solution#24</w:t>
            </w:r>
            <w:proofErr w:type="spellEnd"/>
            <w:r w:rsidRPr="00CE709C">
              <w:rPr>
                <w:b w:val="0"/>
                <w:sz w:val="16"/>
                <w:szCs w:val="16"/>
              </w:rPr>
              <w:t xml:space="preserve">, 25 and 26 are based on supporting a </w:t>
            </w:r>
            <w:proofErr w:type="spellStart"/>
            <w:r w:rsidRPr="00CE709C">
              <w:rPr>
                <w:b w:val="0"/>
                <w:sz w:val="16"/>
                <w:szCs w:val="16"/>
              </w:rPr>
              <w:t>tunneled</w:t>
            </w:r>
            <w:proofErr w:type="spellEnd"/>
            <w:r w:rsidRPr="00CE709C">
              <w:rPr>
                <w:b w:val="0"/>
                <w:sz w:val="16"/>
                <w:szCs w:val="16"/>
              </w:rPr>
              <w:t xml:space="preserve"> connection over </w:t>
            </w:r>
            <w:proofErr w:type="spellStart"/>
            <w:r w:rsidRPr="00CE709C">
              <w:rPr>
                <w:b w:val="0"/>
                <w:sz w:val="16"/>
                <w:szCs w:val="16"/>
              </w:rPr>
              <w:t>N6</w:t>
            </w:r>
            <w:proofErr w:type="spellEnd"/>
            <w:r w:rsidRPr="00CE709C">
              <w:rPr>
                <w:b w:val="0"/>
                <w:sz w:val="16"/>
                <w:szCs w:val="16"/>
              </w:rPr>
              <w:t xml:space="preserve"> between </w:t>
            </w:r>
            <w:proofErr w:type="spellStart"/>
            <w:r w:rsidRPr="00CE709C">
              <w:rPr>
                <w:b w:val="0"/>
                <w:sz w:val="16"/>
                <w:szCs w:val="16"/>
              </w:rPr>
              <w:t>th</w:t>
            </w:r>
            <w:proofErr w:type="spellEnd"/>
            <w:r>
              <w:rPr>
                <w:b w:val="0"/>
                <w:sz w:val="16"/>
                <w:szCs w:val="16"/>
              </w:rPr>
              <w:t xml:space="preserve"> </w:t>
            </w:r>
            <w:proofErr w:type="spellStart"/>
            <w:r w:rsidRPr="00CE709C">
              <w:rPr>
                <w:b w:val="0"/>
                <w:sz w:val="16"/>
                <w:szCs w:val="16"/>
              </w:rPr>
              <w:t>ePSA</w:t>
            </w:r>
            <w:proofErr w:type="spellEnd"/>
            <w:r w:rsidRPr="00CE709C">
              <w:rPr>
                <w:b w:val="0"/>
                <w:sz w:val="16"/>
                <w:szCs w:val="16"/>
              </w:rPr>
              <w:t xml:space="preserve"> </w:t>
            </w:r>
            <w:proofErr w:type="spellStart"/>
            <w:r w:rsidRPr="00CE709C">
              <w:rPr>
                <w:b w:val="0"/>
                <w:sz w:val="16"/>
                <w:szCs w:val="16"/>
              </w:rPr>
              <w:t>UPF</w:t>
            </w:r>
            <w:proofErr w:type="spellEnd"/>
            <w:r w:rsidRPr="00CE709C">
              <w:rPr>
                <w:b w:val="0"/>
                <w:sz w:val="16"/>
                <w:szCs w:val="16"/>
              </w:rPr>
              <w:t xml:space="preserve"> and AS. Solutions 24 and 26 propose leveraging the Connect-UDP option where PDU set information is included within HTTP Datagrams whereas </w:t>
            </w:r>
            <w:proofErr w:type="spellStart"/>
            <w:r w:rsidRPr="00CE709C">
              <w:rPr>
                <w:b w:val="0"/>
                <w:sz w:val="16"/>
                <w:szCs w:val="16"/>
              </w:rPr>
              <w:t>Solution#26</w:t>
            </w:r>
            <w:proofErr w:type="spellEnd"/>
            <w:r w:rsidRPr="00CE709C">
              <w:rPr>
                <w:b w:val="0"/>
                <w:sz w:val="16"/>
                <w:szCs w:val="16"/>
              </w:rPr>
              <w:t xml:space="preserve"> propose including PDU-set information within </w:t>
            </w:r>
            <w:proofErr w:type="spellStart"/>
            <w:r w:rsidRPr="00CE709C">
              <w:rPr>
                <w:b w:val="0"/>
                <w:sz w:val="16"/>
                <w:szCs w:val="16"/>
              </w:rPr>
              <w:t>GTP</w:t>
            </w:r>
            <w:proofErr w:type="spellEnd"/>
            <w:r w:rsidRPr="00CE709C">
              <w:rPr>
                <w:b w:val="0"/>
                <w:sz w:val="16"/>
                <w:szCs w:val="16"/>
              </w:rPr>
              <w:t xml:space="preserve">-U header. </w:t>
            </w:r>
          </w:p>
          <w:p w14:paraId="55033312" w14:textId="77777777" w:rsidR="000D0C2C" w:rsidRDefault="000D0C2C">
            <w:pPr>
              <w:pStyle w:val="TAH"/>
              <w:spacing w:line="259" w:lineRule="auto"/>
              <w:jc w:val="left"/>
              <w:rPr>
                <w:b w:val="0"/>
                <w:sz w:val="16"/>
                <w:szCs w:val="16"/>
              </w:rPr>
            </w:pPr>
          </w:p>
        </w:tc>
      </w:tr>
      <w:tr w:rsidR="006213EF" w14:paraId="6AE0049F" w14:textId="77777777">
        <w:trPr>
          <w:cantSplit/>
        </w:trPr>
        <w:tc>
          <w:tcPr>
            <w:tcW w:w="2913" w:type="dxa"/>
          </w:tcPr>
          <w:p w14:paraId="6BD23272"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79E62EFB" w14:textId="77777777" w:rsidR="006213EF" w:rsidRDefault="00000000">
            <w:pPr>
              <w:pStyle w:val="TAH"/>
              <w:spacing w:line="259" w:lineRule="auto"/>
              <w:jc w:val="left"/>
              <w:rPr>
                <w:b w:val="0"/>
                <w:bCs/>
                <w:sz w:val="16"/>
                <w:szCs w:val="16"/>
              </w:rPr>
            </w:pPr>
            <w:r>
              <w:rPr>
                <w:b w:val="0"/>
                <w:bCs/>
                <w:sz w:val="16"/>
                <w:szCs w:val="16"/>
              </w:rPr>
              <w:t xml:space="preserve">[Nokia] we will submit a solution with UDP-connect starting from the UE because the UE is more suitable (than </w:t>
            </w:r>
            <w:proofErr w:type="spellStart"/>
            <w:r>
              <w:rPr>
                <w:b w:val="0"/>
                <w:bCs/>
                <w:sz w:val="16"/>
                <w:szCs w:val="16"/>
              </w:rPr>
              <w:t>UPF</w:t>
            </w:r>
            <w:proofErr w:type="spellEnd"/>
            <w:r>
              <w:rPr>
                <w:b w:val="0"/>
                <w:bCs/>
                <w:sz w:val="16"/>
                <w:szCs w:val="16"/>
              </w:rPr>
              <w:t xml:space="preserve">) to know that an </w:t>
            </w:r>
            <w:proofErr w:type="spellStart"/>
            <w:r>
              <w:rPr>
                <w:b w:val="0"/>
                <w:bCs/>
                <w:sz w:val="16"/>
                <w:szCs w:val="16"/>
              </w:rPr>
              <w:t>XRM</w:t>
            </w:r>
            <w:proofErr w:type="spellEnd"/>
            <w:r>
              <w:rPr>
                <w:b w:val="0"/>
                <w:bCs/>
                <w:sz w:val="16"/>
                <w:szCs w:val="16"/>
              </w:rPr>
              <w:t xml:space="preserve"> app has started and a related UDP Connect to the AS is needed (The </w:t>
            </w:r>
            <w:proofErr w:type="spellStart"/>
            <w:r>
              <w:rPr>
                <w:b w:val="0"/>
                <w:bCs/>
                <w:sz w:val="16"/>
                <w:szCs w:val="16"/>
              </w:rPr>
              <w:t>UPF</w:t>
            </w:r>
            <w:proofErr w:type="spellEnd"/>
            <w:r>
              <w:rPr>
                <w:b w:val="0"/>
                <w:bCs/>
                <w:sz w:val="16"/>
                <w:szCs w:val="16"/>
              </w:rPr>
              <w:t xml:space="preserve"> cannot easily detect an </w:t>
            </w:r>
            <w:proofErr w:type="spellStart"/>
            <w:r>
              <w:rPr>
                <w:b w:val="0"/>
                <w:bCs/>
                <w:sz w:val="16"/>
                <w:szCs w:val="16"/>
              </w:rPr>
              <w:t>XRM</w:t>
            </w:r>
            <w:proofErr w:type="spellEnd"/>
            <w:r>
              <w:rPr>
                <w:b w:val="0"/>
                <w:bCs/>
                <w:sz w:val="16"/>
                <w:szCs w:val="16"/>
              </w:rPr>
              <w:t xml:space="preserve"> app due to traffic being ciphered)</w:t>
            </w:r>
          </w:p>
          <w:p w14:paraId="0EA53EDC" w14:textId="77777777" w:rsidR="006213EF" w:rsidRDefault="006213EF">
            <w:pPr>
              <w:pStyle w:val="TAH"/>
              <w:spacing w:line="259" w:lineRule="auto"/>
              <w:jc w:val="left"/>
              <w:rPr>
                <w:b w:val="0"/>
                <w:bCs/>
                <w:sz w:val="16"/>
                <w:szCs w:val="16"/>
              </w:rPr>
            </w:pPr>
          </w:p>
          <w:p w14:paraId="74693225" w14:textId="77777777" w:rsidR="006213EF" w:rsidRDefault="00000000">
            <w:pPr>
              <w:pStyle w:val="TAH"/>
              <w:spacing w:line="259" w:lineRule="auto"/>
              <w:jc w:val="left"/>
              <w:rPr>
                <w:b w:val="0"/>
                <w:bCs/>
                <w:sz w:val="16"/>
                <w:szCs w:val="16"/>
              </w:rPr>
            </w:pPr>
            <w:r>
              <w:rPr>
                <w:b w:val="0"/>
                <w:bCs/>
                <w:sz w:val="16"/>
                <w:szCs w:val="16"/>
              </w:rPr>
              <w:t xml:space="preserve">[Nokia] we are also planning to resubmit the </w:t>
            </w:r>
            <w:proofErr w:type="spellStart"/>
            <w:r>
              <w:rPr>
                <w:b w:val="0"/>
                <w:bCs/>
                <w:sz w:val="16"/>
                <w:szCs w:val="16"/>
              </w:rPr>
              <w:t>IPSec</w:t>
            </w:r>
            <w:proofErr w:type="spellEnd"/>
            <w:r>
              <w:rPr>
                <w:b w:val="0"/>
                <w:bCs/>
                <w:sz w:val="16"/>
                <w:szCs w:val="16"/>
              </w:rPr>
              <w:t xml:space="preserve"> based solution as an alternative.</w:t>
            </w:r>
          </w:p>
          <w:p w14:paraId="02B5A670" w14:textId="77777777" w:rsidR="006213EF" w:rsidRDefault="00000000">
            <w:pPr>
              <w:pStyle w:val="TAH"/>
              <w:spacing w:line="259" w:lineRule="auto"/>
              <w:jc w:val="left"/>
              <w:rPr>
                <w:b w:val="0"/>
                <w:bCs/>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0DBEC6DF" w14:textId="77777777" w:rsidR="006213EF" w:rsidRDefault="006213EF">
            <w:pPr>
              <w:pStyle w:val="TAH"/>
              <w:spacing w:line="259" w:lineRule="auto"/>
              <w:jc w:val="left"/>
              <w:rPr>
                <w:b w:val="0"/>
                <w:bCs/>
                <w:sz w:val="16"/>
                <w:szCs w:val="16"/>
              </w:rPr>
            </w:pPr>
          </w:p>
        </w:tc>
      </w:tr>
      <w:tr w:rsidR="006213EF" w14:paraId="52DA25D5" w14:textId="77777777">
        <w:trPr>
          <w:cantSplit/>
        </w:trPr>
        <w:tc>
          <w:tcPr>
            <w:tcW w:w="2913" w:type="dxa"/>
          </w:tcPr>
          <w:p w14:paraId="2F1E2DAA" w14:textId="77777777" w:rsidR="006213EF" w:rsidRDefault="00000000">
            <w:pPr>
              <w:pStyle w:val="TAH"/>
              <w:spacing w:line="259" w:lineRule="auto"/>
              <w:jc w:val="left"/>
              <w:rPr>
                <w:sz w:val="16"/>
                <w:szCs w:val="16"/>
              </w:rPr>
            </w:pPr>
            <w:r>
              <w:rPr>
                <w:sz w:val="16"/>
                <w:szCs w:val="16"/>
              </w:rPr>
              <w:t>What is your preferred conclusion (</w:t>
            </w:r>
            <w:proofErr w:type="gramStart"/>
            <w:r>
              <w:rPr>
                <w:sz w:val="16"/>
                <w:szCs w:val="16"/>
              </w:rPr>
              <w:t>e.g.</w:t>
            </w:r>
            <w:proofErr w:type="gramEnd"/>
            <w:r>
              <w:rPr>
                <w:sz w:val="16"/>
                <w:szCs w:val="16"/>
              </w:rPr>
              <w:t xml:space="preserve"> solution#, agreeable principles) for this KI?</w:t>
            </w:r>
          </w:p>
        </w:tc>
        <w:tc>
          <w:tcPr>
            <w:tcW w:w="7247" w:type="dxa"/>
          </w:tcPr>
          <w:p w14:paraId="33CAADCC" w14:textId="77777777" w:rsidR="006213EF" w:rsidRDefault="00000000">
            <w:pPr>
              <w:pStyle w:val="TAH"/>
              <w:spacing w:line="259" w:lineRule="auto"/>
              <w:jc w:val="left"/>
              <w:rPr>
                <w:b w:val="0"/>
                <w:bCs/>
                <w:sz w:val="16"/>
                <w:szCs w:val="16"/>
              </w:rPr>
            </w:pPr>
            <w:r>
              <w:rPr>
                <w:b w:val="0"/>
                <w:bCs/>
                <w:sz w:val="16"/>
                <w:szCs w:val="16"/>
              </w:rPr>
              <w:t xml:space="preserve">[Nokia] IETF MASQUE based </w:t>
            </w:r>
            <w:proofErr w:type="gramStart"/>
            <w:r>
              <w:rPr>
                <w:b w:val="0"/>
                <w:bCs/>
                <w:sz w:val="16"/>
                <w:szCs w:val="16"/>
              </w:rPr>
              <w:t>tunnelling  (</w:t>
            </w:r>
            <w:proofErr w:type="gramEnd"/>
            <w:r>
              <w:rPr>
                <w:b w:val="0"/>
                <w:bCs/>
                <w:sz w:val="16"/>
                <w:szCs w:val="16"/>
              </w:rPr>
              <w:t>UDP-connect) based solution started from the UE (see above). Metadata defined in 3GPP (</w:t>
            </w:r>
            <w:proofErr w:type="spellStart"/>
            <w:r>
              <w:rPr>
                <w:b w:val="0"/>
                <w:bCs/>
                <w:sz w:val="16"/>
                <w:szCs w:val="16"/>
              </w:rPr>
              <w:t>SA4</w:t>
            </w:r>
            <w:proofErr w:type="spellEnd"/>
            <w:r>
              <w:rPr>
                <w:b w:val="0"/>
                <w:bCs/>
                <w:sz w:val="16"/>
                <w:szCs w:val="16"/>
              </w:rPr>
              <w:t>)</w:t>
            </w:r>
          </w:p>
          <w:p w14:paraId="017A3930" w14:textId="77777777" w:rsidR="006213EF" w:rsidRDefault="006213EF">
            <w:pPr>
              <w:pStyle w:val="TAH"/>
              <w:spacing w:line="259" w:lineRule="auto"/>
              <w:jc w:val="left"/>
              <w:rPr>
                <w:b w:val="0"/>
                <w:bCs/>
                <w:sz w:val="16"/>
                <w:szCs w:val="16"/>
              </w:rPr>
            </w:pPr>
          </w:p>
          <w:p w14:paraId="060D2A14" w14:textId="77777777" w:rsidR="006213EF" w:rsidRDefault="00000000">
            <w:pPr>
              <w:pStyle w:val="TAH"/>
              <w:spacing w:line="259" w:lineRule="auto"/>
              <w:jc w:val="left"/>
              <w:rPr>
                <w:b w:val="0"/>
                <w:bCs/>
                <w:sz w:val="16"/>
                <w:szCs w:val="16"/>
              </w:rPr>
            </w:pPr>
            <w:r>
              <w:rPr>
                <w:b w:val="0"/>
                <w:bCs/>
                <w:sz w:val="16"/>
                <w:szCs w:val="16"/>
              </w:rPr>
              <w:t xml:space="preserve">[Nokia] No </w:t>
            </w:r>
            <w:proofErr w:type="spellStart"/>
            <w:r>
              <w:rPr>
                <w:b w:val="0"/>
                <w:bCs/>
                <w:sz w:val="16"/>
                <w:szCs w:val="16"/>
              </w:rPr>
              <w:t>MoQ</w:t>
            </w:r>
            <w:proofErr w:type="spellEnd"/>
            <w:r>
              <w:rPr>
                <w:b w:val="0"/>
                <w:bCs/>
                <w:sz w:val="16"/>
                <w:szCs w:val="16"/>
              </w:rPr>
              <w:t xml:space="preserve"> based solutions as they are less generic and also less mature in </w:t>
            </w:r>
            <w:proofErr w:type="gramStart"/>
            <w:r>
              <w:rPr>
                <w:b w:val="0"/>
                <w:bCs/>
                <w:sz w:val="16"/>
                <w:szCs w:val="16"/>
              </w:rPr>
              <w:t>IETF</w:t>
            </w:r>
            <w:proofErr w:type="gramEnd"/>
          </w:p>
          <w:p w14:paraId="118CFB1D" w14:textId="77777777" w:rsidR="000D0C2C" w:rsidRDefault="000D0C2C">
            <w:pPr>
              <w:pStyle w:val="TAH"/>
              <w:spacing w:line="259" w:lineRule="auto"/>
              <w:jc w:val="left"/>
              <w:rPr>
                <w:b w:val="0"/>
                <w:bCs/>
                <w:sz w:val="16"/>
                <w:szCs w:val="16"/>
              </w:rPr>
            </w:pPr>
          </w:p>
          <w:p w14:paraId="48F0A441" w14:textId="688A468C" w:rsidR="000D0C2C" w:rsidRDefault="000D0C2C">
            <w:pPr>
              <w:pStyle w:val="TAH"/>
              <w:spacing w:line="259" w:lineRule="auto"/>
              <w:jc w:val="left"/>
              <w:rPr>
                <w:b w:val="0"/>
                <w:bCs/>
                <w:sz w:val="16"/>
                <w:szCs w:val="16"/>
              </w:rPr>
            </w:pPr>
            <w:r w:rsidRPr="00117C2A">
              <w:rPr>
                <w:sz w:val="16"/>
                <w:szCs w:val="16"/>
              </w:rPr>
              <w:t xml:space="preserve">[Lenovo] </w:t>
            </w:r>
            <w:r w:rsidRPr="00CE709C">
              <w:rPr>
                <w:b w:val="0"/>
                <w:bCs/>
                <w:sz w:val="16"/>
                <w:szCs w:val="16"/>
              </w:rPr>
              <w:t xml:space="preserve">Lenovo preferred option is to introduce a tunnelled connection over </w:t>
            </w:r>
            <w:proofErr w:type="spellStart"/>
            <w:r w:rsidRPr="00CE709C">
              <w:rPr>
                <w:b w:val="0"/>
                <w:bCs/>
                <w:sz w:val="16"/>
                <w:szCs w:val="16"/>
              </w:rPr>
              <w:t>N6</w:t>
            </w:r>
            <w:proofErr w:type="spellEnd"/>
            <w:r w:rsidRPr="00CE709C">
              <w:rPr>
                <w:b w:val="0"/>
                <w:bCs/>
                <w:sz w:val="16"/>
                <w:szCs w:val="16"/>
              </w:rPr>
              <w:t xml:space="preserve"> between PSA </w:t>
            </w:r>
            <w:proofErr w:type="spellStart"/>
            <w:r w:rsidRPr="00CE709C">
              <w:rPr>
                <w:b w:val="0"/>
                <w:bCs/>
                <w:sz w:val="16"/>
                <w:szCs w:val="16"/>
              </w:rPr>
              <w:t>UPF</w:t>
            </w:r>
            <w:proofErr w:type="spellEnd"/>
            <w:r w:rsidRPr="00CE709C">
              <w:rPr>
                <w:b w:val="0"/>
                <w:bCs/>
                <w:sz w:val="16"/>
                <w:szCs w:val="16"/>
              </w:rPr>
              <w:t xml:space="preserve"> and AS, which enables PSA </w:t>
            </w:r>
            <w:proofErr w:type="spellStart"/>
            <w:r w:rsidRPr="00CE709C">
              <w:rPr>
                <w:b w:val="0"/>
                <w:bCs/>
                <w:sz w:val="16"/>
                <w:szCs w:val="16"/>
              </w:rPr>
              <w:t>UPF</w:t>
            </w:r>
            <w:proofErr w:type="spellEnd"/>
            <w:r w:rsidRPr="00CE709C">
              <w:rPr>
                <w:b w:val="0"/>
                <w:bCs/>
                <w:sz w:val="16"/>
                <w:szCs w:val="16"/>
              </w:rPr>
              <w:t xml:space="preserve"> to obtain PDU set information either via HTTP datagrams or </w:t>
            </w:r>
            <w:proofErr w:type="spellStart"/>
            <w:r w:rsidRPr="00CE709C">
              <w:rPr>
                <w:b w:val="0"/>
                <w:bCs/>
                <w:sz w:val="16"/>
                <w:szCs w:val="16"/>
              </w:rPr>
              <w:t>GTP</w:t>
            </w:r>
            <w:proofErr w:type="spellEnd"/>
            <w:r w:rsidRPr="00CE709C">
              <w:rPr>
                <w:b w:val="0"/>
                <w:bCs/>
                <w:sz w:val="16"/>
                <w:szCs w:val="16"/>
              </w:rPr>
              <w:t xml:space="preserve">-U header, e.g., </w:t>
            </w:r>
            <w:proofErr w:type="spellStart"/>
            <w:r w:rsidRPr="00CE709C">
              <w:rPr>
                <w:b w:val="0"/>
                <w:bCs/>
                <w:sz w:val="16"/>
                <w:szCs w:val="16"/>
              </w:rPr>
              <w:t>solution#24-26</w:t>
            </w:r>
            <w:proofErr w:type="spellEnd"/>
          </w:p>
        </w:tc>
      </w:tr>
    </w:tbl>
    <w:p w14:paraId="15EA47FB" w14:textId="77777777" w:rsidR="006213EF" w:rsidRDefault="006213EF">
      <w:pPr>
        <w:pStyle w:val="TAH"/>
        <w:spacing w:line="259" w:lineRule="auto"/>
        <w:jc w:val="left"/>
        <w:rPr>
          <w:sz w:val="16"/>
          <w:szCs w:val="16"/>
        </w:rPr>
      </w:pPr>
    </w:p>
    <w:p w14:paraId="57D8155D" w14:textId="77777777" w:rsidR="006213EF" w:rsidRDefault="00000000">
      <w:pPr>
        <w:pStyle w:val="TAH"/>
        <w:spacing w:line="259" w:lineRule="auto"/>
        <w:jc w:val="left"/>
        <w:rPr>
          <w:sz w:val="16"/>
          <w:szCs w:val="16"/>
        </w:rPr>
      </w:pPr>
      <w:r>
        <w:rPr>
          <w:sz w:val="16"/>
          <w:szCs w:val="16"/>
        </w:rPr>
        <w:t>Key Issue #3</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6427CDF" w14:textId="77777777">
        <w:trPr>
          <w:cantSplit/>
        </w:trPr>
        <w:tc>
          <w:tcPr>
            <w:tcW w:w="2913" w:type="dxa"/>
          </w:tcPr>
          <w:p w14:paraId="17B87EEF" w14:textId="77777777" w:rsidR="006213EF" w:rsidRDefault="00000000">
            <w:pPr>
              <w:pStyle w:val="TAH"/>
              <w:spacing w:line="259" w:lineRule="auto"/>
              <w:jc w:val="left"/>
              <w:rPr>
                <w:sz w:val="16"/>
                <w:szCs w:val="16"/>
              </w:rPr>
            </w:pPr>
            <w:r>
              <w:rPr>
                <w:sz w:val="16"/>
                <w:szCs w:val="16"/>
              </w:rPr>
              <w:lastRenderedPageBreak/>
              <w:t xml:space="preserve">(3): Leverage PDU Set QoS information for </w:t>
            </w:r>
            <w:proofErr w:type="spellStart"/>
            <w:r>
              <w:rPr>
                <w:sz w:val="16"/>
                <w:szCs w:val="16"/>
              </w:rPr>
              <w:t>DSCP</w:t>
            </w:r>
            <w:proofErr w:type="spellEnd"/>
            <w:r>
              <w:rPr>
                <w:sz w:val="16"/>
                <w:szCs w:val="16"/>
              </w:rPr>
              <w:t xml:space="preserve"> marking over </w:t>
            </w:r>
            <w:proofErr w:type="spellStart"/>
            <w:r>
              <w:rPr>
                <w:sz w:val="16"/>
                <w:szCs w:val="16"/>
              </w:rPr>
              <w:t>N3</w:t>
            </w:r>
            <w:proofErr w:type="spellEnd"/>
            <w:r>
              <w:rPr>
                <w:sz w:val="16"/>
                <w:szCs w:val="16"/>
              </w:rPr>
              <w:t>/</w:t>
            </w:r>
            <w:proofErr w:type="spellStart"/>
            <w:r>
              <w:rPr>
                <w:sz w:val="16"/>
                <w:szCs w:val="16"/>
              </w:rPr>
              <w:t>N9</w:t>
            </w:r>
            <w:proofErr w:type="spellEnd"/>
            <w:r>
              <w:rPr>
                <w:sz w:val="16"/>
                <w:szCs w:val="16"/>
              </w:rPr>
              <w:t xml:space="preserve"> in the transport network (Sol #13, #27)</w:t>
            </w:r>
          </w:p>
        </w:tc>
        <w:tc>
          <w:tcPr>
            <w:tcW w:w="7247" w:type="dxa"/>
          </w:tcPr>
          <w:p w14:paraId="0F7B2FFF" w14:textId="77777777" w:rsidR="006213EF" w:rsidRDefault="00000000">
            <w:pPr>
              <w:pStyle w:val="TAH"/>
              <w:spacing w:line="259" w:lineRule="auto"/>
              <w:jc w:val="left"/>
              <w:rPr>
                <w:b w:val="0"/>
                <w:sz w:val="16"/>
                <w:szCs w:val="16"/>
              </w:rPr>
            </w:pPr>
            <w:r>
              <w:rPr>
                <w:b w:val="0"/>
                <w:sz w:val="16"/>
                <w:szCs w:val="16"/>
              </w:rPr>
              <w:t xml:space="preserve">[Nokia] </w:t>
            </w:r>
            <w:proofErr w:type="spellStart"/>
            <w:r>
              <w:rPr>
                <w:b w:val="0"/>
                <w:sz w:val="16"/>
                <w:szCs w:val="16"/>
              </w:rPr>
              <w:t>DSCP</w:t>
            </w:r>
            <w:proofErr w:type="spellEnd"/>
            <w:r>
              <w:rPr>
                <w:b w:val="0"/>
                <w:sz w:val="16"/>
                <w:szCs w:val="16"/>
              </w:rPr>
              <w:t xml:space="preserve"> marking is done per PDU Set based on the PDU Set Importance either as determined by </w:t>
            </w:r>
            <w:proofErr w:type="spellStart"/>
            <w:r>
              <w:rPr>
                <w:b w:val="0"/>
                <w:sz w:val="16"/>
                <w:szCs w:val="16"/>
              </w:rPr>
              <w:t>UPF</w:t>
            </w:r>
            <w:proofErr w:type="spellEnd"/>
            <w:r>
              <w:rPr>
                <w:b w:val="0"/>
                <w:sz w:val="16"/>
                <w:szCs w:val="16"/>
              </w:rPr>
              <w:t xml:space="preserve"> or based on </w:t>
            </w:r>
            <w:proofErr w:type="spellStart"/>
            <w:r>
              <w:rPr>
                <w:b w:val="0"/>
                <w:sz w:val="16"/>
                <w:szCs w:val="16"/>
              </w:rPr>
              <w:t>SMF</w:t>
            </w:r>
            <w:proofErr w:type="spellEnd"/>
            <w:r>
              <w:rPr>
                <w:b w:val="0"/>
                <w:sz w:val="16"/>
                <w:szCs w:val="16"/>
              </w:rPr>
              <w:t xml:space="preserve"> configuration. </w:t>
            </w:r>
          </w:p>
          <w:p w14:paraId="375220B7" w14:textId="77777777" w:rsidR="000D0C2C" w:rsidRDefault="000D0C2C">
            <w:pPr>
              <w:pStyle w:val="TAH"/>
              <w:spacing w:line="259" w:lineRule="auto"/>
              <w:jc w:val="left"/>
              <w:rPr>
                <w:b w:val="0"/>
                <w:sz w:val="16"/>
                <w:szCs w:val="16"/>
              </w:rPr>
            </w:pPr>
          </w:p>
          <w:p w14:paraId="64BDD802" w14:textId="77777777" w:rsidR="000D0C2C" w:rsidRDefault="000D0C2C" w:rsidP="000D0C2C">
            <w:pPr>
              <w:pStyle w:val="TAH"/>
              <w:spacing w:line="259" w:lineRule="auto"/>
              <w:jc w:val="left"/>
              <w:rPr>
                <w:b w:val="0"/>
                <w:sz w:val="16"/>
                <w:szCs w:val="16"/>
              </w:rPr>
            </w:pPr>
          </w:p>
          <w:p w14:paraId="1BEA4AC1" w14:textId="6214A229" w:rsidR="000D0C2C" w:rsidRDefault="000D0C2C" w:rsidP="000D0C2C">
            <w:pPr>
              <w:pStyle w:val="TAH"/>
              <w:spacing w:line="259" w:lineRule="auto"/>
              <w:jc w:val="left"/>
              <w:rPr>
                <w:sz w:val="16"/>
                <w:szCs w:val="16"/>
              </w:rPr>
            </w:pPr>
            <w:r w:rsidRPr="00CE709C">
              <w:rPr>
                <w:bCs/>
                <w:sz w:val="16"/>
                <w:szCs w:val="16"/>
              </w:rPr>
              <w:t>[Lenovo]</w:t>
            </w:r>
            <w:r w:rsidRPr="00CE709C">
              <w:rPr>
                <w:b w:val="0"/>
                <w:sz w:val="16"/>
                <w:szCs w:val="16"/>
              </w:rPr>
              <w:t xml:space="preserve"> It makes sense that PSA </w:t>
            </w:r>
            <w:proofErr w:type="spellStart"/>
            <w:r w:rsidRPr="00CE709C">
              <w:rPr>
                <w:b w:val="0"/>
                <w:sz w:val="16"/>
                <w:szCs w:val="16"/>
              </w:rPr>
              <w:t>UPF</w:t>
            </w:r>
            <w:proofErr w:type="spellEnd"/>
            <w:r w:rsidRPr="00CE709C">
              <w:rPr>
                <w:b w:val="0"/>
                <w:sz w:val="16"/>
                <w:szCs w:val="16"/>
              </w:rPr>
              <w:t xml:space="preserve"> marks </w:t>
            </w:r>
            <w:proofErr w:type="spellStart"/>
            <w:r w:rsidRPr="00CE709C">
              <w:rPr>
                <w:b w:val="0"/>
                <w:sz w:val="16"/>
                <w:szCs w:val="16"/>
              </w:rPr>
              <w:t>DSCP</w:t>
            </w:r>
            <w:proofErr w:type="spellEnd"/>
            <w:r w:rsidRPr="00CE709C">
              <w:rPr>
                <w:b w:val="0"/>
                <w:sz w:val="16"/>
                <w:szCs w:val="16"/>
              </w:rPr>
              <w:t xml:space="preserve"> values based on PSI value of the PDU set.</w:t>
            </w:r>
          </w:p>
        </w:tc>
      </w:tr>
      <w:tr w:rsidR="006213EF" w14:paraId="1A905AB2" w14:textId="77777777">
        <w:trPr>
          <w:cantSplit/>
        </w:trPr>
        <w:tc>
          <w:tcPr>
            <w:tcW w:w="2913" w:type="dxa"/>
          </w:tcPr>
          <w:p w14:paraId="3FBD37AD"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590DB852" w14:textId="77777777" w:rsidR="006213EF" w:rsidRDefault="00000000">
            <w:pPr>
              <w:pStyle w:val="TAH"/>
              <w:spacing w:line="259" w:lineRule="auto"/>
              <w:jc w:val="left"/>
              <w:rPr>
                <w:b w:val="0"/>
                <w:sz w:val="16"/>
                <w:szCs w:val="16"/>
              </w:rPr>
            </w:pPr>
            <w:r>
              <w:rPr>
                <w:b w:val="0"/>
                <w:sz w:val="16"/>
                <w:szCs w:val="16"/>
              </w:rPr>
              <w:t xml:space="preserve">[Nokia] No new solution </w:t>
            </w:r>
          </w:p>
          <w:p w14:paraId="7E64FEC6" w14:textId="77777777" w:rsidR="006213EF" w:rsidRDefault="00000000">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038EDBBC" w14:textId="7CB1B1E1" w:rsidR="006213EF" w:rsidRDefault="000D0C2C">
            <w:pPr>
              <w:pStyle w:val="TAH"/>
              <w:spacing w:line="259" w:lineRule="auto"/>
              <w:jc w:val="left"/>
              <w:rPr>
                <w:sz w:val="16"/>
                <w:szCs w:val="16"/>
              </w:rPr>
            </w:pPr>
            <w:r>
              <w:rPr>
                <w:sz w:val="16"/>
                <w:szCs w:val="16"/>
              </w:rPr>
              <w:t>[</w:t>
            </w:r>
            <w:r w:rsidRPr="00CE709C">
              <w:rPr>
                <w:sz w:val="16"/>
                <w:szCs w:val="16"/>
              </w:rPr>
              <w:t>Lenovo]</w:t>
            </w:r>
            <w:r>
              <w:rPr>
                <w:sz w:val="16"/>
                <w:szCs w:val="16"/>
              </w:rPr>
              <w:t xml:space="preserve"> </w:t>
            </w:r>
            <w:r w:rsidRPr="00CE709C">
              <w:rPr>
                <w:b w:val="0"/>
                <w:bCs/>
                <w:sz w:val="16"/>
                <w:szCs w:val="16"/>
              </w:rPr>
              <w:t xml:space="preserve">Yes. If active discard by RAN due to </w:t>
            </w:r>
            <w:proofErr w:type="spellStart"/>
            <w:r w:rsidRPr="00CE709C">
              <w:rPr>
                <w:b w:val="0"/>
                <w:bCs/>
                <w:sz w:val="16"/>
                <w:szCs w:val="16"/>
              </w:rPr>
              <w:t>FEC</w:t>
            </w:r>
            <w:proofErr w:type="spellEnd"/>
            <w:r w:rsidRPr="00CE709C">
              <w:rPr>
                <w:b w:val="0"/>
                <w:bCs/>
                <w:sz w:val="16"/>
                <w:szCs w:val="16"/>
              </w:rPr>
              <w:t xml:space="preserve"> is considered, PSA </w:t>
            </w:r>
            <w:proofErr w:type="spellStart"/>
            <w:r w:rsidRPr="00CE709C">
              <w:rPr>
                <w:b w:val="0"/>
                <w:bCs/>
                <w:sz w:val="16"/>
                <w:szCs w:val="16"/>
              </w:rPr>
              <w:t>UPF</w:t>
            </w:r>
            <w:proofErr w:type="spellEnd"/>
            <w:r w:rsidRPr="00CE709C">
              <w:rPr>
                <w:b w:val="0"/>
                <w:bCs/>
                <w:sz w:val="16"/>
                <w:szCs w:val="16"/>
              </w:rPr>
              <w:t xml:space="preserve"> may mark different </w:t>
            </w:r>
            <w:proofErr w:type="spellStart"/>
            <w:r w:rsidRPr="00CE709C">
              <w:rPr>
                <w:b w:val="0"/>
                <w:bCs/>
                <w:sz w:val="16"/>
                <w:szCs w:val="16"/>
              </w:rPr>
              <w:t>DSCP</w:t>
            </w:r>
            <w:proofErr w:type="spellEnd"/>
            <w:r w:rsidRPr="00CE709C">
              <w:rPr>
                <w:b w:val="0"/>
                <w:bCs/>
                <w:sz w:val="16"/>
                <w:szCs w:val="16"/>
              </w:rPr>
              <w:t xml:space="preserve"> values based on source/repair packet even for the same PSI value.</w:t>
            </w:r>
          </w:p>
        </w:tc>
      </w:tr>
      <w:tr w:rsidR="006213EF" w14:paraId="7BECED20" w14:textId="77777777">
        <w:trPr>
          <w:cantSplit/>
        </w:trPr>
        <w:tc>
          <w:tcPr>
            <w:tcW w:w="2913" w:type="dxa"/>
          </w:tcPr>
          <w:p w14:paraId="2EF41643" w14:textId="77777777" w:rsidR="006213EF" w:rsidRDefault="00000000">
            <w:pPr>
              <w:pStyle w:val="TAH"/>
              <w:spacing w:line="259" w:lineRule="auto"/>
              <w:jc w:val="left"/>
              <w:rPr>
                <w:sz w:val="16"/>
                <w:szCs w:val="16"/>
              </w:rPr>
            </w:pPr>
            <w:r>
              <w:rPr>
                <w:sz w:val="16"/>
                <w:szCs w:val="16"/>
              </w:rPr>
              <w:t>What is your preferred conclusion (</w:t>
            </w:r>
            <w:proofErr w:type="gramStart"/>
            <w:r>
              <w:rPr>
                <w:sz w:val="16"/>
                <w:szCs w:val="16"/>
              </w:rPr>
              <w:t>e.g.</w:t>
            </w:r>
            <w:proofErr w:type="gramEnd"/>
            <w:r>
              <w:rPr>
                <w:sz w:val="16"/>
                <w:szCs w:val="16"/>
              </w:rPr>
              <w:t xml:space="preserve"> solution#, agreeable principles) for this KI?</w:t>
            </w:r>
          </w:p>
        </w:tc>
        <w:tc>
          <w:tcPr>
            <w:tcW w:w="7247" w:type="dxa"/>
          </w:tcPr>
          <w:p w14:paraId="6506D9A3" w14:textId="77777777" w:rsidR="006213EF" w:rsidRDefault="00000000">
            <w:pPr>
              <w:spacing w:after="0" w:line="259" w:lineRule="auto"/>
              <w:rPr>
                <w:rFonts w:ascii="Arial" w:eastAsia="Arial" w:hAnsi="Arial" w:cs="Arial"/>
                <w:sz w:val="16"/>
                <w:szCs w:val="16"/>
              </w:rPr>
            </w:pPr>
            <w:r>
              <w:rPr>
                <w:rFonts w:ascii="Arial" w:eastAsia="Arial" w:hAnsi="Arial" w:cs="Arial"/>
                <w:b/>
                <w:bCs/>
                <w:sz w:val="16"/>
                <w:szCs w:val="16"/>
              </w:rPr>
              <w:t xml:space="preserve">[Nokia] Solution #13 Multiple </w:t>
            </w:r>
            <w:proofErr w:type="spellStart"/>
            <w:r>
              <w:rPr>
                <w:rFonts w:ascii="Arial" w:eastAsia="Arial" w:hAnsi="Arial" w:cs="Arial"/>
                <w:b/>
                <w:bCs/>
                <w:sz w:val="16"/>
                <w:szCs w:val="16"/>
              </w:rPr>
              <w:t>DSCP</w:t>
            </w:r>
            <w:proofErr w:type="spellEnd"/>
            <w:r>
              <w:rPr>
                <w:rFonts w:ascii="Arial" w:eastAsia="Arial" w:hAnsi="Arial" w:cs="Arial"/>
                <w:b/>
                <w:bCs/>
                <w:sz w:val="16"/>
                <w:szCs w:val="16"/>
              </w:rPr>
              <w:t xml:space="preserve"> markings per QoS Flow. </w:t>
            </w:r>
            <w:proofErr w:type="spellStart"/>
            <w:r>
              <w:rPr>
                <w:rFonts w:ascii="Arial" w:eastAsia="Arial" w:hAnsi="Arial" w:cs="Arial"/>
                <w:sz w:val="16"/>
                <w:szCs w:val="16"/>
              </w:rPr>
              <w:t>DSCP</w:t>
            </w:r>
            <w:proofErr w:type="spellEnd"/>
            <w:r>
              <w:rPr>
                <w:rFonts w:ascii="Arial" w:eastAsia="Arial" w:hAnsi="Arial" w:cs="Arial"/>
                <w:sz w:val="16"/>
                <w:szCs w:val="16"/>
              </w:rPr>
              <w:t xml:space="preserve"> marking is done per PDU Set based on the PDU Set Importance either as determined by </w:t>
            </w:r>
            <w:proofErr w:type="spellStart"/>
            <w:r>
              <w:rPr>
                <w:rFonts w:ascii="Arial" w:eastAsia="Arial" w:hAnsi="Arial" w:cs="Arial"/>
                <w:sz w:val="16"/>
                <w:szCs w:val="16"/>
              </w:rPr>
              <w:t>UPF</w:t>
            </w:r>
            <w:proofErr w:type="spellEnd"/>
            <w:r>
              <w:rPr>
                <w:rFonts w:ascii="Arial" w:eastAsia="Arial" w:hAnsi="Arial" w:cs="Arial"/>
                <w:sz w:val="16"/>
                <w:szCs w:val="16"/>
              </w:rPr>
              <w:t xml:space="preserve"> or based on </w:t>
            </w:r>
            <w:proofErr w:type="spellStart"/>
            <w:r>
              <w:rPr>
                <w:rFonts w:ascii="Arial" w:eastAsia="Arial" w:hAnsi="Arial" w:cs="Arial"/>
                <w:sz w:val="16"/>
                <w:szCs w:val="16"/>
              </w:rPr>
              <w:t>SMF</w:t>
            </w:r>
            <w:proofErr w:type="spellEnd"/>
            <w:r>
              <w:rPr>
                <w:rFonts w:ascii="Arial" w:eastAsia="Arial" w:hAnsi="Arial" w:cs="Arial"/>
                <w:sz w:val="16"/>
                <w:szCs w:val="16"/>
              </w:rPr>
              <w:t xml:space="preserve"> configuration.</w:t>
            </w:r>
          </w:p>
          <w:p w14:paraId="52D81F20" w14:textId="77777777" w:rsidR="006213EF" w:rsidRDefault="00000000">
            <w:pPr>
              <w:spacing w:after="0" w:line="259" w:lineRule="auto"/>
              <w:rPr>
                <w:rFonts w:ascii="Arial" w:eastAsia="Arial" w:hAnsi="Arial" w:cs="Arial"/>
                <w:sz w:val="16"/>
                <w:szCs w:val="16"/>
              </w:rPr>
            </w:pPr>
            <w:r>
              <w:rPr>
                <w:rFonts w:ascii="Arial" w:eastAsia="Arial" w:hAnsi="Arial" w:cs="Arial"/>
                <w:sz w:val="16"/>
                <w:szCs w:val="16"/>
              </w:rPr>
              <w:t xml:space="preserve"> Do not prefer </w:t>
            </w:r>
            <w:proofErr w:type="spellStart"/>
            <w:r>
              <w:rPr>
                <w:rFonts w:ascii="Arial" w:eastAsia="Arial" w:hAnsi="Arial" w:cs="Arial"/>
                <w:sz w:val="16"/>
                <w:szCs w:val="16"/>
              </w:rPr>
              <w:t>DSCP</w:t>
            </w:r>
            <w:proofErr w:type="spellEnd"/>
            <w:r>
              <w:rPr>
                <w:rFonts w:ascii="Arial" w:eastAsia="Arial" w:hAnsi="Arial" w:cs="Arial"/>
                <w:sz w:val="16"/>
                <w:szCs w:val="16"/>
              </w:rPr>
              <w:t xml:space="preserve"> marking based on </w:t>
            </w:r>
            <w:proofErr w:type="spellStart"/>
            <w:r>
              <w:rPr>
                <w:rFonts w:ascii="Arial" w:eastAsia="Arial" w:hAnsi="Arial" w:cs="Arial"/>
                <w:sz w:val="16"/>
                <w:szCs w:val="16"/>
              </w:rPr>
              <w:t>EoDB</w:t>
            </w:r>
            <w:proofErr w:type="spellEnd"/>
            <w:r>
              <w:rPr>
                <w:rFonts w:ascii="Arial" w:eastAsia="Arial" w:hAnsi="Arial" w:cs="Arial"/>
                <w:sz w:val="16"/>
                <w:szCs w:val="16"/>
              </w:rPr>
              <w:t xml:space="preserve"> (drop of the packet with </w:t>
            </w:r>
            <w:proofErr w:type="spellStart"/>
            <w:r>
              <w:rPr>
                <w:rFonts w:ascii="Arial" w:eastAsia="Arial" w:hAnsi="Arial" w:cs="Arial"/>
                <w:sz w:val="16"/>
                <w:szCs w:val="16"/>
              </w:rPr>
              <w:t>EoDB</w:t>
            </w:r>
            <w:proofErr w:type="spellEnd"/>
            <w:r>
              <w:rPr>
                <w:rFonts w:ascii="Arial" w:eastAsia="Arial" w:hAnsi="Arial" w:cs="Arial"/>
                <w:sz w:val="16"/>
                <w:szCs w:val="16"/>
              </w:rPr>
              <w:t xml:space="preserve"> may also happen, so it is unnecessary to assign a dedicated </w:t>
            </w:r>
            <w:proofErr w:type="spellStart"/>
            <w:r>
              <w:rPr>
                <w:rFonts w:ascii="Arial" w:eastAsia="Arial" w:hAnsi="Arial" w:cs="Arial"/>
                <w:sz w:val="16"/>
                <w:szCs w:val="16"/>
              </w:rPr>
              <w:t>DSCP</w:t>
            </w:r>
            <w:proofErr w:type="spellEnd"/>
            <w:r>
              <w:rPr>
                <w:rFonts w:ascii="Arial" w:eastAsia="Arial" w:hAnsi="Arial" w:cs="Arial"/>
                <w:sz w:val="16"/>
                <w:szCs w:val="16"/>
              </w:rPr>
              <w:t xml:space="preserve"> value. Also assigning </w:t>
            </w:r>
            <w:proofErr w:type="spellStart"/>
            <w:r>
              <w:rPr>
                <w:rFonts w:ascii="Arial" w:eastAsia="Arial" w:hAnsi="Arial" w:cs="Arial"/>
                <w:sz w:val="16"/>
                <w:szCs w:val="16"/>
              </w:rPr>
              <w:t>DSCP</w:t>
            </w:r>
            <w:proofErr w:type="spellEnd"/>
            <w:r>
              <w:rPr>
                <w:rFonts w:ascii="Arial" w:eastAsia="Arial" w:hAnsi="Arial" w:cs="Arial"/>
                <w:sz w:val="16"/>
                <w:szCs w:val="16"/>
              </w:rPr>
              <w:t xml:space="preserve"> for a dedicated PDU brings complexity in </w:t>
            </w:r>
            <w:proofErr w:type="spellStart"/>
            <w:r>
              <w:rPr>
                <w:rFonts w:ascii="Arial" w:eastAsia="Arial" w:hAnsi="Arial" w:cs="Arial"/>
                <w:sz w:val="16"/>
                <w:szCs w:val="16"/>
              </w:rPr>
              <w:t>UPF</w:t>
            </w:r>
            <w:proofErr w:type="spellEnd"/>
            <w:r>
              <w:rPr>
                <w:rFonts w:ascii="Arial" w:eastAsia="Arial" w:hAnsi="Arial" w:cs="Arial"/>
                <w:sz w:val="16"/>
                <w:szCs w:val="16"/>
              </w:rPr>
              <w:t>).</w:t>
            </w:r>
          </w:p>
          <w:p w14:paraId="482EF175" w14:textId="77777777" w:rsidR="006213EF" w:rsidRDefault="006213EF">
            <w:pPr>
              <w:pStyle w:val="TAH"/>
              <w:spacing w:line="259" w:lineRule="auto"/>
              <w:jc w:val="left"/>
              <w:rPr>
                <w:sz w:val="16"/>
                <w:szCs w:val="16"/>
              </w:rPr>
            </w:pPr>
          </w:p>
          <w:p w14:paraId="4BF1DF62" w14:textId="77777777" w:rsidR="006213EF" w:rsidRDefault="00000000">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proofErr w:type="spellStart"/>
            <w:r>
              <w:rPr>
                <w:rFonts w:eastAsia="Malgun Gothic"/>
                <w:b w:val="0"/>
                <w:sz w:val="16"/>
                <w:szCs w:val="16"/>
                <w:lang w:eastAsia="ko-KR"/>
              </w:rPr>
              <w:t>LGE</w:t>
            </w:r>
            <w:proofErr w:type="spellEnd"/>
            <w:r>
              <w:rPr>
                <w:rFonts w:eastAsia="Malgun Gothic" w:hint="eastAsia"/>
                <w:b w:val="0"/>
                <w:sz w:val="16"/>
                <w:szCs w:val="16"/>
                <w:lang w:eastAsia="ko-KR"/>
              </w:rPr>
              <w:t>]</w:t>
            </w:r>
            <w:r>
              <w:rPr>
                <w:rFonts w:eastAsia="Malgun Gothic"/>
                <w:b w:val="0"/>
                <w:sz w:val="16"/>
                <w:szCs w:val="16"/>
                <w:lang w:eastAsia="ko-KR"/>
              </w:rPr>
              <w:t xml:space="preserve"> - </w:t>
            </w:r>
            <w:proofErr w:type="spellStart"/>
            <w:r>
              <w:rPr>
                <w:rFonts w:eastAsia="Malgun Gothic"/>
                <w:b w:val="0"/>
                <w:sz w:val="16"/>
                <w:szCs w:val="16"/>
                <w:lang w:eastAsia="ko-KR"/>
              </w:rPr>
              <w:t>Solution#13</w:t>
            </w:r>
            <w:proofErr w:type="spellEnd"/>
            <w:r>
              <w:rPr>
                <w:rFonts w:eastAsia="Malgun Gothic"/>
                <w:b w:val="0"/>
                <w:sz w:val="16"/>
                <w:szCs w:val="16"/>
                <w:lang w:eastAsia="ko-KR"/>
              </w:rPr>
              <w:t xml:space="preserve">, The legacy </w:t>
            </w:r>
            <w:proofErr w:type="spellStart"/>
            <w:r>
              <w:rPr>
                <w:rFonts w:eastAsia="Malgun Gothic"/>
                <w:b w:val="0"/>
                <w:sz w:val="16"/>
                <w:szCs w:val="16"/>
                <w:lang w:eastAsia="ko-KR"/>
              </w:rPr>
              <w:t>5GS</w:t>
            </w:r>
            <w:proofErr w:type="spellEnd"/>
            <w:r>
              <w:rPr>
                <w:rFonts w:eastAsia="Malgun Gothic"/>
                <w:b w:val="0"/>
                <w:sz w:val="16"/>
                <w:szCs w:val="16"/>
                <w:lang w:eastAsia="ko-KR"/>
              </w:rPr>
              <w:t xml:space="preserve"> considers </w:t>
            </w:r>
            <w:proofErr w:type="spellStart"/>
            <w:r>
              <w:rPr>
                <w:rFonts w:eastAsia="Malgun Gothic"/>
                <w:b w:val="0"/>
                <w:sz w:val="16"/>
                <w:szCs w:val="16"/>
                <w:lang w:eastAsia="ko-KR"/>
              </w:rPr>
              <w:t>5QI</w:t>
            </w:r>
            <w:proofErr w:type="spellEnd"/>
            <w:r>
              <w:rPr>
                <w:rFonts w:eastAsia="Malgun Gothic"/>
                <w:b w:val="0"/>
                <w:sz w:val="16"/>
                <w:szCs w:val="16"/>
                <w:lang w:eastAsia="ko-KR"/>
              </w:rPr>
              <w:t xml:space="preserve">, Priority Level and optionally the ARP priority level for the transport level marking. The enhancement in addition to consider the PDU Set Importance based on the mapping information between PSI and </w:t>
            </w:r>
            <w:proofErr w:type="spellStart"/>
            <w:r>
              <w:rPr>
                <w:rFonts w:eastAsia="Malgun Gothic"/>
                <w:b w:val="0"/>
                <w:sz w:val="16"/>
                <w:szCs w:val="16"/>
                <w:lang w:eastAsia="ko-KR"/>
              </w:rPr>
              <w:t>DSCP</w:t>
            </w:r>
            <w:proofErr w:type="spellEnd"/>
            <w:r>
              <w:rPr>
                <w:rFonts w:eastAsia="Malgun Gothic"/>
                <w:b w:val="0"/>
                <w:sz w:val="16"/>
                <w:szCs w:val="16"/>
                <w:lang w:eastAsia="ko-KR"/>
              </w:rPr>
              <w:t xml:space="preserve"> value is sufficient.</w:t>
            </w:r>
          </w:p>
          <w:p w14:paraId="19139031" w14:textId="77777777" w:rsidR="006213EF" w:rsidRDefault="006213EF">
            <w:pPr>
              <w:pStyle w:val="TAH"/>
              <w:spacing w:line="259" w:lineRule="auto"/>
              <w:jc w:val="left"/>
              <w:rPr>
                <w:rFonts w:eastAsia="Malgun Gothic"/>
                <w:b w:val="0"/>
                <w:sz w:val="16"/>
                <w:szCs w:val="16"/>
                <w:lang w:eastAsia="ko-KR"/>
              </w:rPr>
            </w:pPr>
          </w:p>
          <w:p w14:paraId="3D59C60D" w14:textId="77777777" w:rsidR="006213EF" w:rsidRDefault="00000000">
            <w:pPr>
              <w:pStyle w:val="TAH"/>
              <w:spacing w:line="259" w:lineRule="auto"/>
              <w:jc w:val="left"/>
              <w:rPr>
                <w:b w:val="0"/>
                <w:bCs/>
                <w:sz w:val="16"/>
                <w:szCs w:val="16"/>
                <w:lang w:val="en-US"/>
              </w:rPr>
            </w:pPr>
            <w:r>
              <w:rPr>
                <w:b w:val="0"/>
                <w:bCs/>
                <w:sz w:val="16"/>
                <w:szCs w:val="16"/>
                <w:lang w:val="en-US"/>
              </w:rPr>
              <w:t>[Tencent]</w:t>
            </w:r>
            <w:r>
              <w:rPr>
                <w:sz w:val="16"/>
                <w:szCs w:val="16"/>
                <w:lang w:val="en-US"/>
              </w:rPr>
              <w:t xml:space="preserve"> </w:t>
            </w:r>
            <w:proofErr w:type="spellStart"/>
            <w:r>
              <w:rPr>
                <w:b w:val="0"/>
                <w:bCs/>
                <w:sz w:val="16"/>
                <w:szCs w:val="16"/>
                <w:lang w:val="en-US"/>
              </w:rPr>
              <w:t>Sol#13</w:t>
            </w:r>
            <w:proofErr w:type="spellEnd"/>
            <w:r>
              <w:rPr>
                <w:b w:val="0"/>
                <w:bCs/>
                <w:sz w:val="16"/>
                <w:szCs w:val="16"/>
                <w:lang w:val="en-US"/>
              </w:rPr>
              <w:t xml:space="preserve"> and </w:t>
            </w:r>
            <w:proofErr w:type="spellStart"/>
            <w:r>
              <w:rPr>
                <w:b w:val="0"/>
                <w:bCs/>
                <w:sz w:val="16"/>
                <w:szCs w:val="16"/>
                <w:lang w:val="en-US"/>
              </w:rPr>
              <w:t>Sol#27</w:t>
            </w:r>
            <w:proofErr w:type="spellEnd"/>
            <w:r>
              <w:rPr>
                <w:b w:val="0"/>
                <w:bCs/>
                <w:sz w:val="16"/>
                <w:szCs w:val="16"/>
                <w:lang w:val="en-US"/>
              </w:rPr>
              <w:t xml:space="preserve"> are not completely exclusive.  </w:t>
            </w:r>
            <w:proofErr w:type="spellStart"/>
            <w:r>
              <w:rPr>
                <w:b w:val="0"/>
                <w:bCs/>
                <w:sz w:val="16"/>
                <w:szCs w:val="16"/>
                <w:lang w:val="en-US"/>
              </w:rPr>
              <w:t>Solution#27</w:t>
            </w:r>
            <w:proofErr w:type="spellEnd"/>
            <w:r>
              <w:rPr>
                <w:b w:val="0"/>
                <w:bCs/>
                <w:sz w:val="16"/>
                <w:szCs w:val="16"/>
                <w:lang w:val="en-US"/>
              </w:rPr>
              <w:t xml:space="preserve"> is more related to how encrypted </w:t>
            </w:r>
            <w:proofErr w:type="spellStart"/>
            <w:r>
              <w:rPr>
                <w:b w:val="0"/>
                <w:bCs/>
                <w:sz w:val="16"/>
                <w:szCs w:val="16"/>
                <w:lang w:val="en-US"/>
              </w:rPr>
              <w:t>XRM</w:t>
            </w:r>
            <w:proofErr w:type="spellEnd"/>
            <w:r>
              <w:rPr>
                <w:b w:val="0"/>
                <w:bCs/>
                <w:sz w:val="16"/>
                <w:szCs w:val="16"/>
                <w:lang w:val="en-US"/>
              </w:rPr>
              <w:t xml:space="preserve"> traffic can be mapped.  We suggest </w:t>
            </w:r>
            <w:proofErr w:type="gramStart"/>
            <w:r>
              <w:rPr>
                <w:b w:val="0"/>
                <w:bCs/>
                <w:sz w:val="16"/>
                <w:szCs w:val="16"/>
                <w:lang w:val="en-US"/>
              </w:rPr>
              <w:t>to resolve</w:t>
            </w:r>
            <w:proofErr w:type="gramEnd"/>
            <w:r>
              <w:rPr>
                <w:b w:val="0"/>
                <w:bCs/>
                <w:sz w:val="16"/>
                <w:szCs w:val="16"/>
                <w:lang w:val="en-US"/>
              </w:rPr>
              <w:t xml:space="preserve"> </w:t>
            </w:r>
            <w:proofErr w:type="spellStart"/>
            <w:r>
              <w:rPr>
                <w:b w:val="0"/>
                <w:bCs/>
                <w:sz w:val="16"/>
                <w:szCs w:val="16"/>
                <w:lang w:val="en-US"/>
              </w:rPr>
              <w:t>ENs</w:t>
            </w:r>
            <w:proofErr w:type="spellEnd"/>
            <w:r>
              <w:rPr>
                <w:b w:val="0"/>
                <w:bCs/>
                <w:sz w:val="16"/>
                <w:szCs w:val="16"/>
                <w:lang w:val="en-US"/>
              </w:rPr>
              <w:t xml:space="preserve"> for both two solutions in April meeting and make a </w:t>
            </w:r>
            <w:proofErr w:type="spellStart"/>
            <w:r>
              <w:rPr>
                <w:b w:val="0"/>
                <w:bCs/>
                <w:sz w:val="16"/>
                <w:szCs w:val="16"/>
                <w:lang w:val="en-US"/>
              </w:rPr>
              <w:t>decsion</w:t>
            </w:r>
            <w:proofErr w:type="spellEnd"/>
            <w:r>
              <w:rPr>
                <w:b w:val="0"/>
                <w:bCs/>
                <w:sz w:val="16"/>
                <w:szCs w:val="16"/>
                <w:lang w:val="en-US"/>
              </w:rPr>
              <w:t xml:space="preserve"> in May meeting.</w:t>
            </w:r>
          </w:p>
          <w:p w14:paraId="380FC50D" w14:textId="77777777" w:rsidR="000D0C2C" w:rsidRDefault="000D0C2C" w:rsidP="000D0C2C">
            <w:pPr>
              <w:pStyle w:val="TAH"/>
              <w:spacing w:line="259" w:lineRule="auto"/>
              <w:jc w:val="left"/>
              <w:rPr>
                <w:rFonts w:eastAsia="Malgun Gothic"/>
                <w:b w:val="0"/>
                <w:sz w:val="16"/>
                <w:szCs w:val="16"/>
                <w:lang w:eastAsia="ko-KR"/>
              </w:rPr>
            </w:pPr>
          </w:p>
          <w:p w14:paraId="1E8F5642" w14:textId="500765E1" w:rsidR="000D0C2C" w:rsidRDefault="000D0C2C" w:rsidP="000D0C2C">
            <w:pPr>
              <w:pStyle w:val="TAH"/>
              <w:spacing w:line="259" w:lineRule="auto"/>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 xml:space="preserve">The basic principle is that PSA </w:t>
            </w:r>
            <w:proofErr w:type="spellStart"/>
            <w:r w:rsidRPr="00CE709C">
              <w:rPr>
                <w:rFonts w:eastAsia="Malgun Gothic"/>
                <w:b w:val="0"/>
                <w:sz w:val="16"/>
                <w:szCs w:val="16"/>
                <w:lang w:eastAsia="ko-KR"/>
              </w:rPr>
              <w:t>UPF</w:t>
            </w:r>
            <w:proofErr w:type="spellEnd"/>
            <w:r w:rsidRPr="00CE709C">
              <w:rPr>
                <w:rFonts w:eastAsia="Malgun Gothic"/>
                <w:b w:val="0"/>
                <w:sz w:val="16"/>
                <w:szCs w:val="16"/>
                <w:lang w:eastAsia="ko-KR"/>
              </w:rPr>
              <w:t xml:space="preserve"> marks </w:t>
            </w:r>
            <w:proofErr w:type="spellStart"/>
            <w:r w:rsidRPr="00CE709C">
              <w:rPr>
                <w:rFonts w:eastAsia="Malgun Gothic"/>
                <w:b w:val="0"/>
                <w:sz w:val="16"/>
                <w:szCs w:val="16"/>
                <w:lang w:eastAsia="ko-KR"/>
              </w:rPr>
              <w:t>DSCP</w:t>
            </w:r>
            <w:proofErr w:type="spellEnd"/>
            <w:r w:rsidRPr="00CE709C">
              <w:rPr>
                <w:rFonts w:eastAsia="Malgun Gothic"/>
                <w:b w:val="0"/>
                <w:sz w:val="16"/>
                <w:szCs w:val="16"/>
                <w:lang w:eastAsia="ko-KR"/>
              </w:rPr>
              <w:t xml:space="preserve"> value based on PSI, e.g., solution 13. New solution should also be considered in case of active discard by RAN due to </w:t>
            </w:r>
            <w:proofErr w:type="spellStart"/>
            <w:r w:rsidRPr="00CE709C">
              <w:rPr>
                <w:rFonts w:eastAsia="Malgun Gothic"/>
                <w:b w:val="0"/>
                <w:sz w:val="16"/>
                <w:szCs w:val="16"/>
                <w:lang w:eastAsia="ko-KR"/>
              </w:rPr>
              <w:t>FEC</w:t>
            </w:r>
            <w:proofErr w:type="spellEnd"/>
          </w:p>
        </w:tc>
      </w:tr>
    </w:tbl>
    <w:p w14:paraId="4B51EBF2" w14:textId="77777777" w:rsidR="006213EF" w:rsidRDefault="006213EF">
      <w:pPr>
        <w:pStyle w:val="TAH"/>
        <w:spacing w:line="259" w:lineRule="auto"/>
        <w:jc w:val="left"/>
        <w:rPr>
          <w:sz w:val="16"/>
          <w:szCs w:val="16"/>
        </w:rPr>
      </w:pPr>
    </w:p>
    <w:p w14:paraId="20D57E8E" w14:textId="77777777" w:rsidR="006213EF" w:rsidRDefault="00000000">
      <w:pPr>
        <w:pStyle w:val="TAH"/>
        <w:spacing w:line="259" w:lineRule="auto"/>
        <w:jc w:val="left"/>
        <w:rPr>
          <w:sz w:val="16"/>
          <w:szCs w:val="16"/>
        </w:rPr>
      </w:pPr>
      <w:r>
        <w:rPr>
          <w:sz w:val="16"/>
          <w:szCs w:val="16"/>
        </w:rPr>
        <w:t>Key Issue #4</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0627583" w14:textId="77777777">
        <w:trPr>
          <w:cantSplit/>
        </w:trPr>
        <w:tc>
          <w:tcPr>
            <w:tcW w:w="2913" w:type="dxa"/>
          </w:tcPr>
          <w:p w14:paraId="3964C6AF" w14:textId="77777777" w:rsidR="006213EF" w:rsidRDefault="00000000">
            <w:pPr>
              <w:pStyle w:val="TAH"/>
              <w:spacing w:line="259" w:lineRule="auto"/>
              <w:jc w:val="left"/>
              <w:rPr>
                <w:sz w:val="16"/>
                <w:szCs w:val="16"/>
              </w:rPr>
            </w:pPr>
            <w:r>
              <w:rPr>
                <w:sz w:val="16"/>
                <w:szCs w:val="16"/>
              </w:rPr>
              <w:lastRenderedPageBreak/>
              <w:t>(4): Traffic detection and QoS flow mapping for multiplexed data flows (Sol #8, #9, #12, #14, #15, #27, #28, #29)</w:t>
            </w:r>
          </w:p>
        </w:tc>
        <w:tc>
          <w:tcPr>
            <w:tcW w:w="7247" w:type="dxa"/>
          </w:tcPr>
          <w:p w14:paraId="6A26EAC8" w14:textId="77777777" w:rsidR="006213EF" w:rsidRDefault="00000000">
            <w:pPr>
              <w:pStyle w:val="TAH"/>
              <w:spacing w:line="259" w:lineRule="auto"/>
              <w:jc w:val="left"/>
              <w:rPr>
                <w:b w:val="0"/>
                <w:sz w:val="16"/>
                <w:szCs w:val="16"/>
              </w:rPr>
            </w:pPr>
            <w:r>
              <w:rPr>
                <w:sz w:val="16"/>
                <w:szCs w:val="16"/>
              </w:rPr>
              <w:t>[</w:t>
            </w:r>
            <w:proofErr w:type="gramStart"/>
            <w:r>
              <w:rPr>
                <w:sz w:val="16"/>
                <w:szCs w:val="16"/>
              </w:rPr>
              <w:t xml:space="preserve">Nokia] </w:t>
            </w:r>
            <w:r>
              <w:rPr>
                <w:b w:val="0"/>
                <w:sz w:val="16"/>
                <w:szCs w:val="16"/>
              </w:rPr>
              <w:t xml:space="preserve"> -</w:t>
            </w:r>
            <w:proofErr w:type="gramEnd"/>
            <w:r>
              <w:rPr>
                <w:b w:val="0"/>
                <w:sz w:val="16"/>
                <w:szCs w:val="16"/>
              </w:rPr>
              <w:t xml:space="preserve"> Support Solution #29 – including extension of traffic flow description information from AF and expansion of PDR </w:t>
            </w:r>
            <w:proofErr w:type="spellStart"/>
            <w:r>
              <w:rPr>
                <w:b w:val="0"/>
                <w:sz w:val="16"/>
                <w:szCs w:val="16"/>
              </w:rPr>
              <w:t>PDI</w:t>
            </w:r>
            <w:proofErr w:type="spellEnd"/>
            <w:r>
              <w:rPr>
                <w:b w:val="0"/>
                <w:sz w:val="16"/>
                <w:szCs w:val="16"/>
              </w:rPr>
              <w:t xml:space="preserve"> to detect unencrypted multiplexed sub-streams so they can be mapped to different QoS flows. Support mapping of PDUs within a media sub-stream that do not belong to PDU Sets (lone PDUs) to a separate QoS flow if requested by the AF.</w:t>
            </w:r>
            <w:r>
              <w:rPr>
                <w:sz w:val="16"/>
                <w:szCs w:val="16"/>
              </w:rPr>
              <w:t xml:space="preserve"> </w:t>
            </w:r>
            <w:r>
              <w:rPr>
                <w:b w:val="0"/>
                <w:sz w:val="16"/>
                <w:szCs w:val="16"/>
              </w:rPr>
              <w:t>Also support encrypted multiplexed data flows by extending the flow description information so that the AF can target its QoS requirements to a specific encrypted sub-stream.</w:t>
            </w:r>
          </w:p>
          <w:p w14:paraId="7209F83C" w14:textId="77777777" w:rsidR="006213EF" w:rsidRDefault="00000000">
            <w:pPr>
              <w:pStyle w:val="TAH"/>
              <w:spacing w:line="259" w:lineRule="auto"/>
              <w:jc w:val="left"/>
              <w:rPr>
                <w:sz w:val="16"/>
                <w:szCs w:val="16"/>
              </w:rPr>
            </w:pPr>
            <w:r>
              <w:rPr>
                <w:b w:val="0"/>
                <w:sz w:val="16"/>
                <w:szCs w:val="16"/>
              </w:rPr>
              <w:t>The above involves extending the PDR’s Packet Detection Information and Packet Filter Set to include Application Layer fields such as the first byte of UDP, SSRC, Payload Type.</w:t>
            </w:r>
          </w:p>
          <w:p w14:paraId="673900E9" w14:textId="77777777" w:rsidR="000D0C2C" w:rsidRDefault="000D0C2C" w:rsidP="000D0C2C">
            <w:pPr>
              <w:pStyle w:val="TAH"/>
              <w:spacing w:line="259" w:lineRule="auto"/>
              <w:jc w:val="left"/>
              <w:rPr>
                <w:bCs/>
                <w:sz w:val="16"/>
                <w:szCs w:val="16"/>
              </w:rPr>
            </w:pPr>
          </w:p>
          <w:p w14:paraId="12814A58" w14:textId="7836BE8C" w:rsidR="000D0C2C" w:rsidRPr="00CE709C" w:rsidRDefault="000D0C2C" w:rsidP="000D0C2C">
            <w:pPr>
              <w:pStyle w:val="TAH"/>
              <w:spacing w:line="259" w:lineRule="auto"/>
              <w:jc w:val="left"/>
              <w:rPr>
                <w:b w:val="0"/>
                <w:sz w:val="16"/>
                <w:szCs w:val="16"/>
              </w:rPr>
            </w:pPr>
            <w:r>
              <w:rPr>
                <w:bCs/>
                <w:sz w:val="16"/>
                <w:szCs w:val="16"/>
              </w:rPr>
              <w:t>[</w:t>
            </w:r>
            <w:r w:rsidRPr="00CE709C">
              <w:rPr>
                <w:bCs/>
                <w:sz w:val="16"/>
                <w:szCs w:val="16"/>
              </w:rPr>
              <w:t>Lenovo]</w:t>
            </w:r>
            <w:r>
              <w:rPr>
                <w:bCs/>
                <w:sz w:val="16"/>
                <w:szCs w:val="16"/>
              </w:rPr>
              <w:t xml:space="preserve"> </w:t>
            </w:r>
            <w:r w:rsidRPr="00CE709C">
              <w:rPr>
                <w:b w:val="0"/>
                <w:sz w:val="16"/>
                <w:szCs w:val="16"/>
              </w:rPr>
              <w:t xml:space="preserve">There’re mainly two types of traffic detection and QoS flow mapping for multiplexed data flows. </w:t>
            </w:r>
            <w:proofErr w:type="spellStart"/>
            <w:r w:rsidRPr="00CE709C">
              <w:rPr>
                <w:b w:val="0"/>
                <w:sz w:val="16"/>
                <w:szCs w:val="16"/>
              </w:rPr>
              <w:t>Solution#28</w:t>
            </w:r>
            <w:proofErr w:type="spellEnd"/>
            <w:r w:rsidRPr="00CE709C">
              <w:rPr>
                <w:b w:val="0"/>
                <w:sz w:val="16"/>
                <w:szCs w:val="16"/>
              </w:rPr>
              <w:t xml:space="preserve"> proposes to perform QoS flow mapping based on existing parameters (e.g., PSI). Other solutions introduce new parameters for QoS flow mapping, e.g., track ID, OFC, stream info, media type, </w:t>
            </w:r>
            <w:proofErr w:type="spellStart"/>
            <w:r w:rsidRPr="00CE709C">
              <w:rPr>
                <w:b w:val="0"/>
                <w:sz w:val="16"/>
                <w:szCs w:val="16"/>
              </w:rPr>
              <w:t>QSC</w:t>
            </w:r>
            <w:proofErr w:type="spellEnd"/>
            <w:r w:rsidRPr="00CE709C">
              <w:rPr>
                <w:b w:val="0"/>
                <w:sz w:val="16"/>
                <w:szCs w:val="16"/>
              </w:rPr>
              <w:t xml:space="preserve">-ID etc. </w:t>
            </w:r>
          </w:p>
          <w:p w14:paraId="050DD37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the AF to include protocol details (</w:t>
            </w:r>
            <w:proofErr w:type="gramStart"/>
            <w:r w:rsidRPr="00CE709C">
              <w:rPr>
                <w:b w:val="0"/>
                <w:sz w:val="16"/>
                <w:szCs w:val="16"/>
              </w:rPr>
              <w:t>e.g.</w:t>
            </w:r>
            <w:proofErr w:type="gramEnd"/>
            <w:r w:rsidRPr="00CE709C">
              <w:rPr>
                <w:b w:val="0"/>
                <w:sz w:val="16"/>
                <w:szCs w:val="16"/>
              </w:rPr>
              <w:t xml:space="preserve"> payload type, SSRC info) would require feedback from </w:t>
            </w:r>
            <w:proofErr w:type="spellStart"/>
            <w:r w:rsidRPr="00CE709C">
              <w:rPr>
                <w:b w:val="0"/>
                <w:sz w:val="16"/>
                <w:szCs w:val="16"/>
              </w:rPr>
              <w:t>SA4</w:t>
            </w:r>
            <w:proofErr w:type="spellEnd"/>
            <w:r w:rsidRPr="00CE709C">
              <w:rPr>
                <w:b w:val="0"/>
                <w:sz w:val="16"/>
                <w:szCs w:val="16"/>
              </w:rPr>
              <w:t xml:space="preserve"> to clarify whether XR application server implementation would not alter these parameters regularly.</w:t>
            </w:r>
          </w:p>
          <w:p w14:paraId="7E75FFE6" w14:textId="77777777" w:rsidR="000D0C2C" w:rsidRPr="00CE709C" w:rsidRDefault="000D0C2C" w:rsidP="000D0C2C">
            <w:pPr>
              <w:pStyle w:val="TAH"/>
              <w:spacing w:line="259" w:lineRule="auto"/>
              <w:jc w:val="left"/>
              <w:rPr>
                <w:b w:val="0"/>
                <w:sz w:val="16"/>
                <w:szCs w:val="16"/>
              </w:rPr>
            </w:pPr>
            <w:r w:rsidRPr="00CE709C">
              <w:rPr>
                <w:b w:val="0"/>
                <w:sz w:val="16"/>
                <w:szCs w:val="16"/>
              </w:rPr>
              <w:t xml:space="preserve">Solutions proposing to leverage UDP-Options field would require feedback from </w:t>
            </w:r>
            <w:proofErr w:type="spellStart"/>
            <w:r w:rsidRPr="00CE709C">
              <w:rPr>
                <w:b w:val="0"/>
                <w:sz w:val="16"/>
                <w:szCs w:val="16"/>
              </w:rPr>
              <w:t>SA4</w:t>
            </w:r>
            <w:proofErr w:type="spellEnd"/>
            <w:r w:rsidRPr="00CE709C">
              <w:rPr>
                <w:b w:val="0"/>
                <w:sz w:val="16"/>
                <w:szCs w:val="16"/>
              </w:rPr>
              <w:t xml:space="preserve"> and </w:t>
            </w:r>
            <w:proofErr w:type="spellStart"/>
            <w:r w:rsidRPr="00CE709C">
              <w:rPr>
                <w:b w:val="0"/>
                <w:sz w:val="16"/>
                <w:szCs w:val="16"/>
              </w:rPr>
              <w:t>SA3</w:t>
            </w:r>
            <w:proofErr w:type="spellEnd"/>
            <w:r w:rsidRPr="00CE709C">
              <w:rPr>
                <w:b w:val="0"/>
                <w:sz w:val="16"/>
                <w:szCs w:val="16"/>
              </w:rPr>
              <w:t xml:space="preserve"> as also clarified in solutions for </w:t>
            </w:r>
            <w:proofErr w:type="spellStart"/>
            <w:r w:rsidRPr="00CE709C">
              <w:rPr>
                <w:b w:val="0"/>
                <w:sz w:val="16"/>
                <w:szCs w:val="16"/>
              </w:rPr>
              <w:t>KI#2</w:t>
            </w:r>
            <w:proofErr w:type="spellEnd"/>
            <w:r w:rsidRPr="00CE709C">
              <w:rPr>
                <w:b w:val="0"/>
                <w:sz w:val="16"/>
                <w:szCs w:val="16"/>
              </w:rPr>
              <w:t>.</w:t>
            </w:r>
          </w:p>
          <w:p w14:paraId="0FE716F0" w14:textId="77777777" w:rsidR="000D0C2C" w:rsidRDefault="000D0C2C" w:rsidP="000D0C2C">
            <w:pPr>
              <w:pStyle w:val="TAH"/>
              <w:spacing w:line="259" w:lineRule="auto"/>
              <w:jc w:val="left"/>
              <w:rPr>
                <w:b w:val="0"/>
                <w:sz w:val="16"/>
                <w:szCs w:val="16"/>
              </w:rPr>
            </w:pPr>
            <w:r w:rsidRPr="00CE709C">
              <w:rPr>
                <w:b w:val="0"/>
                <w:sz w:val="16"/>
                <w:szCs w:val="16"/>
              </w:rPr>
              <w:t xml:space="preserve">It is also necessary to evaluation whether solutions described in </w:t>
            </w:r>
            <w:proofErr w:type="spellStart"/>
            <w:r w:rsidRPr="00CE709C">
              <w:rPr>
                <w:b w:val="0"/>
                <w:sz w:val="16"/>
                <w:szCs w:val="16"/>
              </w:rPr>
              <w:t>KI#2</w:t>
            </w:r>
            <w:proofErr w:type="spellEnd"/>
            <w:r w:rsidRPr="00CE709C">
              <w:rPr>
                <w:b w:val="0"/>
                <w:sz w:val="16"/>
                <w:szCs w:val="16"/>
              </w:rPr>
              <w:t xml:space="preserve"> could also be applicable for this Key Issue as well.</w:t>
            </w:r>
          </w:p>
          <w:p w14:paraId="2F67BCBF" w14:textId="77777777" w:rsidR="000D0C2C" w:rsidRDefault="000D0C2C" w:rsidP="000D0C2C">
            <w:pPr>
              <w:pStyle w:val="TAH"/>
              <w:spacing w:line="259" w:lineRule="auto"/>
              <w:jc w:val="left"/>
              <w:rPr>
                <w:b w:val="0"/>
                <w:sz w:val="16"/>
                <w:szCs w:val="16"/>
              </w:rPr>
            </w:pPr>
          </w:p>
          <w:p w14:paraId="03850020" w14:textId="77777777" w:rsidR="006213EF" w:rsidRDefault="006213EF">
            <w:pPr>
              <w:pStyle w:val="TAH"/>
              <w:spacing w:line="259" w:lineRule="auto"/>
              <w:jc w:val="left"/>
              <w:rPr>
                <w:b w:val="0"/>
                <w:sz w:val="16"/>
                <w:szCs w:val="16"/>
              </w:rPr>
            </w:pPr>
          </w:p>
        </w:tc>
      </w:tr>
      <w:tr w:rsidR="006213EF" w14:paraId="41B8B990" w14:textId="77777777">
        <w:trPr>
          <w:cantSplit/>
        </w:trPr>
        <w:tc>
          <w:tcPr>
            <w:tcW w:w="2913" w:type="dxa"/>
          </w:tcPr>
          <w:p w14:paraId="7C42EAAB"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2E319849" w14:textId="77777777" w:rsidR="006213EF" w:rsidRDefault="00000000">
            <w:pPr>
              <w:pStyle w:val="TAH"/>
              <w:spacing w:line="259" w:lineRule="auto"/>
              <w:jc w:val="left"/>
              <w:rPr>
                <w:b w:val="0"/>
                <w:sz w:val="16"/>
                <w:szCs w:val="16"/>
              </w:rPr>
            </w:pPr>
            <w:r>
              <w:rPr>
                <w:b w:val="0"/>
                <w:sz w:val="16"/>
                <w:szCs w:val="16"/>
              </w:rPr>
              <w:t>[Nokia] - No. Solution updates should be sufficient.</w:t>
            </w:r>
          </w:p>
          <w:p w14:paraId="3FABED3B" w14:textId="77777777" w:rsidR="006213EF" w:rsidRDefault="00000000">
            <w:pPr>
              <w:pStyle w:val="TAH"/>
              <w:spacing w:line="259" w:lineRule="auto"/>
              <w:jc w:val="left"/>
              <w:rPr>
                <w:b w:val="0"/>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 xml:space="preserve">No, plan to update solution and resolve </w:t>
            </w:r>
            <w:proofErr w:type="spellStart"/>
            <w:r>
              <w:rPr>
                <w:b w:val="0"/>
                <w:bCs/>
                <w:sz w:val="16"/>
                <w:szCs w:val="16"/>
                <w:lang w:val="en-US"/>
              </w:rPr>
              <w:t>ENs</w:t>
            </w:r>
            <w:proofErr w:type="spellEnd"/>
          </w:p>
        </w:tc>
      </w:tr>
      <w:tr w:rsidR="006213EF" w14:paraId="3ADCBD4C" w14:textId="77777777">
        <w:trPr>
          <w:cantSplit/>
        </w:trPr>
        <w:tc>
          <w:tcPr>
            <w:tcW w:w="2913" w:type="dxa"/>
          </w:tcPr>
          <w:p w14:paraId="66B3ADF0" w14:textId="77777777" w:rsidR="006213EF" w:rsidRDefault="00000000">
            <w:pPr>
              <w:pStyle w:val="TAH"/>
              <w:spacing w:line="259" w:lineRule="auto"/>
              <w:jc w:val="left"/>
              <w:rPr>
                <w:sz w:val="16"/>
                <w:szCs w:val="16"/>
              </w:rPr>
            </w:pPr>
            <w:r>
              <w:rPr>
                <w:sz w:val="16"/>
                <w:szCs w:val="16"/>
              </w:rPr>
              <w:t>What is your preferred conclusion (</w:t>
            </w:r>
            <w:proofErr w:type="gramStart"/>
            <w:r>
              <w:rPr>
                <w:sz w:val="16"/>
                <w:szCs w:val="16"/>
              </w:rPr>
              <w:t>e.g.</w:t>
            </w:r>
            <w:proofErr w:type="gramEnd"/>
            <w:r>
              <w:rPr>
                <w:sz w:val="16"/>
                <w:szCs w:val="16"/>
              </w:rPr>
              <w:t xml:space="preserve"> solution#, agreeable principles) for this KI?</w:t>
            </w:r>
          </w:p>
        </w:tc>
        <w:tc>
          <w:tcPr>
            <w:tcW w:w="7247" w:type="dxa"/>
          </w:tcPr>
          <w:p w14:paraId="1624CE38" w14:textId="77777777" w:rsidR="006213EF" w:rsidRDefault="00000000">
            <w:pPr>
              <w:pStyle w:val="TAH"/>
              <w:spacing w:line="259" w:lineRule="auto"/>
              <w:jc w:val="left"/>
              <w:rPr>
                <w:b w:val="0"/>
                <w:sz w:val="16"/>
                <w:szCs w:val="16"/>
              </w:rPr>
            </w:pPr>
            <w:r>
              <w:rPr>
                <w:b w:val="0"/>
                <w:sz w:val="16"/>
                <w:szCs w:val="16"/>
              </w:rPr>
              <w:t>[Nokia] - Solution #29 - For (S)</w:t>
            </w:r>
            <w:proofErr w:type="spellStart"/>
            <w:r>
              <w:rPr>
                <w:b w:val="0"/>
                <w:sz w:val="16"/>
                <w:szCs w:val="16"/>
              </w:rPr>
              <w:t>RTP</w:t>
            </w:r>
            <w:proofErr w:type="spellEnd"/>
            <w:r>
              <w:rPr>
                <w:b w:val="0"/>
                <w:sz w:val="16"/>
                <w:szCs w:val="16"/>
              </w:rPr>
              <w:t xml:space="preserve"> based traffic: Support extension of traffic flow description information from AF to PCF and onwards and Packet Detection Information (</w:t>
            </w:r>
            <w:proofErr w:type="spellStart"/>
            <w:r>
              <w:rPr>
                <w:b w:val="0"/>
                <w:sz w:val="16"/>
                <w:szCs w:val="16"/>
              </w:rPr>
              <w:t>PDI</w:t>
            </w:r>
            <w:proofErr w:type="spellEnd"/>
            <w:r>
              <w:rPr>
                <w:b w:val="0"/>
                <w:sz w:val="16"/>
                <w:szCs w:val="16"/>
              </w:rPr>
              <w:t>) in PDRs and UE QoS rules so that individual sub-streams and other protocols (</w:t>
            </w:r>
            <w:proofErr w:type="spellStart"/>
            <w:r>
              <w:rPr>
                <w:b w:val="0"/>
                <w:sz w:val="16"/>
                <w:szCs w:val="16"/>
              </w:rPr>
              <w:t>RTCP</w:t>
            </w:r>
            <w:proofErr w:type="spellEnd"/>
            <w:r>
              <w:rPr>
                <w:b w:val="0"/>
                <w:sz w:val="16"/>
                <w:szCs w:val="16"/>
              </w:rPr>
              <w:t xml:space="preserve">, data channel, ...) multiplexed into the same transport layer traffic flow can be detected and mapped to dedicated QoS flows as required. Each QoS flow can be provided either “ordinary” or PDU Set based QoS handling. Protocol Description (PD) and PDU Set detection logic can also be used to map lone PDUs in a sub-stream to a separate QoS </w:t>
            </w:r>
            <w:proofErr w:type="spellStart"/>
            <w:r>
              <w:rPr>
                <w:b w:val="0"/>
                <w:sz w:val="16"/>
                <w:szCs w:val="16"/>
              </w:rPr>
              <w:t>flowif</w:t>
            </w:r>
            <w:proofErr w:type="spellEnd"/>
            <w:r>
              <w:rPr>
                <w:b w:val="0"/>
                <w:sz w:val="16"/>
                <w:szCs w:val="16"/>
              </w:rPr>
              <w:t xml:space="preserve"> requested by the AF</w:t>
            </w:r>
            <w:r>
              <w:rPr>
                <w:sz w:val="16"/>
                <w:szCs w:val="16"/>
              </w:rPr>
              <w:t xml:space="preserve">. (Update to </w:t>
            </w:r>
            <w:proofErr w:type="spellStart"/>
            <w:r>
              <w:rPr>
                <w:sz w:val="16"/>
                <w:szCs w:val="16"/>
              </w:rPr>
              <w:t>Sol#29</w:t>
            </w:r>
            <w:proofErr w:type="spellEnd"/>
            <w:r>
              <w:rPr>
                <w:sz w:val="16"/>
                <w:szCs w:val="16"/>
              </w:rPr>
              <w:t>)</w:t>
            </w:r>
          </w:p>
          <w:p w14:paraId="1D0801C1" w14:textId="77777777" w:rsidR="006213EF" w:rsidRDefault="00000000">
            <w:pPr>
              <w:pStyle w:val="TAH"/>
              <w:spacing w:line="259" w:lineRule="auto"/>
              <w:jc w:val="left"/>
              <w:rPr>
                <w:sz w:val="16"/>
                <w:szCs w:val="16"/>
              </w:rPr>
            </w:pPr>
            <w:r>
              <w:rPr>
                <w:b w:val="0"/>
                <w:sz w:val="16"/>
                <w:szCs w:val="16"/>
              </w:rPr>
              <w:t xml:space="preserve">For end-to-end encrypted traffic (e.g., </w:t>
            </w:r>
            <w:proofErr w:type="spellStart"/>
            <w:r>
              <w:rPr>
                <w:b w:val="0"/>
                <w:sz w:val="16"/>
                <w:szCs w:val="16"/>
              </w:rPr>
              <w:t>QUIC</w:t>
            </w:r>
            <w:proofErr w:type="spellEnd"/>
            <w:r>
              <w:rPr>
                <w:b w:val="0"/>
                <w:sz w:val="16"/>
                <w:szCs w:val="16"/>
              </w:rPr>
              <w:t xml:space="preserve"> connections): Support identification of individual sub-</w:t>
            </w:r>
            <w:proofErr w:type="gramStart"/>
            <w:r>
              <w:rPr>
                <w:b w:val="0"/>
                <w:sz w:val="16"/>
                <w:szCs w:val="16"/>
              </w:rPr>
              <w:t>streams  so</w:t>
            </w:r>
            <w:proofErr w:type="gramEnd"/>
            <w:r>
              <w:rPr>
                <w:b w:val="0"/>
                <w:sz w:val="16"/>
                <w:szCs w:val="16"/>
              </w:rPr>
              <w:t xml:space="preserve"> that they can be mapped to dedicated QoS flows similarly to the (S)</w:t>
            </w:r>
            <w:proofErr w:type="spellStart"/>
            <w:r>
              <w:rPr>
                <w:b w:val="0"/>
                <w:sz w:val="16"/>
                <w:szCs w:val="16"/>
              </w:rPr>
              <w:t>RTP</w:t>
            </w:r>
            <w:proofErr w:type="spellEnd"/>
            <w:r>
              <w:rPr>
                <w:b w:val="0"/>
                <w:sz w:val="16"/>
                <w:szCs w:val="16"/>
              </w:rPr>
              <w:t xml:space="preserve"> case. (</w:t>
            </w:r>
            <w:r>
              <w:rPr>
                <w:sz w:val="16"/>
                <w:szCs w:val="16"/>
              </w:rPr>
              <w:t xml:space="preserve">Update to </w:t>
            </w:r>
            <w:proofErr w:type="spellStart"/>
            <w:r>
              <w:rPr>
                <w:sz w:val="16"/>
                <w:szCs w:val="16"/>
              </w:rPr>
              <w:t>Sol#29</w:t>
            </w:r>
            <w:proofErr w:type="spellEnd"/>
            <w:r>
              <w:rPr>
                <w:sz w:val="16"/>
                <w:szCs w:val="16"/>
              </w:rPr>
              <w:t>)</w:t>
            </w:r>
          </w:p>
          <w:p w14:paraId="5738008F" w14:textId="77777777" w:rsidR="006213EF" w:rsidRDefault="006213EF">
            <w:pPr>
              <w:pStyle w:val="TAH"/>
              <w:spacing w:line="259" w:lineRule="auto"/>
              <w:jc w:val="left"/>
              <w:rPr>
                <w:sz w:val="16"/>
                <w:szCs w:val="16"/>
              </w:rPr>
            </w:pPr>
          </w:p>
          <w:p w14:paraId="1A7A57AD" w14:textId="77777777" w:rsidR="006213EF" w:rsidRDefault="00000000">
            <w:pPr>
              <w:pStyle w:val="TAH"/>
              <w:spacing w:line="259" w:lineRule="auto"/>
              <w:jc w:val="left"/>
              <w:rPr>
                <w:b w:val="0"/>
                <w:sz w:val="16"/>
                <w:szCs w:val="16"/>
              </w:rPr>
            </w:pPr>
            <w:r>
              <w:rPr>
                <w:b w:val="0"/>
                <w:sz w:val="16"/>
                <w:szCs w:val="16"/>
              </w:rPr>
              <w:t>[</w:t>
            </w:r>
            <w:proofErr w:type="spellStart"/>
            <w:r>
              <w:rPr>
                <w:b w:val="0"/>
                <w:sz w:val="16"/>
                <w:szCs w:val="16"/>
              </w:rPr>
              <w:t>LGE</w:t>
            </w:r>
            <w:proofErr w:type="spellEnd"/>
            <w:r>
              <w:rPr>
                <w:b w:val="0"/>
                <w:sz w:val="16"/>
                <w:szCs w:val="16"/>
              </w:rPr>
              <w:t xml:space="preserve">] - Solution #29, The AF to provide QoS requirements for the identified protocol/stream and the </w:t>
            </w:r>
            <w:proofErr w:type="spellStart"/>
            <w:r>
              <w:rPr>
                <w:b w:val="0"/>
                <w:sz w:val="16"/>
                <w:szCs w:val="16"/>
              </w:rPr>
              <w:t>5GS</w:t>
            </w:r>
            <w:proofErr w:type="spellEnd"/>
            <w:r>
              <w:rPr>
                <w:b w:val="0"/>
                <w:sz w:val="16"/>
                <w:szCs w:val="16"/>
              </w:rPr>
              <w:t xml:space="preserve"> to identify multiplexed stream for transport protocols with existing fields are agreeable. The AF/AS providing additional information that is dependent to specific transport protocol or providing PSI is not preferred.</w:t>
            </w:r>
          </w:p>
          <w:p w14:paraId="75563E39" w14:textId="77777777" w:rsidR="006213EF" w:rsidRDefault="00000000">
            <w:pPr>
              <w:pStyle w:val="TAH"/>
              <w:spacing w:line="259" w:lineRule="auto"/>
              <w:jc w:val="left"/>
              <w:rPr>
                <w:rFonts w:eastAsia="SimSun"/>
                <w:b w:val="0"/>
                <w:bCs/>
                <w:sz w:val="16"/>
                <w:szCs w:val="16"/>
                <w:lang w:val="en-US" w:eastAsia="zh-CN"/>
              </w:rPr>
            </w:pPr>
            <w:r>
              <w:rPr>
                <w:b w:val="0"/>
                <w:sz w:val="16"/>
                <w:szCs w:val="16"/>
                <w:lang w:val="en-US"/>
              </w:rPr>
              <w:t xml:space="preserve">[Tencent] </w:t>
            </w:r>
            <w:r>
              <w:rPr>
                <w:b w:val="0"/>
                <w:bCs/>
                <w:sz w:val="16"/>
                <w:szCs w:val="16"/>
                <w:lang w:val="en-US"/>
              </w:rPr>
              <w:t xml:space="preserve">We plan to update and complete </w:t>
            </w:r>
            <w:proofErr w:type="spellStart"/>
            <w:r>
              <w:rPr>
                <w:b w:val="0"/>
                <w:bCs/>
                <w:sz w:val="16"/>
                <w:szCs w:val="16"/>
                <w:lang w:val="en-US"/>
              </w:rPr>
              <w:t>Sol#15</w:t>
            </w:r>
            <w:proofErr w:type="spellEnd"/>
            <w:r>
              <w:rPr>
                <w:b w:val="0"/>
                <w:bCs/>
                <w:sz w:val="16"/>
                <w:szCs w:val="16"/>
                <w:lang w:val="en-US"/>
              </w:rPr>
              <w:t xml:space="preserve"> in April meeting to resolve </w:t>
            </w:r>
            <w:proofErr w:type="spellStart"/>
            <w:r>
              <w:rPr>
                <w:b w:val="0"/>
                <w:bCs/>
                <w:sz w:val="16"/>
                <w:szCs w:val="16"/>
                <w:lang w:val="en-US"/>
              </w:rPr>
              <w:t>ENs.</w:t>
            </w:r>
            <w:proofErr w:type="spellEnd"/>
            <w:r>
              <w:rPr>
                <w:b w:val="0"/>
                <w:bCs/>
                <w:sz w:val="16"/>
                <w:szCs w:val="16"/>
                <w:lang w:val="en-US"/>
              </w:rPr>
              <w:t xml:space="preserve">  Meanwhile, we see that principle of </w:t>
            </w:r>
            <w:proofErr w:type="spellStart"/>
            <w:r>
              <w:rPr>
                <w:b w:val="0"/>
                <w:bCs/>
                <w:sz w:val="16"/>
                <w:szCs w:val="16"/>
                <w:lang w:val="en-US"/>
              </w:rPr>
              <w:t>Sol#15</w:t>
            </w:r>
            <w:proofErr w:type="spellEnd"/>
            <w:r>
              <w:rPr>
                <w:b w:val="0"/>
                <w:bCs/>
                <w:sz w:val="16"/>
                <w:szCs w:val="16"/>
                <w:lang w:val="en-US"/>
              </w:rPr>
              <w:t xml:space="preserve"> is close to </w:t>
            </w:r>
            <w:proofErr w:type="spellStart"/>
            <w:r>
              <w:rPr>
                <w:b w:val="0"/>
                <w:bCs/>
                <w:sz w:val="16"/>
                <w:szCs w:val="16"/>
                <w:lang w:val="en-US"/>
              </w:rPr>
              <w:t>Sol#29</w:t>
            </w:r>
            <w:proofErr w:type="spellEnd"/>
            <w:r>
              <w:rPr>
                <w:b w:val="0"/>
                <w:bCs/>
                <w:sz w:val="16"/>
                <w:szCs w:val="16"/>
                <w:lang w:val="en-US"/>
              </w:rPr>
              <w:t>.  There are still quite a lot of open issues remain for quite several solutions captured.</w:t>
            </w:r>
            <w:r>
              <w:rPr>
                <w:rFonts w:eastAsia="SimSun" w:hint="eastAsia"/>
                <w:b w:val="0"/>
                <w:bCs/>
                <w:sz w:val="16"/>
                <w:szCs w:val="16"/>
                <w:lang w:val="en-US" w:eastAsia="zh-CN"/>
              </w:rPr>
              <w:t xml:space="preserve">  </w:t>
            </w:r>
            <w:r>
              <w:rPr>
                <w:rFonts w:eastAsia="SimSun"/>
                <w:b w:val="0"/>
                <w:bCs/>
                <w:sz w:val="16"/>
                <w:szCs w:val="16"/>
                <w:lang w:val="en-US" w:eastAsia="zh-CN"/>
              </w:rPr>
              <w:t xml:space="preserve">We propose to focus on resolving </w:t>
            </w:r>
            <w:proofErr w:type="spellStart"/>
            <w:r>
              <w:rPr>
                <w:rFonts w:eastAsia="SimSun"/>
                <w:b w:val="0"/>
                <w:bCs/>
                <w:sz w:val="16"/>
                <w:szCs w:val="16"/>
                <w:lang w:val="en-US" w:eastAsia="zh-CN"/>
              </w:rPr>
              <w:t>ENs</w:t>
            </w:r>
            <w:proofErr w:type="spellEnd"/>
            <w:r>
              <w:rPr>
                <w:rFonts w:eastAsia="SimSun"/>
                <w:b w:val="0"/>
                <w:bCs/>
                <w:sz w:val="16"/>
                <w:szCs w:val="16"/>
                <w:lang w:val="en-US" w:eastAsia="zh-CN"/>
              </w:rPr>
              <w:t xml:space="preserve"> in April meeting and carry out evaluation in May meeting.</w:t>
            </w:r>
          </w:p>
          <w:p w14:paraId="7B810989" w14:textId="77777777" w:rsidR="000D0C2C" w:rsidRDefault="000D0C2C" w:rsidP="000D0C2C">
            <w:pPr>
              <w:pStyle w:val="TAH"/>
              <w:spacing w:line="259" w:lineRule="auto"/>
              <w:jc w:val="left"/>
              <w:rPr>
                <w:b w:val="0"/>
                <w:sz w:val="16"/>
                <w:szCs w:val="16"/>
              </w:rPr>
            </w:pPr>
          </w:p>
          <w:p w14:paraId="628246A3" w14:textId="2057CAF3" w:rsidR="000D0C2C" w:rsidRDefault="000D0C2C" w:rsidP="000D0C2C">
            <w:pPr>
              <w:pStyle w:val="TAH"/>
              <w:spacing w:line="259" w:lineRule="auto"/>
              <w:jc w:val="left"/>
              <w:rPr>
                <w:b w:val="0"/>
                <w:sz w:val="16"/>
                <w:szCs w:val="16"/>
                <w:lang w:val="en-US"/>
              </w:rPr>
            </w:pPr>
            <w:r w:rsidRPr="00A121A3">
              <w:rPr>
                <w:bCs/>
                <w:sz w:val="16"/>
                <w:szCs w:val="16"/>
              </w:rPr>
              <w:t>[Lenovo]</w:t>
            </w:r>
            <w:r>
              <w:rPr>
                <w:b w:val="0"/>
                <w:sz w:val="16"/>
                <w:szCs w:val="16"/>
              </w:rPr>
              <w:t xml:space="preserve"> </w:t>
            </w:r>
            <w:r w:rsidRPr="00A121A3">
              <w:rPr>
                <w:b w:val="0"/>
                <w:sz w:val="16"/>
                <w:szCs w:val="16"/>
              </w:rPr>
              <w:t xml:space="preserve">If the XR media are not fully </w:t>
            </w:r>
            <w:proofErr w:type="spellStart"/>
            <w:r w:rsidRPr="00A121A3">
              <w:rPr>
                <w:b w:val="0"/>
                <w:sz w:val="16"/>
                <w:szCs w:val="16"/>
              </w:rPr>
              <w:t>e2e</w:t>
            </w:r>
            <w:proofErr w:type="spellEnd"/>
            <w:r w:rsidRPr="00A121A3">
              <w:rPr>
                <w:b w:val="0"/>
                <w:sz w:val="16"/>
                <w:szCs w:val="16"/>
              </w:rPr>
              <w:t xml:space="preserve"> encrypted. It is preferred that flow mapping based on existing parameters (e.g., PSI) shall be considered (</w:t>
            </w:r>
            <w:proofErr w:type="spellStart"/>
            <w:r w:rsidRPr="00A121A3">
              <w:rPr>
                <w:b w:val="0"/>
                <w:sz w:val="16"/>
                <w:szCs w:val="16"/>
              </w:rPr>
              <w:t>solution28</w:t>
            </w:r>
            <w:proofErr w:type="spellEnd"/>
            <w:r w:rsidRPr="00A121A3">
              <w:rPr>
                <w:b w:val="0"/>
                <w:sz w:val="16"/>
                <w:szCs w:val="16"/>
              </w:rPr>
              <w:t xml:space="preserve">). Besides, stream ID may be considered for </w:t>
            </w:r>
            <w:proofErr w:type="spellStart"/>
            <w:r w:rsidRPr="00A121A3">
              <w:rPr>
                <w:b w:val="0"/>
                <w:sz w:val="16"/>
                <w:szCs w:val="16"/>
              </w:rPr>
              <w:t>QUIC</w:t>
            </w:r>
            <w:proofErr w:type="spellEnd"/>
            <w:r w:rsidRPr="00A121A3">
              <w:rPr>
                <w:b w:val="0"/>
                <w:sz w:val="16"/>
                <w:szCs w:val="16"/>
              </w:rPr>
              <w:t xml:space="preserve"> transmission.</w:t>
            </w:r>
          </w:p>
        </w:tc>
      </w:tr>
    </w:tbl>
    <w:p w14:paraId="4156DD88" w14:textId="77777777" w:rsidR="006213EF" w:rsidRDefault="006213EF">
      <w:pPr>
        <w:pStyle w:val="TAH"/>
        <w:spacing w:line="259" w:lineRule="auto"/>
        <w:jc w:val="left"/>
        <w:rPr>
          <w:sz w:val="16"/>
          <w:szCs w:val="16"/>
        </w:rPr>
      </w:pPr>
    </w:p>
    <w:p w14:paraId="3C7D8AD7" w14:textId="77777777" w:rsidR="006213EF" w:rsidRDefault="00000000">
      <w:pPr>
        <w:pStyle w:val="TAH"/>
        <w:spacing w:line="259" w:lineRule="auto"/>
        <w:jc w:val="left"/>
        <w:rPr>
          <w:sz w:val="16"/>
          <w:szCs w:val="16"/>
        </w:rPr>
      </w:pPr>
      <w:r>
        <w:rPr>
          <w:sz w:val="16"/>
          <w:szCs w:val="16"/>
        </w:rPr>
        <w:t>Key Issue #5</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A1A9AAD" w14:textId="77777777">
        <w:trPr>
          <w:cantSplit/>
        </w:trPr>
        <w:tc>
          <w:tcPr>
            <w:tcW w:w="2913" w:type="dxa"/>
          </w:tcPr>
          <w:p w14:paraId="37442B2E" w14:textId="77777777" w:rsidR="006213EF" w:rsidRDefault="00000000">
            <w:pPr>
              <w:pStyle w:val="TAH"/>
              <w:spacing w:line="259" w:lineRule="auto"/>
              <w:jc w:val="left"/>
              <w:rPr>
                <w:sz w:val="16"/>
                <w:szCs w:val="16"/>
              </w:rPr>
            </w:pPr>
            <w:r>
              <w:rPr>
                <w:sz w:val="16"/>
                <w:szCs w:val="16"/>
              </w:rPr>
              <w:t>(5): QoS handling with dynamic traffic characteristics (Sol #12, #16, #30)</w:t>
            </w:r>
          </w:p>
        </w:tc>
        <w:tc>
          <w:tcPr>
            <w:tcW w:w="7247" w:type="dxa"/>
          </w:tcPr>
          <w:p w14:paraId="34E067B2" w14:textId="77777777" w:rsidR="006213EF" w:rsidRDefault="00000000">
            <w:pPr>
              <w:pStyle w:val="TAH"/>
              <w:spacing w:line="259" w:lineRule="auto"/>
              <w:jc w:val="left"/>
              <w:rPr>
                <w:sz w:val="16"/>
                <w:szCs w:val="16"/>
              </w:rPr>
            </w:pPr>
            <w:r>
              <w:rPr>
                <w:sz w:val="16"/>
                <w:szCs w:val="16"/>
              </w:rPr>
              <w:t>[Nokia]</w:t>
            </w:r>
          </w:p>
          <w:p w14:paraId="5B60044A" w14:textId="77777777" w:rsidR="000D0C2C" w:rsidRDefault="000D0C2C">
            <w:pPr>
              <w:pStyle w:val="TAH"/>
              <w:spacing w:line="259" w:lineRule="auto"/>
              <w:jc w:val="left"/>
              <w:rPr>
                <w:sz w:val="16"/>
                <w:szCs w:val="16"/>
              </w:rPr>
            </w:pPr>
          </w:p>
          <w:p w14:paraId="0D917762" w14:textId="26DBEB7D" w:rsidR="000D0C2C" w:rsidRPr="00A121A3" w:rsidRDefault="000D0C2C" w:rsidP="000D0C2C">
            <w:pPr>
              <w:pStyle w:val="TAH"/>
              <w:spacing w:line="259" w:lineRule="auto"/>
              <w:jc w:val="left"/>
              <w:rPr>
                <w:b w:val="0"/>
                <w:bCs/>
                <w:sz w:val="16"/>
                <w:szCs w:val="16"/>
              </w:rPr>
            </w:pPr>
            <w:r>
              <w:rPr>
                <w:sz w:val="16"/>
                <w:szCs w:val="16"/>
              </w:rPr>
              <w:t>[</w:t>
            </w:r>
            <w:r>
              <w:rPr>
                <w:sz w:val="16"/>
                <w:szCs w:val="16"/>
              </w:rPr>
              <w:t xml:space="preserve">Lenovo] </w:t>
            </w:r>
            <w:r w:rsidRPr="00A121A3">
              <w:rPr>
                <w:b w:val="0"/>
                <w:bCs/>
                <w:sz w:val="16"/>
                <w:szCs w:val="16"/>
              </w:rPr>
              <w:t xml:space="preserve">Solution 12 is more focused on solving the objectives of </w:t>
            </w:r>
            <w:proofErr w:type="spellStart"/>
            <w:r w:rsidRPr="00A121A3">
              <w:rPr>
                <w:b w:val="0"/>
                <w:bCs/>
                <w:sz w:val="16"/>
                <w:szCs w:val="16"/>
              </w:rPr>
              <w:t>KI#2</w:t>
            </w:r>
            <w:proofErr w:type="spellEnd"/>
            <w:r w:rsidRPr="00A121A3">
              <w:rPr>
                <w:b w:val="0"/>
                <w:bCs/>
                <w:sz w:val="16"/>
                <w:szCs w:val="16"/>
              </w:rPr>
              <w:t xml:space="preserve"> but also proposes to include traffic characteristics information within UDP-Options. The use of UDP-Option requires feedback from </w:t>
            </w:r>
            <w:proofErr w:type="spellStart"/>
            <w:r w:rsidRPr="00A121A3">
              <w:rPr>
                <w:b w:val="0"/>
                <w:bCs/>
                <w:sz w:val="16"/>
                <w:szCs w:val="16"/>
              </w:rPr>
              <w:t>SA4</w:t>
            </w:r>
            <w:proofErr w:type="spellEnd"/>
            <w:r w:rsidRPr="00A121A3">
              <w:rPr>
                <w:b w:val="0"/>
                <w:bCs/>
                <w:sz w:val="16"/>
                <w:szCs w:val="16"/>
              </w:rPr>
              <w:t>.</w:t>
            </w:r>
          </w:p>
          <w:p w14:paraId="209D9EAE" w14:textId="77777777" w:rsidR="000D0C2C" w:rsidRPr="00A121A3" w:rsidRDefault="000D0C2C" w:rsidP="000D0C2C">
            <w:pPr>
              <w:pStyle w:val="TAH"/>
              <w:spacing w:line="259" w:lineRule="auto"/>
              <w:jc w:val="left"/>
              <w:rPr>
                <w:b w:val="0"/>
                <w:bCs/>
                <w:sz w:val="16"/>
                <w:szCs w:val="16"/>
              </w:rPr>
            </w:pPr>
            <w:proofErr w:type="gramStart"/>
            <w:r w:rsidRPr="00A121A3">
              <w:rPr>
                <w:b w:val="0"/>
                <w:bCs/>
                <w:sz w:val="16"/>
                <w:szCs w:val="16"/>
              </w:rPr>
              <w:t>Solution 16,</w:t>
            </w:r>
            <w:proofErr w:type="gramEnd"/>
            <w:r w:rsidRPr="00A121A3">
              <w:rPr>
                <w:b w:val="0"/>
                <w:bCs/>
                <w:sz w:val="16"/>
                <w:szCs w:val="16"/>
              </w:rPr>
              <w:t xml:space="preserve"> focuses on instructing the UE to use a higher QoS in the uplink so as to transmit high burst size packets.</w:t>
            </w:r>
          </w:p>
          <w:p w14:paraId="4D394BB7" w14:textId="59DD35E7" w:rsidR="000D0C2C" w:rsidRDefault="000D0C2C" w:rsidP="000D0C2C">
            <w:pPr>
              <w:pStyle w:val="TAH"/>
              <w:spacing w:line="259" w:lineRule="auto"/>
              <w:jc w:val="left"/>
              <w:rPr>
                <w:sz w:val="16"/>
                <w:szCs w:val="16"/>
              </w:rPr>
            </w:pPr>
            <w:r w:rsidRPr="00A121A3">
              <w:rPr>
                <w:b w:val="0"/>
                <w:bCs/>
                <w:sz w:val="16"/>
                <w:szCs w:val="16"/>
              </w:rPr>
              <w:t xml:space="preserve">Solution 30 focuses on the AF notifying the core network of dynamic traffic characteristics change and configuring the </w:t>
            </w:r>
            <w:proofErr w:type="spellStart"/>
            <w:r w:rsidRPr="00A121A3">
              <w:rPr>
                <w:b w:val="0"/>
                <w:bCs/>
                <w:sz w:val="16"/>
                <w:szCs w:val="16"/>
              </w:rPr>
              <w:t>UPF</w:t>
            </w:r>
            <w:proofErr w:type="spellEnd"/>
            <w:r w:rsidRPr="00A121A3">
              <w:rPr>
                <w:b w:val="0"/>
                <w:bCs/>
                <w:sz w:val="16"/>
                <w:szCs w:val="16"/>
              </w:rPr>
              <w:t xml:space="preserve"> to detect dynamic change in traffic characteristics</w:t>
            </w:r>
            <w:r w:rsidRPr="00A121A3">
              <w:rPr>
                <w:sz w:val="16"/>
                <w:szCs w:val="16"/>
              </w:rPr>
              <w:t>.</w:t>
            </w:r>
          </w:p>
        </w:tc>
      </w:tr>
      <w:tr w:rsidR="006213EF" w14:paraId="5B661641" w14:textId="77777777">
        <w:trPr>
          <w:cantSplit/>
        </w:trPr>
        <w:tc>
          <w:tcPr>
            <w:tcW w:w="2913" w:type="dxa"/>
          </w:tcPr>
          <w:p w14:paraId="59ACA79A"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4FA6A718" w14:textId="77777777" w:rsidR="006213EF" w:rsidRDefault="00000000">
            <w:pPr>
              <w:pStyle w:val="TAH"/>
              <w:spacing w:line="259" w:lineRule="auto"/>
              <w:jc w:val="left"/>
              <w:rPr>
                <w:b w:val="0"/>
                <w:sz w:val="16"/>
                <w:szCs w:val="16"/>
              </w:rPr>
            </w:pPr>
            <w:r>
              <w:rPr>
                <w:sz w:val="16"/>
                <w:szCs w:val="16"/>
              </w:rPr>
              <w:t>[Nokia]</w:t>
            </w:r>
            <w:r>
              <w:rPr>
                <w:b w:val="0"/>
                <w:sz w:val="16"/>
                <w:szCs w:val="16"/>
              </w:rPr>
              <w:t xml:space="preserve"> - Yes, resubmit the solution which sends in-band the Time </w:t>
            </w:r>
            <w:proofErr w:type="gramStart"/>
            <w:r>
              <w:rPr>
                <w:b w:val="0"/>
                <w:sz w:val="16"/>
                <w:szCs w:val="16"/>
              </w:rPr>
              <w:t>To</w:t>
            </w:r>
            <w:proofErr w:type="gramEnd"/>
            <w:r>
              <w:rPr>
                <w:b w:val="0"/>
                <w:sz w:val="16"/>
                <w:szCs w:val="16"/>
              </w:rPr>
              <w:t xml:space="preserve"> Next Burst</w:t>
            </w:r>
          </w:p>
          <w:p w14:paraId="47652FFD" w14:textId="77777777" w:rsidR="006213EF" w:rsidRDefault="00000000">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0FEEE8CF" w14:textId="3CF3360F" w:rsidR="006213EF" w:rsidRDefault="000D0C2C">
            <w:pPr>
              <w:pStyle w:val="TAH"/>
              <w:spacing w:line="259" w:lineRule="auto"/>
              <w:jc w:val="left"/>
              <w:rPr>
                <w:sz w:val="16"/>
                <w:szCs w:val="16"/>
              </w:rPr>
            </w:pPr>
            <w:r>
              <w:rPr>
                <w:sz w:val="16"/>
                <w:szCs w:val="16"/>
              </w:rPr>
              <w:t xml:space="preserve">Lenovo] </w:t>
            </w:r>
            <w:r w:rsidRPr="00A121A3">
              <w:rPr>
                <w:b w:val="0"/>
                <w:bCs/>
                <w:sz w:val="16"/>
                <w:szCs w:val="16"/>
              </w:rPr>
              <w:t>Yes</w:t>
            </w:r>
          </w:p>
        </w:tc>
      </w:tr>
      <w:tr w:rsidR="006213EF" w14:paraId="2731501D" w14:textId="77777777">
        <w:trPr>
          <w:cantSplit/>
        </w:trPr>
        <w:tc>
          <w:tcPr>
            <w:tcW w:w="2913" w:type="dxa"/>
          </w:tcPr>
          <w:p w14:paraId="76709945" w14:textId="77777777" w:rsidR="006213EF" w:rsidRDefault="00000000">
            <w:pPr>
              <w:pStyle w:val="TAH"/>
              <w:spacing w:line="259" w:lineRule="auto"/>
              <w:jc w:val="left"/>
              <w:rPr>
                <w:sz w:val="16"/>
                <w:szCs w:val="16"/>
              </w:rPr>
            </w:pPr>
            <w:r>
              <w:rPr>
                <w:sz w:val="16"/>
                <w:szCs w:val="16"/>
              </w:rPr>
              <w:t>What is your preferred conclusion (</w:t>
            </w:r>
            <w:proofErr w:type="gramStart"/>
            <w:r>
              <w:rPr>
                <w:sz w:val="16"/>
                <w:szCs w:val="16"/>
              </w:rPr>
              <w:t>e.g.</w:t>
            </w:r>
            <w:proofErr w:type="gramEnd"/>
            <w:r>
              <w:rPr>
                <w:sz w:val="16"/>
                <w:szCs w:val="16"/>
              </w:rPr>
              <w:t xml:space="preserve"> solution#, agreeable principles) for this KI?</w:t>
            </w:r>
          </w:p>
        </w:tc>
        <w:tc>
          <w:tcPr>
            <w:tcW w:w="7247" w:type="dxa"/>
          </w:tcPr>
          <w:p w14:paraId="58B4EE37" w14:textId="77777777" w:rsidR="006213EF" w:rsidRDefault="00000000">
            <w:pPr>
              <w:pStyle w:val="TAH"/>
              <w:spacing w:line="259" w:lineRule="auto"/>
              <w:jc w:val="left"/>
              <w:rPr>
                <w:b w:val="0"/>
                <w:sz w:val="16"/>
                <w:szCs w:val="16"/>
              </w:rPr>
            </w:pPr>
            <w:r>
              <w:rPr>
                <w:b w:val="0"/>
                <w:sz w:val="16"/>
                <w:szCs w:val="16"/>
              </w:rPr>
              <w:t>[Nokia] A basic principle for this KI is that solutions do not violate QoS/Policy architecture mechanisms and especially authorization.</w:t>
            </w:r>
          </w:p>
          <w:p w14:paraId="3023A174" w14:textId="77777777" w:rsidR="006213EF" w:rsidRDefault="00000000">
            <w:pPr>
              <w:pStyle w:val="TAH"/>
              <w:spacing w:line="259" w:lineRule="auto"/>
              <w:jc w:val="left"/>
              <w:rPr>
                <w:b w:val="0"/>
                <w:bCs/>
                <w:sz w:val="16"/>
                <w:szCs w:val="16"/>
              </w:rPr>
            </w:pPr>
            <w:r>
              <w:rPr>
                <w:b w:val="0"/>
                <w:bCs/>
                <w:sz w:val="16"/>
                <w:szCs w:val="16"/>
                <w:lang w:val="en-US"/>
              </w:rPr>
              <w:t xml:space="preserve">[Tencent] </w:t>
            </w:r>
            <w:proofErr w:type="spellStart"/>
            <w:r>
              <w:rPr>
                <w:b w:val="0"/>
                <w:bCs/>
                <w:sz w:val="16"/>
                <w:szCs w:val="16"/>
                <w:lang w:val="en-US"/>
              </w:rPr>
              <w:t>Sol#12</w:t>
            </w:r>
            <w:proofErr w:type="spellEnd"/>
            <w:r>
              <w:rPr>
                <w:b w:val="0"/>
                <w:bCs/>
                <w:sz w:val="16"/>
                <w:szCs w:val="16"/>
                <w:lang w:val="en-US"/>
              </w:rPr>
              <w:t xml:space="preserve"> and </w:t>
            </w:r>
            <w:proofErr w:type="spellStart"/>
            <w:r>
              <w:rPr>
                <w:b w:val="0"/>
                <w:bCs/>
                <w:sz w:val="16"/>
                <w:szCs w:val="16"/>
                <w:lang w:val="en-US"/>
              </w:rPr>
              <w:t>Sol#16</w:t>
            </w:r>
            <w:proofErr w:type="spellEnd"/>
            <w:r>
              <w:rPr>
                <w:b w:val="0"/>
                <w:bCs/>
                <w:sz w:val="16"/>
                <w:szCs w:val="16"/>
                <w:lang w:val="en-US"/>
              </w:rPr>
              <w:t xml:space="preserve"> proposals are not </w:t>
            </w:r>
            <w:proofErr w:type="gramStart"/>
            <w:r>
              <w:rPr>
                <w:b w:val="0"/>
                <w:bCs/>
                <w:sz w:val="16"/>
                <w:szCs w:val="16"/>
                <w:lang w:val="en-US"/>
              </w:rPr>
              <w:t>exclusive</w:t>
            </w:r>
            <w:proofErr w:type="gramEnd"/>
            <w:r>
              <w:rPr>
                <w:b w:val="0"/>
                <w:bCs/>
                <w:sz w:val="16"/>
                <w:szCs w:val="16"/>
                <w:lang w:val="en-US"/>
              </w:rPr>
              <w:t xml:space="preserve"> and we think both can be considered for normative work.</w:t>
            </w:r>
          </w:p>
          <w:p w14:paraId="61F5A113" w14:textId="098E688F" w:rsidR="006213EF" w:rsidRDefault="000D0C2C">
            <w:pPr>
              <w:pStyle w:val="TAH"/>
              <w:spacing w:line="259" w:lineRule="auto"/>
              <w:jc w:val="left"/>
              <w:rPr>
                <w:sz w:val="16"/>
                <w:szCs w:val="16"/>
              </w:rPr>
            </w:pPr>
            <w:r>
              <w:rPr>
                <w:sz w:val="16"/>
                <w:szCs w:val="16"/>
              </w:rPr>
              <w:t xml:space="preserve">[Lenovo] </w:t>
            </w:r>
            <w:r w:rsidRPr="00A121A3">
              <w:rPr>
                <w:b w:val="0"/>
                <w:bCs/>
                <w:sz w:val="16"/>
                <w:szCs w:val="16"/>
              </w:rPr>
              <w:t xml:space="preserve">The solution propose should allow the RAN to be notified of traffic characteristics change before the PDU-set with high burst size/file size is received at the RAN. The network should be aware if dynamic change of traffic characteristic will occur in an XR session so as the </w:t>
            </w:r>
            <w:proofErr w:type="spellStart"/>
            <w:r w:rsidRPr="00A121A3">
              <w:rPr>
                <w:b w:val="0"/>
                <w:bCs/>
                <w:sz w:val="16"/>
                <w:szCs w:val="16"/>
              </w:rPr>
              <w:t>UPF</w:t>
            </w:r>
            <w:proofErr w:type="spellEnd"/>
            <w:r w:rsidRPr="00A121A3">
              <w:rPr>
                <w:b w:val="0"/>
                <w:bCs/>
                <w:sz w:val="16"/>
                <w:szCs w:val="16"/>
              </w:rPr>
              <w:t xml:space="preserve"> could detect a change. Another approach is that the AF</w:t>
            </w:r>
            <w:r>
              <w:rPr>
                <w:b w:val="0"/>
                <w:bCs/>
                <w:sz w:val="16"/>
                <w:szCs w:val="16"/>
              </w:rPr>
              <w:t xml:space="preserve"> </w:t>
            </w:r>
            <w:r w:rsidRPr="00A121A3">
              <w:rPr>
                <w:b w:val="0"/>
                <w:bCs/>
                <w:sz w:val="16"/>
                <w:szCs w:val="16"/>
              </w:rPr>
              <w:t xml:space="preserve">indicates the traffic characteristic dynamic change via either UP or CP. New </w:t>
            </w:r>
            <w:proofErr w:type="spellStart"/>
            <w:r w:rsidRPr="00A121A3">
              <w:rPr>
                <w:b w:val="0"/>
                <w:bCs/>
                <w:sz w:val="16"/>
                <w:szCs w:val="16"/>
              </w:rPr>
              <w:t>RTP</w:t>
            </w:r>
            <w:proofErr w:type="spellEnd"/>
            <w:r w:rsidRPr="00A121A3">
              <w:rPr>
                <w:b w:val="0"/>
                <w:bCs/>
                <w:sz w:val="16"/>
                <w:szCs w:val="16"/>
              </w:rPr>
              <w:t xml:space="preserve"> extension header may be introduced for traffic characteristic dynamic change. This requires feedback from </w:t>
            </w:r>
            <w:proofErr w:type="spellStart"/>
            <w:r w:rsidRPr="00A121A3">
              <w:rPr>
                <w:b w:val="0"/>
                <w:bCs/>
                <w:sz w:val="16"/>
                <w:szCs w:val="16"/>
              </w:rPr>
              <w:t>SA4</w:t>
            </w:r>
            <w:proofErr w:type="spellEnd"/>
            <w:r w:rsidRPr="00A121A3">
              <w:rPr>
                <w:b w:val="0"/>
                <w:bCs/>
                <w:sz w:val="16"/>
                <w:szCs w:val="16"/>
              </w:rPr>
              <w:t>.</w:t>
            </w:r>
          </w:p>
        </w:tc>
      </w:tr>
    </w:tbl>
    <w:p w14:paraId="29DB25D4" w14:textId="77777777" w:rsidR="006213EF" w:rsidRDefault="006213EF">
      <w:pPr>
        <w:pStyle w:val="TAH"/>
        <w:spacing w:line="259" w:lineRule="auto"/>
        <w:jc w:val="left"/>
        <w:rPr>
          <w:sz w:val="16"/>
          <w:szCs w:val="16"/>
        </w:rPr>
      </w:pPr>
    </w:p>
    <w:p w14:paraId="5746FFD2" w14:textId="77777777" w:rsidR="006213EF" w:rsidRDefault="00000000">
      <w:pPr>
        <w:pStyle w:val="TAH"/>
        <w:spacing w:line="259" w:lineRule="auto"/>
        <w:jc w:val="left"/>
        <w:rPr>
          <w:sz w:val="16"/>
          <w:szCs w:val="16"/>
        </w:rPr>
      </w:pPr>
      <w:r>
        <w:rPr>
          <w:sz w:val="16"/>
          <w:szCs w:val="16"/>
        </w:rPr>
        <w:t>Key Issue #6</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2A9977D" w14:textId="77777777">
        <w:trPr>
          <w:cantSplit/>
        </w:trPr>
        <w:tc>
          <w:tcPr>
            <w:tcW w:w="2913" w:type="dxa"/>
          </w:tcPr>
          <w:p w14:paraId="59D0F1E8" w14:textId="77777777" w:rsidR="006213EF" w:rsidRDefault="00000000">
            <w:pPr>
              <w:pStyle w:val="TAH"/>
              <w:spacing w:line="259" w:lineRule="auto"/>
              <w:jc w:val="left"/>
              <w:rPr>
                <w:sz w:val="16"/>
                <w:szCs w:val="16"/>
              </w:rPr>
            </w:pPr>
            <w:r>
              <w:rPr>
                <w:sz w:val="16"/>
                <w:szCs w:val="16"/>
              </w:rPr>
              <w:t xml:space="preserve">(6): </w:t>
            </w:r>
            <w:proofErr w:type="spellStart"/>
            <w:r>
              <w:rPr>
                <w:sz w:val="16"/>
                <w:szCs w:val="16"/>
              </w:rPr>
              <w:t>L4S</w:t>
            </w:r>
            <w:proofErr w:type="spellEnd"/>
            <w:r>
              <w:rPr>
                <w:sz w:val="16"/>
                <w:szCs w:val="16"/>
              </w:rPr>
              <w:t xml:space="preserve"> for non-3GPP access networks and intermediate </w:t>
            </w:r>
            <w:proofErr w:type="spellStart"/>
            <w:r>
              <w:rPr>
                <w:sz w:val="16"/>
                <w:szCs w:val="16"/>
              </w:rPr>
              <w:t>5GS</w:t>
            </w:r>
            <w:proofErr w:type="spellEnd"/>
            <w:r>
              <w:rPr>
                <w:sz w:val="16"/>
                <w:szCs w:val="16"/>
              </w:rPr>
              <w:t xml:space="preserve"> nodes (Sol #17)</w:t>
            </w:r>
          </w:p>
        </w:tc>
        <w:tc>
          <w:tcPr>
            <w:tcW w:w="7247" w:type="dxa"/>
          </w:tcPr>
          <w:p w14:paraId="3FDD2A39" w14:textId="77777777" w:rsidR="006213EF" w:rsidRDefault="00000000">
            <w:pPr>
              <w:pStyle w:val="TAH"/>
              <w:spacing w:line="259" w:lineRule="auto"/>
              <w:jc w:val="left"/>
              <w:rPr>
                <w:b w:val="0"/>
                <w:sz w:val="16"/>
                <w:szCs w:val="16"/>
              </w:rPr>
            </w:pPr>
            <w:r>
              <w:rPr>
                <w:sz w:val="16"/>
                <w:szCs w:val="16"/>
              </w:rPr>
              <w:t>[Nokia]</w:t>
            </w:r>
            <w:r>
              <w:rPr>
                <w:b w:val="0"/>
                <w:sz w:val="16"/>
                <w:szCs w:val="16"/>
              </w:rPr>
              <w:t xml:space="preserve"> Support Solution #17 with a mechanism ensuring that the ECN markings are forwarded between the inner and outer IP layers</w:t>
            </w:r>
            <w:proofErr w:type="gramStart"/>
            <w:r>
              <w:rPr>
                <w:b w:val="0"/>
                <w:sz w:val="16"/>
                <w:szCs w:val="16"/>
              </w:rPr>
              <w:t>, .</w:t>
            </w:r>
            <w:proofErr w:type="gramEnd"/>
          </w:p>
        </w:tc>
      </w:tr>
      <w:tr w:rsidR="006213EF" w14:paraId="71976C6B" w14:textId="77777777">
        <w:trPr>
          <w:cantSplit/>
        </w:trPr>
        <w:tc>
          <w:tcPr>
            <w:tcW w:w="2913" w:type="dxa"/>
          </w:tcPr>
          <w:p w14:paraId="5F255486"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362888C6" w14:textId="77777777" w:rsidR="006213EF" w:rsidRDefault="00000000">
            <w:pPr>
              <w:pStyle w:val="TAH"/>
              <w:spacing w:line="259" w:lineRule="auto"/>
              <w:jc w:val="left"/>
              <w:rPr>
                <w:b w:val="0"/>
                <w:sz w:val="16"/>
                <w:szCs w:val="16"/>
              </w:rPr>
            </w:pPr>
            <w:r>
              <w:rPr>
                <w:sz w:val="16"/>
                <w:szCs w:val="16"/>
              </w:rPr>
              <w:t xml:space="preserve">[Nokia] </w:t>
            </w:r>
            <w:r>
              <w:rPr>
                <w:b w:val="0"/>
                <w:sz w:val="16"/>
                <w:szCs w:val="16"/>
              </w:rPr>
              <w:t>No. Solution updates should be sufficient.</w:t>
            </w:r>
          </w:p>
          <w:p w14:paraId="4C13E394" w14:textId="77777777" w:rsidR="006213EF" w:rsidRDefault="00000000">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320E81D4" w14:textId="5FBF1A34" w:rsidR="006213EF" w:rsidRDefault="000D0C2C">
            <w:pPr>
              <w:pStyle w:val="TAH"/>
              <w:spacing w:line="259" w:lineRule="auto"/>
              <w:jc w:val="left"/>
              <w:rPr>
                <w:sz w:val="16"/>
                <w:szCs w:val="16"/>
              </w:rPr>
            </w:pPr>
            <w:r>
              <w:rPr>
                <w:bCs/>
                <w:sz w:val="16"/>
                <w:szCs w:val="16"/>
              </w:rPr>
              <w:t>[</w:t>
            </w:r>
            <w:r w:rsidRPr="00986699">
              <w:rPr>
                <w:bCs/>
                <w:sz w:val="16"/>
                <w:szCs w:val="16"/>
              </w:rPr>
              <w:t>Lenovo]</w:t>
            </w:r>
            <w:r>
              <w:rPr>
                <w:b w:val="0"/>
                <w:sz w:val="16"/>
                <w:szCs w:val="16"/>
              </w:rPr>
              <w:t xml:space="preserve"> No</w:t>
            </w:r>
          </w:p>
        </w:tc>
      </w:tr>
      <w:tr w:rsidR="006213EF" w14:paraId="6B483B7A" w14:textId="77777777">
        <w:trPr>
          <w:cantSplit/>
        </w:trPr>
        <w:tc>
          <w:tcPr>
            <w:tcW w:w="2913" w:type="dxa"/>
          </w:tcPr>
          <w:p w14:paraId="59272CDF" w14:textId="77777777" w:rsidR="006213EF" w:rsidRDefault="00000000">
            <w:pPr>
              <w:pStyle w:val="TAH"/>
              <w:spacing w:line="259" w:lineRule="auto"/>
              <w:jc w:val="left"/>
              <w:rPr>
                <w:sz w:val="16"/>
                <w:szCs w:val="16"/>
              </w:rPr>
            </w:pPr>
            <w:r>
              <w:rPr>
                <w:sz w:val="16"/>
                <w:szCs w:val="16"/>
              </w:rPr>
              <w:t>What is your preferred conclusion (</w:t>
            </w:r>
            <w:proofErr w:type="gramStart"/>
            <w:r>
              <w:rPr>
                <w:sz w:val="16"/>
                <w:szCs w:val="16"/>
              </w:rPr>
              <w:t>e.g.</w:t>
            </w:r>
            <w:proofErr w:type="gramEnd"/>
            <w:r>
              <w:rPr>
                <w:sz w:val="16"/>
                <w:szCs w:val="16"/>
              </w:rPr>
              <w:t xml:space="preserve"> solution#, agreeable principles) for this KI?</w:t>
            </w:r>
          </w:p>
        </w:tc>
        <w:tc>
          <w:tcPr>
            <w:tcW w:w="7247" w:type="dxa"/>
          </w:tcPr>
          <w:p w14:paraId="4EF14559" w14:textId="77777777" w:rsidR="006213EF" w:rsidRDefault="00000000">
            <w:pPr>
              <w:pStyle w:val="TAH"/>
              <w:spacing w:line="259" w:lineRule="auto"/>
              <w:jc w:val="left"/>
              <w:rPr>
                <w:sz w:val="16"/>
                <w:szCs w:val="16"/>
              </w:rPr>
            </w:pPr>
            <w:r>
              <w:rPr>
                <w:sz w:val="16"/>
                <w:szCs w:val="16"/>
              </w:rPr>
              <w:t>[Nokia] - Solution #17 with proper updates as described above.</w:t>
            </w:r>
          </w:p>
          <w:p w14:paraId="18FE351C" w14:textId="77777777" w:rsidR="006213EF" w:rsidRDefault="00000000">
            <w:pPr>
              <w:pStyle w:val="TAH"/>
              <w:spacing w:line="259" w:lineRule="auto"/>
              <w:jc w:val="left"/>
              <w:rPr>
                <w:sz w:val="16"/>
                <w:szCs w:val="16"/>
                <w:lang w:val="en-US"/>
              </w:rPr>
            </w:pPr>
            <w:r>
              <w:rPr>
                <w:sz w:val="16"/>
                <w:szCs w:val="16"/>
                <w:lang w:val="en-US"/>
              </w:rPr>
              <w:t>[Tencent]</w:t>
            </w:r>
            <w:proofErr w:type="spellStart"/>
            <w:r>
              <w:rPr>
                <w:b w:val="0"/>
                <w:bCs/>
                <w:sz w:val="16"/>
                <w:szCs w:val="16"/>
                <w:lang w:val="en-US"/>
              </w:rPr>
              <w:t>Solution#17</w:t>
            </w:r>
            <w:proofErr w:type="spellEnd"/>
            <w:r>
              <w:rPr>
                <w:b w:val="0"/>
                <w:bCs/>
                <w:sz w:val="16"/>
                <w:szCs w:val="16"/>
                <w:lang w:val="en-US"/>
              </w:rPr>
              <w:t xml:space="preserve"> looks fine to </w:t>
            </w:r>
            <w:proofErr w:type="gramStart"/>
            <w:r>
              <w:rPr>
                <w:b w:val="0"/>
                <w:bCs/>
                <w:sz w:val="16"/>
                <w:szCs w:val="16"/>
                <w:lang w:val="en-US"/>
              </w:rPr>
              <w:t>us</w:t>
            </w:r>
            <w:proofErr w:type="gramEnd"/>
            <w:r>
              <w:rPr>
                <w:b w:val="0"/>
                <w:bCs/>
                <w:sz w:val="16"/>
                <w:szCs w:val="16"/>
                <w:lang w:val="en-US"/>
              </w:rPr>
              <w:t xml:space="preserve"> and we suggest to work further on it during April meeting to resolve </w:t>
            </w:r>
            <w:proofErr w:type="spellStart"/>
            <w:r>
              <w:rPr>
                <w:b w:val="0"/>
                <w:bCs/>
                <w:sz w:val="16"/>
                <w:szCs w:val="16"/>
                <w:lang w:val="en-US"/>
              </w:rPr>
              <w:t>ENs</w:t>
            </w:r>
            <w:proofErr w:type="spellEnd"/>
            <w:r>
              <w:rPr>
                <w:b w:val="0"/>
                <w:bCs/>
                <w:sz w:val="16"/>
                <w:szCs w:val="16"/>
                <w:lang w:val="en-US"/>
              </w:rPr>
              <w:t xml:space="preserve"> firstly.  Pre-evaluation or interim conclusion can also be made in this meeting if no new solutions submitted for “beauty contest” and the </w:t>
            </w:r>
            <w:proofErr w:type="spellStart"/>
            <w:r>
              <w:rPr>
                <w:b w:val="0"/>
                <w:bCs/>
                <w:sz w:val="16"/>
                <w:szCs w:val="16"/>
                <w:lang w:val="en-US"/>
              </w:rPr>
              <w:t>ENs</w:t>
            </w:r>
            <w:proofErr w:type="spellEnd"/>
            <w:r>
              <w:rPr>
                <w:b w:val="0"/>
                <w:bCs/>
                <w:sz w:val="16"/>
                <w:szCs w:val="16"/>
                <w:lang w:val="en-US"/>
              </w:rPr>
              <w:t xml:space="preserve"> are resolved.</w:t>
            </w:r>
          </w:p>
        </w:tc>
      </w:tr>
    </w:tbl>
    <w:p w14:paraId="4D1E9C06" w14:textId="77777777" w:rsidR="006213EF" w:rsidRDefault="006213EF">
      <w:pPr>
        <w:pStyle w:val="TAH"/>
        <w:spacing w:line="259" w:lineRule="auto"/>
        <w:jc w:val="left"/>
        <w:rPr>
          <w:sz w:val="16"/>
          <w:szCs w:val="16"/>
        </w:rPr>
      </w:pPr>
    </w:p>
    <w:p w14:paraId="2A5470D1" w14:textId="77777777" w:rsidR="006213EF" w:rsidRDefault="00000000">
      <w:pPr>
        <w:pStyle w:val="TAH"/>
        <w:spacing w:line="259" w:lineRule="auto"/>
        <w:jc w:val="left"/>
        <w:rPr>
          <w:sz w:val="16"/>
          <w:szCs w:val="16"/>
        </w:rPr>
      </w:pPr>
      <w:r>
        <w:rPr>
          <w:sz w:val="16"/>
          <w:szCs w:val="16"/>
        </w:rPr>
        <w:t>Key Issue #7</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4A0C5965" w14:textId="77777777">
        <w:trPr>
          <w:cantSplit/>
        </w:trPr>
        <w:tc>
          <w:tcPr>
            <w:tcW w:w="2913" w:type="dxa"/>
          </w:tcPr>
          <w:p w14:paraId="0478C537" w14:textId="77777777" w:rsidR="006213EF" w:rsidRDefault="00000000">
            <w:pPr>
              <w:pStyle w:val="TAH"/>
              <w:spacing w:line="259" w:lineRule="auto"/>
              <w:jc w:val="left"/>
              <w:rPr>
                <w:sz w:val="16"/>
                <w:szCs w:val="16"/>
              </w:rPr>
            </w:pPr>
            <w:r>
              <w:rPr>
                <w:sz w:val="16"/>
                <w:szCs w:val="16"/>
              </w:rPr>
              <w:t>(7): Support for PDU Set in non-3GPP access (Sol #18)</w:t>
            </w:r>
          </w:p>
        </w:tc>
        <w:tc>
          <w:tcPr>
            <w:tcW w:w="7247" w:type="dxa"/>
          </w:tcPr>
          <w:p w14:paraId="283286CE" w14:textId="77777777" w:rsidR="006213EF" w:rsidRDefault="00000000">
            <w:pPr>
              <w:pStyle w:val="TAH"/>
              <w:spacing w:line="259" w:lineRule="auto"/>
              <w:jc w:val="left"/>
              <w:rPr>
                <w:sz w:val="16"/>
                <w:szCs w:val="16"/>
              </w:rPr>
            </w:pPr>
            <w:r>
              <w:rPr>
                <w:sz w:val="16"/>
                <w:szCs w:val="16"/>
              </w:rPr>
              <w:t xml:space="preserve">[Nokia] </w:t>
            </w:r>
            <w:r>
              <w:rPr>
                <w:b w:val="0"/>
                <w:sz w:val="16"/>
                <w:szCs w:val="16"/>
              </w:rPr>
              <w:t>Support Solution #18.</w:t>
            </w:r>
          </w:p>
          <w:p w14:paraId="356A4CAD" w14:textId="77777777" w:rsidR="006213EF" w:rsidRDefault="006213EF">
            <w:pPr>
              <w:pStyle w:val="TAH"/>
              <w:spacing w:line="259" w:lineRule="auto"/>
              <w:jc w:val="left"/>
              <w:rPr>
                <w:sz w:val="16"/>
                <w:szCs w:val="16"/>
              </w:rPr>
            </w:pPr>
          </w:p>
        </w:tc>
      </w:tr>
      <w:tr w:rsidR="006213EF" w14:paraId="3564299F" w14:textId="77777777">
        <w:trPr>
          <w:cantSplit/>
        </w:trPr>
        <w:tc>
          <w:tcPr>
            <w:tcW w:w="2913" w:type="dxa"/>
          </w:tcPr>
          <w:p w14:paraId="56CE5BA5"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459EAE9E" w14:textId="77777777" w:rsidR="006213EF" w:rsidRDefault="00000000">
            <w:pPr>
              <w:pStyle w:val="TAH"/>
              <w:spacing w:line="259" w:lineRule="auto"/>
              <w:jc w:val="left"/>
              <w:rPr>
                <w:b w:val="0"/>
                <w:sz w:val="16"/>
                <w:szCs w:val="16"/>
              </w:rPr>
            </w:pPr>
            <w:r>
              <w:rPr>
                <w:sz w:val="16"/>
                <w:szCs w:val="16"/>
              </w:rPr>
              <w:t xml:space="preserve">[Nokia] - </w:t>
            </w:r>
            <w:r>
              <w:rPr>
                <w:b w:val="0"/>
                <w:sz w:val="16"/>
                <w:szCs w:val="16"/>
              </w:rPr>
              <w:t>No.</w:t>
            </w:r>
          </w:p>
          <w:p w14:paraId="739DCFE4" w14:textId="77777777" w:rsidR="006213EF" w:rsidRDefault="00000000">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083D5EA2" w14:textId="77777777" w:rsidR="006213EF" w:rsidRDefault="006213EF">
            <w:pPr>
              <w:pStyle w:val="TAH"/>
              <w:spacing w:line="259" w:lineRule="auto"/>
              <w:jc w:val="left"/>
              <w:rPr>
                <w:sz w:val="16"/>
                <w:szCs w:val="16"/>
              </w:rPr>
            </w:pPr>
          </w:p>
        </w:tc>
      </w:tr>
      <w:tr w:rsidR="006213EF" w14:paraId="316BFB2C" w14:textId="77777777">
        <w:trPr>
          <w:cantSplit/>
        </w:trPr>
        <w:tc>
          <w:tcPr>
            <w:tcW w:w="2913" w:type="dxa"/>
          </w:tcPr>
          <w:p w14:paraId="5E9D7826" w14:textId="77777777" w:rsidR="006213EF" w:rsidRDefault="00000000">
            <w:pPr>
              <w:pStyle w:val="TAH"/>
              <w:spacing w:line="259" w:lineRule="auto"/>
              <w:jc w:val="left"/>
              <w:rPr>
                <w:sz w:val="16"/>
                <w:szCs w:val="16"/>
              </w:rPr>
            </w:pPr>
            <w:r>
              <w:rPr>
                <w:sz w:val="16"/>
                <w:szCs w:val="16"/>
              </w:rPr>
              <w:t>What is your preferred conclusion (</w:t>
            </w:r>
            <w:proofErr w:type="gramStart"/>
            <w:r>
              <w:rPr>
                <w:sz w:val="16"/>
                <w:szCs w:val="16"/>
              </w:rPr>
              <w:t>e.g.</w:t>
            </w:r>
            <w:proofErr w:type="gramEnd"/>
            <w:r>
              <w:rPr>
                <w:sz w:val="16"/>
                <w:szCs w:val="16"/>
              </w:rPr>
              <w:t xml:space="preserve"> solution#, agreeable principles) for this KI?</w:t>
            </w:r>
          </w:p>
        </w:tc>
        <w:tc>
          <w:tcPr>
            <w:tcW w:w="7247" w:type="dxa"/>
          </w:tcPr>
          <w:p w14:paraId="5A173D45" w14:textId="77777777" w:rsidR="006213EF" w:rsidRDefault="00000000">
            <w:pPr>
              <w:pStyle w:val="TAH"/>
              <w:spacing w:line="259" w:lineRule="auto"/>
              <w:jc w:val="left"/>
              <w:rPr>
                <w:b w:val="0"/>
                <w:sz w:val="16"/>
                <w:szCs w:val="16"/>
              </w:rPr>
            </w:pPr>
            <w:r>
              <w:rPr>
                <w:sz w:val="16"/>
                <w:szCs w:val="16"/>
              </w:rPr>
              <w:t>[Nokia]</w:t>
            </w:r>
            <w:r>
              <w:rPr>
                <w:b w:val="0"/>
                <w:sz w:val="16"/>
                <w:szCs w:val="16"/>
              </w:rPr>
              <w:t xml:space="preserve"> Solution #18</w:t>
            </w:r>
          </w:p>
          <w:p w14:paraId="48965662" w14:textId="77777777" w:rsidR="006213EF" w:rsidRDefault="00000000">
            <w:pPr>
              <w:pStyle w:val="TAH"/>
              <w:spacing w:line="259" w:lineRule="auto"/>
              <w:jc w:val="left"/>
              <w:rPr>
                <w:b w:val="0"/>
                <w:bCs/>
                <w:sz w:val="16"/>
                <w:szCs w:val="16"/>
                <w:lang w:val="en-US"/>
              </w:rPr>
            </w:pPr>
            <w:r>
              <w:rPr>
                <w:b w:val="0"/>
                <w:sz w:val="16"/>
                <w:szCs w:val="16"/>
                <w:lang w:val="en-US"/>
              </w:rPr>
              <w:t>[Tencent]</w:t>
            </w:r>
            <w:proofErr w:type="spellStart"/>
            <w:r>
              <w:rPr>
                <w:b w:val="0"/>
                <w:bCs/>
                <w:sz w:val="16"/>
                <w:szCs w:val="16"/>
                <w:lang w:val="en-US"/>
              </w:rPr>
              <w:t>Solution#18</w:t>
            </w:r>
            <w:proofErr w:type="spellEnd"/>
            <w:r>
              <w:rPr>
                <w:b w:val="0"/>
                <w:bCs/>
                <w:sz w:val="16"/>
                <w:szCs w:val="16"/>
                <w:lang w:val="en-US"/>
              </w:rPr>
              <w:t xml:space="preserve"> looks fine to </w:t>
            </w:r>
            <w:proofErr w:type="gramStart"/>
            <w:r>
              <w:rPr>
                <w:b w:val="0"/>
                <w:bCs/>
                <w:sz w:val="16"/>
                <w:szCs w:val="16"/>
                <w:lang w:val="en-US"/>
              </w:rPr>
              <w:t>us</w:t>
            </w:r>
            <w:proofErr w:type="gramEnd"/>
            <w:r>
              <w:rPr>
                <w:b w:val="0"/>
                <w:bCs/>
                <w:sz w:val="16"/>
                <w:szCs w:val="16"/>
                <w:lang w:val="en-US"/>
              </w:rPr>
              <w:t xml:space="preserve"> and we suggest to work further on it during April meeting e.g. see if any updates are needed.  Pre-evaluation and interim </w:t>
            </w:r>
            <w:proofErr w:type="spellStart"/>
            <w:r>
              <w:rPr>
                <w:b w:val="0"/>
                <w:bCs/>
                <w:sz w:val="16"/>
                <w:szCs w:val="16"/>
                <w:lang w:val="en-US"/>
              </w:rPr>
              <w:t>concusion</w:t>
            </w:r>
            <w:proofErr w:type="spellEnd"/>
            <w:r>
              <w:rPr>
                <w:b w:val="0"/>
                <w:bCs/>
                <w:sz w:val="16"/>
                <w:szCs w:val="16"/>
                <w:lang w:val="en-US"/>
              </w:rPr>
              <w:t xml:space="preserve"> can also be made in this meeting if no new solutions submitted for “beauty contest”.</w:t>
            </w:r>
          </w:p>
          <w:p w14:paraId="4A7CD108" w14:textId="706BC3D2" w:rsidR="006213EF" w:rsidRDefault="000D0C2C">
            <w:pPr>
              <w:pStyle w:val="TAH"/>
              <w:spacing w:line="259" w:lineRule="auto"/>
              <w:jc w:val="left"/>
              <w:rPr>
                <w:sz w:val="16"/>
                <w:szCs w:val="16"/>
              </w:rPr>
            </w:pPr>
            <w:r>
              <w:rPr>
                <w:sz w:val="16"/>
                <w:szCs w:val="16"/>
              </w:rPr>
              <w:t xml:space="preserve">[Lenovo] </w:t>
            </w:r>
            <w:r w:rsidRPr="00986699">
              <w:rPr>
                <w:rFonts w:eastAsiaTheme="minorEastAsia"/>
                <w:b w:val="0"/>
                <w:bCs/>
                <w:sz w:val="16"/>
                <w:szCs w:val="16"/>
                <w:lang w:eastAsia="zh-CN"/>
              </w:rPr>
              <w:t xml:space="preserve">The standard impacts of </w:t>
            </w:r>
            <w:r w:rsidRPr="00986699">
              <w:rPr>
                <w:rFonts w:eastAsiaTheme="minorEastAsia" w:hint="eastAsia"/>
                <w:b w:val="0"/>
                <w:bCs/>
                <w:sz w:val="16"/>
                <w:szCs w:val="16"/>
                <w:lang w:eastAsia="zh-CN"/>
              </w:rPr>
              <w:t>P</w:t>
            </w:r>
            <w:r w:rsidRPr="00986699">
              <w:rPr>
                <w:rFonts w:eastAsiaTheme="minorEastAsia"/>
                <w:b w:val="0"/>
                <w:bCs/>
                <w:sz w:val="16"/>
                <w:szCs w:val="16"/>
                <w:lang w:eastAsia="zh-CN"/>
              </w:rPr>
              <w:t xml:space="preserve">DU set based handling for NG-RAN can be reused for non-3GPP. Besides, leverage PDU Set QoS information for </w:t>
            </w:r>
            <w:proofErr w:type="spellStart"/>
            <w:r w:rsidRPr="00986699">
              <w:rPr>
                <w:rFonts w:eastAsiaTheme="minorEastAsia"/>
                <w:b w:val="0"/>
                <w:bCs/>
                <w:sz w:val="16"/>
                <w:szCs w:val="16"/>
                <w:lang w:eastAsia="zh-CN"/>
              </w:rPr>
              <w:t>DSCP</w:t>
            </w:r>
            <w:proofErr w:type="spellEnd"/>
            <w:r w:rsidRPr="00986699">
              <w:rPr>
                <w:rFonts w:eastAsiaTheme="minorEastAsia"/>
                <w:b w:val="0"/>
                <w:bCs/>
                <w:sz w:val="16"/>
                <w:szCs w:val="16"/>
                <w:lang w:eastAsia="zh-CN"/>
              </w:rPr>
              <w:t xml:space="preserve"> marking over IPsec Child SA should also be considered for the untrusted/trusted non-3GPP access.</w:t>
            </w:r>
          </w:p>
        </w:tc>
      </w:tr>
    </w:tbl>
    <w:p w14:paraId="168F839B" w14:textId="77777777" w:rsidR="006213EF" w:rsidRDefault="006213EF">
      <w:pPr>
        <w:pStyle w:val="TAH"/>
        <w:spacing w:line="259" w:lineRule="auto"/>
        <w:jc w:val="left"/>
        <w:rPr>
          <w:sz w:val="16"/>
          <w:szCs w:val="16"/>
        </w:rPr>
      </w:pPr>
    </w:p>
    <w:p w14:paraId="1AB882C4" w14:textId="77777777" w:rsidR="006213EF" w:rsidRDefault="00000000">
      <w:pPr>
        <w:pStyle w:val="TAH"/>
        <w:spacing w:line="259" w:lineRule="auto"/>
        <w:jc w:val="left"/>
        <w:rPr>
          <w:sz w:val="16"/>
          <w:szCs w:val="16"/>
        </w:rPr>
      </w:pPr>
      <w:r>
        <w:rPr>
          <w:sz w:val="16"/>
          <w:szCs w:val="16"/>
        </w:rPr>
        <w:t>Key Issue #8</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823660E" w14:textId="77777777">
        <w:trPr>
          <w:cantSplit/>
        </w:trPr>
        <w:tc>
          <w:tcPr>
            <w:tcW w:w="2913" w:type="dxa"/>
          </w:tcPr>
          <w:p w14:paraId="337D482F" w14:textId="77777777" w:rsidR="006213EF" w:rsidRDefault="00000000">
            <w:pPr>
              <w:pStyle w:val="TAH"/>
              <w:spacing w:line="259" w:lineRule="auto"/>
              <w:jc w:val="left"/>
              <w:rPr>
                <w:sz w:val="16"/>
                <w:szCs w:val="16"/>
              </w:rPr>
            </w:pPr>
            <w:r>
              <w:rPr>
                <w:sz w:val="16"/>
                <w:szCs w:val="16"/>
              </w:rPr>
              <w:t>(8): Enhancement for UE with the tethered devices (Sol #--)</w:t>
            </w:r>
          </w:p>
        </w:tc>
        <w:tc>
          <w:tcPr>
            <w:tcW w:w="7247" w:type="dxa"/>
          </w:tcPr>
          <w:p w14:paraId="684708A4" w14:textId="77777777" w:rsidR="006213EF" w:rsidRDefault="006213EF">
            <w:pPr>
              <w:pStyle w:val="TAH"/>
              <w:spacing w:line="259" w:lineRule="auto"/>
              <w:jc w:val="left"/>
              <w:rPr>
                <w:sz w:val="16"/>
                <w:szCs w:val="16"/>
              </w:rPr>
            </w:pPr>
          </w:p>
        </w:tc>
      </w:tr>
      <w:tr w:rsidR="006213EF" w14:paraId="0D42F1FD" w14:textId="77777777">
        <w:trPr>
          <w:cantSplit/>
        </w:trPr>
        <w:tc>
          <w:tcPr>
            <w:tcW w:w="2913" w:type="dxa"/>
            <w:tcBorders>
              <w:bottom w:val="single" w:sz="4" w:space="0" w:color="auto"/>
            </w:tcBorders>
          </w:tcPr>
          <w:p w14:paraId="510EDED5"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4287709D" w14:textId="77777777" w:rsidR="006213EF" w:rsidRDefault="00000000">
            <w:pPr>
              <w:pStyle w:val="TAH"/>
              <w:spacing w:line="259" w:lineRule="auto"/>
              <w:jc w:val="left"/>
              <w:rPr>
                <w:b w:val="0"/>
                <w:bCs/>
                <w:sz w:val="16"/>
                <w:szCs w:val="16"/>
              </w:rPr>
            </w:pPr>
            <w:r>
              <w:rPr>
                <w:b w:val="0"/>
                <w:bCs/>
                <w:sz w:val="16"/>
                <w:szCs w:val="16"/>
              </w:rPr>
              <w:t xml:space="preserve">[Nokia] yes, need to take into account NAT in the UE applying on tethered traffic (IP address indicated by the device in </w:t>
            </w:r>
            <w:proofErr w:type="gramStart"/>
            <w:r>
              <w:rPr>
                <w:b w:val="0"/>
                <w:bCs/>
                <w:sz w:val="16"/>
                <w:szCs w:val="16"/>
              </w:rPr>
              <w:t>e.g.</w:t>
            </w:r>
            <w:proofErr w:type="gramEnd"/>
            <w:r>
              <w:rPr>
                <w:b w:val="0"/>
                <w:bCs/>
                <w:sz w:val="16"/>
                <w:szCs w:val="16"/>
              </w:rPr>
              <w:t xml:space="preserve"> </w:t>
            </w:r>
            <w:proofErr w:type="spellStart"/>
            <w:r>
              <w:rPr>
                <w:b w:val="0"/>
                <w:bCs/>
                <w:sz w:val="16"/>
                <w:szCs w:val="16"/>
              </w:rPr>
              <w:t>sdp</w:t>
            </w:r>
            <w:proofErr w:type="spellEnd"/>
            <w:r>
              <w:rPr>
                <w:b w:val="0"/>
                <w:bCs/>
                <w:sz w:val="16"/>
                <w:szCs w:val="16"/>
              </w:rPr>
              <w:t xml:space="preserve"> may not be accurate if mechanisms like STUN /ICE are not used)</w:t>
            </w:r>
          </w:p>
          <w:p w14:paraId="60F80BB4" w14:textId="77777777" w:rsidR="006213EF" w:rsidRDefault="00000000">
            <w:pPr>
              <w:pStyle w:val="TAH"/>
              <w:spacing w:line="259" w:lineRule="auto"/>
              <w:jc w:val="left"/>
              <w:rPr>
                <w:b w:val="0"/>
                <w:bCs/>
                <w:sz w:val="16"/>
                <w:szCs w:val="16"/>
              </w:rPr>
            </w:pPr>
            <w:r>
              <w:rPr>
                <w:b w:val="0"/>
                <w:bCs/>
                <w:sz w:val="16"/>
                <w:szCs w:val="16"/>
              </w:rPr>
              <w:t xml:space="preserve">NAT in </w:t>
            </w:r>
            <w:proofErr w:type="spellStart"/>
            <w:r>
              <w:rPr>
                <w:b w:val="0"/>
                <w:bCs/>
                <w:sz w:val="16"/>
                <w:szCs w:val="16"/>
              </w:rPr>
              <w:t>UPF</w:t>
            </w:r>
            <w:proofErr w:type="spellEnd"/>
            <w:r>
              <w:rPr>
                <w:b w:val="0"/>
                <w:bCs/>
                <w:sz w:val="16"/>
                <w:szCs w:val="16"/>
              </w:rPr>
              <w:t xml:space="preserve"> may also need to be </w:t>
            </w:r>
            <w:proofErr w:type="gramStart"/>
            <w:r>
              <w:rPr>
                <w:b w:val="0"/>
                <w:bCs/>
                <w:sz w:val="16"/>
                <w:szCs w:val="16"/>
              </w:rPr>
              <w:t>considered</w:t>
            </w:r>
            <w:proofErr w:type="gramEnd"/>
          </w:p>
          <w:p w14:paraId="26E5DBF9" w14:textId="77777777" w:rsidR="006213EF" w:rsidRDefault="00000000">
            <w:pPr>
              <w:pStyle w:val="TAH"/>
              <w:spacing w:line="259" w:lineRule="auto"/>
              <w:jc w:val="left"/>
              <w:rPr>
                <w:b w:val="0"/>
                <w:bCs/>
                <w:sz w:val="16"/>
                <w:szCs w:val="16"/>
                <w:lang w:val="en-US"/>
              </w:rPr>
            </w:pPr>
            <w:r>
              <w:rPr>
                <w:b w:val="0"/>
                <w:bCs/>
                <w:sz w:val="16"/>
                <w:szCs w:val="16"/>
              </w:rPr>
              <w:t>[</w:t>
            </w:r>
            <w:r>
              <w:rPr>
                <w:b w:val="0"/>
                <w:bCs/>
                <w:sz w:val="16"/>
                <w:szCs w:val="16"/>
                <w:lang w:val="en-US"/>
              </w:rPr>
              <w:t>Tencent</w:t>
            </w:r>
            <w:r>
              <w:rPr>
                <w:b w:val="0"/>
                <w:bCs/>
                <w:sz w:val="16"/>
                <w:szCs w:val="16"/>
              </w:rPr>
              <w:t>]</w:t>
            </w:r>
            <w:r>
              <w:rPr>
                <w:b w:val="0"/>
                <w:bCs/>
                <w:sz w:val="16"/>
                <w:szCs w:val="16"/>
                <w:lang w:val="en-US"/>
              </w:rPr>
              <w:t xml:space="preserve"> </w:t>
            </w:r>
            <w:proofErr w:type="spellStart"/>
            <w:proofErr w:type="gramStart"/>
            <w:r>
              <w:rPr>
                <w:rFonts w:cs="Arial"/>
                <w:b w:val="0"/>
                <w:bCs/>
                <w:sz w:val="16"/>
                <w:szCs w:val="16"/>
                <w:lang w:val="en-US"/>
              </w:rPr>
              <w:t>Yes,we</w:t>
            </w:r>
            <w:proofErr w:type="spellEnd"/>
            <w:proofErr w:type="gramEnd"/>
            <w:r>
              <w:rPr>
                <w:rFonts w:cs="Arial"/>
                <w:b w:val="0"/>
                <w:bCs/>
                <w:sz w:val="16"/>
                <w:szCs w:val="16"/>
                <w:lang w:val="en-US"/>
              </w:rPr>
              <w:t xml:space="preserve"> have a proposal submitted in Jan meeting but not handled.  Plan to update it and submit to April meeting.</w:t>
            </w:r>
          </w:p>
          <w:p w14:paraId="2A325F1C" w14:textId="77777777" w:rsidR="000D0C2C" w:rsidRPr="00464A33" w:rsidRDefault="000D0C2C" w:rsidP="000D0C2C">
            <w:pPr>
              <w:pStyle w:val="TAH"/>
              <w:spacing w:line="259" w:lineRule="auto"/>
              <w:jc w:val="left"/>
              <w:rPr>
                <w:b w:val="0"/>
                <w:bCs/>
                <w:sz w:val="16"/>
                <w:szCs w:val="16"/>
              </w:rPr>
            </w:pPr>
            <w:r w:rsidRPr="00986699">
              <w:rPr>
                <w:sz w:val="16"/>
                <w:szCs w:val="16"/>
              </w:rPr>
              <w:t>[Lenovo]</w:t>
            </w:r>
            <w:r>
              <w:rPr>
                <w:b w:val="0"/>
                <w:bCs/>
                <w:sz w:val="16"/>
                <w:szCs w:val="16"/>
              </w:rPr>
              <w:t xml:space="preserve"> </w:t>
            </w:r>
            <w:r w:rsidRPr="00986699">
              <w:rPr>
                <w:b w:val="0"/>
                <w:bCs/>
                <w:sz w:val="16"/>
                <w:szCs w:val="16"/>
              </w:rPr>
              <w:t>Yes. New solution proposes Tethered policy for UE to map non-3GPP QoS parameters into 3GPP QoS parameters, which assists UE to identify and map UL traffic from tethered devices to the corresponding QoS flow and DRB.</w:t>
            </w:r>
          </w:p>
          <w:p w14:paraId="5B34A24B" w14:textId="77777777" w:rsidR="006213EF" w:rsidRDefault="006213EF">
            <w:pPr>
              <w:pStyle w:val="TAH"/>
              <w:spacing w:line="259" w:lineRule="auto"/>
              <w:jc w:val="left"/>
              <w:rPr>
                <w:b w:val="0"/>
                <w:bCs/>
                <w:sz w:val="16"/>
                <w:szCs w:val="16"/>
              </w:rPr>
            </w:pPr>
          </w:p>
        </w:tc>
      </w:tr>
      <w:tr w:rsidR="006213EF" w14:paraId="70451416" w14:textId="77777777">
        <w:trPr>
          <w:cantSplit/>
        </w:trPr>
        <w:tc>
          <w:tcPr>
            <w:tcW w:w="2913" w:type="dxa"/>
            <w:tcBorders>
              <w:bottom w:val="single" w:sz="4" w:space="0" w:color="auto"/>
            </w:tcBorders>
          </w:tcPr>
          <w:p w14:paraId="5C4A291C" w14:textId="77777777" w:rsidR="006213EF" w:rsidRDefault="00000000">
            <w:pPr>
              <w:pStyle w:val="TAH"/>
              <w:spacing w:line="259" w:lineRule="auto"/>
              <w:jc w:val="left"/>
              <w:rPr>
                <w:sz w:val="16"/>
                <w:szCs w:val="16"/>
              </w:rPr>
            </w:pPr>
            <w:r>
              <w:rPr>
                <w:sz w:val="16"/>
                <w:szCs w:val="16"/>
              </w:rPr>
              <w:t>What is your preferred conclusion (</w:t>
            </w:r>
            <w:proofErr w:type="gramStart"/>
            <w:r>
              <w:rPr>
                <w:sz w:val="16"/>
                <w:szCs w:val="16"/>
              </w:rPr>
              <w:t>e.g.</w:t>
            </w:r>
            <w:proofErr w:type="gramEnd"/>
            <w:r>
              <w:rPr>
                <w:sz w:val="16"/>
                <w:szCs w:val="16"/>
              </w:rPr>
              <w:t xml:space="preserve"> solution#, agreeable principles) for this KI?</w:t>
            </w:r>
          </w:p>
        </w:tc>
        <w:tc>
          <w:tcPr>
            <w:tcW w:w="7247" w:type="dxa"/>
          </w:tcPr>
          <w:p w14:paraId="24180BD6" w14:textId="77777777" w:rsidR="006213EF" w:rsidRDefault="00000000">
            <w:pPr>
              <w:pStyle w:val="TAH"/>
              <w:spacing w:line="259" w:lineRule="auto"/>
              <w:jc w:val="left"/>
              <w:rPr>
                <w:b w:val="0"/>
                <w:bCs/>
                <w:sz w:val="16"/>
                <w:szCs w:val="16"/>
              </w:rPr>
            </w:pPr>
            <w:r>
              <w:rPr>
                <w:b w:val="0"/>
                <w:bCs/>
                <w:sz w:val="16"/>
                <w:szCs w:val="16"/>
              </w:rPr>
              <w:t xml:space="preserve">[Nokia] The normative work will address issues with “stand-alone” tethered devices </w:t>
            </w:r>
            <w:proofErr w:type="gramStart"/>
            <w:r>
              <w:rPr>
                <w:b w:val="0"/>
                <w:bCs/>
                <w:sz w:val="16"/>
                <w:szCs w:val="16"/>
              </w:rPr>
              <w:t>i.e.</w:t>
            </w:r>
            <w:proofErr w:type="gramEnd"/>
            <w:r>
              <w:rPr>
                <w:b w:val="0"/>
                <w:bCs/>
                <w:sz w:val="16"/>
                <w:szCs w:val="16"/>
              </w:rPr>
              <w:t xml:space="preserve"> application is running in a tethered device and UE act as an IP GW/relay for traffic to/from device (the UE is unaware of </w:t>
            </w:r>
            <w:proofErr w:type="spellStart"/>
            <w:r>
              <w:rPr>
                <w:b w:val="0"/>
                <w:bCs/>
                <w:sz w:val="16"/>
                <w:szCs w:val="16"/>
              </w:rPr>
              <w:t>XRM</w:t>
            </w:r>
            <w:proofErr w:type="spellEnd"/>
            <w:r>
              <w:rPr>
                <w:b w:val="0"/>
                <w:bCs/>
                <w:sz w:val="16"/>
                <w:szCs w:val="16"/>
              </w:rPr>
              <w:t xml:space="preserve"> application). For this </w:t>
            </w:r>
            <w:proofErr w:type="gramStart"/>
            <w:r>
              <w:rPr>
                <w:b w:val="0"/>
                <w:bCs/>
                <w:sz w:val="16"/>
                <w:szCs w:val="16"/>
              </w:rPr>
              <w:t>purpose</w:t>
            </w:r>
            <w:proofErr w:type="gramEnd"/>
            <w:r>
              <w:rPr>
                <w:b w:val="0"/>
                <w:bCs/>
                <w:sz w:val="16"/>
                <w:szCs w:val="16"/>
              </w:rPr>
              <w:t xml:space="preserve"> the normative work will at least address issues related with NAT between the tethered device and the </w:t>
            </w:r>
            <w:proofErr w:type="spellStart"/>
            <w:r>
              <w:rPr>
                <w:b w:val="0"/>
                <w:bCs/>
                <w:sz w:val="16"/>
                <w:szCs w:val="16"/>
              </w:rPr>
              <w:t>XRM</w:t>
            </w:r>
            <w:proofErr w:type="spellEnd"/>
            <w:r>
              <w:rPr>
                <w:b w:val="0"/>
                <w:bCs/>
                <w:sz w:val="16"/>
                <w:szCs w:val="16"/>
              </w:rPr>
              <w:t xml:space="preserve"> AS;</w:t>
            </w:r>
          </w:p>
          <w:p w14:paraId="5FA3E4B5" w14:textId="77777777" w:rsidR="006213EF" w:rsidRDefault="00000000">
            <w:pPr>
              <w:pStyle w:val="TAH"/>
              <w:spacing w:line="259" w:lineRule="auto"/>
              <w:jc w:val="left"/>
              <w:rPr>
                <w:b w:val="0"/>
                <w:bCs/>
                <w:sz w:val="16"/>
                <w:szCs w:val="16"/>
                <w:lang w:val="en-US"/>
              </w:rPr>
            </w:pPr>
            <w:r>
              <w:rPr>
                <w:b w:val="0"/>
                <w:bCs/>
                <w:sz w:val="16"/>
                <w:szCs w:val="16"/>
                <w:lang w:val="en-US"/>
              </w:rPr>
              <w:t xml:space="preserve">[Tencent] Not sure if it is the right time to decide preferred solution as no solution is agreed yet.  Propose to discuss &amp; capture solutions in April meeting and make </w:t>
            </w:r>
            <w:proofErr w:type="spellStart"/>
            <w:r>
              <w:rPr>
                <w:b w:val="0"/>
                <w:bCs/>
                <w:sz w:val="16"/>
                <w:szCs w:val="16"/>
                <w:lang w:val="en-US"/>
              </w:rPr>
              <w:t>decsion</w:t>
            </w:r>
            <w:proofErr w:type="spellEnd"/>
            <w:r>
              <w:rPr>
                <w:b w:val="0"/>
                <w:bCs/>
                <w:sz w:val="16"/>
                <w:szCs w:val="16"/>
                <w:lang w:val="en-US"/>
              </w:rPr>
              <w:t xml:space="preserve"> in May.</w:t>
            </w:r>
          </w:p>
          <w:p w14:paraId="498AE376" w14:textId="2D89E8B8" w:rsidR="000D0C2C" w:rsidRDefault="000D0C2C">
            <w:pPr>
              <w:pStyle w:val="TAH"/>
              <w:spacing w:line="259" w:lineRule="auto"/>
              <w:jc w:val="left"/>
              <w:rPr>
                <w:b w:val="0"/>
                <w:bCs/>
                <w:sz w:val="16"/>
                <w:szCs w:val="16"/>
                <w:lang w:val="en-US"/>
              </w:rPr>
            </w:pPr>
            <w:r w:rsidRPr="00986699">
              <w:rPr>
                <w:sz w:val="16"/>
                <w:szCs w:val="16"/>
              </w:rPr>
              <w:t>[Lenovo]</w:t>
            </w:r>
            <w:r>
              <w:rPr>
                <w:sz w:val="16"/>
                <w:szCs w:val="16"/>
              </w:rPr>
              <w:t xml:space="preserve"> </w:t>
            </w:r>
            <w:r w:rsidRPr="00986699">
              <w:rPr>
                <w:b w:val="0"/>
                <w:bCs/>
                <w:sz w:val="16"/>
                <w:szCs w:val="16"/>
              </w:rPr>
              <w:t>The basic principle is that UE should be configured to identify and map UL traffic from tethered devices to the corresponding QoS flow and DRB</w:t>
            </w:r>
          </w:p>
        </w:tc>
      </w:tr>
    </w:tbl>
    <w:p w14:paraId="25207140" w14:textId="77777777" w:rsidR="006213EF" w:rsidRDefault="006213EF">
      <w:pPr>
        <w:pStyle w:val="TAH"/>
        <w:spacing w:line="259" w:lineRule="auto"/>
        <w:jc w:val="left"/>
        <w:rPr>
          <w:sz w:val="16"/>
          <w:szCs w:val="16"/>
        </w:rPr>
      </w:pPr>
    </w:p>
    <w:p w14:paraId="68A57565" w14:textId="77777777" w:rsidR="006213EF" w:rsidRDefault="00000000">
      <w:pPr>
        <w:pStyle w:val="TAH"/>
        <w:spacing w:line="259" w:lineRule="auto"/>
        <w:jc w:val="left"/>
        <w:rPr>
          <w:sz w:val="16"/>
          <w:szCs w:val="16"/>
        </w:rPr>
      </w:pPr>
      <w:r>
        <w:rPr>
          <w:sz w:val="16"/>
          <w:szCs w:val="16"/>
        </w:rPr>
        <w:t>Key Issue #9</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3764328" w14:textId="77777777">
        <w:trPr>
          <w:cantSplit/>
        </w:trPr>
        <w:tc>
          <w:tcPr>
            <w:tcW w:w="2913" w:type="dxa"/>
          </w:tcPr>
          <w:p w14:paraId="2E959908" w14:textId="77777777" w:rsidR="006213EF" w:rsidRDefault="00000000">
            <w:pPr>
              <w:pStyle w:val="TAH"/>
              <w:spacing w:line="259" w:lineRule="auto"/>
              <w:jc w:val="left"/>
              <w:rPr>
                <w:sz w:val="16"/>
                <w:szCs w:val="16"/>
              </w:rPr>
            </w:pPr>
            <w:r>
              <w:rPr>
                <w:sz w:val="16"/>
                <w:szCs w:val="16"/>
              </w:rPr>
              <w:t>(9): Enhancement for XR related network information exposure (Sol #19)</w:t>
            </w:r>
          </w:p>
        </w:tc>
        <w:tc>
          <w:tcPr>
            <w:tcW w:w="7247" w:type="dxa"/>
          </w:tcPr>
          <w:p w14:paraId="3C1C8C9E" w14:textId="77777777" w:rsidR="006213EF" w:rsidRDefault="00000000">
            <w:pPr>
              <w:pStyle w:val="TAH"/>
              <w:spacing w:line="259" w:lineRule="auto"/>
              <w:jc w:val="left"/>
              <w:rPr>
                <w:b w:val="0"/>
                <w:bCs/>
                <w:sz w:val="16"/>
                <w:szCs w:val="16"/>
              </w:rPr>
            </w:pPr>
            <w:r>
              <w:rPr>
                <w:b w:val="0"/>
                <w:bCs/>
                <w:sz w:val="16"/>
                <w:szCs w:val="16"/>
              </w:rPr>
              <w:t>[Nokia] – See plan for new solutions below.</w:t>
            </w:r>
          </w:p>
          <w:p w14:paraId="2E4B5288" w14:textId="77777777" w:rsidR="006213EF" w:rsidRDefault="006213EF">
            <w:pPr>
              <w:pStyle w:val="TAH"/>
              <w:spacing w:line="259" w:lineRule="auto"/>
              <w:jc w:val="left"/>
              <w:rPr>
                <w:b w:val="0"/>
                <w:bCs/>
                <w:sz w:val="16"/>
                <w:szCs w:val="16"/>
              </w:rPr>
            </w:pPr>
          </w:p>
          <w:p w14:paraId="1AA9E9AD" w14:textId="77777777" w:rsidR="006213EF" w:rsidRDefault="00000000">
            <w:pPr>
              <w:pStyle w:val="TAH"/>
              <w:spacing w:line="259" w:lineRule="auto"/>
              <w:jc w:val="left"/>
              <w:rPr>
                <w:rFonts w:eastAsia="Malgun Gothic"/>
                <w:b w:val="0"/>
                <w:bCs/>
                <w:sz w:val="16"/>
                <w:szCs w:val="16"/>
                <w:lang w:eastAsia="ko-KR"/>
              </w:rPr>
            </w:pPr>
            <w:r>
              <w:rPr>
                <w:rFonts w:eastAsia="Malgun Gothic" w:hint="eastAsia"/>
                <w:b w:val="0"/>
                <w:bCs/>
                <w:sz w:val="16"/>
                <w:szCs w:val="16"/>
                <w:lang w:eastAsia="ko-KR"/>
              </w:rPr>
              <w:t>[</w:t>
            </w:r>
            <w:proofErr w:type="spellStart"/>
            <w:r>
              <w:rPr>
                <w:rFonts w:eastAsia="Malgun Gothic"/>
                <w:b w:val="0"/>
                <w:bCs/>
                <w:sz w:val="16"/>
                <w:szCs w:val="16"/>
                <w:lang w:eastAsia="ko-KR"/>
              </w:rPr>
              <w:t>LGE</w:t>
            </w:r>
            <w:proofErr w:type="spellEnd"/>
            <w:r>
              <w:rPr>
                <w:rFonts w:eastAsia="Malgun Gothic" w:hint="eastAsia"/>
                <w:b w:val="0"/>
                <w:bCs/>
                <w:sz w:val="16"/>
                <w:szCs w:val="16"/>
                <w:lang w:eastAsia="ko-KR"/>
              </w:rPr>
              <w:t>]</w:t>
            </w:r>
            <w:r>
              <w:rPr>
                <w:rFonts w:eastAsia="Malgun Gothic"/>
                <w:b w:val="0"/>
                <w:bCs/>
                <w:sz w:val="16"/>
                <w:szCs w:val="16"/>
                <w:lang w:eastAsia="ko-KR"/>
              </w:rPr>
              <w:t xml:space="preserve"> - </w:t>
            </w:r>
            <w:proofErr w:type="spellStart"/>
            <w:r>
              <w:rPr>
                <w:rFonts w:eastAsia="Malgun Gothic"/>
                <w:b w:val="0"/>
                <w:bCs/>
                <w:sz w:val="16"/>
                <w:szCs w:val="16"/>
                <w:lang w:eastAsia="ko-KR"/>
              </w:rPr>
              <w:t>Solution#19</w:t>
            </w:r>
            <w:proofErr w:type="spellEnd"/>
            <w:r>
              <w:rPr>
                <w:rFonts w:eastAsia="Malgun Gothic"/>
                <w:b w:val="0"/>
                <w:bCs/>
                <w:sz w:val="16"/>
                <w:szCs w:val="16"/>
                <w:lang w:eastAsia="ko-KR"/>
              </w:rPr>
              <w:t>, The AF subscription for the Alternative PDU Set QoS notification and the exposure via control plane is agreeable.</w:t>
            </w:r>
          </w:p>
        </w:tc>
      </w:tr>
      <w:tr w:rsidR="006213EF" w14:paraId="6A9782B5" w14:textId="77777777">
        <w:trPr>
          <w:cantSplit/>
        </w:trPr>
        <w:tc>
          <w:tcPr>
            <w:tcW w:w="2913" w:type="dxa"/>
            <w:tcBorders>
              <w:bottom w:val="single" w:sz="4" w:space="0" w:color="auto"/>
            </w:tcBorders>
          </w:tcPr>
          <w:p w14:paraId="6AFAF693"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38D24337" w14:textId="77777777" w:rsidR="006213EF" w:rsidRDefault="00000000">
            <w:pPr>
              <w:pStyle w:val="TAH"/>
              <w:spacing w:line="259" w:lineRule="auto"/>
              <w:jc w:val="left"/>
              <w:rPr>
                <w:b w:val="0"/>
                <w:bCs/>
                <w:sz w:val="16"/>
                <w:szCs w:val="16"/>
              </w:rPr>
            </w:pPr>
            <w:r>
              <w:rPr>
                <w:b w:val="0"/>
                <w:bCs/>
                <w:sz w:val="16"/>
                <w:szCs w:val="16"/>
              </w:rPr>
              <w:t>[Nokia] - Yes, one or more contributions (solutions) on exposure of PDU Set Loss Rate (</w:t>
            </w:r>
            <w:proofErr w:type="spellStart"/>
            <w:r>
              <w:rPr>
                <w:b w:val="0"/>
                <w:bCs/>
                <w:sz w:val="16"/>
                <w:szCs w:val="16"/>
              </w:rPr>
              <w:t>PSLR</w:t>
            </w:r>
            <w:proofErr w:type="spellEnd"/>
            <w:r>
              <w:rPr>
                <w:b w:val="0"/>
                <w:bCs/>
                <w:sz w:val="16"/>
                <w:szCs w:val="16"/>
              </w:rPr>
              <w:t>) measurements and PDU Set Delay (PSD) measurements.</w:t>
            </w:r>
          </w:p>
          <w:p w14:paraId="75695857" w14:textId="77777777" w:rsidR="006213EF" w:rsidRDefault="00000000">
            <w:pPr>
              <w:pStyle w:val="TAH"/>
              <w:spacing w:line="259" w:lineRule="auto"/>
              <w:jc w:val="left"/>
              <w:rPr>
                <w:b w:val="0"/>
                <w:bCs/>
                <w:sz w:val="16"/>
                <w:szCs w:val="16"/>
                <w:lang w:val="en-US"/>
              </w:rPr>
            </w:pPr>
            <w:r>
              <w:rPr>
                <w:b w:val="0"/>
                <w:bCs/>
                <w:sz w:val="16"/>
                <w:szCs w:val="16"/>
                <w:lang w:val="en-US"/>
              </w:rPr>
              <w:t>[Tencent] No</w:t>
            </w:r>
          </w:p>
          <w:p w14:paraId="656EE6C2" w14:textId="77777777" w:rsidR="006213EF" w:rsidRDefault="006213EF">
            <w:pPr>
              <w:pStyle w:val="TAH"/>
              <w:spacing w:line="259" w:lineRule="auto"/>
              <w:jc w:val="left"/>
              <w:rPr>
                <w:b w:val="0"/>
                <w:bCs/>
                <w:sz w:val="16"/>
                <w:szCs w:val="16"/>
              </w:rPr>
            </w:pPr>
          </w:p>
        </w:tc>
      </w:tr>
      <w:tr w:rsidR="006213EF" w14:paraId="0933FB28" w14:textId="77777777">
        <w:trPr>
          <w:cantSplit/>
        </w:trPr>
        <w:tc>
          <w:tcPr>
            <w:tcW w:w="2913" w:type="dxa"/>
            <w:tcBorders>
              <w:bottom w:val="single" w:sz="4" w:space="0" w:color="auto"/>
            </w:tcBorders>
          </w:tcPr>
          <w:p w14:paraId="517E389D" w14:textId="77777777" w:rsidR="006213EF" w:rsidRDefault="00000000">
            <w:pPr>
              <w:pStyle w:val="TAH"/>
              <w:spacing w:line="259" w:lineRule="auto"/>
              <w:jc w:val="left"/>
              <w:rPr>
                <w:sz w:val="16"/>
                <w:szCs w:val="16"/>
              </w:rPr>
            </w:pPr>
            <w:r>
              <w:rPr>
                <w:sz w:val="16"/>
                <w:szCs w:val="16"/>
              </w:rPr>
              <w:t>What is your preferred conclusion (</w:t>
            </w:r>
            <w:proofErr w:type="gramStart"/>
            <w:r>
              <w:rPr>
                <w:sz w:val="16"/>
                <w:szCs w:val="16"/>
              </w:rPr>
              <w:t>e.g.</w:t>
            </w:r>
            <w:proofErr w:type="gramEnd"/>
            <w:r>
              <w:rPr>
                <w:sz w:val="16"/>
                <w:szCs w:val="16"/>
              </w:rPr>
              <w:t xml:space="preserve"> solution#, agreeable principles) for this KI?</w:t>
            </w:r>
          </w:p>
        </w:tc>
        <w:tc>
          <w:tcPr>
            <w:tcW w:w="7247" w:type="dxa"/>
          </w:tcPr>
          <w:p w14:paraId="724EB739" w14:textId="77777777" w:rsidR="006213EF" w:rsidRDefault="00000000">
            <w:pPr>
              <w:pStyle w:val="TAH"/>
              <w:spacing w:line="259" w:lineRule="auto"/>
              <w:jc w:val="left"/>
              <w:rPr>
                <w:b w:val="0"/>
                <w:sz w:val="16"/>
                <w:szCs w:val="16"/>
              </w:rPr>
            </w:pPr>
            <w:r>
              <w:rPr>
                <w:b w:val="0"/>
                <w:sz w:val="16"/>
                <w:szCs w:val="16"/>
              </w:rPr>
              <w:t xml:space="preserve">[Nokia] – Exposure of PSD and </w:t>
            </w:r>
            <w:proofErr w:type="spellStart"/>
            <w:r>
              <w:rPr>
                <w:b w:val="0"/>
                <w:sz w:val="16"/>
                <w:szCs w:val="16"/>
              </w:rPr>
              <w:t>PSLR</w:t>
            </w:r>
            <w:proofErr w:type="spellEnd"/>
            <w:r>
              <w:rPr>
                <w:b w:val="0"/>
                <w:sz w:val="16"/>
                <w:szCs w:val="16"/>
              </w:rPr>
              <w:t xml:space="preserve"> measurements to the AF. Exposure from RAN via the </w:t>
            </w:r>
            <w:proofErr w:type="spellStart"/>
            <w:r>
              <w:rPr>
                <w:b w:val="0"/>
                <w:sz w:val="16"/>
                <w:szCs w:val="16"/>
              </w:rPr>
              <w:t>UPF</w:t>
            </w:r>
            <w:proofErr w:type="spellEnd"/>
            <w:r>
              <w:rPr>
                <w:b w:val="0"/>
                <w:sz w:val="16"/>
                <w:szCs w:val="16"/>
              </w:rPr>
              <w:t xml:space="preserve"> should be justified especially if control plane actions are required.</w:t>
            </w:r>
          </w:p>
          <w:p w14:paraId="50D7FDE4" w14:textId="77777777" w:rsidR="006213EF" w:rsidRDefault="00000000">
            <w:pPr>
              <w:pStyle w:val="TAH"/>
              <w:spacing w:line="259" w:lineRule="auto"/>
              <w:jc w:val="left"/>
              <w:rPr>
                <w:b w:val="0"/>
                <w:bCs/>
                <w:sz w:val="16"/>
                <w:szCs w:val="16"/>
                <w:lang w:val="en-US"/>
              </w:rPr>
            </w:pPr>
            <w:r>
              <w:rPr>
                <w:b w:val="0"/>
                <w:bCs/>
                <w:sz w:val="16"/>
                <w:szCs w:val="16"/>
                <w:lang w:val="en-US"/>
              </w:rPr>
              <w:t xml:space="preserve">[Tencent] </w:t>
            </w:r>
            <w:r>
              <w:rPr>
                <w:rFonts w:eastAsia="SimSun" w:hint="eastAsia"/>
                <w:b w:val="0"/>
                <w:bCs/>
                <w:sz w:val="16"/>
                <w:szCs w:val="16"/>
                <w:lang w:val="en-US" w:eastAsia="zh-CN"/>
              </w:rPr>
              <w:t>Right</w:t>
            </w:r>
            <w:r>
              <w:rPr>
                <w:rFonts w:eastAsia="SimSun"/>
                <w:b w:val="0"/>
                <w:bCs/>
                <w:sz w:val="16"/>
                <w:szCs w:val="16"/>
                <w:lang w:val="en-US" w:eastAsia="zh-CN"/>
              </w:rPr>
              <w:t xml:space="preserve"> now there is only 0.5 solution captured which in general ok to us and there </w:t>
            </w:r>
            <w:proofErr w:type="gramStart"/>
            <w:r>
              <w:rPr>
                <w:rFonts w:eastAsia="SimSun"/>
                <w:b w:val="0"/>
                <w:bCs/>
                <w:sz w:val="16"/>
                <w:szCs w:val="16"/>
                <w:lang w:val="en-US" w:eastAsia="zh-CN"/>
              </w:rPr>
              <w:t>is  EN</w:t>
            </w:r>
            <w:proofErr w:type="gramEnd"/>
            <w:r>
              <w:rPr>
                <w:rFonts w:eastAsia="SimSun"/>
                <w:b w:val="0"/>
                <w:bCs/>
                <w:sz w:val="16"/>
                <w:szCs w:val="16"/>
                <w:lang w:val="en-US" w:eastAsia="zh-CN"/>
              </w:rPr>
              <w:t xml:space="preserve"> left to be resolved as part of </w:t>
            </w:r>
            <w:proofErr w:type="spellStart"/>
            <w:r>
              <w:rPr>
                <w:rFonts w:eastAsia="SimSun"/>
                <w:b w:val="0"/>
                <w:bCs/>
                <w:sz w:val="16"/>
                <w:szCs w:val="16"/>
                <w:lang w:val="en-US" w:eastAsia="zh-CN"/>
              </w:rPr>
              <w:t>Sol#19</w:t>
            </w:r>
            <w:proofErr w:type="spellEnd"/>
            <w:r>
              <w:rPr>
                <w:rFonts w:eastAsia="SimSun"/>
                <w:b w:val="0"/>
                <w:bCs/>
                <w:sz w:val="16"/>
                <w:szCs w:val="16"/>
                <w:lang w:val="en-US" w:eastAsia="zh-CN"/>
              </w:rPr>
              <w:t xml:space="preserve">.  We are open to more solutions for this Key Issue </w:t>
            </w:r>
            <w:proofErr w:type="gramStart"/>
            <w:r>
              <w:rPr>
                <w:rFonts w:eastAsia="SimSun"/>
                <w:b w:val="0"/>
                <w:bCs/>
                <w:sz w:val="16"/>
                <w:szCs w:val="16"/>
                <w:lang w:val="en-US" w:eastAsia="zh-CN"/>
              </w:rPr>
              <w:t>and also</w:t>
            </w:r>
            <w:proofErr w:type="gramEnd"/>
            <w:r>
              <w:rPr>
                <w:rFonts w:eastAsia="SimSun"/>
                <w:b w:val="0"/>
                <w:bCs/>
                <w:sz w:val="16"/>
                <w:szCs w:val="16"/>
                <w:lang w:val="en-US" w:eastAsia="zh-CN"/>
              </w:rPr>
              <w:t xml:space="preserve"> expect to </w:t>
            </w:r>
            <w:proofErr w:type="spellStart"/>
            <w:r>
              <w:rPr>
                <w:rFonts w:eastAsia="SimSun"/>
                <w:b w:val="0"/>
                <w:bCs/>
                <w:sz w:val="16"/>
                <w:szCs w:val="16"/>
                <w:lang w:val="en-US" w:eastAsia="zh-CN"/>
              </w:rPr>
              <w:t>reslove</w:t>
            </w:r>
            <w:proofErr w:type="spellEnd"/>
            <w:r>
              <w:rPr>
                <w:rFonts w:eastAsia="SimSun"/>
                <w:b w:val="0"/>
                <w:bCs/>
                <w:sz w:val="16"/>
                <w:szCs w:val="16"/>
                <w:lang w:val="en-US" w:eastAsia="zh-CN"/>
              </w:rPr>
              <w:t xml:space="preserve"> the EN in as early as possible.</w:t>
            </w:r>
          </w:p>
        </w:tc>
      </w:tr>
    </w:tbl>
    <w:p w14:paraId="2A36F384" w14:textId="77777777" w:rsidR="006213EF" w:rsidRDefault="006213EF">
      <w:pPr>
        <w:rPr>
          <w:b/>
          <w:bCs/>
        </w:rPr>
      </w:pPr>
    </w:p>
    <w:p w14:paraId="1928DB75" w14:textId="77777777" w:rsidR="006213EF" w:rsidRDefault="006213EF"/>
    <w:sectPr w:rsidR="006213EF">
      <w:footerReference w:type="even" r:id="rId7"/>
      <w:footerReference w:type="default" r:id="rId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8F6F" w14:textId="77777777" w:rsidR="00833A17" w:rsidRDefault="00833A17">
      <w:pPr>
        <w:spacing w:after="0"/>
      </w:pPr>
      <w:r>
        <w:separator/>
      </w:r>
    </w:p>
  </w:endnote>
  <w:endnote w:type="continuationSeparator" w:id="0">
    <w:p w14:paraId="0D7C52F7" w14:textId="77777777" w:rsidR="00833A17" w:rsidRDefault="00833A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old">
    <w:panose1 w:val="020B070402020202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
      <w:docPartObj>
        <w:docPartGallery w:val="AutoText"/>
      </w:docPartObj>
    </w:sdtPr>
    <w:sdtContent>
      <w:p w14:paraId="1E7B1AEB" w14:textId="77777777" w:rsidR="006213EF" w:rsidRDefault="00000000">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467C9" w14:textId="77777777" w:rsidR="006213EF" w:rsidRDefault="006213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2919278"/>
      <w:docPartObj>
        <w:docPartGallery w:val="AutoText"/>
      </w:docPartObj>
    </w:sdtPr>
    <w:sdtContent>
      <w:p w14:paraId="1A9D0C4B" w14:textId="77777777" w:rsidR="006213EF" w:rsidRDefault="00000000">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15ED5172" w14:textId="77777777" w:rsidR="006213EF" w:rsidRDefault="00000000">
    <w:pPr>
      <w:ind w:right="360"/>
      <w:jc w:val="center"/>
      <w:rPr>
        <w:rFonts w:ascii="Arial" w:hAnsi="Arial" w:cs="Arial"/>
        <w:b/>
        <w:i/>
      </w:rPr>
    </w:pPr>
    <w:r>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A84AF" w14:textId="77777777" w:rsidR="00833A17" w:rsidRDefault="00833A17">
      <w:pPr>
        <w:spacing w:after="0"/>
      </w:pPr>
      <w:r>
        <w:separator/>
      </w:r>
    </w:p>
  </w:footnote>
  <w:footnote w:type="continuationSeparator" w:id="0">
    <w:p w14:paraId="1331EA2D" w14:textId="77777777" w:rsidR="00833A17" w:rsidRDefault="00833A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599858">
    <w:abstractNumId w:val="3"/>
  </w:num>
  <w:num w:numId="2" w16cid:durableId="1375617885">
    <w:abstractNumId w:val="5"/>
  </w:num>
  <w:num w:numId="3" w16cid:durableId="1867450097">
    <w:abstractNumId w:val="8"/>
  </w:num>
  <w:num w:numId="4" w16cid:durableId="1095397524">
    <w:abstractNumId w:val="9"/>
  </w:num>
  <w:num w:numId="5" w16cid:durableId="20252183">
    <w:abstractNumId w:val="6"/>
  </w:num>
  <w:num w:numId="6" w16cid:durableId="1940868855">
    <w:abstractNumId w:val="2"/>
  </w:num>
  <w:num w:numId="7" w16cid:durableId="1017124342">
    <w:abstractNumId w:val="7"/>
  </w:num>
  <w:num w:numId="8" w16cid:durableId="583492636">
    <w:abstractNumId w:val="4"/>
  </w:num>
  <w:num w:numId="9" w16cid:durableId="870261499">
    <w:abstractNumId w:val="1"/>
  </w:num>
  <w:num w:numId="10" w16cid:durableId="1593079351">
    <w:abstractNumId w:val="0"/>
  </w:num>
  <w:num w:numId="11" w16cid:durableId="8912285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FEEAA0F0"/>
    <w:rsid w:val="00003AD6"/>
    <w:rsid w:val="00033397"/>
    <w:rsid w:val="00040095"/>
    <w:rsid w:val="000412F6"/>
    <w:rsid w:val="00042496"/>
    <w:rsid w:val="00047A5C"/>
    <w:rsid w:val="00051834"/>
    <w:rsid w:val="00054A22"/>
    <w:rsid w:val="00054A43"/>
    <w:rsid w:val="00057CE8"/>
    <w:rsid w:val="00057DB8"/>
    <w:rsid w:val="00061769"/>
    <w:rsid w:val="00062023"/>
    <w:rsid w:val="00063FBA"/>
    <w:rsid w:val="000655A6"/>
    <w:rsid w:val="0006750F"/>
    <w:rsid w:val="0007534D"/>
    <w:rsid w:val="00076776"/>
    <w:rsid w:val="000775B1"/>
    <w:rsid w:val="00077D03"/>
    <w:rsid w:val="00080512"/>
    <w:rsid w:val="0008131C"/>
    <w:rsid w:val="000870AF"/>
    <w:rsid w:val="000964DA"/>
    <w:rsid w:val="0009691C"/>
    <w:rsid w:val="000A7CB9"/>
    <w:rsid w:val="000C47C3"/>
    <w:rsid w:val="000C6B78"/>
    <w:rsid w:val="000D0C2C"/>
    <w:rsid w:val="000D58AB"/>
    <w:rsid w:val="000E3BB3"/>
    <w:rsid w:val="000E6862"/>
    <w:rsid w:val="000F0C78"/>
    <w:rsid w:val="001018D6"/>
    <w:rsid w:val="00111E32"/>
    <w:rsid w:val="0011215E"/>
    <w:rsid w:val="00114F10"/>
    <w:rsid w:val="00114F31"/>
    <w:rsid w:val="00117E66"/>
    <w:rsid w:val="00124D46"/>
    <w:rsid w:val="00130DD7"/>
    <w:rsid w:val="00133525"/>
    <w:rsid w:val="00143101"/>
    <w:rsid w:val="001436C3"/>
    <w:rsid w:val="00154986"/>
    <w:rsid w:val="00167869"/>
    <w:rsid w:val="00167DDE"/>
    <w:rsid w:val="00170F4A"/>
    <w:rsid w:val="00187F2B"/>
    <w:rsid w:val="00196CAC"/>
    <w:rsid w:val="001A0A39"/>
    <w:rsid w:val="001A2A81"/>
    <w:rsid w:val="001A4C42"/>
    <w:rsid w:val="001A559A"/>
    <w:rsid w:val="001A7420"/>
    <w:rsid w:val="001B614D"/>
    <w:rsid w:val="001B6637"/>
    <w:rsid w:val="001C21C3"/>
    <w:rsid w:val="001C5C20"/>
    <w:rsid w:val="001D02C2"/>
    <w:rsid w:val="001D27FE"/>
    <w:rsid w:val="001E048C"/>
    <w:rsid w:val="001F0C1D"/>
    <w:rsid w:val="001F0DD8"/>
    <w:rsid w:val="001F1132"/>
    <w:rsid w:val="001F168B"/>
    <w:rsid w:val="001F1AE4"/>
    <w:rsid w:val="001F30C6"/>
    <w:rsid w:val="001F6F62"/>
    <w:rsid w:val="00216512"/>
    <w:rsid w:val="002267F1"/>
    <w:rsid w:val="00231E7F"/>
    <w:rsid w:val="002347A2"/>
    <w:rsid w:val="0023735D"/>
    <w:rsid w:val="00251A85"/>
    <w:rsid w:val="002675F0"/>
    <w:rsid w:val="002760EE"/>
    <w:rsid w:val="00281A6A"/>
    <w:rsid w:val="002828C9"/>
    <w:rsid w:val="00291611"/>
    <w:rsid w:val="002961A6"/>
    <w:rsid w:val="00297F38"/>
    <w:rsid w:val="002A2C65"/>
    <w:rsid w:val="002B6339"/>
    <w:rsid w:val="002E00EE"/>
    <w:rsid w:val="002E7309"/>
    <w:rsid w:val="002F6B22"/>
    <w:rsid w:val="002F7CC6"/>
    <w:rsid w:val="00303167"/>
    <w:rsid w:val="00303B65"/>
    <w:rsid w:val="00305C3B"/>
    <w:rsid w:val="0030744A"/>
    <w:rsid w:val="003172DC"/>
    <w:rsid w:val="00327B2D"/>
    <w:rsid w:val="00337225"/>
    <w:rsid w:val="00344D70"/>
    <w:rsid w:val="00347B51"/>
    <w:rsid w:val="0035462D"/>
    <w:rsid w:val="00356555"/>
    <w:rsid w:val="003765B8"/>
    <w:rsid w:val="00387CC8"/>
    <w:rsid w:val="003954DE"/>
    <w:rsid w:val="003A1A2F"/>
    <w:rsid w:val="003B2540"/>
    <w:rsid w:val="003C3971"/>
    <w:rsid w:val="003C429B"/>
    <w:rsid w:val="003D2405"/>
    <w:rsid w:val="003D6717"/>
    <w:rsid w:val="003D69DB"/>
    <w:rsid w:val="003E1379"/>
    <w:rsid w:val="003E1C1A"/>
    <w:rsid w:val="003E5558"/>
    <w:rsid w:val="003F31A2"/>
    <w:rsid w:val="00404F8E"/>
    <w:rsid w:val="004102E4"/>
    <w:rsid w:val="00410A26"/>
    <w:rsid w:val="00411DC6"/>
    <w:rsid w:val="00412AC2"/>
    <w:rsid w:val="004131EC"/>
    <w:rsid w:val="00415F78"/>
    <w:rsid w:val="004210BF"/>
    <w:rsid w:val="00423334"/>
    <w:rsid w:val="004345EC"/>
    <w:rsid w:val="00437322"/>
    <w:rsid w:val="00444308"/>
    <w:rsid w:val="00445111"/>
    <w:rsid w:val="004550DD"/>
    <w:rsid w:val="00461AD1"/>
    <w:rsid w:val="00462AD9"/>
    <w:rsid w:val="00464A33"/>
    <w:rsid w:val="00465515"/>
    <w:rsid w:val="00465B27"/>
    <w:rsid w:val="00467926"/>
    <w:rsid w:val="00475259"/>
    <w:rsid w:val="00481F62"/>
    <w:rsid w:val="004900C3"/>
    <w:rsid w:val="0049751D"/>
    <w:rsid w:val="004B4907"/>
    <w:rsid w:val="004B4ABF"/>
    <w:rsid w:val="004C30AC"/>
    <w:rsid w:val="004C4DC3"/>
    <w:rsid w:val="004C7D67"/>
    <w:rsid w:val="004D15E5"/>
    <w:rsid w:val="004D2EFA"/>
    <w:rsid w:val="004D3578"/>
    <w:rsid w:val="004D786D"/>
    <w:rsid w:val="004E105D"/>
    <w:rsid w:val="004E213A"/>
    <w:rsid w:val="004E5F0D"/>
    <w:rsid w:val="004E6D07"/>
    <w:rsid w:val="004F0988"/>
    <w:rsid w:val="004F1229"/>
    <w:rsid w:val="004F3340"/>
    <w:rsid w:val="004F76B3"/>
    <w:rsid w:val="00502686"/>
    <w:rsid w:val="00505207"/>
    <w:rsid w:val="00506406"/>
    <w:rsid w:val="00511C63"/>
    <w:rsid w:val="0051318D"/>
    <w:rsid w:val="0051475F"/>
    <w:rsid w:val="00524FB4"/>
    <w:rsid w:val="00525500"/>
    <w:rsid w:val="005301A6"/>
    <w:rsid w:val="005327D5"/>
    <w:rsid w:val="0053388B"/>
    <w:rsid w:val="00535773"/>
    <w:rsid w:val="00543804"/>
    <w:rsid w:val="00543E6C"/>
    <w:rsid w:val="00545672"/>
    <w:rsid w:val="00546393"/>
    <w:rsid w:val="00556D97"/>
    <w:rsid w:val="0055B713"/>
    <w:rsid w:val="00560812"/>
    <w:rsid w:val="0056275A"/>
    <w:rsid w:val="00565087"/>
    <w:rsid w:val="00575D2B"/>
    <w:rsid w:val="00580A37"/>
    <w:rsid w:val="005829A7"/>
    <w:rsid w:val="00597B11"/>
    <w:rsid w:val="005A0953"/>
    <w:rsid w:val="005A1CC5"/>
    <w:rsid w:val="005A4061"/>
    <w:rsid w:val="005A463B"/>
    <w:rsid w:val="005B3BE9"/>
    <w:rsid w:val="005C4409"/>
    <w:rsid w:val="005D2E01"/>
    <w:rsid w:val="005D7526"/>
    <w:rsid w:val="005D7B10"/>
    <w:rsid w:val="005E2035"/>
    <w:rsid w:val="005E4BB2"/>
    <w:rsid w:val="005E764D"/>
    <w:rsid w:val="005F4F6F"/>
    <w:rsid w:val="005F788A"/>
    <w:rsid w:val="00602AEA"/>
    <w:rsid w:val="00614FDF"/>
    <w:rsid w:val="006213EF"/>
    <w:rsid w:val="00622C49"/>
    <w:rsid w:val="00623608"/>
    <w:rsid w:val="006271FA"/>
    <w:rsid w:val="0063543D"/>
    <w:rsid w:val="00647114"/>
    <w:rsid w:val="0066643A"/>
    <w:rsid w:val="006818D2"/>
    <w:rsid w:val="00686F04"/>
    <w:rsid w:val="006912E9"/>
    <w:rsid w:val="006A323F"/>
    <w:rsid w:val="006A33C8"/>
    <w:rsid w:val="006A4AA8"/>
    <w:rsid w:val="006B30D0"/>
    <w:rsid w:val="006C3D95"/>
    <w:rsid w:val="006D120E"/>
    <w:rsid w:val="006E3B71"/>
    <w:rsid w:val="006E5C86"/>
    <w:rsid w:val="006F0317"/>
    <w:rsid w:val="006FF262"/>
    <w:rsid w:val="00701116"/>
    <w:rsid w:val="0071174C"/>
    <w:rsid w:val="00713C44"/>
    <w:rsid w:val="007237FB"/>
    <w:rsid w:val="00734A5B"/>
    <w:rsid w:val="00736F4A"/>
    <w:rsid w:val="0074026F"/>
    <w:rsid w:val="007429F6"/>
    <w:rsid w:val="00744E76"/>
    <w:rsid w:val="00765E07"/>
    <w:rsid w:val="00765EA3"/>
    <w:rsid w:val="007723C7"/>
    <w:rsid w:val="00774DA4"/>
    <w:rsid w:val="00781F0F"/>
    <w:rsid w:val="007844AB"/>
    <w:rsid w:val="00790863"/>
    <w:rsid w:val="00792EB6"/>
    <w:rsid w:val="007B3532"/>
    <w:rsid w:val="007B3BD2"/>
    <w:rsid w:val="007B600E"/>
    <w:rsid w:val="007B7035"/>
    <w:rsid w:val="007C02F6"/>
    <w:rsid w:val="007C08B7"/>
    <w:rsid w:val="007D1E37"/>
    <w:rsid w:val="007F0F4A"/>
    <w:rsid w:val="007F1494"/>
    <w:rsid w:val="007F2C66"/>
    <w:rsid w:val="007F704C"/>
    <w:rsid w:val="008002F0"/>
    <w:rsid w:val="008009C9"/>
    <w:rsid w:val="008028A4"/>
    <w:rsid w:val="00807420"/>
    <w:rsid w:val="00810BE5"/>
    <w:rsid w:val="00822E86"/>
    <w:rsid w:val="00824CA8"/>
    <w:rsid w:val="008301AC"/>
    <w:rsid w:val="00830747"/>
    <w:rsid w:val="008335E6"/>
    <w:rsid w:val="00833A17"/>
    <w:rsid w:val="00834B1E"/>
    <w:rsid w:val="00836618"/>
    <w:rsid w:val="00847B94"/>
    <w:rsid w:val="00850A59"/>
    <w:rsid w:val="008612A7"/>
    <w:rsid w:val="00861DCC"/>
    <w:rsid w:val="008755EA"/>
    <w:rsid w:val="008768CA"/>
    <w:rsid w:val="00887C84"/>
    <w:rsid w:val="00893F99"/>
    <w:rsid w:val="008A0D68"/>
    <w:rsid w:val="008A0D76"/>
    <w:rsid w:val="008C0FFB"/>
    <w:rsid w:val="008C384C"/>
    <w:rsid w:val="008D3074"/>
    <w:rsid w:val="008E2D68"/>
    <w:rsid w:val="008E2FD0"/>
    <w:rsid w:val="008E52B4"/>
    <w:rsid w:val="008E6756"/>
    <w:rsid w:val="00900E32"/>
    <w:rsid w:val="009018F9"/>
    <w:rsid w:val="0090271F"/>
    <w:rsid w:val="00902E23"/>
    <w:rsid w:val="00904DB2"/>
    <w:rsid w:val="009114D7"/>
    <w:rsid w:val="0091348E"/>
    <w:rsid w:val="00913C88"/>
    <w:rsid w:val="009170C5"/>
    <w:rsid w:val="00917CCB"/>
    <w:rsid w:val="009328BB"/>
    <w:rsid w:val="00933FB0"/>
    <w:rsid w:val="00934CC3"/>
    <w:rsid w:val="00942EC2"/>
    <w:rsid w:val="00943BD6"/>
    <w:rsid w:val="00952BB5"/>
    <w:rsid w:val="00962500"/>
    <w:rsid w:val="009723D7"/>
    <w:rsid w:val="0097256E"/>
    <w:rsid w:val="00977943"/>
    <w:rsid w:val="00986593"/>
    <w:rsid w:val="009975CF"/>
    <w:rsid w:val="009A046F"/>
    <w:rsid w:val="009A2AF5"/>
    <w:rsid w:val="009A68C2"/>
    <w:rsid w:val="009B5D29"/>
    <w:rsid w:val="009C21CF"/>
    <w:rsid w:val="009C4641"/>
    <w:rsid w:val="009F37B7"/>
    <w:rsid w:val="00A0404F"/>
    <w:rsid w:val="00A07667"/>
    <w:rsid w:val="00A10F02"/>
    <w:rsid w:val="00A164B4"/>
    <w:rsid w:val="00A20DA8"/>
    <w:rsid w:val="00A2446A"/>
    <w:rsid w:val="00A253DC"/>
    <w:rsid w:val="00A26956"/>
    <w:rsid w:val="00A27486"/>
    <w:rsid w:val="00A3797A"/>
    <w:rsid w:val="00A4564B"/>
    <w:rsid w:val="00A53724"/>
    <w:rsid w:val="00A56066"/>
    <w:rsid w:val="00A61A3A"/>
    <w:rsid w:val="00A71F6B"/>
    <w:rsid w:val="00A73129"/>
    <w:rsid w:val="00A82346"/>
    <w:rsid w:val="00A84253"/>
    <w:rsid w:val="00A90478"/>
    <w:rsid w:val="00A92BA1"/>
    <w:rsid w:val="00A95A32"/>
    <w:rsid w:val="00AB4A5D"/>
    <w:rsid w:val="00AB6E5F"/>
    <w:rsid w:val="00AC6BC6"/>
    <w:rsid w:val="00AD0961"/>
    <w:rsid w:val="00AD1ABB"/>
    <w:rsid w:val="00AE3530"/>
    <w:rsid w:val="00AE65E2"/>
    <w:rsid w:val="00AF1460"/>
    <w:rsid w:val="00AF492C"/>
    <w:rsid w:val="00B03B6B"/>
    <w:rsid w:val="00B03DDA"/>
    <w:rsid w:val="00B04F47"/>
    <w:rsid w:val="00B10A4A"/>
    <w:rsid w:val="00B13D84"/>
    <w:rsid w:val="00B15449"/>
    <w:rsid w:val="00B303E4"/>
    <w:rsid w:val="00B50A14"/>
    <w:rsid w:val="00B544D0"/>
    <w:rsid w:val="00B5477F"/>
    <w:rsid w:val="00B66D82"/>
    <w:rsid w:val="00B70CD8"/>
    <w:rsid w:val="00B71E35"/>
    <w:rsid w:val="00B84778"/>
    <w:rsid w:val="00B91A32"/>
    <w:rsid w:val="00B93086"/>
    <w:rsid w:val="00B95B38"/>
    <w:rsid w:val="00BA19ED"/>
    <w:rsid w:val="00BA4B8D"/>
    <w:rsid w:val="00BB2335"/>
    <w:rsid w:val="00BC0F7D"/>
    <w:rsid w:val="00BCE4CF"/>
    <w:rsid w:val="00BD01C3"/>
    <w:rsid w:val="00BD7780"/>
    <w:rsid w:val="00BD7D31"/>
    <w:rsid w:val="00BE3255"/>
    <w:rsid w:val="00BE672E"/>
    <w:rsid w:val="00BF128E"/>
    <w:rsid w:val="00C074DD"/>
    <w:rsid w:val="00C12C3D"/>
    <w:rsid w:val="00C1496A"/>
    <w:rsid w:val="00C14B18"/>
    <w:rsid w:val="00C22B28"/>
    <w:rsid w:val="00C31E52"/>
    <w:rsid w:val="00C33079"/>
    <w:rsid w:val="00C43BE1"/>
    <w:rsid w:val="00C45231"/>
    <w:rsid w:val="00C51801"/>
    <w:rsid w:val="00C547F4"/>
    <w:rsid w:val="00C551FF"/>
    <w:rsid w:val="00C72833"/>
    <w:rsid w:val="00C80F1D"/>
    <w:rsid w:val="00C815CF"/>
    <w:rsid w:val="00C91962"/>
    <w:rsid w:val="00C93F40"/>
    <w:rsid w:val="00C95DA8"/>
    <w:rsid w:val="00CA34E5"/>
    <w:rsid w:val="00CA3D0C"/>
    <w:rsid w:val="00CA490E"/>
    <w:rsid w:val="00CA5260"/>
    <w:rsid w:val="00CB3D95"/>
    <w:rsid w:val="00D02CDD"/>
    <w:rsid w:val="00D02F4B"/>
    <w:rsid w:val="00D10C97"/>
    <w:rsid w:val="00D200BF"/>
    <w:rsid w:val="00D37A6A"/>
    <w:rsid w:val="00D41967"/>
    <w:rsid w:val="00D45291"/>
    <w:rsid w:val="00D5232E"/>
    <w:rsid w:val="00D573E0"/>
    <w:rsid w:val="00D57972"/>
    <w:rsid w:val="00D675A9"/>
    <w:rsid w:val="00D738D6"/>
    <w:rsid w:val="00D755EB"/>
    <w:rsid w:val="00D76048"/>
    <w:rsid w:val="00D82E6F"/>
    <w:rsid w:val="00D87E00"/>
    <w:rsid w:val="00D9134D"/>
    <w:rsid w:val="00DA4420"/>
    <w:rsid w:val="00DA60C9"/>
    <w:rsid w:val="00DA7A03"/>
    <w:rsid w:val="00DB1818"/>
    <w:rsid w:val="00DB20A5"/>
    <w:rsid w:val="00DC22F3"/>
    <w:rsid w:val="00DC309B"/>
    <w:rsid w:val="00DC3C44"/>
    <w:rsid w:val="00DC4DA2"/>
    <w:rsid w:val="00DD4C17"/>
    <w:rsid w:val="00DD74A5"/>
    <w:rsid w:val="00DE7BB4"/>
    <w:rsid w:val="00DF199E"/>
    <w:rsid w:val="00DF2B1F"/>
    <w:rsid w:val="00DF4551"/>
    <w:rsid w:val="00DF62CD"/>
    <w:rsid w:val="00E04482"/>
    <w:rsid w:val="00E06985"/>
    <w:rsid w:val="00E10348"/>
    <w:rsid w:val="00E16509"/>
    <w:rsid w:val="00E217D3"/>
    <w:rsid w:val="00E21A9D"/>
    <w:rsid w:val="00E23323"/>
    <w:rsid w:val="00E25EBF"/>
    <w:rsid w:val="00E35844"/>
    <w:rsid w:val="00E44582"/>
    <w:rsid w:val="00E44EE0"/>
    <w:rsid w:val="00E50A01"/>
    <w:rsid w:val="00E55B10"/>
    <w:rsid w:val="00E70B7F"/>
    <w:rsid w:val="00E77645"/>
    <w:rsid w:val="00E80A5B"/>
    <w:rsid w:val="00E832BA"/>
    <w:rsid w:val="00EA15B0"/>
    <w:rsid w:val="00EA5EA7"/>
    <w:rsid w:val="00EA7082"/>
    <w:rsid w:val="00EB5E3B"/>
    <w:rsid w:val="00EB69D1"/>
    <w:rsid w:val="00EC4A25"/>
    <w:rsid w:val="00EC6841"/>
    <w:rsid w:val="00ED3E55"/>
    <w:rsid w:val="00ED71EF"/>
    <w:rsid w:val="00EE4567"/>
    <w:rsid w:val="00EF3595"/>
    <w:rsid w:val="00EF608C"/>
    <w:rsid w:val="00EF7934"/>
    <w:rsid w:val="00F025A2"/>
    <w:rsid w:val="00F04712"/>
    <w:rsid w:val="00F062ED"/>
    <w:rsid w:val="00F10F58"/>
    <w:rsid w:val="00F13360"/>
    <w:rsid w:val="00F1535D"/>
    <w:rsid w:val="00F22EC7"/>
    <w:rsid w:val="00F26F03"/>
    <w:rsid w:val="00F325C8"/>
    <w:rsid w:val="00F3485D"/>
    <w:rsid w:val="00F34BE4"/>
    <w:rsid w:val="00F34EB2"/>
    <w:rsid w:val="00F4014E"/>
    <w:rsid w:val="00F4049B"/>
    <w:rsid w:val="00F50CB8"/>
    <w:rsid w:val="00F64DF7"/>
    <w:rsid w:val="00F653B8"/>
    <w:rsid w:val="00F80B50"/>
    <w:rsid w:val="00F821A5"/>
    <w:rsid w:val="00F826E9"/>
    <w:rsid w:val="00F9008D"/>
    <w:rsid w:val="00F91930"/>
    <w:rsid w:val="00F91F53"/>
    <w:rsid w:val="00F93EDE"/>
    <w:rsid w:val="00F97982"/>
    <w:rsid w:val="00FA1266"/>
    <w:rsid w:val="00FB36D1"/>
    <w:rsid w:val="00FB7B22"/>
    <w:rsid w:val="00FC1192"/>
    <w:rsid w:val="00FC3331"/>
    <w:rsid w:val="00FD6B26"/>
    <w:rsid w:val="00FD7643"/>
    <w:rsid w:val="00FE0FAF"/>
    <w:rsid w:val="00FF05BB"/>
    <w:rsid w:val="00FF7E8F"/>
    <w:rsid w:val="010B9E30"/>
    <w:rsid w:val="019C19AC"/>
    <w:rsid w:val="01CE4865"/>
    <w:rsid w:val="02260D69"/>
    <w:rsid w:val="02273EB7"/>
    <w:rsid w:val="02433E5B"/>
    <w:rsid w:val="0285DAF2"/>
    <w:rsid w:val="02881498"/>
    <w:rsid w:val="02D78813"/>
    <w:rsid w:val="02E7F5E9"/>
    <w:rsid w:val="0334F56D"/>
    <w:rsid w:val="03C8223B"/>
    <w:rsid w:val="03DF0EBC"/>
    <w:rsid w:val="043049E6"/>
    <w:rsid w:val="0472A412"/>
    <w:rsid w:val="047B7558"/>
    <w:rsid w:val="04932D12"/>
    <w:rsid w:val="0496F371"/>
    <w:rsid w:val="04CB0F12"/>
    <w:rsid w:val="04E19309"/>
    <w:rsid w:val="04EB2430"/>
    <w:rsid w:val="0500EB39"/>
    <w:rsid w:val="052A48A3"/>
    <w:rsid w:val="0563FC68"/>
    <w:rsid w:val="05ABCCFA"/>
    <w:rsid w:val="05CD4B8E"/>
    <w:rsid w:val="0644DA72"/>
    <w:rsid w:val="067343E3"/>
    <w:rsid w:val="068F300C"/>
    <w:rsid w:val="06ED8374"/>
    <w:rsid w:val="074C652F"/>
    <w:rsid w:val="0760E1CB"/>
    <w:rsid w:val="07912B55"/>
    <w:rsid w:val="07D8B3FB"/>
    <w:rsid w:val="07E07E40"/>
    <w:rsid w:val="08226AFD"/>
    <w:rsid w:val="083C2533"/>
    <w:rsid w:val="08597474"/>
    <w:rsid w:val="0894FD34"/>
    <w:rsid w:val="08E2BFA0"/>
    <w:rsid w:val="0912D879"/>
    <w:rsid w:val="098457F1"/>
    <w:rsid w:val="09F1C838"/>
    <w:rsid w:val="0A14D1B1"/>
    <w:rsid w:val="0A71A6D4"/>
    <w:rsid w:val="0A7E9001"/>
    <w:rsid w:val="0AA4A756"/>
    <w:rsid w:val="0AAEC8C3"/>
    <w:rsid w:val="0AB25846"/>
    <w:rsid w:val="0B59F362"/>
    <w:rsid w:val="0B88555C"/>
    <w:rsid w:val="0B8E5AFA"/>
    <w:rsid w:val="0BEBF956"/>
    <w:rsid w:val="0C2ACC45"/>
    <w:rsid w:val="0C990A2F"/>
    <w:rsid w:val="0CC5AE4A"/>
    <w:rsid w:val="0D15A3DD"/>
    <w:rsid w:val="0DB6095E"/>
    <w:rsid w:val="0DCB3494"/>
    <w:rsid w:val="0DD3184B"/>
    <w:rsid w:val="0DF0170C"/>
    <w:rsid w:val="0E93A310"/>
    <w:rsid w:val="0EB59FBD"/>
    <w:rsid w:val="0EEC9962"/>
    <w:rsid w:val="0F21C163"/>
    <w:rsid w:val="0F2B5C96"/>
    <w:rsid w:val="0F43A747"/>
    <w:rsid w:val="0F4FE8FB"/>
    <w:rsid w:val="0F5AADF2"/>
    <w:rsid w:val="1038C3C2"/>
    <w:rsid w:val="103D3ABB"/>
    <w:rsid w:val="109E302D"/>
    <w:rsid w:val="10E7485F"/>
    <w:rsid w:val="10EF1127"/>
    <w:rsid w:val="11185A36"/>
    <w:rsid w:val="112545BD"/>
    <w:rsid w:val="1159B583"/>
    <w:rsid w:val="11B91291"/>
    <w:rsid w:val="1208B4AA"/>
    <w:rsid w:val="120BA4D4"/>
    <w:rsid w:val="122BBD02"/>
    <w:rsid w:val="12403E25"/>
    <w:rsid w:val="12B7A6C1"/>
    <w:rsid w:val="139FA8BD"/>
    <w:rsid w:val="13DC0A29"/>
    <w:rsid w:val="13F30777"/>
    <w:rsid w:val="13F4DDE9"/>
    <w:rsid w:val="1441F649"/>
    <w:rsid w:val="14556E88"/>
    <w:rsid w:val="1456A7BC"/>
    <w:rsid w:val="1456B7B6"/>
    <w:rsid w:val="14BA0F7C"/>
    <w:rsid w:val="157030F1"/>
    <w:rsid w:val="159B1358"/>
    <w:rsid w:val="159C8DD2"/>
    <w:rsid w:val="15CC09EA"/>
    <w:rsid w:val="15EF4783"/>
    <w:rsid w:val="15FE46B4"/>
    <w:rsid w:val="165A5A17"/>
    <w:rsid w:val="166637FA"/>
    <w:rsid w:val="168C4138"/>
    <w:rsid w:val="1713AAEB"/>
    <w:rsid w:val="17843881"/>
    <w:rsid w:val="17910F7B"/>
    <w:rsid w:val="17992FD6"/>
    <w:rsid w:val="17D792BB"/>
    <w:rsid w:val="17F15461"/>
    <w:rsid w:val="18458B9C"/>
    <w:rsid w:val="18549ADB"/>
    <w:rsid w:val="1856B1A8"/>
    <w:rsid w:val="1882FC4F"/>
    <w:rsid w:val="1938A505"/>
    <w:rsid w:val="1959D05E"/>
    <w:rsid w:val="1983107F"/>
    <w:rsid w:val="19C312F6"/>
    <w:rsid w:val="19D10EA9"/>
    <w:rsid w:val="19D2B95C"/>
    <w:rsid w:val="1A868A87"/>
    <w:rsid w:val="1B4F5D62"/>
    <w:rsid w:val="1B5F4EA7"/>
    <w:rsid w:val="1B971BA8"/>
    <w:rsid w:val="1BBCF20B"/>
    <w:rsid w:val="1C205C39"/>
    <w:rsid w:val="1C325F6B"/>
    <w:rsid w:val="1C53D089"/>
    <w:rsid w:val="1C96731D"/>
    <w:rsid w:val="1CA0B7F4"/>
    <w:rsid w:val="1CB2B877"/>
    <w:rsid w:val="1D138988"/>
    <w:rsid w:val="1D2E6AA6"/>
    <w:rsid w:val="1D3FC9DC"/>
    <w:rsid w:val="1D64EFF9"/>
    <w:rsid w:val="1D7373BD"/>
    <w:rsid w:val="1DCE2FCC"/>
    <w:rsid w:val="1DD71BCF"/>
    <w:rsid w:val="1E0B4D8E"/>
    <w:rsid w:val="1E61A06B"/>
    <w:rsid w:val="1EAC3C9E"/>
    <w:rsid w:val="1EDB1442"/>
    <w:rsid w:val="1EF3C20B"/>
    <w:rsid w:val="1F25241D"/>
    <w:rsid w:val="1F323A87"/>
    <w:rsid w:val="1F3A55C9"/>
    <w:rsid w:val="1F646682"/>
    <w:rsid w:val="1F73F277"/>
    <w:rsid w:val="1FA57E2A"/>
    <w:rsid w:val="1FE75AB5"/>
    <w:rsid w:val="1FFDC943"/>
    <w:rsid w:val="20127FC3"/>
    <w:rsid w:val="20ECFA27"/>
    <w:rsid w:val="210C2EC9"/>
    <w:rsid w:val="21254AAF"/>
    <w:rsid w:val="21508228"/>
    <w:rsid w:val="21B6EFA3"/>
    <w:rsid w:val="21E28A18"/>
    <w:rsid w:val="22079B62"/>
    <w:rsid w:val="22732C91"/>
    <w:rsid w:val="22D02581"/>
    <w:rsid w:val="2329F7E8"/>
    <w:rsid w:val="236A608C"/>
    <w:rsid w:val="23778AC9"/>
    <w:rsid w:val="239EB479"/>
    <w:rsid w:val="23CA85D8"/>
    <w:rsid w:val="23E1CAC8"/>
    <w:rsid w:val="24052CAB"/>
    <w:rsid w:val="24248F26"/>
    <w:rsid w:val="24BAAD2D"/>
    <w:rsid w:val="24C08F91"/>
    <w:rsid w:val="24F2B797"/>
    <w:rsid w:val="252A9B00"/>
    <w:rsid w:val="25C244F0"/>
    <w:rsid w:val="25D085B2"/>
    <w:rsid w:val="25D7D60A"/>
    <w:rsid w:val="26191044"/>
    <w:rsid w:val="26492710"/>
    <w:rsid w:val="26707388"/>
    <w:rsid w:val="267AD8F5"/>
    <w:rsid w:val="26953070"/>
    <w:rsid w:val="26AD4836"/>
    <w:rsid w:val="26F9971D"/>
    <w:rsid w:val="26FAD879"/>
    <w:rsid w:val="271C2D09"/>
    <w:rsid w:val="277EB22C"/>
    <w:rsid w:val="2794EC4B"/>
    <w:rsid w:val="28066606"/>
    <w:rsid w:val="280C9EFF"/>
    <w:rsid w:val="281629AD"/>
    <w:rsid w:val="282EFF50"/>
    <w:rsid w:val="28446399"/>
    <w:rsid w:val="2877A3A1"/>
    <w:rsid w:val="28F0C2C5"/>
    <w:rsid w:val="29407D2C"/>
    <w:rsid w:val="294667B5"/>
    <w:rsid w:val="2A14D0ED"/>
    <w:rsid w:val="2A5531AD"/>
    <w:rsid w:val="2ABDD87B"/>
    <w:rsid w:val="2ACE3422"/>
    <w:rsid w:val="2B292F06"/>
    <w:rsid w:val="2B30D0E6"/>
    <w:rsid w:val="2BA2F027"/>
    <w:rsid w:val="2BBD5CCA"/>
    <w:rsid w:val="2C8A5491"/>
    <w:rsid w:val="2D374DD3"/>
    <w:rsid w:val="2DF76DD3"/>
    <w:rsid w:val="2E0505C5"/>
    <w:rsid w:val="2E1D1080"/>
    <w:rsid w:val="2E26C7DB"/>
    <w:rsid w:val="2E43805A"/>
    <w:rsid w:val="2E4C1A42"/>
    <w:rsid w:val="2E9E40D4"/>
    <w:rsid w:val="2ED996EF"/>
    <w:rsid w:val="2EE69B5F"/>
    <w:rsid w:val="2F059179"/>
    <w:rsid w:val="2FE6B513"/>
    <w:rsid w:val="30C35B15"/>
    <w:rsid w:val="30C854BD"/>
    <w:rsid w:val="30EFB5E5"/>
    <w:rsid w:val="30F04BEC"/>
    <w:rsid w:val="31589B36"/>
    <w:rsid w:val="31D73BAE"/>
    <w:rsid w:val="320D5B59"/>
    <w:rsid w:val="32129796"/>
    <w:rsid w:val="32255343"/>
    <w:rsid w:val="32D059F0"/>
    <w:rsid w:val="32FE3A62"/>
    <w:rsid w:val="338A9F33"/>
    <w:rsid w:val="3411739F"/>
    <w:rsid w:val="3462F284"/>
    <w:rsid w:val="3475F774"/>
    <w:rsid w:val="347C84F8"/>
    <w:rsid w:val="3488DD74"/>
    <w:rsid w:val="34CC7F52"/>
    <w:rsid w:val="34D59FE4"/>
    <w:rsid w:val="34E2EC53"/>
    <w:rsid w:val="35686716"/>
    <w:rsid w:val="358BBB69"/>
    <w:rsid w:val="3593E66C"/>
    <w:rsid w:val="36035B52"/>
    <w:rsid w:val="3604A2C7"/>
    <w:rsid w:val="3619FA31"/>
    <w:rsid w:val="36B694EE"/>
    <w:rsid w:val="36FC1072"/>
    <w:rsid w:val="3732EE0F"/>
    <w:rsid w:val="378E8AA9"/>
    <w:rsid w:val="3792BFAE"/>
    <w:rsid w:val="37E69F53"/>
    <w:rsid w:val="37F88C4A"/>
    <w:rsid w:val="381F4371"/>
    <w:rsid w:val="382F98BF"/>
    <w:rsid w:val="386EBC75"/>
    <w:rsid w:val="3893CB88"/>
    <w:rsid w:val="38B55F17"/>
    <w:rsid w:val="38EEEA6A"/>
    <w:rsid w:val="3947B86C"/>
    <w:rsid w:val="397CADF4"/>
    <w:rsid w:val="39A4026D"/>
    <w:rsid w:val="39A8E0E9"/>
    <w:rsid w:val="39FBD2ED"/>
    <w:rsid w:val="3A1E818E"/>
    <w:rsid w:val="3AFA47DF"/>
    <w:rsid w:val="3B9B0D2C"/>
    <w:rsid w:val="3BB80827"/>
    <w:rsid w:val="3C118263"/>
    <w:rsid w:val="3C32688C"/>
    <w:rsid w:val="3C40660D"/>
    <w:rsid w:val="3C4E3BEE"/>
    <w:rsid w:val="3C575E72"/>
    <w:rsid w:val="3C597286"/>
    <w:rsid w:val="3C7F07E3"/>
    <w:rsid w:val="3CE9C1EF"/>
    <w:rsid w:val="3D139921"/>
    <w:rsid w:val="3EF6A6FA"/>
    <w:rsid w:val="3F9DD193"/>
    <w:rsid w:val="3FC7322B"/>
    <w:rsid w:val="405DCC41"/>
    <w:rsid w:val="407EA9DE"/>
    <w:rsid w:val="40C1CFF8"/>
    <w:rsid w:val="40D074A8"/>
    <w:rsid w:val="411D46DE"/>
    <w:rsid w:val="4139A1F4"/>
    <w:rsid w:val="414BD070"/>
    <w:rsid w:val="41948207"/>
    <w:rsid w:val="41D161EB"/>
    <w:rsid w:val="4203F1F7"/>
    <w:rsid w:val="422E47BC"/>
    <w:rsid w:val="426077C8"/>
    <w:rsid w:val="42C82986"/>
    <w:rsid w:val="42C83F23"/>
    <w:rsid w:val="42CB8DB2"/>
    <w:rsid w:val="42D57255"/>
    <w:rsid w:val="437AB6E5"/>
    <w:rsid w:val="44036566"/>
    <w:rsid w:val="44243B10"/>
    <w:rsid w:val="4496E0E7"/>
    <w:rsid w:val="44AC7193"/>
    <w:rsid w:val="44DC423F"/>
    <w:rsid w:val="44F3C635"/>
    <w:rsid w:val="44F6C40E"/>
    <w:rsid w:val="455873EE"/>
    <w:rsid w:val="45AFE5D3"/>
    <w:rsid w:val="45C88E1C"/>
    <w:rsid w:val="45FE40B8"/>
    <w:rsid w:val="4608BAFD"/>
    <w:rsid w:val="4650A8E1"/>
    <w:rsid w:val="46522C0B"/>
    <w:rsid w:val="471899E6"/>
    <w:rsid w:val="4792486D"/>
    <w:rsid w:val="47AC4DE9"/>
    <w:rsid w:val="48C22285"/>
    <w:rsid w:val="4929EC75"/>
    <w:rsid w:val="495B586D"/>
    <w:rsid w:val="496A1243"/>
    <w:rsid w:val="49A4B8F2"/>
    <w:rsid w:val="49C2898F"/>
    <w:rsid w:val="4A5852EA"/>
    <w:rsid w:val="4A8A2DBC"/>
    <w:rsid w:val="4AD3B599"/>
    <w:rsid w:val="4AF728CE"/>
    <w:rsid w:val="4B02BF14"/>
    <w:rsid w:val="4B6516F1"/>
    <w:rsid w:val="4BA97F52"/>
    <w:rsid w:val="4C89FF37"/>
    <w:rsid w:val="4CA4FBFF"/>
    <w:rsid w:val="4CAE4168"/>
    <w:rsid w:val="4D8BBD72"/>
    <w:rsid w:val="4E32EBF8"/>
    <w:rsid w:val="4E6E43DD"/>
    <w:rsid w:val="4EBC5E53"/>
    <w:rsid w:val="4F0E6F91"/>
    <w:rsid w:val="4F201838"/>
    <w:rsid w:val="4F5D57F4"/>
    <w:rsid w:val="4FF35FB8"/>
    <w:rsid w:val="503282D6"/>
    <w:rsid w:val="505CE8B1"/>
    <w:rsid w:val="5072F803"/>
    <w:rsid w:val="50C1E422"/>
    <w:rsid w:val="50F52676"/>
    <w:rsid w:val="50FC6734"/>
    <w:rsid w:val="51B01484"/>
    <w:rsid w:val="51B54945"/>
    <w:rsid w:val="520C03A0"/>
    <w:rsid w:val="520E053E"/>
    <w:rsid w:val="5216B986"/>
    <w:rsid w:val="527E4E2B"/>
    <w:rsid w:val="5280EE67"/>
    <w:rsid w:val="52DE53F0"/>
    <w:rsid w:val="52EFDD1B"/>
    <w:rsid w:val="530BA7D3"/>
    <w:rsid w:val="53352FBA"/>
    <w:rsid w:val="53B385D4"/>
    <w:rsid w:val="53C630B5"/>
    <w:rsid w:val="541A1E8C"/>
    <w:rsid w:val="54F4FD7E"/>
    <w:rsid w:val="55B5EEED"/>
    <w:rsid w:val="55C6B153"/>
    <w:rsid w:val="55CBC06A"/>
    <w:rsid w:val="56174353"/>
    <w:rsid w:val="563CEFC2"/>
    <w:rsid w:val="56B3113F"/>
    <w:rsid w:val="56C78798"/>
    <w:rsid w:val="56D81E10"/>
    <w:rsid w:val="5718966E"/>
    <w:rsid w:val="571A7DF0"/>
    <w:rsid w:val="5754FE69"/>
    <w:rsid w:val="576B1E35"/>
    <w:rsid w:val="578D8C64"/>
    <w:rsid w:val="57B00BAE"/>
    <w:rsid w:val="57BDC78D"/>
    <w:rsid w:val="57E88147"/>
    <w:rsid w:val="58016E7B"/>
    <w:rsid w:val="582B029B"/>
    <w:rsid w:val="598E47A0"/>
    <w:rsid w:val="599378F0"/>
    <w:rsid w:val="5A36C59F"/>
    <w:rsid w:val="5AF24DAD"/>
    <w:rsid w:val="5B06876F"/>
    <w:rsid w:val="5BC75FE4"/>
    <w:rsid w:val="5BFEBEEA"/>
    <w:rsid w:val="5C0D614D"/>
    <w:rsid w:val="5C1858EE"/>
    <w:rsid w:val="5C286F8C"/>
    <w:rsid w:val="5C60FD87"/>
    <w:rsid w:val="5CA2A8C2"/>
    <w:rsid w:val="5CBA5AB0"/>
    <w:rsid w:val="5D9C4391"/>
    <w:rsid w:val="5DC43FED"/>
    <w:rsid w:val="5E021B55"/>
    <w:rsid w:val="5E24CDD0"/>
    <w:rsid w:val="5EB4F487"/>
    <w:rsid w:val="5ECCA518"/>
    <w:rsid w:val="5F1BDB50"/>
    <w:rsid w:val="5F989E49"/>
    <w:rsid w:val="5FA829AB"/>
    <w:rsid w:val="5FE68955"/>
    <w:rsid w:val="5FEE4F28"/>
    <w:rsid w:val="600C8AF8"/>
    <w:rsid w:val="608B8F5B"/>
    <w:rsid w:val="60E11A2F"/>
    <w:rsid w:val="61286D2E"/>
    <w:rsid w:val="613DC866"/>
    <w:rsid w:val="615D2B62"/>
    <w:rsid w:val="618C29ED"/>
    <w:rsid w:val="618FDD8E"/>
    <w:rsid w:val="6192B346"/>
    <w:rsid w:val="61C589F2"/>
    <w:rsid w:val="620D7D70"/>
    <w:rsid w:val="624E1009"/>
    <w:rsid w:val="628B8250"/>
    <w:rsid w:val="62E68A4D"/>
    <w:rsid w:val="63A6D10C"/>
    <w:rsid w:val="6415741D"/>
    <w:rsid w:val="64745FA2"/>
    <w:rsid w:val="64940F54"/>
    <w:rsid w:val="649758C9"/>
    <w:rsid w:val="64DAF04F"/>
    <w:rsid w:val="650E2321"/>
    <w:rsid w:val="65736F97"/>
    <w:rsid w:val="65B96716"/>
    <w:rsid w:val="65F29C61"/>
    <w:rsid w:val="6658BB31"/>
    <w:rsid w:val="6674D9C9"/>
    <w:rsid w:val="66D177CF"/>
    <w:rsid w:val="67DAF2AF"/>
    <w:rsid w:val="683CC95C"/>
    <w:rsid w:val="685EE526"/>
    <w:rsid w:val="686F9CB3"/>
    <w:rsid w:val="68841DD6"/>
    <w:rsid w:val="697A8792"/>
    <w:rsid w:val="6994B636"/>
    <w:rsid w:val="69A79A66"/>
    <w:rsid w:val="6A2528C1"/>
    <w:rsid w:val="6A524659"/>
    <w:rsid w:val="6AEFBB99"/>
    <w:rsid w:val="6AFC720C"/>
    <w:rsid w:val="6B18649E"/>
    <w:rsid w:val="6B39958C"/>
    <w:rsid w:val="6B9761EA"/>
    <w:rsid w:val="6C428AC9"/>
    <w:rsid w:val="6C630F33"/>
    <w:rsid w:val="6C86B9A7"/>
    <w:rsid w:val="6CA0C120"/>
    <w:rsid w:val="6CA6041B"/>
    <w:rsid w:val="6CB22854"/>
    <w:rsid w:val="6CE1E8D4"/>
    <w:rsid w:val="6D92E42C"/>
    <w:rsid w:val="6E054551"/>
    <w:rsid w:val="6E1EBDF0"/>
    <w:rsid w:val="6E38B304"/>
    <w:rsid w:val="6E63F879"/>
    <w:rsid w:val="6ECE7725"/>
    <w:rsid w:val="6F5CC20D"/>
    <w:rsid w:val="6F616E5F"/>
    <w:rsid w:val="6F7D310A"/>
    <w:rsid w:val="6FB2C9A2"/>
    <w:rsid w:val="6FD7959A"/>
    <w:rsid w:val="6FFFC8DA"/>
    <w:rsid w:val="7034AA9B"/>
    <w:rsid w:val="705968A2"/>
    <w:rsid w:val="7067D52B"/>
    <w:rsid w:val="70CE0D5C"/>
    <w:rsid w:val="7100C9A2"/>
    <w:rsid w:val="711E3560"/>
    <w:rsid w:val="71215289"/>
    <w:rsid w:val="718B54DE"/>
    <w:rsid w:val="7205FE54"/>
    <w:rsid w:val="72762BE5"/>
    <w:rsid w:val="727EB746"/>
    <w:rsid w:val="72801995"/>
    <w:rsid w:val="72990F21"/>
    <w:rsid w:val="7348790F"/>
    <w:rsid w:val="74386A64"/>
    <w:rsid w:val="7495310E"/>
    <w:rsid w:val="74A66A55"/>
    <w:rsid w:val="74E8ADAC"/>
    <w:rsid w:val="751F200D"/>
    <w:rsid w:val="7560B2BD"/>
    <w:rsid w:val="75E40C0E"/>
    <w:rsid w:val="7696B629"/>
    <w:rsid w:val="7699DDCC"/>
    <w:rsid w:val="770A0BD5"/>
    <w:rsid w:val="771F3E99"/>
    <w:rsid w:val="77268D36"/>
    <w:rsid w:val="773533C1"/>
    <w:rsid w:val="775F29BC"/>
    <w:rsid w:val="7775EC22"/>
    <w:rsid w:val="77EA3831"/>
    <w:rsid w:val="781430F8"/>
    <w:rsid w:val="7834E0F1"/>
    <w:rsid w:val="78E55F9B"/>
    <w:rsid w:val="7915858E"/>
    <w:rsid w:val="79A737C0"/>
    <w:rsid w:val="79B75A12"/>
    <w:rsid w:val="7AADAFED"/>
    <w:rsid w:val="7ADE1C56"/>
    <w:rsid w:val="7AE565A7"/>
    <w:rsid w:val="7AFBC683"/>
    <w:rsid w:val="7B3F828E"/>
    <w:rsid w:val="7B5BB296"/>
    <w:rsid w:val="7BEF615A"/>
    <w:rsid w:val="7BF4E30D"/>
    <w:rsid w:val="7C52E710"/>
    <w:rsid w:val="7C5D5B66"/>
    <w:rsid w:val="7C7120FB"/>
    <w:rsid w:val="7D107EDA"/>
    <w:rsid w:val="7D4646C9"/>
    <w:rsid w:val="7D794D59"/>
    <w:rsid w:val="7D905E9C"/>
    <w:rsid w:val="7D9CE489"/>
    <w:rsid w:val="7DEC1A39"/>
    <w:rsid w:val="7E041128"/>
    <w:rsid w:val="7E481A66"/>
    <w:rsid w:val="7E65C123"/>
    <w:rsid w:val="7E7A313B"/>
    <w:rsid w:val="7ECFD082"/>
    <w:rsid w:val="7F5F1EF6"/>
    <w:rsid w:val="7F7A0F94"/>
    <w:rsid w:val="7FE3E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360FA"/>
  <w15:docId w15:val="{A246EC0A-6EEE-4B0B-88ED-D369A7E3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next w:val="Normal"/>
    <w:qFormat/>
    <w:pPr>
      <w:outlineLvl w:val="5"/>
    </w:pPr>
    <w:rPr>
      <w:rFonts w:ascii="Arial" w:eastAsia="Times New Roman" w:hAnsi="Arial"/>
    </w:rPr>
  </w:style>
  <w:style w:type="paragraph" w:styleId="Heading7">
    <w:name w:val="heading 7"/>
    <w:next w:val="Normal"/>
    <w:qFormat/>
    <w:pPr>
      <w:outlineLvl w:val="6"/>
    </w:pPr>
    <w:rPr>
      <w:rFonts w:ascii="Arial" w:eastAsia="Times New Roman"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rPr>
  </w:style>
  <w:style w:type="paragraph" w:styleId="List3">
    <w:name w:val="List 3"/>
    <w:basedOn w:val="Normal"/>
    <w:pPr>
      <w:ind w:left="849" w:hanging="283"/>
      <w:contextualSpacing/>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styleId="ListNumber2">
    <w:name w:val="List Number 2"/>
    <w:basedOn w:val="Normal"/>
    <w:pPr>
      <w:numPr>
        <w:numId w:val="1"/>
      </w:numPr>
      <w:contextualSpacing/>
    </w:pPr>
  </w:style>
  <w:style w:type="paragraph" w:styleId="TableofAuthorities">
    <w:name w:val="table of authorities"/>
    <w:basedOn w:val="Normal"/>
    <w:next w:val="Normal"/>
    <w:pPr>
      <w:spacing w:after="0"/>
      <w:ind w:left="200" w:hanging="200"/>
    </w:pPr>
  </w:style>
  <w:style w:type="paragraph" w:styleId="NoteHeading">
    <w:name w:val="Note Heading"/>
    <w:basedOn w:val="Normal"/>
    <w:next w:val="Normal"/>
    <w:link w:val="NoteHeadingChar1"/>
    <w:pPr>
      <w:spacing w:after="0"/>
    </w:pPr>
  </w:style>
  <w:style w:type="paragraph" w:styleId="ListBullet4">
    <w:name w:val="List Bullet 4"/>
    <w:basedOn w:val="Normal"/>
    <w:pPr>
      <w:numPr>
        <w:numId w:val="2"/>
      </w:numPr>
      <w:contextualSpacing/>
    </w:pPr>
  </w:style>
  <w:style w:type="paragraph" w:styleId="Index8">
    <w:name w:val="index 8"/>
    <w:basedOn w:val="Normal"/>
    <w:next w:val="Normal"/>
    <w:pPr>
      <w:spacing w:after="0"/>
      <w:ind w:left="1600" w:hanging="200"/>
    </w:pPr>
  </w:style>
  <w:style w:type="paragraph" w:styleId="E-mailSignature">
    <w:name w:val="E-mail Signature"/>
    <w:basedOn w:val="Normal"/>
    <w:link w:val="E-mailSignatureChar"/>
    <w:pPr>
      <w:spacing w:after="0"/>
    </w:pPr>
  </w:style>
  <w:style w:type="paragraph" w:styleId="ListNumber">
    <w:name w:val="List Number"/>
    <w:basedOn w:val="Normal"/>
    <w:pPr>
      <w:numPr>
        <w:numId w:val="3"/>
      </w:numPr>
      <w:contextualSpacing/>
    </w:pPr>
  </w:style>
  <w:style w:type="paragraph" w:styleId="NormalIndent">
    <w:name w:val="Normal Indent"/>
    <w:basedOn w:val="Normal"/>
    <w:pPr>
      <w:ind w:left="720"/>
    </w:pPr>
  </w:style>
  <w:style w:type="paragraph" w:styleId="Caption">
    <w:name w:val="caption"/>
    <w:basedOn w:val="Normal"/>
    <w:next w:val="Normal"/>
    <w:semiHidden/>
    <w:unhideWhenUsed/>
    <w:qFormat/>
    <w:pPr>
      <w:spacing w:after="200"/>
    </w:pPr>
    <w:rPr>
      <w:i/>
      <w:iCs/>
      <w:color w:val="44546A" w:themeColor="text2"/>
      <w:sz w:val="18"/>
      <w:szCs w:val="18"/>
    </w:rPr>
  </w:style>
  <w:style w:type="paragraph" w:styleId="Index5">
    <w:name w:val="index 5"/>
    <w:basedOn w:val="Normal"/>
    <w:next w:val="Normal"/>
    <w:pPr>
      <w:spacing w:after="0"/>
      <w:ind w:left="1000" w:hanging="200"/>
    </w:pPr>
  </w:style>
  <w:style w:type="paragraph" w:styleId="ListBullet">
    <w:name w:val="List Bullet"/>
    <w:basedOn w:val="Normal"/>
    <w:pPr>
      <w:numPr>
        <w:numId w:val="4"/>
      </w:numPr>
      <w:contextualSpacing/>
    </w:pPr>
  </w:style>
  <w:style w:type="paragraph" w:styleId="EnvelopeAddress">
    <w:name w:val="envelope address"/>
    <w:basedOn w:val="Normal"/>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DocumentMap">
    <w:name w:val="Document Map"/>
    <w:basedOn w:val="Normal"/>
    <w:link w:val="DocumentMapChar"/>
    <w:rPr>
      <w:rFonts w:ascii="SimSun" w:eastAsia="SimSun"/>
      <w:sz w:val="18"/>
      <w:szCs w:val="18"/>
    </w:rPr>
  </w:style>
  <w:style w:type="paragraph" w:styleId="TOAHeading">
    <w:name w:val="toa heading"/>
    <w:basedOn w:val="Normal"/>
    <w:next w:val="Normal"/>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style>
  <w:style w:type="paragraph" w:styleId="Index6">
    <w:name w:val="index 6"/>
    <w:basedOn w:val="Normal"/>
    <w:next w:val="Normal"/>
    <w:pPr>
      <w:spacing w:after="0"/>
      <w:ind w:left="1200" w:hanging="200"/>
    </w:pPr>
  </w:style>
  <w:style w:type="paragraph" w:styleId="Salutation">
    <w:name w:val="Salutation"/>
    <w:basedOn w:val="Normal"/>
    <w:next w:val="Normal"/>
    <w:link w:val="SalutationChar1"/>
  </w:style>
  <w:style w:type="paragraph" w:styleId="BodyText3">
    <w:name w:val="Body Text 3"/>
    <w:basedOn w:val="Normal"/>
    <w:link w:val="BodyText3Char"/>
    <w:pPr>
      <w:spacing w:after="120"/>
    </w:pPr>
    <w:rPr>
      <w:sz w:val="16"/>
      <w:szCs w:val="16"/>
    </w:rPr>
  </w:style>
  <w:style w:type="paragraph" w:styleId="Closing">
    <w:name w:val="Closing"/>
    <w:basedOn w:val="Normal"/>
    <w:link w:val="ClosingChar"/>
    <w:pPr>
      <w:spacing w:after="0"/>
      <w:ind w:left="4252"/>
    </w:pPr>
  </w:style>
  <w:style w:type="paragraph" w:styleId="ListBullet3">
    <w:name w:val="List Bullet 3"/>
    <w:basedOn w:val="Normal"/>
    <w:pPr>
      <w:numPr>
        <w:numId w:val="5"/>
      </w:numPr>
      <w:contextualSpacing/>
    </w:pPr>
  </w:style>
  <w:style w:type="paragraph" w:styleId="BodyText">
    <w:name w:val="Body Text"/>
    <w:basedOn w:val="Normal"/>
    <w:link w:val="BodyTextChar"/>
    <w:pPr>
      <w:spacing w:after="120"/>
    </w:pPr>
  </w:style>
  <w:style w:type="paragraph" w:styleId="BodyTextIndent">
    <w:name w:val="Body Text Indent"/>
    <w:basedOn w:val="Normal"/>
    <w:link w:val="BodyTextIndentChar"/>
    <w:pPr>
      <w:spacing w:after="120"/>
      <w:ind w:left="283"/>
    </w:pPr>
  </w:style>
  <w:style w:type="paragraph" w:styleId="ListNumber3">
    <w:name w:val="List Number 3"/>
    <w:basedOn w:val="Normal"/>
    <w:pPr>
      <w:numPr>
        <w:numId w:val="6"/>
      </w:numPr>
      <w:contextualSpacing/>
    </w:pPr>
  </w:style>
  <w:style w:type="paragraph" w:styleId="List2">
    <w:name w:val="List 2"/>
    <w:basedOn w:val="Normal"/>
    <w:pPr>
      <w:ind w:left="566" w:hanging="283"/>
      <w:contextualSpacing/>
    </w:pPr>
  </w:style>
  <w:style w:type="paragraph" w:styleId="ListContinue">
    <w:name w:val="List Continue"/>
    <w:basedOn w:val="Normal"/>
    <w:pPr>
      <w:spacing w:after="120"/>
      <w:ind w:left="283"/>
      <w:contextualSpacing/>
    </w:pPr>
  </w:style>
  <w:style w:type="paragraph" w:styleId="BlockText">
    <w:name w:val="Block Text"/>
    <w:basedOn w:val="Normal"/>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ListBullet2">
    <w:name w:val="List Bullet 2"/>
    <w:basedOn w:val="Normal"/>
    <w:pPr>
      <w:numPr>
        <w:numId w:val="7"/>
      </w:numPr>
      <w:contextualSpacing/>
    </w:pPr>
  </w:style>
  <w:style w:type="paragraph" w:styleId="HTMLAddress">
    <w:name w:val="HTML Address"/>
    <w:basedOn w:val="Normal"/>
    <w:link w:val="HTMLAddressChar1"/>
    <w:pPr>
      <w:spacing w:after="0"/>
    </w:pPr>
    <w:rPr>
      <w:i/>
      <w:iCs/>
    </w:rPr>
  </w:style>
  <w:style w:type="paragraph" w:styleId="Index4">
    <w:name w:val="index 4"/>
    <w:basedOn w:val="Normal"/>
    <w:next w:val="Normal"/>
    <w:pPr>
      <w:spacing w:after="0"/>
      <w:ind w:left="800" w:hanging="200"/>
    </w:pPr>
  </w:style>
  <w:style w:type="paragraph" w:styleId="PlainText">
    <w:name w:val="Plain Text"/>
    <w:basedOn w:val="Normal"/>
    <w:link w:val="PlainTextChar1"/>
    <w:pPr>
      <w:spacing w:after="0"/>
    </w:pPr>
    <w:rPr>
      <w:rFonts w:ascii="Consolas" w:hAnsi="Consolas"/>
      <w:sz w:val="21"/>
      <w:szCs w:val="21"/>
    </w:rPr>
  </w:style>
  <w:style w:type="paragraph" w:styleId="ListBullet5">
    <w:name w:val="List Bullet 5"/>
    <w:basedOn w:val="Normal"/>
    <w:pPr>
      <w:numPr>
        <w:numId w:val="8"/>
      </w:numPr>
      <w:contextualSpacing/>
    </w:pPr>
  </w:style>
  <w:style w:type="paragraph" w:styleId="ListNumber4">
    <w:name w:val="List Number 4"/>
    <w:basedOn w:val="Normal"/>
    <w:pPr>
      <w:numPr>
        <w:numId w:val="9"/>
      </w:numPr>
      <w:contextualSpacing/>
    </w:pPr>
  </w:style>
  <w:style w:type="paragraph" w:styleId="TOC8">
    <w:name w:val="toc 8"/>
    <w:basedOn w:val="TOC1"/>
    <w:pPr>
      <w:spacing w:before="180"/>
      <w:ind w:left="2693" w:hanging="2693"/>
    </w:pPr>
    <w:rPr>
      <w:b/>
    </w:rPr>
  </w:style>
  <w:style w:type="paragraph" w:styleId="Index3">
    <w:name w:val="index 3"/>
    <w:basedOn w:val="Normal"/>
    <w:next w:val="Normal"/>
    <w:pPr>
      <w:spacing w:after="0"/>
      <w:ind w:left="600" w:hanging="200"/>
    </w:pPr>
  </w:style>
  <w:style w:type="paragraph" w:styleId="Date">
    <w:name w:val="Date"/>
    <w:basedOn w:val="Normal"/>
    <w:next w:val="Normal"/>
    <w:link w:val="DateChar"/>
  </w:style>
  <w:style w:type="paragraph" w:styleId="BodyTextIndent2">
    <w:name w:val="Body Text Indent 2"/>
    <w:basedOn w:val="Normal"/>
    <w:link w:val="BodyTextIndent2Char"/>
    <w:pPr>
      <w:spacing w:after="120" w:line="480" w:lineRule="auto"/>
      <w:ind w:left="283"/>
    </w:pPr>
  </w:style>
  <w:style w:type="paragraph" w:styleId="EndnoteText">
    <w:name w:val="endnote text"/>
    <w:basedOn w:val="Normal"/>
    <w:link w:val="EndnoteTextChar1"/>
    <w:pPr>
      <w:spacing w:after="0"/>
    </w:pPr>
  </w:style>
  <w:style w:type="paragraph" w:styleId="ListContinue5">
    <w:name w:val="List Continue 5"/>
    <w:basedOn w:val="Normal"/>
    <w:pPr>
      <w:spacing w:after="120"/>
      <w:ind w:left="1415"/>
      <w:contextualSpacing/>
    </w:p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pPr>
      <w:tabs>
        <w:tab w:val="center" w:pos="4513"/>
        <w:tab w:val="right" w:pos="9026"/>
      </w:tabs>
      <w:spacing w:after="0"/>
    </w:pPr>
  </w:style>
  <w:style w:type="paragraph" w:styleId="EnvelopeReturn">
    <w:name w:val="envelope return"/>
    <w:basedOn w:val="Normal"/>
    <w:pPr>
      <w:spacing w:after="0"/>
    </w:pPr>
    <w:rPr>
      <w:rFonts w:asciiTheme="majorHAnsi" w:eastAsiaTheme="majorEastAsia" w:hAnsiTheme="majorHAnsi" w:cstheme="majorBidi"/>
    </w:rPr>
  </w:style>
  <w:style w:type="paragraph" w:styleId="Header">
    <w:name w:val="header"/>
    <w:basedOn w:val="Normal"/>
    <w:link w:val="HeaderChar"/>
    <w:pPr>
      <w:tabs>
        <w:tab w:val="center" w:pos="4513"/>
        <w:tab w:val="right" w:pos="9026"/>
      </w:tabs>
      <w:spacing w:after="0"/>
    </w:pPr>
  </w:style>
  <w:style w:type="paragraph" w:styleId="Signature">
    <w:name w:val="Signature"/>
    <w:basedOn w:val="Normal"/>
    <w:link w:val="SignatureChar1"/>
    <w:pPr>
      <w:spacing w:after="0"/>
      <w:ind w:left="4252"/>
    </w:pPr>
  </w:style>
  <w:style w:type="paragraph" w:styleId="ListContinue4">
    <w:name w:val="List Continue 4"/>
    <w:basedOn w:val="Normal"/>
    <w:pPr>
      <w:spacing w:after="120"/>
      <w:ind w:left="1132"/>
      <w:contextualSpacing/>
    </w:pPr>
  </w:style>
  <w:style w:type="paragraph" w:styleId="IndexHeading">
    <w:name w:val="index heading"/>
    <w:basedOn w:val="Normal"/>
    <w:next w:val="Index1"/>
    <w:rPr>
      <w:rFonts w:asciiTheme="majorHAnsi" w:eastAsiaTheme="majorEastAsia" w:hAnsiTheme="majorHAnsi" w:cstheme="majorBidi"/>
      <w:b/>
      <w:bCs/>
    </w:rPr>
  </w:style>
  <w:style w:type="paragraph" w:styleId="Index1">
    <w:name w:val="index 1"/>
    <w:basedOn w:val="Normal"/>
    <w:next w:val="Normal"/>
    <w:pPr>
      <w:spacing w:after="0"/>
      <w:ind w:left="200" w:hanging="200"/>
    </w:pPr>
  </w:style>
  <w:style w:type="paragraph" w:styleId="Subtitle">
    <w:name w:val="Subtitle"/>
    <w:basedOn w:val="Normal"/>
    <w:next w:val="Normal"/>
    <w:link w:val="SubtitleChar1"/>
    <w:qFormat/>
    <w:pPr>
      <w:spacing w:after="160"/>
    </w:pPr>
    <w:rPr>
      <w:rFonts w:asciiTheme="minorHAnsi" w:eastAsiaTheme="minorEastAsia" w:hAnsiTheme="minorHAnsi" w:cstheme="minorBidi"/>
      <w:color w:val="595959" w:themeColor="text1" w:themeTint="A6"/>
      <w:spacing w:val="15"/>
      <w:sz w:val="22"/>
      <w:szCs w:val="22"/>
    </w:rPr>
  </w:style>
  <w:style w:type="paragraph" w:styleId="ListNumber5">
    <w:name w:val="List Number 5"/>
    <w:basedOn w:val="Normal"/>
    <w:pPr>
      <w:numPr>
        <w:numId w:val="10"/>
      </w:numPr>
      <w:contextualSpacing/>
    </w:pPr>
  </w:style>
  <w:style w:type="paragraph" w:styleId="List">
    <w:name w:val="List"/>
    <w:basedOn w:val="Normal"/>
    <w:pPr>
      <w:ind w:left="283" w:hanging="283"/>
      <w:contextualSpacing/>
    </w:pPr>
  </w:style>
  <w:style w:type="paragraph" w:styleId="FootnoteText">
    <w:name w:val="footnote text"/>
    <w:basedOn w:val="Normal"/>
    <w:link w:val="FootnoteTextChar1"/>
    <w:pPr>
      <w:spacing w:after="0"/>
    </w:pPr>
  </w:style>
  <w:style w:type="paragraph" w:styleId="List5">
    <w:name w:val="List 5"/>
    <w:basedOn w:val="Normal"/>
    <w:pPr>
      <w:ind w:left="1415" w:hanging="283"/>
      <w:contextualSpacing/>
    </w:pPr>
  </w:style>
  <w:style w:type="paragraph" w:styleId="BodyTextIndent3">
    <w:name w:val="Body Text Indent 3"/>
    <w:basedOn w:val="Normal"/>
    <w:link w:val="BodyTextIndent3Char"/>
    <w:pPr>
      <w:spacing w:after="120"/>
      <w:ind w:left="283"/>
    </w:pPr>
    <w:rPr>
      <w:sz w:val="16"/>
      <w:szCs w:val="16"/>
    </w:rPr>
  </w:style>
  <w:style w:type="paragraph" w:styleId="Index7">
    <w:name w:val="index 7"/>
    <w:basedOn w:val="Normal"/>
    <w:next w:val="Normal"/>
    <w:pPr>
      <w:spacing w:after="0"/>
      <w:ind w:left="1400" w:hanging="200"/>
    </w:pPr>
  </w:style>
  <w:style w:type="paragraph" w:styleId="Index9">
    <w:name w:val="index 9"/>
    <w:basedOn w:val="Normal"/>
    <w:next w:val="Normal"/>
    <w:pPr>
      <w:spacing w:after="0"/>
      <w:ind w:left="1800" w:hanging="200"/>
    </w:pPr>
  </w:style>
  <w:style w:type="paragraph" w:styleId="TableofFigures">
    <w:name w:val="table of figures"/>
    <w:basedOn w:val="Normal"/>
    <w:next w:val="Normal"/>
    <w:pPr>
      <w:spacing w:after="0"/>
    </w:pPr>
  </w:style>
  <w:style w:type="paragraph" w:styleId="TOC9">
    <w:name w:val="toc 9"/>
    <w:basedOn w:val="TOC8"/>
    <w:uiPriority w:val="39"/>
    <w:pPr>
      <w:ind w:left="1418" w:hanging="1418"/>
    </w:pPr>
  </w:style>
  <w:style w:type="paragraph" w:styleId="BodyText2">
    <w:name w:val="Body Text 2"/>
    <w:basedOn w:val="Normal"/>
    <w:link w:val="BodyText2Char"/>
    <w:pPr>
      <w:spacing w:after="120" w:line="480" w:lineRule="auto"/>
    </w:pPr>
  </w:style>
  <w:style w:type="paragraph" w:styleId="List4">
    <w:name w:val="List 4"/>
    <w:basedOn w:val="Normal"/>
    <w:pPr>
      <w:ind w:left="1132" w:hanging="283"/>
      <w:contextualSpacing/>
    </w:pPr>
  </w:style>
  <w:style w:type="paragraph" w:styleId="ListContinue2">
    <w:name w:val="List Continue 2"/>
    <w:basedOn w:val="Normal"/>
    <w:pPr>
      <w:spacing w:after="120"/>
      <w:ind w:left="566"/>
      <w:contextualSpacing/>
    </w:pPr>
  </w:style>
  <w:style w:type="paragraph" w:styleId="MessageHeader">
    <w:name w:val="Message Header"/>
    <w:basedOn w:val="Normal"/>
    <w:link w:val="MessageHeaderChar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Preformatted">
    <w:name w:val="HTML Preformatted"/>
    <w:basedOn w:val="Normal"/>
    <w:link w:val="HTMLPreformattedChar1"/>
    <w:pPr>
      <w:spacing w:after="0"/>
    </w:pPr>
    <w:rPr>
      <w:rFonts w:ascii="Consolas" w:hAnsi="Consolas"/>
    </w:rPr>
  </w:style>
  <w:style w:type="paragraph" w:styleId="NormalWeb">
    <w:name w:val="Normal (Web)"/>
    <w:basedOn w:val="Normal"/>
    <w:rPr>
      <w:sz w:val="24"/>
      <w:szCs w:val="24"/>
    </w:rPr>
  </w:style>
  <w:style w:type="paragraph" w:styleId="ListContinue3">
    <w:name w:val="List Continue 3"/>
    <w:basedOn w:val="Normal"/>
    <w:pPr>
      <w:spacing w:after="120"/>
      <w:ind w:left="849"/>
      <w:contextualSpacing/>
    </w:pPr>
  </w:style>
  <w:style w:type="paragraph" w:styleId="Index2">
    <w:name w:val="index 2"/>
    <w:basedOn w:val="Normal"/>
    <w:next w:val="Normal"/>
    <w:pPr>
      <w:spacing w:after="0"/>
      <w:ind w:left="400" w:hanging="200"/>
    </w:pPr>
  </w:style>
  <w:style w:type="paragraph" w:styleId="Title">
    <w:name w:val="Title"/>
    <w:basedOn w:val="Normal"/>
    <w:next w:val="Normal"/>
    <w:link w:val="TitleChar1"/>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rPr>
      <w:b/>
      <w:bCs/>
    </w:rPr>
  </w:style>
  <w:style w:type="paragraph" w:styleId="BodyTextFirstIndent">
    <w:name w:val="Body Text First Indent"/>
    <w:basedOn w:val="BodyText"/>
    <w:link w:val="BodyTextFirstIndentChar"/>
    <w:pPr>
      <w:spacing w:after="180"/>
      <w:ind w:firstLine="360"/>
    </w:pPr>
  </w:style>
  <w:style w:type="paragraph" w:styleId="BodyTextFirstIndent2">
    <w:name w:val="Body Text First Indent 2"/>
    <w:basedOn w:val="BodyTextIndent"/>
    <w:link w:val="BodyTextFirstIndent2Char"/>
    <w:pPr>
      <w:spacing w:after="180"/>
      <w:ind w:left="360" w:firstLine="360"/>
    </w:p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customStyle="1" w:styleId="H6">
    <w:name w:val="H6"/>
    <w:basedOn w:val="Heading5"/>
    <w:next w:val="Normal"/>
    <w:pPr>
      <w:ind w:left="1985" w:hanging="1985"/>
      <w:outlineLvl w:val="9"/>
    </w:pPr>
    <w:rPr>
      <w:sz w:val="20"/>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pPr>
      <w:ind w:left="568" w:hanging="284"/>
      <w:contextualSpacing w:val="0"/>
    </w:pPr>
  </w:style>
  <w:style w:type="paragraph" w:customStyle="1" w:styleId="EditorsNote">
    <w:name w:val="Editor's Note"/>
    <w:basedOn w:val="NO"/>
    <w:link w:val="EditorsNoteChar"/>
    <w:pPr>
      <w:ind w:left="1559" w:hanging="1276"/>
    </w:pP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rPr>
  </w:style>
  <w:style w:type="paragraph" w:customStyle="1" w:styleId="B2">
    <w:name w:val="B2"/>
    <w:basedOn w:val="List2"/>
    <w:link w:val="B2Char"/>
    <w:qFormat/>
    <w:pPr>
      <w:ind w:left="851" w:hanging="284"/>
      <w:contextualSpacing w:val="0"/>
    </w:pPr>
  </w:style>
  <w:style w:type="paragraph" w:customStyle="1" w:styleId="B3">
    <w:name w:val="B3"/>
    <w:basedOn w:val="List3"/>
    <w:link w:val="B3Char2"/>
    <w:pPr>
      <w:ind w:left="1135" w:hanging="284"/>
      <w:contextualSpacing w:val="0"/>
    </w:pPr>
  </w:style>
  <w:style w:type="paragraph" w:customStyle="1" w:styleId="B4">
    <w:name w:val="B4"/>
    <w:basedOn w:val="List4"/>
    <w:pPr>
      <w:ind w:left="1418" w:hanging="284"/>
      <w:contextualSpacing w:val="0"/>
    </w:pPr>
  </w:style>
  <w:style w:type="paragraph" w:customStyle="1" w:styleId="B5">
    <w:name w:val="B5"/>
    <w:basedOn w:val="List5"/>
    <w:pPr>
      <w:ind w:left="1702" w:hanging="284"/>
      <w:contextualSpacing w:val="0"/>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Guidance">
    <w:name w:val="Guidance"/>
    <w:basedOn w:val="Normal"/>
    <w:rPr>
      <w:i/>
      <w:color w:val="0000FF"/>
    </w:rPr>
  </w:style>
  <w:style w:type="character" w:customStyle="1" w:styleId="BalloonTextChar">
    <w:name w:val="Balloon Text Char"/>
    <w:link w:val="BalloonText"/>
    <w:rPr>
      <w:rFonts w:ascii="Segoe UI" w:eastAsia="Times New Roman" w:hAnsi="Segoe UI" w:cs="Segoe UI"/>
      <w:sz w:val="18"/>
      <w:szCs w:val="18"/>
    </w:rPr>
  </w:style>
  <w:style w:type="character" w:customStyle="1" w:styleId="HeaderChar">
    <w:name w:val="Header Char"/>
    <w:basedOn w:val="DefaultParagraphFont"/>
    <w:link w:val="Header"/>
    <w:rPr>
      <w:rFonts w:eastAsia="Times New Roman"/>
    </w:rPr>
  </w:style>
  <w:style w:type="character" w:customStyle="1" w:styleId="EXChar">
    <w:name w:val="EX Char"/>
    <w:link w:val="EX"/>
    <w:locked/>
    <w:rPr>
      <w:rFonts w:eastAsia="Times New Roman"/>
    </w:rPr>
  </w:style>
  <w:style w:type="character" w:customStyle="1" w:styleId="Heading2Char">
    <w:name w:val="Heading 2 Char"/>
    <w:basedOn w:val="DefaultParagraphFont"/>
    <w:link w:val="Heading2"/>
    <w:rPr>
      <w:rFonts w:ascii="Arial" w:eastAsia="Times New Roman" w:hAnsi="Arial"/>
      <w:sz w:val="32"/>
    </w:rPr>
  </w:style>
  <w:style w:type="character" w:customStyle="1" w:styleId="Heading3Char">
    <w:name w:val="Heading 3 Char"/>
    <w:link w:val="Heading3"/>
    <w:rPr>
      <w:rFonts w:ascii="Arial" w:eastAsia="Times New Roman" w:hAnsi="Arial"/>
      <w:sz w:val="28"/>
    </w:rPr>
  </w:style>
  <w:style w:type="character" w:customStyle="1" w:styleId="B1Char">
    <w:name w:val="B1 Char"/>
    <w:link w:val="B1"/>
    <w:qFormat/>
    <w:rPr>
      <w:rFonts w:eastAsia="Times New Roman"/>
    </w:rPr>
  </w:style>
  <w:style w:type="character" w:customStyle="1" w:styleId="B2Char">
    <w:name w:val="B2 Char"/>
    <w:link w:val="B2"/>
    <w:locked/>
    <w:rPr>
      <w:rFonts w:eastAsia="Times New Roman"/>
    </w:rPr>
  </w:style>
  <w:style w:type="character" w:customStyle="1" w:styleId="TACChar">
    <w:name w:val="TAC Char"/>
    <w:link w:val="TAC"/>
    <w:locked/>
    <w:rPr>
      <w:rFonts w:ascii="Arial" w:eastAsia="Times New Roman" w:hAnsi="Arial"/>
      <w:sz w:val="18"/>
    </w:rPr>
  </w:style>
  <w:style w:type="character" w:customStyle="1" w:styleId="TAHCar">
    <w:name w:val="TAH Car"/>
    <w:link w:val="TAH"/>
    <w:rPr>
      <w:rFonts w:ascii="Arial" w:eastAsia="Times New Roman" w:hAnsi="Arial"/>
      <w:b/>
      <w:sz w:val="18"/>
    </w:rPr>
  </w:style>
  <w:style w:type="character" w:customStyle="1" w:styleId="THChar">
    <w:name w:val="TH Char"/>
    <w:link w:val="TH"/>
    <w:qFormat/>
    <w:rPr>
      <w:rFonts w:ascii="Arial" w:eastAsia="Times New Roman" w:hAnsi="Arial"/>
      <w:b/>
    </w:rPr>
  </w:style>
  <w:style w:type="character" w:customStyle="1" w:styleId="NOZchn">
    <w:name w:val="NO Zchn"/>
    <w:link w:val="NO"/>
    <w:qFormat/>
    <w:rPr>
      <w:rFonts w:eastAsia="Times New Roman"/>
    </w:rPr>
  </w:style>
  <w:style w:type="character" w:customStyle="1" w:styleId="EditorsNoteChar">
    <w:name w:val="Editor's Note Char"/>
    <w:link w:val="EditorsNote"/>
    <w:locked/>
    <w:rPr>
      <w:rFonts w:eastAsia="Times New Roman"/>
      <w:color w:val="FF0000"/>
    </w:rPr>
  </w:style>
  <w:style w:type="character" w:customStyle="1" w:styleId="TFChar">
    <w:name w:val="TF Char"/>
    <w:link w:val="TF"/>
    <w:rPr>
      <w:rFonts w:ascii="Arial" w:eastAsia="Times New Roman" w:hAnsi="Arial"/>
      <w:b/>
    </w:rPr>
  </w:style>
  <w:style w:type="character" w:customStyle="1" w:styleId="B3Char2">
    <w:name w:val="B3 Char2"/>
    <w:link w:val="B3"/>
    <w:rPr>
      <w:rFonts w:eastAsia="Times New Roman"/>
    </w:rPr>
  </w:style>
  <w:style w:type="character" w:customStyle="1" w:styleId="DocumentMapChar">
    <w:name w:val="Document Map Char"/>
    <w:basedOn w:val="DefaultParagraphFont"/>
    <w:link w:val="DocumentMap"/>
    <w:rPr>
      <w:rFonts w:ascii="SimSun" w:eastAsia="SimSun"/>
      <w:sz w:val="18"/>
      <w:szCs w:val="18"/>
    </w:rPr>
  </w:style>
  <w:style w:type="paragraph" w:customStyle="1" w:styleId="Revision1">
    <w:name w:val="Revision1"/>
    <w:hidden/>
    <w:uiPriority w:val="99"/>
    <w:semiHidden/>
    <w:rPr>
      <w:lang w:eastAsia="en-US"/>
    </w:rPr>
  </w:style>
  <w:style w:type="character" w:customStyle="1" w:styleId="FooterChar">
    <w:name w:val="Footer Char"/>
    <w:basedOn w:val="DefaultParagraphFont"/>
    <w:link w:val="Footer"/>
    <w:rPr>
      <w:rFonts w:eastAsia="Times New Roman"/>
    </w:rPr>
  </w:style>
  <w:style w:type="paragraph" w:customStyle="1" w:styleId="Bibliography1">
    <w:name w:val="Bibliography1"/>
    <w:basedOn w:val="Normal"/>
    <w:next w:val="Normal"/>
    <w:uiPriority w:val="37"/>
    <w:semiHidden/>
    <w:unhideWhenUsed/>
  </w:style>
  <w:style w:type="character" w:customStyle="1" w:styleId="BodyTextChar">
    <w:name w:val="Body Text Char"/>
    <w:basedOn w:val="DefaultParagraphFont"/>
    <w:link w:val="BodyText"/>
    <w:rPr>
      <w:rFonts w:eastAsia="Times New Roman"/>
    </w:rPr>
  </w:style>
  <w:style w:type="character" w:customStyle="1" w:styleId="BodyText2Char">
    <w:name w:val="Body Text 2 Char"/>
    <w:basedOn w:val="DefaultParagraphFont"/>
    <w:link w:val="BodyText2"/>
    <w:rPr>
      <w:rFonts w:eastAsia="Times New Roman"/>
    </w:rPr>
  </w:style>
  <w:style w:type="character" w:customStyle="1" w:styleId="BodyText3Char">
    <w:name w:val="Body Text 3 Char"/>
    <w:basedOn w:val="DefaultParagraphFont"/>
    <w:link w:val="BodyText3"/>
    <w:rPr>
      <w:rFonts w:eastAsia="Times New Roman"/>
      <w:sz w:val="16"/>
      <w:szCs w:val="16"/>
    </w:rPr>
  </w:style>
  <w:style w:type="character" w:customStyle="1" w:styleId="BodyTextFirstIndentChar">
    <w:name w:val="Body Text First Indent Char"/>
    <w:basedOn w:val="BodyTextChar"/>
    <w:link w:val="BodyTextFirstIndent"/>
    <w:rPr>
      <w:rFonts w:eastAsia="Times New Roman"/>
    </w:rPr>
  </w:style>
  <w:style w:type="character" w:customStyle="1" w:styleId="BodyTextIndentChar">
    <w:name w:val="Body Text Indent Char"/>
    <w:basedOn w:val="DefaultParagraphFont"/>
    <w:link w:val="BodyTextIndent"/>
    <w:rPr>
      <w:rFonts w:eastAsia="Times New Roman"/>
    </w:rPr>
  </w:style>
  <w:style w:type="character" w:customStyle="1" w:styleId="BodyTextFirstIndent2Char">
    <w:name w:val="Body Text First Indent 2 Char"/>
    <w:basedOn w:val="BodyTextIndentChar"/>
    <w:link w:val="BodyTextFirstIndent2"/>
    <w:rPr>
      <w:rFonts w:eastAsia="Times New Roman"/>
    </w:rPr>
  </w:style>
  <w:style w:type="character" w:customStyle="1" w:styleId="BodyTextIndent2Char">
    <w:name w:val="Body Text Indent 2 Char"/>
    <w:basedOn w:val="DefaultParagraphFont"/>
    <w:link w:val="BodyTextIndent2"/>
    <w:rPr>
      <w:rFonts w:eastAsia="Times New Roman"/>
    </w:rPr>
  </w:style>
  <w:style w:type="character" w:customStyle="1" w:styleId="BodyTextIndent3Char">
    <w:name w:val="Body Text Indent 3 Char"/>
    <w:basedOn w:val="DefaultParagraphFont"/>
    <w:link w:val="BodyTextIndent3"/>
    <w:rPr>
      <w:rFonts w:eastAsia="Times New Roman"/>
      <w:sz w:val="16"/>
      <w:szCs w:val="16"/>
    </w:rPr>
  </w:style>
  <w:style w:type="character" w:customStyle="1" w:styleId="ClosingChar">
    <w:name w:val="Closing Char"/>
    <w:basedOn w:val="DefaultParagraphFont"/>
    <w:link w:val="Closing"/>
    <w:rPr>
      <w:rFonts w:eastAsia="Times New Roman"/>
    </w:rPr>
  </w:style>
  <w:style w:type="character" w:customStyle="1" w:styleId="CommentTextChar">
    <w:name w:val="Comment Text Char"/>
    <w:basedOn w:val="DefaultParagraphFont"/>
    <w:link w:val="CommentText"/>
    <w:rPr>
      <w:rFonts w:eastAsia="Times New Roman"/>
    </w:rPr>
  </w:style>
  <w:style w:type="character" w:customStyle="1" w:styleId="CommentSubjectChar">
    <w:name w:val="Comment Subject Char"/>
    <w:basedOn w:val="CommentTextChar"/>
    <w:link w:val="CommentSubject"/>
    <w:rPr>
      <w:rFonts w:eastAsia="Times New Roman"/>
      <w:b/>
      <w:bCs/>
    </w:rPr>
  </w:style>
  <w:style w:type="character" w:customStyle="1" w:styleId="DateChar">
    <w:name w:val="Date Char"/>
    <w:basedOn w:val="DefaultParagraphFont"/>
    <w:link w:val="Date"/>
    <w:rPr>
      <w:rFonts w:eastAsia="Times New Roman"/>
    </w:rPr>
  </w:style>
  <w:style w:type="character" w:customStyle="1" w:styleId="E-mailSignatureChar">
    <w:name w:val="E-mail Signature Char"/>
    <w:basedOn w:val="DefaultParagraphFont"/>
    <w:link w:val="E-mailSignature"/>
    <w:rPr>
      <w:rFonts w:eastAsia="Times New Roman"/>
    </w:rPr>
  </w:style>
  <w:style w:type="character" w:customStyle="1" w:styleId="EndnoteTextChar">
    <w:name w:val="Endnote Text Char"/>
    <w:basedOn w:val="DefaultParagraphFont"/>
    <w:rPr>
      <w:lang w:eastAsia="en-US"/>
    </w:rPr>
  </w:style>
  <w:style w:type="character" w:customStyle="1" w:styleId="FootnoteTextChar">
    <w:name w:val="Footnote Text Char"/>
    <w:basedOn w:val="DefaultParagraphFont"/>
    <w:rPr>
      <w:lang w:eastAsia="en-US"/>
    </w:rPr>
  </w:style>
  <w:style w:type="character" w:customStyle="1" w:styleId="HTMLAddressChar">
    <w:name w:val="HTML Address Char"/>
    <w:basedOn w:val="DefaultParagraphFont"/>
    <w:rPr>
      <w:i/>
      <w:iCs/>
      <w:lang w:eastAsia="en-US"/>
    </w:rPr>
  </w:style>
  <w:style w:type="character" w:customStyle="1" w:styleId="HTMLPreformattedChar">
    <w:name w:val="HTML Preformatted Char"/>
    <w:basedOn w:val="DefaultParagraphFont"/>
    <w:rPr>
      <w:rFonts w:ascii="Consolas" w:hAnsi="Consolas"/>
      <w:lang w:eastAsia="en-US"/>
    </w:rPr>
  </w:style>
  <w:style w:type="character" w:customStyle="1" w:styleId="IntenseQuoteChar">
    <w:name w:val="Intense Quote Char"/>
    <w:basedOn w:val="DefaultParagraphFont"/>
    <w:uiPriority w:val="30"/>
    <w:rPr>
      <w:i/>
      <w:iCs/>
      <w:color w:val="4472C4" w:themeColor="accent1"/>
      <w:lang w:eastAsia="en-US"/>
    </w:rPr>
  </w:style>
  <w:style w:type="character" w:customStyle="1" w:styleId="MacroTextChar">
    <w:name w:val="Macro Text Char"/>
    <w:basedOn w:val="DefaultParagraphFont"/>
    <w:rPr>
      <w:rFonts w:ascii="Consolas" w:hAnsi="Consolas"/>
      <w:lang w:eastAsia="en-US"/>
    </w:rPr>
  </w:style>
  <w:style w:type="character" w:customStyle="1" w:styleId="MessageHeaderChar">
    <w:name w:val="Message Header Char"/>
    <w:basedOn w:val="DefaultParagraphFont"/>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rPr>
      <w:lang w:eastAsia="en-US"/>
    </w:rPr>
  </w:style>
  <w:style w:type="character" w:customStyle="1" w:styleId="PlainTextChar">
    <w:name w:val="Plain Text Char"/>
    <w:basedOn w:val="DefaultParagraphFont"/>
    <w:rPr>
      <w:rFonts w:ascii="Consolas" w:hAnsi="Consolas"/>
      <w:sz w:val="21"/>
      <w:szCs w:val="21"/>
      <w:lang w:eastAsia="en-US"/>
    </w:rPr>
  </w:style>
  <w:style w:type="character" w:customStyle="1" w:styleId="QuoteChar">
    <w:name w:val="Quote Char"/>
    <w:basedOn w:val="DefaultParagraphFont"/>
    <w:uiPriority w:val="29"/>
    <w:rPr>
      <w:i/>
      <w:iCs/>
      <w:color w:val="404040" w:themeColor="text1" w:themeTint="BF"/>
      <w:lang w:eastAsia="en-US"/>
    </w:rPr>
  </w:style>
  <w:style w:type="character" w:customStyle="1" w:styleId="SalutationChar">
    <w:name w:val="Salutation Char"/>
    <w:basedOn w:val="DefaultParagraphFont"/>
    <w:rPr>
      <w:lang w:eastAsia="en-US"/>
    </w:rPr>
  </w:style>
  <w:style w:type="character" w:customStyle="1" w:styleId="SignatureChar">
    <w:name w:val="Signature Char"/>
    <w:basedOn w:val="DefaultParagraphFont"/>
    <w:rPr>
      <w:lang w:eastAsia="en-US"/>
    </w:rPr>
  </w:style>
  <w:style w:type="character" w:customStyle="1" w:styleId="SubtitleChar">
    <w:name w:val="Subtitle Char"/>
    <w:basedOn w:val="DefaultParagraphFont"/>
    <w:rPr>
      <w:rFonts w:asciiTheme="minorHAnsi" w:hAnsiTheme="minorHAnsi" w:cstheme="minorBidi"/>
      <w:color w:val="595959" w:themeColor="text1" w:themeTint="A6"/>
      <w:spacing w:val="15"/>
      <w:sz w:val="22"/>
      <w:szCs w:val="22"/>
      <w:lang w:eastAsia="en-US"/>
    </w:rPr>
  </w:style>
  <w:style w:type="character" w:customStyle="1" w:styleId="TitleChar">
    <w:name w:val="Title Char"/>
    <w:basedOn w:val="DefaultParagraphFont"/>
    <w:rPr>
      <w:rFonts w:asciiTheme="majorHAnsi" w:eastAsiaTheme="majorEastAsia" w:hAnsiTheme="majorHAnsi" w:cstheme="majorBidi"/>
      <w:spacing w:val="-10"/>
      <w:kern w:val="28"/>
      <w:sz w:val="56"/>
      <w:szCs w:val="56"/>
      <w:lang w:eastAsia="en-US"/>
    </w:rPr>
  </w:style>
  <w:style w:type="character" w:customStyle="1" w:styleId="normaltextrun">
    <w:name w:val="normaltextrun"/>
    <w:basedOn w:val="DefaultParagraphFont"/>
  </w:style>
  <w:style w:type="paragraph" w:styleId="ListParagraph">
    <w:name w:val="List Paragraph"/>
    <w:basedOn w:val="Normal"/>
    <w:uiPriority w:val="34"/>
    <w:qFormat/>
    <w:pPr>
      <w:ind w:left="720"/>
    </w:pPr>
    <w:rPr>
      <w:rFonts w:eastAsia="Malgun Gothic"/>
      <w:color w:val="000000"/>
      <w:lang w:eastAsia="ja-JP"/>
    </w:rPr>
  </w:style>
  <w:style w:type="character" w:customStyle="1" w:styleId="EndnoteTextChar1">
    <w:name w:val="Endnote Text Char1"/>
    <w:basedOn w:val="DefaultParagraphFont"/>
    <w:link w:val="EndnoteText"/>
    <w:rPr>
      <w:rFonts w:eastAsia="Times New Roman"/>
    </w:rPr>
  </w:style>
  <w:style w:type="character" w:customStyle="1" w:styleId="FootnoteTextChar1">
    <w:name w:val="Footnote Text Char1"/>
    <w:basedOn w:val="DefaultParagraphFont"/>
    <w:link w:val="FootnoteText"/>
    <w:rPr>
      <w:rFonts w:eastAsia="Times New Roman"/>
    </w:rPr>
  </w:style>
  <w:style w:type="character" w:customStyle="1" w:styleId="HTMLAddressChar1">
    <w:name w:val="HTML Address Char1"/>
    <w:basedOn w:val="DefaultParagraphFont"/>
    <w:link w:val="HTMLAddress"/>
    <w:rPr>
      <w:rFonts w:eastAsia="Times New Roman"/>
      <w:i/>
      <w:iCs/>
    </w:rPr>
  </w:style>
  <w:style w:type="character" w:customStyle="1" w:styleId="HTMLPreformattedChar1">
    <w:name w:val="HTML Preformatted Char1"/>
    <w:basedOn w:val="DefaultParagraphFont"/>
    <w:link w:val="HTMLPreformatted"/>
    <w:rPr>
      <w:rFonts w:ascii="Consolas" w:eastAsia="Times New Roman" w:hAnsi="Consolas"/>
    </w:rPr>
  </w:style>
  <w:style w:type="paragraph" w:styleId="IntenseQuote">
    <w:name w:val="Intense Quote"/>
    <w:basedOn w:val="Normal"/>
    <w:next w:val="Normal"/>
    <w:link w:val="IntenseQuoteChar1"/>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1">
    <w:name w:val="Intense Quote Char1"/>
    <w:basedOn w:val="DefaultParagraphFont"/>
    <w:link w:val="IntenseQuote"/>
    <w:uiPriority w:val="30"/>
    <w:rPr>
      <w:rFonts w:eastAsia="Times New Roman"/>
      <w:i/>
      <w:iCs/>
      <w:color w:val="4472C4" w:themeColor="accent1"/>
    </w:rPr>
  </w:style>
  <w:style w:type="character" w:customStyle="1" w:styleId="MacroTextChar1">
    <w:name w:val="Macro Text Char1"/>
    <w:basedOn w:val="DefaultParagraphFont"/>
    <w:link w:val="MacroText"/>
    <w:rPr>
      <w:rFonts w:ascii="Consolas" w:eastAsia="Times New Roman" w:hAnsi="Consolas"/>
    </w:rPr>
  </w:style>
  <w:style w:type="character" w:customStyle="1" w:styleId="MessageHeaderChar1">
    <w:name w:val="Message Header Char1"/>
    <w:basedOn w:val="DefaultParagraphFont"/>
    <w:link w:val="MessageHeader"/>
    <w:rPr>
      <w:rFonts w:asciiTheme="majorHAnsi" w:eastAsiaTheme="majorEastAsia" w:hAnsiTheme="majorHAnsi" w:cstheme="majorBidi"/>
      <w:sz w:val="24"/>
      <w:szCs w:val="24"/>
      <w:shd w:val="pct20" w:color="auto" w:fill="auto"/>
    </w:rPr>
  </w:style>
  <w:style w:type="paragraph" w:styleId="NoSpacing">
    <w:name w:val="No Spacing"/>
    <w:uiPriority w:val="1"/>
    <w:qFormat/>
    <w:pPr>
      <w:overflowPunct w:val="0"/>
      <w:autoSpaceDE w:val="0"/>
      <w:autoSpaceDN w:val="0"/>
      <w:adjustRightInd w:val="0"/>
      <w:textAlignment w:val="baseline"/>
    </w:pPr>
    <w:rPr>
      <w:rFonts w:eastAsia="Times New Roman"/>
    </w:rPr>
  </w:style>
  <w:style w:type="character" w:customStyle="1" w:styleId="NoteHeadingChar1">
    <w:name w:val="Note Heading Char1"/>
    <w:basedOn w:val="DefaultParagraphFont"/>
    <w:link w:val="NoteHeading"/>
    <w:rPr>
      <w:rFonts w:eastAsia="Times New Roman"/>
    </w:rPr>
  </w:style>
  <w:style w:type="character" w:customStyle="1" w:styleId="PlainTextChar1">
    <w:name w:val="Plain Text Char1"/>
    <w:basedOn w:val="DefaultParagraphFont"/>
    <w:link w:val="PlainText"/>
    <w:rPr>
      <w:rFonts w:ascii="Consolas" w:eastAsia="Times New Roman" w:hAnsi="Consolas"/>
      <w:sz w:val="21"/>
      <w:szCs w:val="21"/>
    </w:rPr>
  </w:style>
  <w:style w:type="paragraph" w:styleId="Quote">
    <w:name w:val="Quote"/>
    <w:basedOn w:val="Normal"/>
    <w:next w:val="Normal"/>
    <w:link w:val="QuoteChar1"/>
    <w:uiPriority w:val="29"/>
    <w:qFormat/>
    <w:pPr>
      <w:spacing w:before="200" w:after="160"/>
      <w:ind w:left="864" w:right="864"/>
      <w:jc w:val="center"/>
    </w:pPr>
    <w:rPr>
      <w:i/>
      <w:iCs/>
      <w:color w:val="404040" w:themeColor="text1" w:themeTint="BF"/>
    </w:rPr>
  </w:style>
  <w:style w:type="character" w:customStyle="1" w:styleId="QuoteChar1">
    <w:name w:val="Quote Char1"/>
    <w:basedOn w:val="DefaultParagraphFont"/>
    <w:link w:val="Quote"/>
    <w:uiPriority w:val="29"/>
    <w:rPr>
      <w:rFonts w:eastAsia="Times New Roman"/>
      <w:i/>
      <w:iCs/>
      <w:color w:val="404040" w:themeColor="text1" w:themeTint="BF"/>
    </w:rPr>
  </w:style>
  <w:style w:type="character" w:customStyle="1" w:styleId="SalutationChar1">
    <w:name w:val="Salutation Char1"/>
    <w:basedOn w:val="DefaultParagraphFont"/>
    <w:link w:val="Salutation"/>
    <w:rPr>
      <w:rFonts w:eastAsia="Times New Roman"/>
    </w:rPr>
  </w:style>
  <w:style w:type="character" w:customStyle="1" w:styleId="SignatureChar1">
    <w:name w:val="Signature Char1"/>
    <w:basedOn w:val="DefaultParagraphFont"/>
    <w:link w:val="Signature"/>
    <w:rPr>
      <w:rFonts w:eastAsia="Times New Roman"/>
    </w:rPr>
  </w:style>
  <w:style w:type="character" w:customStyle="1" w:styleId="SubtitleChar1">
    <w:name w:val="Subtitle Char1"/>
    <w:basedOn w:val="DefaultParagraphFont"/>
    <w:link w:val="Subtitle"/>
    <w:rPr>
      <w:rFonts w:asciiTheme="minorHAnsi" w:hAnsiTheme="minorHAnsi" w:cstheme="minorBidi"/>
      <w:color w:val="595959" w:themeColor="text1" w:themeTint="A6"/>
      <w:spacing w:val="15"/>
      <w:sz w:val="22"/>
      <w:szCs w:val="22"/>
    </w:rPr>
  </w:style>
  <w:style w:type="character" w:customStyle="1" w:styleId="TitleChar1">
    <w:name w:val="Title Char1"/>
    <w:basedOn w:val="DefaultParagraphFont"/>
    <w:link w:val="Title"/>
    <w:rPr>
      <w:rFonts w:asciiTheme="majorHAnsi" w:eastAsiaTheme="majorEastAsia" w:hAnsiTheme="majorHAnsi" w:cstheme="majorBidi"/>
      <w:spacing w:val="-10"/>
      <w:kern w:val="28"/>
      <w:sz w:val="56"/>
      <w:szCs w:val="56"/>
    </w:rPr>
  </w:style>
  <w:style w:type="paragraph" w:customStyle="1" w:styleId="TOCHeading1">
    <w:name w:val="TOC Heading1"/>
    <w:basedOn w:val="Heading1"/>
    <w:next w:val="Normal"/>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2799</Words>
  <Characters>15955</Characters>
  <Application>Microsoft Office Word</Application>
  <DocSecurity>0</DocSecurity>
  <Lines>132</Lines>
  <Paragraphs>37</Paragraphs>
  <ScaleCrop>false</ScaleCrop>
  <Company>ETSI</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23.700-70</dc:title>
  <dc:subject>Study on architecture enhancement for Extended Reality and Media service (XRM); Phase 2 (Release 19)</dc:subject>
  <dc:creator>MCC Support</dc:creator>
  <cp:lastModifiedBy>Lenovo DK</cp:lastModifiedBy>
  <cp:revision>3</cp:revision>
  <cp:lastPrinted>2019-02-26T07:05:00Z</cp:lastPrinted>
  <dcterms:created xsi:type="dcterms:W3CDTF">2024-03-21T15:29:00Z</dcterms:created>
  <dcterms:modified xsi:type="dcterms:W3CDTF">2024-03-21T15:36:00Z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03921725-6da0-4dea-9a20-ab082eb3c88c</vt:lpwstr>
  </property>
  <property fmtid="{D5CDD505-2E9C-101B-9397-08002B2CF9AE}" pid="4" name="MediaServiceImageTags">
    <vt:lpwstr/>
  </property>
  <property fmtid="{D5CDD505-2E9C-101B-9397-08002B2CF9AE}" pid="5" name="KSOProductBuildVer">
    <vt:lpwstr>2052-6.5.2.8766</vt:lpwstr>
  </property>
  <property fmtid="{D5CDD505-2E9C-101B-9397-08002B2CF9AE}" pid="6" name="ICV">
    <vt:lpwstr>D2D34B99E03E52038251FC65DFCFF323_43</vt:lpwstr>
  </property>
</Properties>
</file>