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pPr>
        <w:pStyle w:val="3"/>
      </w:pPr>
      <w:r>
        <w:t>1</w:t>
      </w:r>
      <w:r>
        <w:tab/>
      </w:r>
      <w:r>
        <w:t>Overall description</w:t>
      </w:r>
    </w:p>
    <w:p>
      <w:r>
        <w:t xml:space="preserve">TR 23.700-70 v0.4.0 contains 30 solutions covering all KIs except for KI#8. Some solutions contain various options as well like (e.g., using control plane vs. user plane, UPF detection vs. info sending from AS, etc). </w:t>
      </w:r>
    </w:p>
    <w:p>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pPr>
        <w:rPr>
          <w:b/>
          <w:bCs/>
        </w:rPr>
      </w:pPr>
      <w:r>
        <w:rPr>
          <w:b/>
          <w:bCs/>
        </w:rPr>
        <w:t xml:space="preserve">Q1. How should this problem be resolved?  </w:t>
      </w:r>
    </w:p>
    <w:p>
      <w:pPr>
        <w:pStyle w:val="109"/>
      </w:pPr>
      <w:r>
        <w:t>E.g., list the principles you think are the right approach to resolve this key issue and point to the subclause of TR 23.700-70</w:t>
      </w:r>
    </w:p>
    <w:p>
      <w:pPr>
        <w:pStyle w:val="109"/>
      </w:pPr>
      <w:r>
        <w:t xml:space="preserve">E.g., none of the principle suggested defined so far is good enough and why. </w:t>
      </w:r>
    </w:p>
    <w:p>
      <w:pPr>
        <w:rPr>
          <w:b/>
          <w:bCs/>
        </w:rPr>
      </w:pPr>
      <w:r>
        <w:rPr>
          <w:b/>
          <w:bCs/>
        </w:rPr>
        <w:t>Key Issue #1</w:t>
      </w:r>
    </w:p>
    <w:tbl>
      <w:tblPr>
        <w:tblStyle w:val="88"/>
        <w:tblW w:w="101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7247"/>
      </w:tblGrid>
      <w:tr>
        <w:trPr>
          <w:cantSplit/>
        </w:trPr>
        <w:tc>
          <w:tcPr>
            <w:tcW w:w="2913" w:type="dxa"/>
            <w:tcBorders>
              <w:bottom w:val="single" w:color="auto" w:sz="4" w:space="0"/>
            </w:tcBorders>
          </w:tcPr>
          <w:p>
            <w:pPr>
              <w:pStyle w:val="102"/>
              <w:rPr>
                <w:sz w:val="16"/>
                <w:szCs w:val="16"/>
              </w:rPr>
            </w:pPr>
            <w:r>
              <w:rPr>
                <w:sz w:val="16"/>
                <w:szCs w:val="16"/>
              </w:rPr>
              <w:t>Key area</w:t>
            </w:r>
          </w:p>
        </w:tc>
        <w:tc>
          <w:tcPr>
            <w:tcW w:w="7247" w:type="dxa"/>
          </w:tcPr>
          <w:p>
            <w:pPr>
              <w:pStyle w:val="102"/>
              <w:rPr>
                <w:sz w:val="16"/>
                <w:szCs w:val="16"/>
              </w:rPr>
            </w:pPr>
            <w:r>
              <w:rPr>
                <w:sz w:val="16"/>
                <w:szCs w:val="16"/>
              </w:rPr>
              <w:t>Input from Company - ABC</w:t>
            </w:r>
          </w:p>
        </w:tc>
      </w:tr>
      <w:tr>
        <w:trPr>
          <w:cantSplit/>
        </w:trPr>
        <w:tc>
          <w:tcPr>
            <w:tcW w:w="2913" w:type="dxa"/>
            <w:tcBorders>
              <w:bottom w:val="single" w:color="auto" w:sz="4" w:space="0"/>
            </w:tcBorders>
          </w:tcPr>
          <w:p>
            <w:pPr>
              <w:pStyle w:val="102"/>
              <w:spacing w:line="259" w:lineRule="auto"/>
              <w:jc w:val="left"/>
              <w:rPr>
                <w:sz w:val="16"/>
                <w:szCs w:val="16"/>
              </w:rPr>
            </w:pPr>
            <w:r>
              <w:rPr>
                <w:sz w:val="16"/>
                <w:szCs w:val="16"/>
              </w:rPr>
              <w:t>(1a): Active discard by RAN due to FEC (all FEC related Solutions - #1, #2, #3, #4, #21)</w:t>
            </w:r>
          </w:p>
        </w:tc>
        <w:tc>
          <w:tcPr>
            <w:tcW w:w="7247" w:type="dxa"/>
          </w:tcPr>
          <w:p>
            <w:pPr>
              <w:pStyle w:val="102"/>
              <w:spacing w:line="259" w:lineRule="auto"/>
              <w:jc w:val="left"/>
              <w:rPr>
                <w:b w:val="0"/>
                <w:bCs/>
                <w:sz w:val="16"/>
                <w:szCs w:val="16"/>
                <w:lang w:val="en-US"/>
              </w:rPr>
            </w:pPr>
            <w:r>
              <w:rPr>
                <w:sz w:val="16"/>
                <w:szCs w:val="16"/>
              </w:rPr>
              <w:t xml:space="preserve">[Nokia] </w:t>
            </w:r>
            <w:r>
              <w:rPr>
                <w:b w:val="0"/>
                <w:bCs/>
                <w:sz w:val="16"/>
                <w:szCs w:val="16"/>
              </w:rPr>
              <w:t xml:space="preserve"> –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Rel 19. Any new RTP HE extensions, including studying FEC in RTP HE will be part of this SID. This will have to wait for the next 9-12 months for completion</w:t>
            </w:r>
          </w:p>
          <w:p>
            <w:pPr>
              <w:pStyle w:val="102"/>
              <w:spacing w:line="259" w:lineRule="auto"/>
              <w:jc w:val="left"/>
              <w:rPr>
                <w:rFonts w:hint="default" w:ascii="Arial Bold" w:hAnsi="Arial Bold" w:eastAsia="宋体" w:cs="Arial Bold"/>
                <w:b/>
                <w:bCs w:val="0"/>
                <w:sz w:val="16"/>
                <w:szCs w:val="16"/>
                <w:lang w:val="en-US" w:eastAsia="zh-CN"/>
              </w:rPr>
            </w:pPr>
            <w:r>
              <w:rPr>
                <w:rFonts w:hint="default" w:ascii="Arial Bold" w:hAnsi="Arial Bold" w:eastAsia="宋体" w:cs="Arial Bold"/>
                <w:b/>
                <w:bCs w:val="0"/>
                <w:sz w:val="16"/>
                <w:szCs w:val="16"/>
                <w:lang w:val="en-US" w:eastAsia="zh-CN"/>
              </w:rPr>
              <w:t xml:space="preserve">[Tencent] </w:t>
            </w:r>
            <w:r>
              <w:rPr>
                <w:rFonts w:hint="default" w:ascii="Arial" w:hAnsi="Arial"/>
                <w:b w:val="0"/>
                <w:bCs/>
                <w:sz w:val="16"/>
                <w:szCs w:val="16"/>
                <w:lang w:val="en-US" w:eastAsia="zh-CN"/>
              </w:rPr>
              <w:t>prefer to provide FEC ratio parameter via CP.</w:t>
            </w:r>
          </w:p>
          <w:p>
            <w:pPr>
              <w:pStyle w:val="102"/>
              <w:spacing w:line="259" w:lineRule="auto"/>
              <w:jc w:val="left"/>
              <w:rPr>
                <w:sz w:val="16"/>
                <w:szCs w:val="16"/>
                <w:lang w:val="en-US"/>
              </w:rPr>
            </w:pPr>
          </w:p>
        </w:tc>
      </w:tr>
      <w:tr>
        <w:trPr>
          <w:cantSplit/>
        </w:trPr>
        <w:tc>
          <w:tcPr>
            <w:tcW w:w="2913" w:type="dxa"/>
          </w:tcPr>
          <w:p>
            <w:pPr>
              <w:pStyle w:val="102"/>
              <w:spacing w:line="259" w:lineRule="auto"/>
              <w:jc w:val="left"/>
              <w:rPr>
                <w:sz w:val="16"/>
                <w:szCs w:val="16"/>
              </w:rPr>
            </w:pPr>
            <w:r>
              <w:rPr>
                <w:sz w:val="16"/>
                <w:szCs w:val="16"/>
              </w:rPr>
              <w:t>(1b): Alternative PDU Set QoS handling (Sol #6, #7, #19)</w:t>
            </w:r>
          </w:p>
        </w:tc>
        <w:tc>
          <w:tcPr>
            <w:tcW w:w="7247" w:type="dxa"/>
          </w:tcPr>
          <w:p>
            <w:pPr>
              <w:pStyle w:val="102"/>
              <w:spacing w:line="259" w:lineRule="auto"/>
              <w:jc w:val="left"/>
              <w:rPr>
                <w:b w:val="0"/>
                <w:sz w:val="16"/>
                <w:szCs w:val="16"/>
              </w:rPr>
            </w:pPr>
            <w:r>
              <w:rPr>
                <w:sz w:val="16"/>
                <w:szCs w:val="16"/>
              </w:rPr>
              <w:t xml:space="preserve">[Nokia] – </w:t>
            </w:r>
            <w:r>
              <w:rPr>
                <w:b w:val="0"/>
                <w:sz w:val="16"/>
                <w:szCs w:val="16"/>
              </w:rPr>
              <w:t>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a period of time.</w:t>
            </w:r>
          </w:p>
          <w:p>
            <w:pPr>
              <w:pStyle w:val="102"/>
              <w:spacing w:line="259" w:lineRule="auto"/>
              <w:jc w:val="left"/>
              <w:rPr>
                <w:b w:val="0"/>
                <w:sz w:val="16"/>
                <w:szCs w:val="16"/>
              </w:rPr>
            </w:pPr>
          </w:p>
          <w:p>
            <w:pPr>
              <w:pStyle w:val="102"/>
              <w:spacing w:line="259" w:lineRule="auto"/>
              <w:jc w:val="left"/>
              <w:rPr>
                <w:rFonts w:eastAsia="Malgun Gothic"/>
                <w:b w:val="0"/>
                <w:sz w:val="16"/>
                <w:szCs w:val="16"/>
                <w:lang w:eastAsia="ko-KR"/>
              </w:rPr>
            </w:pPr>
            <w:r>
              <w:rPr>
                <w:rFonts w:hint="eastAsia" w:eastAsia="Malgun Gothic"/>
                <w:b w:val="0"/>
                <w:sz w:val="16"/>
                <w:szCs w:val="16"/>
                <w:lang w:eastAsia="ko-KR"/>
              </w:rPr>
              <w:t>[</w:t>
            </w:r>
            <w:r>
              <w:rPr>
                <w:rFonts w:eastAsia="Malgun Gothic"/>
                <w:b w:val="0"/>
                <w:sz w:val="16"/>
                <w:szCs w:val="16"/>
                <w:lang w:eastAsia="ko-KR"/>
              </w:rPr>
              <w:t>LGE] - Solution #19, Support the Alternative QoS profile to include alternative PDU Set QoS parameter Set(s) with PSDB and PSER and QoS notification via control plane</w:t>
            </w:r>
          </w:p>
          <w:p>
            <w:pPr>
              <w:pStyle w:val="102"/>
              <w:spacing w:line="259" w:lineRule="auto"/>
              <w:ind w:left="80" w:hanging="80" w:hangingChars="50"/>
              <w:jc w:val="left"/>
              <w:rPr>
                <w:rFonts w:hint="default" w:eastAsia="Malgun Gothic"/>
                <w:b w:val="0"/>
                <w:sz w:val="16"/>
                <w:szCs w:val="16"/>
                <w:lang w:val="en-US" w:eastAsia="ko-KR"/>
              </w:rPr>
            </w:pPr>
            <w:r>
              <w:rPr>
                <w:rFonts w:hint="default" w:ascii="Arial Bold" w:hAnsi="Arial Bold" w:eastAsia="Malgun Gothic" w:cs="Arial Bold"/>
                <w:b/>
                <w:bCs/>
                <w:sz w:val="16"/>
                <w:szCs w:val="16"/>
                <w:lang w:val="en-US" w:eastAsia="ko-KR"/>
              </w:rPr>
              <w:t xml:space="preserve">[Tencent] </w:t>
            </w:r>
            <w:r>
              <w:rPr>
                <w:rFonts w:hint="default" w:ascii="Arial" w:hAnsi="Arial"/>
                <w:b w:val="0"/>
                <w:bCs w:val="0"/>
                <w:sz w:val="16"/>
                <w:szCs w:val="16"/>
                <w:lang w:val="en-US" w:eastAsia="ko-KR"/>
              </w:rPr>
              <w:t>S</w:t>
            </w:r>
            <w:r>
              <w:rPr>
                <w:rFonts w:hint="default" w:ascii="Arial" w:hAnsi="Arial"/>
                <w:b w:val="0"/>
                <w:sz w:val="16"/>
                <w:szCs w:val="16"/>
                <w:lang w:val="en-US" w:eastAsia="ko-KR"/>
              </w:rPr>
              <w:t>olution #6 and19# are aligned in some aspects ie.g. media type information and also the idea to extend AQP to include PSDB and PSER.  Prefer to capture common principles from solutions.</w:t>
            </w:r>
          </w:p>
        </w:tc>
      </w:tr>
      <w:tr>
        <w:trPr>
          <w:cantSplit/>
        </w:trPr>
        <w:tc>
          <w:tcPr>
            <w:tcW w:w="2913" w:type="dxa"/>
          </w:tcPr>
          <w:p>
            <w:pPr>
              <w:pStyle w:val="102"/>
              <w:spacing w:line="259" w:lineRule="auto"/>
              <w:jc w:val="left"/>
              <w:rPr>
                <w:sz w:val="16"/>
                <w:szCs w:val="16"/>
              </w:rPr>
            </w:pPr>
            <w:r>
              <w:rPr>
                <w:sz w:val="16"/>
                <w:szCs w:val="16"/>
              </w:rPr>
              <w:t>(1c): Other PDU set and QoS related topics (Sol #5, #8, #20, #22, #23)</w:t>
            </w:r>
          </w:p>
        </w:tc>
        <w:tc>
          <w:tcPr>
            <w:tcW w:w="7247" w:type="dxa"/>
          </w:tcPr>
          <w:p>
            <w:pPr>
              <w:pStyle w:val="102"/>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with PDU Set Group and cross-PDU Set correlation identifier should be considered</w:t>
            </w:r>
          </w:p>
          <w:p>
            <w:pPr>
              <w:pStyle w:val="102"/>
              <w:spacing w:line="259" w:lineRule="auto"/>
              <w:jc w:val="left"/>
              <w:rPr>
                <w:b w:val="0"/>
                <w:sz w:val="16"/>
                <w:szCs w:val="16"/>
              </w:rPr>
            </w:pPr>
          </w:p>
          <w:p>
            <w:pPr>
              <w:pStyle w:val="102"/>
              <w:spacing w:line="259" w:lineRule="auto"/>
              <w:jc w:val="left"/>
              <w:rPr>
                <w:sz w:val="16"/>
                <w:szCs w:val="16"/>
              </w:rPr>
            </w:pPr>
            <w:r>
              <w:rPr>
                <w:b w:val="0"/>
                <w:sz w:val="16"/>
                <w:szCs w:val="16"/>
              </w:rPr>
              <w:t>[LGE] - Solution #23, Agreable for the PDU Set correlation to be taken into account for the RAN discarding decision during congestion.</w:t>
            </w:r>
          </w:p>
        </w:tc>
      </w:tr>
      <w:tr>
        <w:trPr>
          <w:cantSplit/>
        </w:trPr>
        <w:tc>
          <w:tcPr>
            <w:tcW w:w="2913" w:type="dxa"/>
          </w:tcPr>
          <w:p>
            <w:pPr>
              <w:pStyle w:val="102"/>
              <w:spacing w:line="259" w:lineRule="auto"/>
              <w:jc w:val="left"/>
              <w:rPr>
                <w:sz w:val="16"/>
                <w:szCs w:val="16"/>
              </w:rPr>
            </w:pPr>
            <w:r>
              <w:rPr>
                <w:sz w:val="16"/>
                <w:szCs w:val="16"/>
              </w:rPr>
              <w:t>Do you plan to submit a new solution for this KI?</w:t>
            </w:r>
          </w:p>
        </w:tc>
        <w:tc>
          <w:tcPr>
            <w:tcW w:w="7247" w:type="dxa"/>
          </w:tcPr>
          <w:p>
            <w:pPr>
              <w:pStyle w:val="102"/>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pPr>
              <w:pStyle w:val="102"/>
              <w:spacing w:line="259" w:lineRule="auto"/>
              <w:jc w:val="left"/>
              <w:rPr>
                <w:sz w:val="16"/>
                <w:szCs w:val="16"/>
              </w:rPr>
            </w:pPr>
          </w:p>
          <w:p>
            <w:pPr>
              <w:pStyle w:val="102"/>
              <w:spacing w:line="259" w:lineRule="auto"/>
              <w:jc w:val="left"/>
              <w:rPr>
                <w:sz w:val="16"/>
                <w:szCs w:val="16"/>
              </w:rPr>
            </w:pPr>
            <w:r>
              <w:rPr>
                <w:sz w:val="16"/>
                <w:szCs w:val="16"/>
              </w:rPr>
              <w:t>[</w:t>
            </w:r>
            <w:r>
              <w:rPr>
                <w:rFonts w:hint="default"/>
                <w:sz w:val="16"/>
                <w:szCs w:val="16"/>
                <w:lang w:val="en-US"/>
              </w:rPr>
              <w:t>Tencent</w:t>
            </w:r>
            <w:r>
              <w:rPr>
                <w:sz w:val="16"/>
                <w:szCs w:val="16"/>
              </w:rPr>
              <w:t>]</w:t>
            </w:r>
            <w:r>
              <w:rPr>
                <w:rFonts w:hint="default"/>
                <w:sz w:val="16"/>
                <w:szCs w:val="16"/>
                <w:lang w:val="en-US"/>
              </w:rPr>
              <w:t xml:space="preserve"> </w:t>
            </w:r>
            <w:r>
              <w:rPr>
                <w:rFonts w:hint="default"/>
                <w:b w:val="0"/>
                <w:bCs/>
                <w:sz w:val="16"/>
                <w:szCs w:val="16"/>
                <w:lang w:val="en-US"/>
              </w:rPr>
              <w:t>No</w:t>
            </w:r>
            <w:r>
              <w:rPr>
                <w:sz w:val="16"/>
                <w:szCs w:val="16"/>
              </w:rPr>
              <w:t xml:space="preserve"> </w:t>
            </w:r>
          </w:p>
        </w:tc>
      </w:tr>
      <w:tr>
        <w:trPr>
          <w:cantSplit/>
        </w:trPr>
        <w:tc>
          <w:tcPr>
            <w:tcW w:w="2913" w:type="dxa"/>
          </w:tcPr>
          <w:p>
            <w:pPr>
              <w:pStyle w:val="102"/>
              <w:spacing w:line="259" w:lineRule="auto"/>
              <w:jc w:val="left"/>
              <w:rPr>
                <w:sz w:val="16"/>
                <w:szCs w:val="16"/>
              </w:rPr>
            </w:pPr>
            <w:r>
              <w:rPr>
                <w:sz w:val="16"/>
                <w:szCs w:val="16"/>
              </w:rPr>
              <w:t>What is your preferred conclusion (e.g. solution#, agreeable principles) for this KI?</w:t>
            </w:r>
          </w:p>
        </w:tc>
        <w:tc>
          <w:tcPr>
            <w:tcW w:w="7247" w:type="dxa"/>
          </w:tcPr>
          <w:p>
            <w:pPr>
              <w:pStyle w:val="102"/>
              <w:spacing w:line="259" w:lineRule="auto"/>
              <w:jc w:val="left"/>
              <w:rPr>
                <w:sz w:val="16"/>
                <w:szCs w:val="16"/>
              </w:rPr>
            </w:pPr>
            <w:r>
              <w:rPr>
                <w:sz w:val="16"/>
                <w:szCs w:val="16"/>
              </w:rPr>
              <w:t>[Nokia] –</w:t>
            </w:r>
            <w:r>
              <w:rPr>
                <w:b w:val="0"/>
                <w:bCs/>
                <w:sz w:val="16"/>
                <w:szCs w:val="16"/>
              </w:rPr>
              <w:t xml:space="preserve"> Support: 1 – FEC ratio in CP is sent to the RAN, 2 – Solution #19 - Alt-QoS with PDU Set QoS Params and profile switching based on new PDU Set Information (in GTP-U HE from UPF) 3 – AF providing info. on PDU Set Types and PSI mapping to UPF (solution 8) 4 – Discard notification optimization.</w:t>
            </w:r>
          </w:p>
          <w:p>
            <w:pPr>
              <w:pStyle w:val="102"/>
              <w:spacing w:line="259" w:lineRule="auto"/>
              <w:jc w:val="left"/>
              <w:rPr>
                <w:sz w:val="16"/>
                <w:szCs w:val="16"/>
              </w:rPr>
            </w:pPr>
          </w:p>
          <w:p>
            <w:pPr>
              <w:pStyle w:val="102"/>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pPr>
              <w:pStyle w:val="102"/>
              <w:spacing w:line="259" w:lineRule="auto"/>
              <w:jc w:val="left"/>
              <w:rPr>
                <w:b w:val="0"/>
                <w:sz w:val="16"/>
                <w:szCs w:val="16"/>
              </w:rPr>
            </w:pPr>
          </w:p>
          <w:p>
            <w:pPr>
              <w:pStyle w:val="102"/>
              <w:jc w:val="left"/>
              <w:rPr>
                <w:rFonts w:hint="default"/>
                <w:b w:val="0"/>
                <w:bCs/>
                <w:sz w:val="16"/>
                <w:szCs w:val="16"/>
                <w:lang w:val="en-US"/>
              </w:rPr>
            </w:pPr>
            <w:r>
              <w:rPr>
                <w:rFonts w:hint="default"/>
                <w:sz w:val="16"/>
                <w:szCs w:val="16"/>
                <w:lang w:val="en-US"/>
              </w:rPr>
              <w:t>[Tencent]</w:t>
            </w:r>
            <w:r>
              <w:rPr>
                <w:rFonts w:hint="default"/>
                <w:b w:val="0"/>
                <w:bCs/>
                <w:sz w:val="16"/>
                <w:szCs w:val="16"/>
                <w:lang w:val="en-US"/>
              </w:rPr>
              <w:t xml:space="preserve">We propose to focus on resolving the ENs and update solutions in Apirl meeting and make evaluation and conclusion in May meeting. </w:t>
            </w:r>
            <w:r>
              <w:rPr>
                <w:rFonts w:hint="default"/>
                <w:b w:val="0"/>
                <w:bCs/>
                <w:sz w:val="16"/>
                <w:szCs w:val="16"/>
                <w:lang w:val="en-US"/>
              </w:rPr>
              <w:t xml:space="preserve"> </w:t>
            </w:r>
          </w:p>
          <w:p>
            <w:pPr>
              <w:pStyle w:val="102"/>
              <w:spacing w:line="259" w:lineRule="auto"/>
              <w:jc w:val="left"/>
              <w:rPr>
                <w:b w:val="0"/>
                <w:sz w:val="16"/>
                <w:szCs w:val="16"/>
              </w:rPr>
            </w:pPr>
          </w:p>
        </w:tc>
      </w:tr>
    </w:tbl>
    <w:p>
      <w:pPr>
        <w:pStyle w:val="102"/>
        <w:spacing w:line="259" w:lineRule="auto"/>
        <w:jc w:val="left"/>
        <w:rPr>
          <w:sz w:val="16"/>
          <w:szCs w:val="16"/>
        </w:rPr>
      </w:pPr>
    </w:p>
    <w:p>
      <w:pPr>
        <w:pStyle w:val="102"/>
        <w:spacing w:line="259" w:lineRule="auto"/>
        <w:jc w:val="left"/>
        <w:rPr>
          <w:sz w:val="16"/>
          <w:szCs w:val="16"/>
        </w:rPr>
      </w:pPr>
      <w:r>
        <w:rPr>
          <w:sz w:val="16"/>
          <w:szCs w:val="16"/>
        </w:rPr>
        <w:t>Key Issue #2</w:t>
      </w:r>
    </w:p>
    <w:tbl>
      <w:tblPr>
        <w:tblStyle w:val="88"/>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7247"/>
      </w:tblGrid>
      <w:tr>
        <w:trPr>
          <w:cantSplit/>
        </w:trPr>
        <w:tc>
          <w:tcPr>
            <w:tcW w:w="2913" w:type="dxa"/>
          </w:tcPr>
          <w:p>
            <w:pPr>
              <w:pStyle w:val="102"/>
              <w:spacing w:line="259" w:lineRule="auto"/>
              <w:jc w:val="left"/>
              <w:rPr>
                <w:sz w:val="16"/>
                <w:szCs w:val="16"/>
              </w:rPr>
            </w:pPr>
            <w:r>
              <w:rPr>
                <w:sz w:val="16"/>
                <w:szCs w:val="16"/>
              </w:rPr>
              <w:t>(2): end-to-end encrypted XRM (Sol #9, #10, #11, #12, #24, #25, #26, #27)</w:t>
            </w:r>
          </w:p>
        </w:tc>
        <w:tc>
          <w:tcPr>
            <w:tcW w:w="7247" w:type="dxa"/>
          </w:tcPr>
          <w:p>
            <w:pPr>
              <w:pStyle w:val="102"/>
              <w:spacing w:line="259" w:lineRule="auto"/>
              <w:jc w:val="left"/>
              <w:rPr>
                <w:b w:val="0"/>
                <w:sz w:val="16"/>
                <w:szCs w:val="16"/>
              </w:rPr>
            </w:pPr>
            <w:r>
              <w:rPr>
                <w:b w:val="0"/>
                <w:sz w:val="16"/>
                <w:szCs w:val="16"/>
              </w:rPr>
              <w:t xml:space="preserve">Nokia preferred approach is based on UDP-Connect from UE to AS. Nokia views that MoQ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pPr>
              <w:pStyle w:val="102"/>
              <w:spacing w:line="259" w:lineRule="auto"/>
              <w:jc w:val="left"/>
              <w:rPr>
                <w:b w:val="0"/>
                <w:sz w:val="16"/>
                <w:szCs w:val="16"/>
              </w:rPr>
            </w:pPr>
          </w:p>
          <w:p>
            <w:pPr>
              <w:pStyle w:val="102"/>
              <w:spacing w:line="259" w:lineRule="auto"/>
              <w:jc w:val="left"/>
              <w:rPr>
                <w:b w:val="0"/>
                <w:sz w:val="16"/>
                <w:szCs w:val="16"/>
              </w:rPr>
            </w:pPr>
            <w:r>
              <w:rPr>
                <w:b w:val="0"/>
                <w:sz w:val="16"/>
                <w:szCs w:val="16"/>
              </w:rPr>
              <w:t xml:space="preserve">Sol #9, and Sol#10 are based on MoQ. IETF work is not complete and matured enough. </w:t>
            </w:r>
          </w:p>
          <w:p>
            <w:pPr>
              <w:pStyle w:val="102"/>
              <w:spacing w:line="259" w:lineRule="auto"/>
              <w:jc w:val="left"/>
              <w:rPr>
                <w:b w:val="0"/>
                <w:sz w:val="16"/>
                <w:szCs w:val="16"/>
              </w:rPr>
            </w:pPr>
            <w:r>
              <w:rPr>
                <w:b w:val="0"/>
                <w:sz w:val="16"/>
                <w:szCs w:val="16"/>
              </w:rPr>
              <w:t xml:space="preserve">Sol#11 complex solution on correlating QUIC and XRM metadata deviating from IETF protocol </w:t>
            </w:r>
          </w:p>
          <w:p>
            <w:pPr>
              <w:pStyle w:val="102"/>
              <w:spacing w:line="259" w:lineRule="auto"/>
              <w:jc w:val="left"/>
              <w:rPr>
                <w:b w:val="0"/>
                <w:sz w:val="16"/>
                <w:szCs w:val="16"/>
              </w:rPr>
            </w:pPr>
            <w:r>
              <w:rPr>
                <w:b w:val="0"/>
                <w:sz w:val="16"/>
                <w:szCs w:val="16"/>
              </w:rPr>
              <w:t xml:space="preserve">Sol#12. Better align with IETF/industry solution for security aspect. </w:t>
            </w:r>
          </w:p>
          <w:p>
            <w:pPr>
              <w:pStyle w:val="102"/>
              <w:spacing w:line="259" w:lineRule="auto"/>
              <w:jc w:val="left"/>
              <w:rPr>
                <w:b w:val="0"/>
                <w:sz w:val="16"/>
                <w:szCs w:val="16"/>
              </w:rPr>
            </w:pPr>
          </w:p>
          <w:p>
            <w:pPr>
              <w:pStyle w:val="102"/>
              <w:spacing w:line="259" w:lineRule="auto"/>
              <w:jc w:val="left"/>
              <w:rPr>
                <w:b w:val="0"/>
                <w:sz w:val="16"/>
                <w:szCs w:val="16"/>
              </w:rPr>
            </w:pPr>
            <w:r>
              <w:rPr>
                <w:b w:val="0"/>
                <w:sz w:val="16"/>
                <w:szCs w:val="16"/>
              </w:rPr>
              <w:t>Sol#24: UDP-Connect (between UPF and AS) is feasible solution. Nokia will support.</w:t>
            </w:r>
          </w:p>
          <w:p>
            <w:pPr>
              <w:pStyle w:val="102"/>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pPr>
              <w:pStyle w:val="102"/>
              <w:spacing w:line="259" w:lineRule="auto"/>
              <w:jc w:val="left"/>
              <w:rPr>
                <w:b w:val="0"/>
                <w:sz w:val="16"/>
                <w:szCs w:val="16"/>
              </w:rPr>
            </w:pPr>
            <w:r>
              <w:rPr>
                <w:b w:val="0"/>
                <w:sz w:val="16"/>
                <w:szCs w:val="16"/>
              </w:rPr>
              <w:t>Sol#26  UDP-Connect (UPF and AS) is feasible solution. Nokia will support</w:t>
            </w:r>
          </w:p>
          <w:p>
            <w:pPr>
              <w:pStyle w:val="102"/>
              <w:spacing w:line="259" w:lineRule="auto"/>
              <w:jc w:val="left"/>
              <w:rPr>
                <w:b w:val="0"/>
                <w:sz w:val="16"/>
                <w:szCs w:val="16"/>
              </w:rPr>
            </w:pPr>
            <w:r>
              <w:rPr>
                <w:b w:val="0"/>
                <w:sz w:val="16"/>
                <w:szCs w:val="16"/>
              </w:rPr>
              <w:t xml:space="preserve">Sol#27: UDP-option is not secure. </w:t>
            </w:r>
          </w:p>
        </w:tc>
      </w:tr>
      <w:tr>
        <w:trPr>
          <w:cantSplit/>
        </w:trPr>
        <w:tc>
          <w:tcPr>
            <w:tcW w:w="2913" w:type="dxa"/>
          </w:tcPr>
          <w:p>
            <w:pPr>
              <w:pStyle w:val="102"/>
              <w:spacing w:line="259" w:lineRule="auto"/>
              <w:jc w:val="left"/>
              <w:rPr>
                <w:sz w:val="16"/>
                <w:szCs w:val="16"/>
              </w:rPr>
            </w:pPr>
            <w:r>
              <w:rPr>
                <w:sz w:val="16"/>
                <w:szCs w:val="16"/>
              </w:rPr>
              <w:t>Do you plan to submit a new solution for this KI?</w:t>
            </w:r>
          </w:p>
        </w:tc>
        <w:tc>
          <w:tcPr>
            <w:tcW w:w="7247" w:type="dxa"/>
          </w:tcPr>
          <w:p>
            <w:pPr>
              <w:pStyle w:val="102"/>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pPr>
              <w:pStyle w:val="102"/>
              <w:spacing w:line="259" w:lineRule="auto"/>
              <w:jc w:val="left"/>
              <w:rPr>
                <w:b w:val="0"/>
                <w:bCs/>
                <w:sz w:val="16"/>
                <w:szCs w:val="16"/>
              </w:rPr>
            </w:pPr>
          </w:p>
          <w:p>
            <w:pPr>
              <w:pStyle w:val="102"/>
              <w:spacing w:line="259" w:lineRule="auto"/>
              <w:jc w:val="left"/>
              <w:rPr>
                <w:b w:val="0"/>
                <w:bCs/>
                <w:sz w:val="16"/>
                <w:szCs w:val="16"/>
              </w:rPr>
            </w:pPr>
            <w:r>
              <w:rPr>
                <w:b w:val="0"/>
                <w:bCs/>
                <w:sz w:val="16"/>
                <w:szCs w:val="16"/>
              </w:rPr>
              <w:t>[Nokia] we are also planning to resubmit the IPSec based solution as an alternative.</w:t>
            </w:r>
          </w:p>
          <w:p>
            <w:pPr>
              <w:pStyle w:val="102"/>
              <w:spacing w:line="259" w:lineRule="auto"/>
              <w:jc w:val="left"/>
              <w:rPr>
                <w:b w:val="0"/>
                <w:bCs/>
                <w:sz w:val="16"/>
                <w:szCs w:val="16"/>
              </w:rPr>
            </w:pPr>
            <w:r>
              <w:rPr>
                <w:sz w:val="16"/>
                <w:szCs w:val="16"/>
              </w:rPr>
              <w:t>[</w:t>
            </w:r>
            <w:r>
              <w:rPr>
                <w:rFonts w:hint="default"/>
                <w:sz w:val="16"/>
                <w:szCs w:val="16"/>
                <w:lang w:val="en-US"/>
              </w:rPr>
              <w:t>Tencent</w:t>
            </w:r>
            <w:r>
              <w:rPr>
                <w:sz w:val="16"/>
                <w:szCs w:val="16"/>
              </w:rPr>
              <w:t>]</w:t>
            </w:r>
            <w:r>
              <w:rPr>
                <w:rFonts w:hint="default"/>
                <w:sz w:val="16"/>
                <w:szCs w:val="16"/>
                <w:lang w:val="en-US"/>
              </w:rPr>
              <w:t xml:space="preserve"> </w:t>
            </w:r>
            <w:r>
              <w:rPr>
                <w:rFonts w:hint="default"/>
                <w:b w:val="0"/>
                <w:bCs/>
                <w:sz w:val="16"/>
                <w:szCs w:val="16"/>
                <w:lang w:val="en-US"/>
              </w:rPr>
              <w:t>No</w:t>
            </w:r>
          </w:p>
          <w:p>
            <w:pPr>
              <w:pStyle w:val="102"/>
              <w:spacing w:line="259" w:lineRule="auto"/>
              <w:jc w:val="left"/>
              <w:rPr>
                <w:b w:val="0"/>
                <w:bCs/>
                <w:sz w:val="16"/>
                <w:szCs w:val="16"/>
              </w:rPr>
            </w:pPr>
          </w:p>
        </w:tc>
      </w:tr>
      <w:tr>
        <w:trPr>
          <w:cantSplit/>
        </w:trPr>
        <w:tc>
          <w:tcPr>
            <w:tcW w:w="2913" w:type="dxa"/>
          </w:tcPr>
          <w:p>
            <w:pPr>
              <w:pStyle w:val="102"/>
              <w:spacing w:line="259" w:lineRule="auto"/>
              <w:jc w:val="left"/>
              <w:rPr>
                <w:sz w:val="16"/>
                <w:szCs w:val="16"/>
              </w:rPr>
            </w:pPr>
            <w:r>
              <w:rPr>
                <w:sz w:val="16"/>
                <w:szCs w:val="16"/>
              </w:rPr>
              <w:t>What is your preferred conclusion (e.g. solution#, agreeable principles) for this KI?</w:t>
            </w:r>
          </w:p>
        </w:tc>
        <w:tc>
          <w:tcPr>
            <w:tcW w:w="7247" w:type="dxa"/>
          </w:tcPr>
          <w:p>
            <w:pPr>
              <w:pStyle w:val="102"/>
              <w:spacing w:line="259" w:lineRule="auto"/>
              <w:jc w:val="left"/>
              <w:rPr>
                <w:b w:val="0"/>
                <w:bCs/>
                <w:sz w:val="16"/>
                <w:szCs w:val="16"/>
              </w:rPr>
            </w:pPr>
            <w:r>
              <w:rPr>
                <w:b w:val="0"/>
                <w:bCs/>
                <w:sz w:val="16"/>
                <w:szCs w:val="16"/>
              </w:rPr>
              <w:t>[Nokia] IETF MASQUE based tunnelling  (UDP-connect) based solution started from the UE (see above). Metadata defined in 3GPP (SA4)</w:t>
            </w:r>
          </w:p>
          <w:p>
            <w:pPr>
              <w:pStyle w:val="102"/>
              <w:spacing w:line="259" w:lineRule="auto"/>
              <w:jc w:val="left"/>
              <w:rPr>
                <w:b w:val="0"/>
                <w:bCs/>
                <w:sz w:val="16"/>
                <w:szCs w:val="16"/>
              </w:rPr>
            </w:pPr>
          </w:p>
          <w:p>
            <w:pPr>
              <w:pStyle w:val="102"/>
              <w:spacing w:line="259" w:lineRule="auto"/>
              <w:jc w:val="left"/>
              <w:rPr>
                <w:b w:val="0"/>
                <w:bCs/>
                <w:sz w:val="16"/>
                <w:szCs w:val="16"/>
              </w:rPr>
            </w:pPr>
            <w:r>
              <w:rPr>
                <w:b w:val="0"/>
                <w:bCs/>
                <w:sz w:val="16"/>
                <w:szCs w:val="16"/>
              </w:rPr>
              <w:t>[Nokia] No MoQ based solutions as they are less generic and also less mature in IETF</w:t>
            </w:r>
          </w:p>
        </w:tc>
      </w:tr>
    </w:tbl>
    <w:p>
      <w:pPr>
        <w:pStyle w:val="102"/>
        <w:spacing w:line="259" w:lineRule="auto"/>
        <w:jc w:val="left"/>
        <w:rPr>
          <w:sz w:val="16"/>
          <w:szCs w:val="16"/>
        </w:rPr>
      </w:pPr>
    </w:p>
    <w:p>
      <w:pPr>
        <w:pStyle w:val="102"/>
        <w:spacing w:line="259" w:lineRule="auto"/>
        <w:jc w:val="left"/>
        <w:rPr>
          <w:sz w:val="16"/>
          <w:szCs w:val="16"/>
        </w:rPr>
      </w:pPr>
      <w:r>
        <w:rPr>
          <w:sz w:val="16"/>
          <w:szCs w:val="16"/>
        </w:rPr>
        <w:t>Key Issue #3</w:t>
      </w:r>
    </w:p>
    <w:tbl>
      <w:tblPr>
        <w:tblStyle w:val="88"/>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7247"/>
      </w:tblGrid>
      <w:tr>
        <w:trPr>
          <w:cantSplit/>
        </w:trPr>
        <w:tc>
          <w:tcPr>
            <w:tcW w:w="2913" w:type="dxa"/>
          </w:tcPr>
          <w:p>
            <w:pPr>
              <w:pStyle w:val="102"/>
              <w:spacing w:line="259" w:lineRule="auto"/>
              <w:jc w:val="left"/>
              <w:rPr>
                <w:sz w:val="16"/>
                <w:szCs w:val="16"/>
              </w:rPr>
            </w:pPr>
            <w:r>
              <w:rPr>
                <w:sz w:val="16"/>
                <w:szCs w:val="16"/>
              </w:rPr>
              <w:t>(3): Leverage PDU Set QoS information for DSCP marking over N3/N9 in the transport network (Sol #13, #27)</w:t>
            </w:r>
          </w:p>
        </w:tc>
        <w:tc>
          <w:tcPr>
            <w:tcW w:w="7247" w:type="dxa"/>
          </w:tcPr>
          <w:p>
            <w:pPr>
              <w:pStyle w:val="102"/>
              <w:spacing w:line="259" w:lineRule="auto"/>
              <w:jc w:val="left"/>
              <w:rPr>
                <w:sz w:val="16"/>
                <w:szCs w:val="16"/>
              </w:rPr>
            </w:pPr>
            <w:r>
              <w:rPr>
                <w:b w:val="0"/>
                <w:sz w:val="16"/>
                <w:szCs w:val="16"/>
              </w:rPr>
              <w:t xml:space="preserve">[Nokia] DSCP marking is done per PDU Set based on the PDU Set Importance either as determined by UPF or based on SMF configuration. </w:t>
            </w:r>
          </w:p>
        </w:tc>
      </w:tr>
      <w:tr>
        <w:trPr>
          <w:cantSplit/>
        </w:trPr>
        <w:tc>
          <w:tcPr>
            <w:tcW w:w="2913" w:type="dxa"/>
          </w:tcPr>
          <w:p>
            <w:pPr>
              <w:pStyle w:val="102"/>
              <w:spacing w:line="259" w:lineRule="auto"/>
              <w:jc w:val="left"/>
              <w:rPr>
                <w:sz w:val="16"/>
                <w:szCs w:val="16"/>
              </w:rPr>
            </w:pPr>
            <w:r>
              <w:rPr>
                <w:sz w:val="16"/>
                <w:szCs w:val="16"/>
              </w:rPr>
              <w:t>Do you plan to submit a new solution for this KI?</w:t>
            </w:r>
          </w:p>
        </w:tc>
        <w:tc>
          <w:tcPr>
            <w:tcW w:w="7247" w:type="dxa"/>
          </w:tcPr>
          <w:p>
            <w:pPr>
              <w:pStyle w:val="102"/>
              <w:spacing w:line="259" w:lineRule="auto"/>
              <w:jc w:val="left"/>
              <w:rPr>
                <w:b w:val="0"/>
                <w:sz w:val="16"/>
                <w:szCs w:val="16"/>
              </w:rPr>
            </w:pPr>
            <w:r>
              <w:rPr>
                <w:b w:val="0"/>
                <w:sz w:val="16"/>
                <w:szCs w:val="16"/>
              </w:rPr>
              <w:t xml:space="preserve">[Nokia] No new solution </w:t>
            </w:r>
          </w:p>
          <w:p>
            <w:pPr>
              <w:pStyle w:val="102"/>
              <w:spacing w:line="259" w:lineRule="auto"/>
              <w:jc w:val="left"/>
              <w:rPr>
                <w:b w:val="0"/>
                <w:sz w:val="16"/>
                <w:szCs w:val="16"/>
              </w:rPr>
            </w:pPr>
            <w:r>
              <w:rPr>
                <w:sz w:val="16"/>
                <w:szCs w:val="16"/>
              </w:rPr>
              <w:t>[</w:t>
            </w:r>
            <w:r>
              <w:rPr>
                <w:rFonts w:hint="default"/>
                <w:sz w:val="16"/>
                <w:szCs w:val="16"/>
                <w:lang w:val="en-US"/>
              </w:rPr>
              <w:t>Tencent</w:t>
            </w:r>
            <w:r>
              <w:rPr>
                <w:sz w:val="16"/>
                <w:szCs w:val="16"/>
              </w:rPr>
              <w:t>]</w:t>
            </w:r>
            <w:r>
              <w:rPr>
                <w:rFonts w:hint="default"/>
                <w:sz w:val="16"/>
                <w:szCs w:val="16"/>
                <w:lang w:val="en-US"/>
              </w:rPr>
              <w:t xml:space="preserve"> </w:t>
            </w:r>
            <w:r>
              <w:rPr>
                <w:rFonts w:hint="default"/>
                <w:b w:val="0"/>
                <w:bCs/>
                <w:sz w:val="16"/>
                <w:szCs w:val="16"/>
                <w:lang w:val="en-US"/>
              </w:rPr>
              <w:t>No</w:t>
            </w:r>
          </w:p>
          <w:p>
            <w:pPr>
              <w:pStyle w:val="102"/>
              <w:spacing w:line="259" w:lineRule="auto"/>
              <w:jc w:val="left"/>
              <w:rPr>
                <w:sz w:val="16"/>
                <w:szCs w:val="16"/>
              </w:rPr>
            </w:pPr>
          </w:p>
        </w:tc>
      </w:tr>
      <w:tr>
        <w:trPr>
          <w:cantSplit/>
        </w:trPr>
        <w:tc>
          <w:tcPr>
            <w:tcW w:w="2913" w:type="dxa"/>
          </w:tcPr>
          <w:p>
            <w:pPr>
              <w:pStyle w:val="102"/>
              <w:spacing w:line="259" w:lineRule="auto"/>
              <w:jc w:val="left"/>
              <w:rPr>
                <w:sz w:val="16"/>
                <w:szCs w:val="16"/>
              </w:rPr>
            </w:pPr>
            <w:r>
              <w:rPr>
                <w:sz w:val="16"/>
                <w:szCs w:val="16"/>
              </w:rPr>
              <w:t>What is your preferred conclusion (e.g. solution#, agreeable principles) for this KI?</w:t>
            </w:r>
          </w:p>
        </w:tc>
        <w:tc>
          <w:tcPr>
            <w:tcW w:w="7247" w:type="dxa"/>
          </w:tcPr>
          <w:p>
            <w:pPr>
              <w:spacing w:after="0" w:line="259" w:lineRule="auto"/>
              <w:rPr>
                <w:rFonts w:ascii="Arial" w:hAnsi="Arial" w:eastAsia="Arial" w:cs="Arial"/>
                <w:sz w:val="16"/>
                <w:szCs w:val="16"/>
              </w:rPr>
            </w:pPr>
            <w:r>
              <w:rPr>
                <w:rFonts w:ascii="Arial" w:hAnsi="Arial" w:eastAsia="Arial" w:cs="Arial"/>
                <w:b/>
                <w:bCs/>
                <w:sz w:val="16"/>
                <w:szCs w:val="16"/>
              </w:rPr>
              <w:t xml:space="preserve">[Nokia] Solution #13 Multiple DSCP markings per QoS Flow. </w:t>
            </w:r>
            <w:r>
              <w:rPr>
                <w:rFonts w:ascii="Arial" w:hAnsi="Arial" w:eastAsia="Arial" w:cs="Arial"/>
                <w:sz w:val="16"/>
                <w:szCs w:val="16"/>
              </w:rPr>
              <w:t>DSCP marking is done per PDU Set based on the PDU Set Importance either as determined by UPF or based on SMF configuration.</w:t>
            </w:r>
          </w:p>
          <w:p>
            <w:pPr>
              <w:spacing w:after="0" w:line="259" w:lineRule="auto"/>
              <w:rPr>
                <w:rFonts w:ascii="Arial" w:hAnsi="Arial" w:eastAsia="Arial" w:cs="Arial"/>
                <w:sz w:val="16"/>
                <w:szCs w:val="16"/>
              </w:rPr>
            </w:pPr>
            <w:r>
              <w:rPr>
                <w:rFonts w:ascii="Arial" w:hAnsi="Arial" w:eastAsia="Arial" w:cs="Arial"/>
                <w:sz w:val="16"/>
                <w:szCs w:val="16"/>
              </w:rPr>
              <w:t xml:space="preserve"> Do not prefer DSCP marking based on EoDB (drop of the packet with EoDB may also happen, so it is unnecessary to assign a dedicated DSCP value. Also assigning DSCP for a dedicated PDU brings complexity in UPF).</w:t>
            </w:r>
          </w:p>
          <w:p>
            <w:pPr>
              <w:pStyle w:val="102"/>
              <w:spacing w:line="259" w:lineRule="auto"/>
              <w:jc w:val="left"/>
              <w:rPr>
                <w:sz w:val="16"/>
                <w:szCs w:val="16"/>
              </w:rPr>
            </w:pPr>
          </w:p>
          <w:p>
            <w:pPr>
              <w:pStyle w:val="102"/>
              <w:spacing w:line="259" w:lineRule="auto"/>
              <w:jc w:val="left"/>
              <w:rPr>
                <w:rFonts w:eastAsia="Malgun Gothic"/>
                <w:b w:val="0"/>
                <w:sz w:val="16"/>
                <w:szCs w:val="16"/>
                <w:lang w:eastAsia="ko-KR"/>
              </w:rPr>
            </w:pPr>
            <w:r>
              <w:rPr>
                <w:rFonts w:hint="eastAsia" w:eastAsia="Malgun Gothic"/>
                <w:b w:val="0"/>
                <w:sz w:val="16"/>
                <w:szCs w:val="16"/>
                <w:lang w:eastAsia="ko-KR"/>
              </w:rPr>
              <w:t>[</w:t>
            </w:r>
            <w:r>
              <w:rPr>
                <w:rFonts w:eastAsia="Malgun Gothic"/>
                <w:b w:val="0"/>
                <w:sz w:val="16"/>
                <w:szCs w:val="16"/>
                <w:lang w:eastAsia="ko-KR"/>
              </w:rPr>
              <w:t>LGE</w:t>
            </w:r>
            <w:r>
              <w:rPr>
                <w:rFonts w:hint="eastAsia" w:eastAsia="Malgun Gothic"/>
                <w:b w:val="0"/>
                <w:sz w:val="16"/>
                <w:szCs w:val="16"/>
                <w:lang w:eastAsia="ko-KR"/>
              </w:rPr>
              <w:t>]</w:t>
            </w:r>
            <w:r>
              <w:rPr>
                <w:rFonts w:eastAsia="Malgun Gothic"/>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pPr>
              <w:pStyle w:val="102"/>
              <w:spacing w:line="259" w:lineRule="auto"/>
              <w:jc w:val="left"/>
              <w:rPr>
                <w:rFonts w:eastAsia="Malgun Gothic"/>
                <w:b w:val="0"/>
                <w:sz w:val="16"/>
                <w:szCs w:val="16"/>
                <w:lang w:eastAsia="ko-KR"/>
              </w:rPr>
            </w:pPr>
          </w:p>
          <w:p>
            <w:pPr>
              <w:pStyle w:val="102"/>
              <w:spacing w:line="259" w:lineRule="auto"/>
              <w:jc w:val="left"/>
              <w:rPr>
                <w:rFonts w:hint="eastAsia" w:eastAsia="Malgun Gothic"/>
                <w:b w:val="0"/>
                <w:sz w:val="16"/>
                <w:szCs w:val="16"/>
                <w:lang w:eastAsia="ko-KR"/>
              </w:rPr>
            </w:pPr>
            <w:bookmarkStart w:id="0" w:name="_GoBack"/>
            <w:r>
              <w:rPr>
                <w:rFonts w:hint="default"/>
                <w:b w:val="0"/>
                <w:bCs/>
                <w:sz w:val="16"/>
                <w:szCs w:val="16"/>
                <w:lang w:val="en-US"/>
              </w:rPr>
              <w:t>[Tencent]</w:t>
            </w:r>
            <w:bookmarkEnd w:id="0"/>
            <w:r>
              <w:rPr>
                <w:rFonts w:hint="default"/>
                <w:sz w:val="16"/>
                <w:szCs w:val="16"/>
                <w:lang w:val="en-US"/>
              </w:rPr>
              <w:t xml:space="preserve"> </w:t>
            </w:r>
            <w:r>
              <w:rPr>
                <w:rFonts w:hint="default"/>
                <w:b w:val="0"/>
                <w:bCs/>
                <w:sz w:val="16"/>
                <w:szCs w:val="16"/>
                <w:lang w:val="en-US"/>
              </w:rPr>
              <w:t>Sol#13 and Sol#27 are not completely exclusive.  Solution#27 is more related to how encrypted XRM traffic can be mapped.  We suggest to resolve ENs for both two solutions in April meeting and make a decsion in May meeting.</w:t>
            </w:r>
          </w:p>
        </w:tc>
      </w:tr>
    </w:tbl>
    <w:p>
      <w:pPr>
        <w:pStyle w:val="102"/>
        <w:spacing w:line="259" w:lineRule="auto"/>
        <w:jc w:val="left"/>
        <w:rPr>
          <w:sz w:val="16"/>
          <w:szCs w:val="16"/>
        </w:rPr>
      </w:pPr>
    </w:p>
    <w:p>
      <w:pPr>
        <w:pStyle w:val="102"/>
        <w:spacing w:line="259" w:lineRule="auto"/>
        <w:jc w:val="left"/>
        <w:rPr>
          <w:sz w:val="16"/>
          <w:szCs w:val="16"/>
        </w:rPr>
      </w:pPr>
      <w:r>
        <w:rPr>
          <w:sz w:val="16"/>
          <w:szCs w:val="16"/>
        </w:rPr>
        <w:t>Key Issue #4</w:t>
      </w:r>
    </w:p>
    <w:tbl>
      <w:tblPr>
        <w:tblStyle w:val="88"/>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7247"/>
      </w:tblGrid>
      <w:tr>
        <w:trPr>
          <w:cantSplit/>
        </w:trPr>
        <w:tc>
          <w:tcPr>
            <w:tcW w:w="2913" w:type="dxa"/>
          </w:tcPr>
          <w:p>
            <w:pPr>
              <w:pStyle w:val="102"/>
              <w:spacing w:line="259" w:lineRule="auto"/>
              <w:jc w:val="left"/>
              <w:rPr>
                <w:sz w:val="16"/>
                <w:szCs w:val="16"/>
              </w:rPr>
            </w:pPr>
            <w:r>
              <w:rPr>
                <w:sz w:val="16"/>
                <w:szCs w:val="16"/>
              </w:rPr>
              <w:t>(4): Traffic detection and QoS flow mapping for multiplexed data flows (Sol #8, #9, #12, #14, #15, #27, #28, #29)</w:t>
            </w:r>
          </w:p>
        </w:tc>
        <w:tc>
          <w:tcPr>
            <w:tcW w:w="7247" w:type="dxa"/>
          </w:tcPr>
          <w:p>
            <w:pPr>
              <w:pStyle w:val="102"/>
              <w:spacing w:line="259" w:lineRule="auto"/>
              <w:jc w:val="left"/>
              <w:rPr>
                <w:b w:val="0"/>
                <w:sz w:val="16"/>
                <w:szCs w:val="16"/>
              </w:rPr>
            </w:pPr>
            <w:r>
              <w:rPr>
                <w:sz w:val="16"/>
                <w:szCs w:val="16"/>
              </w:rPr>
              <w:t xml:space="preserve">[Nokia] </w:t>
            </w:r>
            <w:r>
              <w:rPr>
                <w:b w:val="0"/>
                <w:sz w:val="16"/>
                <w:szCs w:val="16"/>
              </w:rPr>
              <w:t xml:space="preserve"> - Support Solution #29 – including extension of traffic flow description information from AF and expansion of PDR PDI to detect unencrypted multiplexed sub-streams so they can be mapped to different QoS flows. Support mapping of PDUs within a media sub-stream that do not belong to PDU Sets (lone PDUs) to a separate QoS flow if requested by the AF.</w:t>
            </w:r>
            <w:r>
              <w:rPr>
                <w:sz w:val="16"/>
                <w:szCs w:val="16"/>
              </w:rPr>
              <w:t xml:space="preserve"> </w:t>
            </w:r>
            <w:r>
              <w:rPr>
                <w:b w:val="0"/>
                <w:sz w:val="16"/>
                <w:szCs w:val="16"/>
              </w:rPr>
              <w:t>Also support encrypted multiplexed data flows by extending the flow description information so that the AF can target its QoS requirements to a specific encrypted sub-stream.</w:t>
            </w:r>
          </w:p>
          <w:p>
            <w:pPr>
              <w:pStyle w:val="102"/>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pPr>
              <w:pStyle w:val="102"/>
              <w:spacing w:line="259" w:lineRule="auto"/>
              <w:jc w:val="left"/>
              <w:rPr>
                <w:b w:val="0"/>
                <w:sz w:val="16"/>
                <w:szCs w:val="16"/>
              </w:rPr>
            </w:pPr>
          </w:p>
        </w:tc>
      </w:tr>
      <w:tr>
        <w:trPr>
          <w:cantSplit/>
        </w:trPr>
        <w:tc>
          <w:tcPr>
            <w:tcW w:w="2913" w:type="dxa"/>
          </w:tcPr>
          <w:p>
            <w:pPr>
              <w:pStyle w:val="102"/>
              <w:spacing w:line="259" w:lineRule="auto"/>
              <w:jc w:val="left"/>
              <w:rPr>
                <w:sz w:val="16"/>
                <w:szCs w:val="16"/>
              </w:rPr>
            </w:pPr>
            <w:r>
              <w:rPr>
                <w:sz w:val="16"/>
                <w:szCs w:val="16"/>
              </w:rPr>
              <w:t>Do you plan to submit a new solution for this KI?</w:t>
            </w:r>
          </w:p>
        </w:tc>
        <w:tc>
          <w:tcPr>
            <w:tcW w:w="7247" w:type="dxa"/>
          </w:tcPr>
          <w:p>
            <w:pPr>
              <w:pStyle w:val="102"/>
              <w:spacing w:line="259" w:lineRule="auto"/>
              <w:jc w:val="left"/>
              <w:rPr>
                <w:b w:val="0"/>
                <w:sz w:val="16"/>
                <w:szCs w:val="16"/>
              </w:rPr>
            </w:pPr>
            <w:r>
              <w:rPr>
                <w:b w:val="0"/>
                <w:sz w:val="16"/>
                <w:szCs w:val="16"/>
              </w:rPr>
              <w:t>[Nokia] - No. Solution updates should be sufficient.</w:t>
            </w:r>
          </w:p>
          <w:p>
            <w:pPr>
              <w:pStyle w:val="102"/>
              <w:spacing w:line="259" w:lineRule="auto"/>
              <w:jc w:val="left"/>
              <w:rPr>
                <w:rFonts w:hint="default"/>
                <w:b w:val="0"/>
                <w:sz w:val="16"/>
                <w:szCs w:val="16"/>
                <w:lang w:val="en-US"/>
              </w:rPr>
            </w:pPr>
            <w:r>
              <w:rPr>
                <w:sz w:val="16"/>
                <w:szCs w:val="16"/>
              </w:rPr>
              <w:t>[</w:t>
            </w:r>
            <w:r>
              <w:rPr>
                <w:rFonts w:hint="default"/>
                <w:sz w:val="16"/>
                <w:szCs w:val="16"/>
                <w:lang w:val="en-US"/>
              </w:rPr>
              <w:t>Tencent</w:t>
            </w:r>
            <w:r>
              <w:rPr>
                <w:sz w:val="16"/>
                <w:szCs w:val="16"/>
              </w:rPr>
              <w:t>]</w:t>
            </w:r>
            <w:r>
              <w:rPr>
                <w:rFonts w:hint="default"/>
                <w:sz w:val="16"/>
                <w:szCs w:val="16"/>
                <w:lang w:val="en-US"/>
              </w:rPr>
              <w:t xml:space="preserve"> </w:t>
            </w:r>
            <w:r>
              <w:rPr>
                <w:rFonts w:hint="default"/>
                <w:b w:val="0"/>
                <w:bCs/>
                <w:sz w:val="16"/>
                <w:szCs w:val="16"/>
                <w:lang w:val="en-US"/>
              </w:rPr>
              <w:t>No, plan to update solution and resolve ENs</w:t>
            </w:r>
          </w:p>
        </w:tc>
      </w:tr>
      <w:tr>
        <w:trPr>
          <w:cantSplit/>
        </w:trPr>
        <w:tc>
          <w:tcPr>
            <w:tcW w:w="2913" w:type="dxa"/>
          </w:tcPr>
          <w:p>
            <w:pPr>
              <w:pStyle w:val="102"/>
              <w:spacing w:line="259" w:lineRule="auto"/>
              <w:jc w:val="left"/>
              <w:rPr>
                <w:sz w:val="16"/>
                <w:szCs w:val="16"/>
              </w:rPr>
            </w:pPr>
            <w:r>
              <w:rPr>
                <w:sz w:val="16"/>
                <w:szCs w:val="16"/>
              </w:rPr>
              <w:t>What is your preferred conclusion (e.g. solution#, agreeable principles) for this KI?</w:t>
            </w:r>
          </w:p>
        </w:tc>
        <w:tc>
          <w:tcPr>
            <w:tcW w:w="7247" w:type="dxa"/>
          </w:tcPr>
          <w:p>
            <w:pPr>
              <w:pStyle w:val="102"/>
              <w:spacing w:line="259" w:lineRule="auto"/>
              <w:jc w:val="left"/>
              <w:rPr>
                <w:b w:val="0"/>
                <w:sz w:val="16"/>
                <w:szCs w:val="16"/>
              </w:rPr>
            </w:pPr>
            <w:r>
              <w:rPr>
                <w:b w:val="0"/>
                <w:sz w:val="16"/>
                <w:szCs w:val="16"/>
              </w:rPr>
              <w:t>[Nokia] - Solution #29 - For (S)RTP based traffic: Support extension of traffic flow description information from AF to PCF and onwards and Packet Detection Information (PDI) in PDRs and UE QoS rules so that individual sub-streams and other protocols (RTCP, data channel, ...) multiplexed into the same transport layer traffic flow can be detected and mapped to dedicated QoS flows as required. Each QoS flow can be provided either “ordinary” or PDU Set based QoS handling. Protocol Description (PD) and PDU Set detection logic can also be used to map lone PDUs in a sub-stream to a separate QoS flowif requested by the AF</w:t>
            </w:r>
            <w:r>
              <w:rPr>
                <w:sz w:val="16"/>
                <w:szCs w:val="16"/>
              </w:rPr>
              <w:t>. (Update to Sol#29)</w:t>
            </w:r>
          </w:p>
          <w:p>
            <w:pPr>
              <w:pStyle w:val="102"/>
              <w:spacing w:line="259" w:lineRule="auto"/>
              <w:jc w:val="left"/>
              <w:rPr>
                <w:sz w:val="16"/>
                <w:szCs w:val="16"/>
              </w:rPr>
            </w:pPr>
            <w:r>
              <w:rPr>
                <w:b w:val="0"/>
                <w:sz w:val="16"/>
                <w:szCs w:val="16"/>
              </w:rPr>
              <w:t>For end-to-end encrypted traffic (e.g., QUIC connections): Support identification of individual sub-streams  so that they can be mapped to dedicated QoS flows similarly to the (S)RTP case. (</w:t>
            </w:r>
            <w:r>
              <w:rPr>
                <w:sz w:val="16"/>
                <w:szCs w:val="16"/>
              </w:rPr>
              <w:t>Update to Sol#29)</w:t>
            </w:r>
          </w:p>
          <w:p>
            <w:pPr>
              <w:pStyle w:val="102"/>
              <w:spacing w:line="259" w:lineRule="auto"/>
              <w:jc w:val="left"/>
              <w:rPr>
                <w:sz w:val="16"/>
                <w:szCs w:val="16"/>
              </w:rPr>
            </w:pPr>
          </w:p>
          <w:p>
            <w:pPr>
              <w:pStyle w:val="102"/>
              <w:spacing w:line="259" w:lineRule="auto"/>
              <w:jc w:val="left"/>
              <w:rPr>
                <w:b w:val="0"/>
                <w:sz w:val="16"/>
                <w:szCs w:val="16"/>
              </w:rPr>
            </w:pPr>
            <w:r>
              <w:rPr>
                <w:b w:val="0"/>
                <w:sz w:val="16"/>
                <w:szCs w:val="16"/>
              </w:rPr>
              <w:t>[LGE] - Solution #29, The AF to provide QoS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pPr>
              <w:pStyle w:val="102"/>
              <w:spacing w:line="259" w:lineRule="auto"/>
              <w:jc w:val="left"/>
              <w:rPr>
                <w:rFonts w:hint="default"/>
                <w:b w:val="0"/>
                <w:sz w:val="16"/>
                <w:szCs w:val="16"/>
                <w:lang w:val="en-US"/>
              </w:rPr>
            </w:pPr>
            <w:r>
              <w:rPr>
                <w:rFonts w:hint="default"/>
                <w:b w:val="0"/>
                <w:sz w:val="16"/>
                <w:szCs w:val="16"/>
                <w:lang w:val="en-US"/>
              </w:rPr>
              <w:t xml:space="preserve">[Tencent] </w:t>
            </w:r>
            <w:r>
              <w:rPr>
                <w:rFonts w:hint="default"/>
                <w:b w:val="0"/>
                <w:bCs/>
                <w:sz w:val="16"/>
                <w:szCs w:val="16"/>
                <w:lang w:val="en-US"/>
              </w:rPr>
              <w:t>We plan to update and complete Sol#15 in April meeting to resolve ENs.  Meanwhile, we see that principle of Sol#15 is close to Sol#29.  There are still quite a lot of open issues remain for quite several solutions captured.</w:t>
            </w:r>
            <w:r>
              <w:rPr>
                <w:rFonts w:hint="eastAsia" w:eastAsia="宋体"/>
                <w:b w:val="0"/>
                <w:bCs/>
                <w:sz w:val="16"/>
                <w:szCs w:val="16"/>
                <w:lang w:val="en-US" w:eastAsia="zh-CN"/>
              </w:rPr>
              <w:t xml:space="preserve">  </w:t>
            </w:r>
            <w:r>
              <w:rPr>
                <w:rFonts w:hint="default" w:eastAsia="宋体"/>
                <w:b w:val="0"/>
                <w:bCs/>
                <w:sz w:val="16"/>
                <w:szCs w:val="16"/>
                <w:lang w:val="en-US" w:eastAsia="zh-CN"/>
              </w:rPr>
              <w:t>We propose to focus on resolving ENs in April meeting and carry out evaluation in May meeting.</w:t>
            </w:r>
          </w:p>
        </w:tc>
      </w:tr>
    </w:tbl>
    <w:p>
      <w:pPr>
        <w:pStyle w:val="102"/>
        <w:spacing w:line="259" w:lineRule="auto"/>
        <w:jc w:val="left"/>
        <w:rPr>
          <w:sz w:val="16"/>
          <w:szCs w:val="16"/>
        </w:rPr>
      </w:pPr>
    </w:p>
    <w:p>
      <w:pPr>
        <w:pStyle w:val="102"/>
        <w:spacing w:line="259" w:lineRule="auto"/>
        <w:jc w:val="left"/>
        <w:rPr>
          <w:sz w:val="16"/>
          <w:szCs w:val="16"/>
        </w:rPr>
      </w:pPr>
      <w:r>
        <w:rPr>
          <w:sz w:val="16"/>
          <w:szCs w:val="16"/>
        </w:rPr>
        <w:t>Key Issue #5</w:t>
      </w:r>
    </w:p>
    <w:tbl>
      <w:tblPr>
        <w:tblStyle w:val="88"/>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7247"/>
      </w:tblGrid>
      <w:tr>
        <w:trPr>
          <w:cantSplit/>
        </w:trPr>
        <w:tc>
          <w:tcPr>
            <w:tcW w:w="2913" w:type="dxa"/>
          </w:tcPr>
          <w:p>
            <w:pPr>
              <w:pStyle w:val="102"/>
              <w:spacing w:line="259" w:lineRule="auto"/>
              <w:jc w:val="left"/>
              <w:rPr>
                <w:sz w:val="16"/>
                <w:szCs w:val="16"/>
              </w:rPr>
            </w:pPr>
            <w:r>
              <w:rPr>
                <w:sz w:val="16"/>
                <w:szCs w:val="16"/>
              </w:rPr>
              <w:t>(5): QoS handling with dynamic traffic characteristics (Sol #12, #16, #30)</w:t>
            </w:r>
          </w:p>
        </w:tc>
        <w:tc>
          <w:tcPr>
            <w:tcW w:w="7247" w:type="dxa"/>
          </w:tcPr>
          <w:p>
            <w:pPr>
              <w:pStyle w:val="102"/>
              <w:spacing w:line="259" w:lineRule="auto"/>
              <w:jc w:val="left"/>
              <w:rPr>
                <w:sz w:val="16"/>
                <w:szCs w:val="16"/>
              </w:rPr>
            </w:pPr>
            <w:r>
              <w:rPr>
                <w:sz w:val="16"/>
                <w:szCs w:val="16"/>
              </w:rPr>
              <w:t>[Nokia]</w:t>
            </w:r>
          </w:p>
        </w:tc>
      </w:tr>
      <w:tr>
        <w:trPr>
          <w:cantSplit/>
        </w:trPr>
        <w:tc>
          <w:tcPr>
            <w:tcW w:w="2913" w:type="dxa"/>
          </w:tcPr>
          <w:p>
            <w:pPr>
              <w:pStyle w:val="102"/>
              <w:spacing w:line="259" w:lineRule="auto"/>
              <w:jc w:val="left"/>
              <w:rPr>
                <w:sz w:val="16"/>
                <w:szCs w:val="16"/>
              </w:rPr>
            </w:pPr>
            <w:r>
              <w:rPr>
                <w:sz w:val="16"/>
                <w:szCs w:val="16"/>
              </w:rPr>
              <w:t>Do you plan to submit a new solution for this KI?</w:t>
            </w:r>
          </w:p>
        </w:tc>
        <w:tc>
          <w:tcPr>
            <w:tcW w:w="7247" w:type="dxa"/>
          </w:tcPr>
          <w:p>
            <w:pPr>
              <w:pStyle w:val="102"/>
              <w:spacing w:line="259" w:lineRule="auto"/>
              <w:jc w:val="left"/>
              <w:rPr>
                <w:b w:val="0"/>
                <w:sz w:val="16"/>
                <w:szCs w:val="16"/>
              </w:rPr>
            </w:pPr>
            <w:r>
              <w:rPr>
                <w:sz w:val="16"/>
                <w:szCs w:val="16"/>
              </w:rPr>
              <w:t>[Nokia]</w:t>
            </w:r>
            <w:r>
              <w:rPr>
                <w:b w:val="0"/>
                <w:sz w:val="16"/>
                <w:szCs w:val="16"/>
              </w:rPr>
              <w:t xml:space="preserve"> - Yes, resubmit the solution which sends in-band the Time To Next Burst</w:t>
            </w:r>
          </w:p>
          <w:p>
            <w:pPr>
              <w:pStyle w:val="102"/>
              <w:spacing w:line="259" w:lineRule="auto"/>
              <w:jc w:val="left"/>
              <w:rPr>
                <w:b w:val="0"/>
                <w:sz w:val="16"/>
                <w:szCs w:val="16"/>
              </w:rPr>
            </w:pPr>
            <w:r>
              <w:rPr>
                <w:sz w:val="16"/>
                <w:szCs w:val="16"/>
              </w:rPr>
              <w:t>[</w:t>
            </w:r>
            <w:r>
              <w:rPr>
                <w:rFonts w:hint="default"/>
                <w:sz w:val="16"/>
                <w:szCs w:val="16"/>
                <w:lang w:val="en-US"/>
              </w:rPr>
              <w:t>Tencent</w:t>
            </w:r>
            <w:r>
              <w:rPr>
                <w:sz w:val="16"/>
                <w:szCs w:val="16"/>
              </w:rPr>
              <w:t>]</w:t>
            </w:r>
            <w:r>
              <w:rPr>
                <w:rFonts w:hint="default"/>
                <w:sz w:val="16"/>
                <w:szCs w:val="16"/>
                <w:lang w:val="en-US"/>
              </w:rPr>
              <w:t xml:space="preserve"> </w:t>
            </w:r>
            <w:r>
              <w:rPr>
                <w:rFonts w:hint="default"/>
                <w:b w:val="0"/>
                <w:bCs/>
                <w:sz w:val="16"/>
                <w:szCs w:val="16"/>
                <w:lang w:val="en-US"/>
              </w:rPr>
              <w:t>No</w:t>
            </w:r>
          </w:p>
          <w:p>
            <w:pPr>
              <w:pStyle w:val="102"/>
              <w:spacing w:line="259" w:lineRule="auto"/>
              <w:jc w:val="left"/>
              <w:rPr>
                <w:sz w:val="16"/>
                <w:szCs w:val="16"/>
              </w:rPr>
            </w:pPr>
          </w:p>
        </w:tc>
      </w:tr>
      <w:tr>
        <w:trPr>
          <w:cantSplit/>
        </w:trPr>
        <w:tc>
          <w:tcPr>
            <w:tcW w:w="2913" w:type="dxa"/>
          </w:tcPr>
          <w:p>
            <w:pPr>
              <w:pStyle w:val="102"/>
              <w:spacing w:line="259" w:lineRule="auto"/>
              <w:jc w:val="left"/>
              <w:rPr>
                <w:sz w:val="16"/>
                <w:szCs w:val="16"/>
              </w:rPr>
            </w:pPr>
            <w:r>
              <w:rPr>
                <w:sz w:val="16"/>
                <w:szCs w:val="16"/>
              </w:rPr>
              <w:t>What is your preferred conclusion (e.g. solution#, agreeable principles) for this KI?</w:t>
            </w:r>
          </w:p>
        </w:tc>
        <w:tc>
          <w:tcPr>
            <w:tcW w:w="7247" w:type="dxa"/>
          </w:tcPr>
          <w:p>
            <w:pPr>
              <w:pStyle w:val="102"/>
              <w:spacing w:line="259" w:lineRule="auto"/>
              <w:jc w:val="left"/>
              <w:rPr>
                <w:b w:val="0"/>
                <w:sz w:val="16"/>
                <w:szCs w:val="16"/>
              </w:rPr>
            </w:pPr>
            <w:r>
              <w:rPr>
                <w:b w:val="0"/>
                <w:sz w:val="16"/>
                <w:szCs w:val="16"/>
              </w:rPr>
              <w:t>[Nokia] A basic principle for this KI is that solutions do not violate QoS/Policy architecture mechanisms and especially authorization.</w:t>
            </w:r>
          </w:p>
          <w:p>
            <w:pPr>
              <w:pStyle w:val="102"/>
              <w:spacing w:line="259" w:lineRule="auto"/>
              <w:jc w:val="left"/>
              <w:rPr>
                <w:b w:val="0"/>
                <w:bCs/>
                <w:sz w:val="16"/>
                <w:szCs w:val="16"/>
              </w:rPr>
            </w:pPr>
            <w:r>
              <w:rPr>
                <w:rFonts w:hint="default"/>
                <w:b w:val="0"/>
                <w:bCs/>
                <w:sz w:val="16"/>
                <w:szCs w:val="16"/>
                <w:lang w:val="en-US"/>
              </w:rPr>
              <w:t>[Tencent] Sol#12 and Sol#16 proposals are not exclusive and we think both can be considered for normative work.</w:t>
            </w:r>
          </w:p>
          <w:p>
            <w:pPr>
              <w:pStyle w:val="102"/>
              <w:spacing w:line="259" w:lineRule="auto"/>
              <w:jc w:val="left"/>
              <w:rPr>
                <w:sz w:val="16"/>
                <w:szCs w:val="16"/>
              </w:rPr>
            </w:pPr>
          </w:p>
        </w:tc>
      </w:tr>
    </w:tbl>
    <w:p>
      <w:pPr>
        <w:pStyle w:val="102"/>
        <w:spacing w:line="259" w:lineRule="auto"/>
        <w:jc w:val="left"/>
        <w:rPr>
          <w:sz w:val="16"/>
          <w:szCs w:val="16"/>
        </w:rPr>
      </w:pPr>
    </w:p>
    <w:p>
      <w:pPr>
        <w:pStyle w:val="102"/>
        <w:spacing w:line="259" w:lineRule="auto"/>
        <w:jc w:val="left"/>
        <w:rPr>
          <w:sz w:val="16"/>
          <w:szCs w:val="16"/>
        </w:rPr>
      </w:pPr>
      <w:r>
        <w:rPr>
          <w:sz w:val="16"/>
          <w:szCs w:val="16"/>
        </w:rPr>
        <w:t>Key Issue #6</w:t>
      </w:r>
    </w:p>
    <w:tbl>
      <w:tblPr>
        <w:tblStyle w:val="88"/>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7247"/>
      </w:tblGrid>
      <w:tr>
        <w:trPr>
          <w:cantSplit/>
        </w:trPr>
        <w:tc>
          <w:tcPr>
            <w:tcW w:w="2913" w:type="dxa"/>
          </w:tcPr>
          <w:p>
            <w:pPr>
              <w:pStyle w:val="102"/>
              <w:spacing w:line="259" w:lineRule="auto"/>
              <w:jc w:val="left"/>
              <w:rPr>
                <w:sz w:val="16"/>
                <w:szCs w:val="16"/>
              </w:rPr>
            </w:pPr>
            <w:r>
              <w:rPr>
                <w:sz w:val="16"/>
                <w:szCs w:val="16"/>
              </w:rPr>
              <w:t>(6): L4S for non-3GPP access networks and intermediate 5GS nodes (Sol #17)</w:t>
            </w:r>
          </w:p>
        </w:tc>
        <w:tc>
          <w:tcPr>
            <w:tcW w:w="7247" w:type="dxa"/>
          </w:tcPr>
          <w:p>
            <w:pPr>
              <w:pStyle w:val="102"/>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 .</w:t>
            </w:r>
          </w:p>
        </w:tc>
      </w:tr>
      <w:tr>
        <w:trPr>
          <w:cantSplit/>
        </w:trPr>
        <w:tc>
          <w:tcPr>
            <w:tcW w:w="2913" w:type="dxa"/>
          </w:tcPr>
          <w:p>
            <w:pPr>
              <w:pStyle w:val="102"/>
              <w:spacing w:line="259" w:lineRule="auto"/>
              <w:jc w:val="left"/>
              <w:rPr>
                <w:sz w:val="16"/>
                <w:szCs w:val="16"/>
              </w:rPr>
            </w:pPr>
            <w:r>
              <w:rPr>
                <w:sz w:val="16"/>
                <w:szCs w:val="16"/>
              </w:rPr>
              <w:t>Do you plan to submit a new solution for this KI?</w:t>
            </w:r>
          </w:p>
        </w:tc>
        <w:tc>
          <w:tcPr>
            <w:tcW w:w="7247" w:type="dxa"/>
          </w:tcPr>
          <w:p>
            <w:pPr>
              <w:pStyle w:val="102"/>
              <w:spacing w:line="259" w:lineRule="auto"/>
              <w:jc w:val="left"/>
              <w:rPr>
                <w:b w:val="0"/>
                <w:sz w:val="16"/>
                <w:szCs w:val="16"/>
              </w:rPr>
            </w:pPr>
            <w:r>
              <w:rPr>
                <w:sz w:val="16"/>
                <w:szCs w:val="16"/>
              </w:rPr>
              <w:t xml:space="preserve">[Nokia] </w:t>
            </w:r>
            <w:r>
              <w:rPr>
                <w:b w:val="0"/>
                <w:sz w:val="16"/>
                <w:szCs w:val="16"/>
              </w:rPr>
              <w:t>No. Solution updates should be sufficient.</w:t>
            </w:r>
          </w:p>
          <w:p>
            <w:pPr>
              <w:pStyle w:val="102"/>
              <w:spacing w:line="259" w:lineRule="auto"/>
              <w:jc w:val="left"/>
              <w:rPr>
                <w:b w:val="0"/>
                <w:sz w:val="16"/>
                <w:szCs w:val="16"/>
              </w:rPr>
            </w:pPr>
            <w:r>
              <w:rPr>
                <w:sz w:val="16"/>
                <w:szCs w:val="16"/>
              </w:rPr>
              <w:t>[</w:t>
            </w:r>
            <w:r>
              <w:rPr>
                <w:rFonts w:hint="default"/>
                <w:sz w:val="16"/>
                <w:szCs w:val="16"/>
                <w:lang w:val="en-US"/>
              </w:rPr>
              <w:t>Tencent</w:t>
            </w:r>
            <w:r>
              <w:rPr>
                <w:sz w:val="16"/>
                <w:szCs w:val="16"/>
              </w:rPr>
              <w:t>]</w:t>
            </w:r>
            <w:r>
              <w:rPr>
                <w:rFonts w:hint="default"/>
                <w:sz w:val="16"/>
                <w:szCs w:val="16"/>
                <w:lang w:val="en-US"/>
              </w:rPr>
              <w:t xml:space="preserve"> </w:t>
            </w:r>
            <w:r>
              <w:rPr>
                <w:rFonts w:hint="default"/>
                <w:b w:val="0"/>
                <w:bCs/>
                <w:sz w:val="16"/>
                <w:szCs w:val="16"/>
                <w:lang w:val="en-US"/>
              </w:rPr>
              <w:t>No</w:t>
            </w:r>
          </w:p>
          <w:p>
            <w:pPr>
              <w:pStyle w:val="102"/>
              <w:spacing w:line="259" w:lineRule="auto"/>
              <w:jc w:val="left"/>
              <w:rPr>
                <w:sz w:val="16"/>
                <w:szCs w:val="16"/>
              </w:rPr>
            </w:pPr>
          </w:p>
        </w:tc>
      </w:tr>
      <w:tr>
        <w:trPr>
          <w:cantSplit/>
        </w:trPr>
        <w:tc>
          <w:tcPr>
            <w:tcW w:w="2913" w:type="dxa"/>
          </w:tcPr>
          <w:p>
            <w:pPr>
              <w:pStyle w:val="102"/>
              <w:spacing w:line="259" w:lineRule="auto"/>
              <w:jc w:val="left"/>
              <w:rPr>
                <w:sz w:val="16"/>
                <w:szCs w:val="16"/>
              </w:rPr>
            </w:pPr>
            <w:r>
              <w:rPr>
                <w:sz w:val="16"/>
                <w:szCs w:val="16"/>
              </w:rPr>
              <w:t>What is your preferred conclusion (e.g. solution#, agreeable principles) for this KI?</w:t>
            </w:r>
          </w:p>
        </w:tc>
        <w:tc>
          <w:tcPr>
            <w:tcW w:w="7247" w:type="dxa"/>
          </w:tcPr>
          <w:p>
            <w:pPr>
              <w:pStyle w:val="102"/>
              <w:spacing w:line="259" w:lineRule="auto"/>
              <w:jc w:val="left"/>
              <w:rPr>
                <w:sz w:val="16"/>
                <w:szCs w:val="16"/>
              </w:rPr>
            </w:pPr>
            <w:r>
              <w:rPr>
                <w:sz w:val="16"/>
                <w:szCs w:val="16"/>
              </w:rPr>
              <w:t>[Nokia] - Solution #17 with proper updates as described above.</w:t>
            </w:r>
          </w:p>
          <w:p>
            <w:pPr>
              <w:pStyle w:val="102"/>
              <w:spacing w:line="259" w:lineRule="auto"/>
              <w:jc w:val="left"/>
              <w:rPr>
                <w:rFonts w:hint="default"/>
                <w:sz w:val="16"/>
                <w:szCs w:val="16"/>
                <w:lang w:val="en-US"/>
              </w:rPr>
            </w:pPr>
            <w:r>
              <w:rPr>
                <w:rFonts w:hint="default"/>
                <w:sz w:val="16"/>
                <w:szCs w:val="16"/>
                <w:lang w:val="en-US"/>
              </w:rPr>
              <w:t>[Tencent]</w:t>
            </w:r>
            <w:r>
              <w:rPr>
                <w:rFonts w:hint="default"/>
                <w:b w:val="0"/>
                <w:bCs/>
                <w:sz w:val="16"/>
                <w:szCs w:val="16"/>
                <w:lang w:val="en-US"/>
              </w:rPr>
              <w:t>Solution#17 looks fine to us and we suggest to work further on it during April meeting to resolve ENs firstly.  Pre-evaluation or interim conclusion can also be made in this meeting if no new solutions submitted for “beauty contest” and the ENs are resolved.</w:t>
            </w:r>
          </w:p>
        </w:tc>
      </w:tr>
    </w:tbl>
    <w:p>
      <w:pPr>
        <w:pStyle w:val="102"/>
        <w:spacing w:line="259" w:lineRule="auto"/>
        <w:jc w:val="left"/>
        <w:rPr>
          <w:sz w:val="16"/>
          <w:szCs w:val="16"/>
        </w:rPr>
      </w:pPr>
    </w:p>
    <w:p>
      <w:pPr>
        <w:pStyle w:val="102"/>
        <w:spacing w:line="259" w:lineRule="auto"/>
        <w:jc w:val="left"/>
        <w:rPr>
          <w:sz w:val="16"/>
          <w:szCs w:val="16"/>
        </w:rPr>
      </w:pPr>
      <w:r>
        <w:rPr>
          <w:sz w:val="16"/>
          <w:szCs w:val="16"/>
        </w:rPr>
        <w:t>Key Issue #7</w:t>
      </w:r>
    </w:p>
    <w:tbl>
      <w:tblPr>
        <w:tblStyle w:val="88"/>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7247"/>
      </w:tblGrid>
      <w:tr>
        <w:trPr>
          <w:cantSplit/>
        </w:trPr>
        <w:tc>
          <w:tcPr>
            <w:tcW w:w="2913" w:type="dxa"/>
          </w:tcPr>
          <w:p>
            <w:pPr>
              <w:pStyle w:val="102"/>
              <w:spacing w:line="259" w:lineRule="auto"/>
              <w:jc w:val="left"/>
              <w:rPr>
                <w:sz w:val="16"/>
                <w:szCs w:val="16"/>
              </w:rPr>
            </w:pPr>
            <w:r>
              <w:rPr>
                <w:sz w:val="16"/>
                <w:szCs w:val="16"/>
              </w:rPr>
              <w:t>(7): Support for PDU Set in non-3GPP access (Sol #18)</w:t>
            </w:r>
          </w:p>
        </w:tc>
        <w:tc>
          <w:tcPr>
            <w:tcW w:w="7247" w:type="dxa"/>
          </w:tcPr>
          <w:p>
            <w:pPr>
              <w:pStyle w:val="102"/>
              <w:spacing w:line="259" w:lineRule="auto"/>
              <w:jc w:val="left"/>
              <w:rPr>
                <w:sz w:val="16"/>
                <w:szCs w:val="16"/>
              </w:rPr>
            </w:pPr>
            <w:r>
              <w:rPr>
                <w:sz w:val="16"/>
                <w:szCs w:val="16"/>
              </w:rPr>
              <w:t xml:space="preserve">[Nokia] </w:t>
            </w:r>
            <w:r>
              <w:rPr>
                <w:b w:val="0"/>
                <w:sz w:val="16"/>
                <w:szCs w:val="16"/>
              </w:rPr>
              <w:t>Support Solution #18.</w:t>
            </w:r>
          </w:p>
          <w:p>
            <w:pPr>
              <w:pStyle w:val="102"/>
              <w:spacing w:line="259" w:lineRule="auto"/>
              <w:jc w:val="left"/>
              <w:rPr>
                <w:sz w:val="16"/>
                <w:szCs w:val="16"/>
              </w:rPr>
            </w:pPr>
          </w:p>
        </w:tc>
      </w:tr>
      <w:tr>
        <w:trPr>
          <w:cantSplit/>
        </w:trPr>
        <w:tc>
          <w:tcPr>
            <w:tcW w:w="2913" w:type="dxa"/>
          </w:tcPr>
          <w:p>
            <w:pPr>
              <w:pStyle w:val="102"/>
              <w:spacing w:line="259" w:lineRule="auto"/>
              <w:jc w:val="left"/>
              <w:rPr>
                <w:sz w:val="16"/>
                <w:szCs w:val="16"/>
              </w:rPr>
            </w:pPr>
            <w:r>
              <w:rPr>
                <w:sz w:val="16"/>
                <w:szCs w:val="16"/>
              </w:rPr>
              <w:t>Do you plan to submit a new solution for this KI?</w:t>
            </w:r>
          </w:p>
        </w:tc>
        <w:tc>
          <w:tcPr>
            <w:tcW w:w="7247" w:type="dxa"/>
          </w:tcPr>
          <w:p>
            <w:pPr>
              <w:pStyle w:val="102"/>
              <w:spacing w:line="259" w:lineRule="auto"/>
              <w:jc w:val="left"/>
              <w:rPr>
                <w:b w:val="0"/>
                <w:sz w:val="16"/>
                <w:szCs w:val="16"/>
              </w:rPr>
            </w:pPr>
            <w:r>
              <w:rPr>
                <w:sz w:val="16"/>
                <w:szCs w:val="16"/>
              </w:rPr>
              <w:t xml:space="preserve">[Nokia] - </w:t>
            </w:r>
            <w:r>
              <w:rPr>
                <w:b w:val="0"/>
                <w:sz w:val="16"/>
                <w:szCs w:val="16"/>
              </w:rPr>
              <w:t>No.</w:t>
            </w:r>
          </w:p>
          <w:p>
            <w:pPr>
              <w:pStyle w:val="102"/>
              <w:spacing w:line="259" w:lineRule="auto"/>
              <w:jc w:val="left"/>
              <w:rPr>
                <w:b w:val="0"/>
                <w:sz w:val="16"/>
                <w:szCs w:val="16"/>
              </w:rPr>
            </w:pPr>
            <w:r>
              <w:rPr>
                <w:sz w:val="16"/>
                <w:szCs w:val="16"/>
              </w:rPr>
              <w:t>[</w:t>
            </w:r>
            <w:r>
              <w:rPr>
                <w:rFonts w:hint="default"/>
                <w:sz w:val="16"/>
                <w:szCs w:val="16"/>
                <w:lang w:val="en-US"/>
              </w:rPr>
              <w:t>Tencent</w:t>
            </w:r>
            <w:r>
              <w:rPr>
                <w:sz w:val="16"/>
                <w:szCs w:val="16"/>
              </w:rPr>
              <w:t>]</w:t>
            </w:r>
            <w:r>
              <w:rPr>
                <w:rFonts w:hint="default"/>
                <w:sz w:val="16"/>
                <w:szCs w:val="16"/>
                <w:lang w:val="en-US"/>
              </w:rPr>
              <w:t xml:space="preserve"> </w:t>
            </w:r>
            <w:r>
              <w:rPr>
                <w:rFonts w:hint="default"/>
                <w:b w:val="0"/>
                <w:bCs/>
                <w:sz w:val="16"/>
                <w:szCs w:val="16"/>
                <w:lang w:val="en-US"/>
              </w:rPr>
              <w:t>No</w:t>
            </w:r>
          </w:p>
          <w:p>
            <w:pPr>
              <w:pStyle w:val="102"/>
              <w:spacing w:line="259" w:lineRule="auto"/>
              <w:jc w:val="left"/>
              <w:rPr>
                <w:sz w:val="16"/>
                <w:szCs w:val="16"/>
              </w:rPr>
            </w:pPr>
          </w:p>
        </w:tc>
      </w:tr>
      <w:tr>
        <w:trPr>
          <w:cantSplit/>
        </w:trPr>
        <w:tc>
          <w:tcPr>
            <w:tcW w:w="2913" w:type="dxa"/>
          </w:tcPr>
          <w:p>
            <w:pPr>
              <w:pStyle w:val="102"/>
              <w:spacing w:line="259" w:lineRule="auto"/>
              <w:jc w:val="left"/>
              <w:rPr>
                <w:sz w:val="16"/>
                <w:szCs w:val="16"/>
              </w:rPr>
            </w:pPr>
            <w:r>
              <w:rPr>
                <w:sz w:val="16"/>
                <w:szCs w:val="16"/>
              </w:rPr>
              <w:t>What is your preferred conclusion (e.g. solution#, agreeable principles) for this KI?</w:t>
            </w:r>
          </w:p>
        </w:tc>
        <w:tc>
          <w:tcPr>
            <w:tcW w:w="7247" w:type="dxa"/>
          </w:tcPr>
          <w:p>
            <w:pPr>
              <w:pStyle w:val="102"/>
              <w:spacing w:line="259" w:lineRule="auto"/>
              <w:jc w:val="left"/>
              <w:rPr>
                <w:b w:val="0"/>
                <w:sz w:val="16"/>
                <w:szCs w:val="16"/>
              </w:rPr>
            </w:pPr>
            <w:r>
              <w:rPr>
                <w:sz w:val="16"/>
                <w:szCs w:val="16"/>
              </w:rPr>
              <w:t>[Nokia]</w:t>
            </w:r>
            <w:r>
              <w:rPr>
                <w:b w:val="0"/>
                <w:sz w:val="16"/>
                <w:szCs w:val="16"/>
              </w:rPr>
              <w:t xml:space="preserve"> Solution #18</w:t>
            </w:r>
          </w:p>
          <w:p>
            <w:pPr>
              <w:pStyle w:val="102"/>
              <w:spacing w:line="259" w:lineRule="auto"/>
              <w:jc w:val="left"/>
              <w:rPr>
                <w:rFonts w:hint="default"/>
                <w:b w:val="0"/>
                <w:bCs/>
                <w:sz w:val="16"/>
                <w:szCs w:val="16"/>
                <w:lang w:val="en-US"/>
              </w:rPr>
            </w:pPr>
            <w:r>
              <w:rPr>
                <w:rFonts w:hint="default"/>
                <w:b w:val="0"/>
                <w:sz w:val="16"/>
                <w:szCs w:val="16"/>
                <w:lang w:val="en-US"/>
              </w:rPr>
              <w:t>[Tencent]</w:t>
            </w:r>
            <w:r>
              <w:rPr>
                <w:rFonts w:hint="default"/>
                <w:b w:val="0"/>
                <w:bCs/>
                <w:sz w:val="16"/>
                <w:szCs w:val="16"/>
                <w:lang w:val="en-US"/>
              </w:rPr>
              <w:t>Solution#18 looks fine to us and we suggest to work further on it during April meeting e.g. see if any updates are needed.  Pre-evaluation and interim concusion can also be made in this meeting if no new solutions submitted for “beauty contest”.</w:t>
            </w:r>
          </w:p>
          <w:p>
            <w:pPr>
              <w:pStyle w:val="102"/>
              <w:spacing w:line="259" w:lineRule="auto"/>
              <w:jc w:val="left"/>
              <w:rPr>
                <w:sz w:val="16"/>
                <w:szCs w:val="16"/>
              </w:rPr>
            </w:pPr>
          </w:p>
        </w:tc>
      </w:tr>
    </w:tbl>
    <w:p>
      <w:pPr>
        <w:pStyle w:val="102"/>
        <w:spacing w:line="259" w:lineRule="auto"/>
        <w:jc w:val="left"/>
        <w:rPr>
          <w:sz w:val="16"/>
          <w:szCs w:val="16"/>
        </w:rPr>
      </w:pPr>
    </w:p>
    <w:p>
      <w:pPr>
        <w:pStyle w:val="102"/>
        <w:spacing w:line="259" w:lineRule="auto"/>
        <w:jc w:val="left"/>
        <w:rPr>
          <w:sz w:val="16"/>
          <w:szCs w:val="16"/>
        </w:rPr>
      </w:pPr>
      <w:r>
        <w:rPr>
          <w:sz w:val="16"/>
          <w:szCs w:val="16"/>
        </w:rPr>
        <w:t>Key Issue #8</w:t>
      </w:r>
    </w:p>
    <w:tbl>
      <w:tblPr>
        <w:tblStyle w:val="88"/>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7247"/>
      </w:tblGrid>
      <w:tr>
        <w:trPr>
          <w:cantSplit/>
        </w:trPr>
        <w:tc>
          <w:tcPr>
            <w:tcW w:w="2913" w:type="dxa"/>
          </w:tcPr>
          <w:p>
            <w:pPr>
              <w:pStyle w:val="102"/>
              <w:spacing w:line="259" w:lineRule="auto"/>
              <w:jc w:val="left"/>
              <w:rPr>
                <w:sz w:val="16"/>
                <w:szCs w:val="16"/>
              </w:rPr>
            </w:pPr>
            <w:r>
              <w:rPr>
                <w:sz w:val="16"/>
                <w:szCs w:val="16"/>
              </w:rPr>
              <w:t>(8): Enhancement for UE with the tethered devices (Sol #--)</w:t>
            </w:r>
          </w:p>
        </w:tc>
        <w:tc>
          <w:tcPr>
            <w:tcW w:w="7247" w:type="dxa"/>
          </w:tcPr>
          <w:p>
            <w:pPr>
              <w:pStyle w:val="102"/>
              <w:spacing w:line="259" w:lineRule="auto"/>
              <w:jc w:val="left"/>
              <w:rPr>
                <w:sz w:val="16"/>
                <w:szCs w:val="16"/>
              </w:rPr>
            </w:pPr>
          </w:p>
        </w:tc>
      </w:tr>
      <w:tr>
        <w:trPr>
          <w:cantSplit/>
        </w:trPr>
        <w:tc>
          <w:tcPr>
            <w:tcW w:w="2913" w:type="dxa"/>
            <w:tcBorders>
              <w:bottom w:val="single" w:color="auto" w:sz="4" w:space="0"/>
            </w:tcBorders>
          </w:tcPr>
          <w:p>
            <w:pPr>
              <w:pStyle w:val="102"/>
              <w:spacing w:line="259" w:lineRule="auto"/>
              <w:jc w:val="left"/>
              <w:rPr>
                <w:sz w:val="16"/>
                <w:szCs w:val="16"/>
              </w:rPr>
            </w:pPr>
            <w:r>
              <w:rPr>
                <w:sz w:val="16"/>
                <w:szCs w:val="16"/>
              </w:rPr>
              <w:t>Do you plan to submit a new solution for this KI?</w:t>
            </w:r>
          </w:p>
        </w:tc>
        <w:tc>
          <w:tcPr>
            <w:tcW w:w="7247" w:type="dxa"/>
          </w:tcPr>
          <w:p>
            <w:pPr>
              <w:pStyle w:val="102"/>
              <w:spacing w:line="259" w:lineRule="auto"/>
              <w:jc w:val="left"/>
              <w:rPr>
                <w:b w:val="0"/>
                <w:bCs/>
                <w:sz w:val="16"/>
                <w:szCs w:val="16"/>
              </w:rPr>
            </w:pPr>
            <w:r>
              <w:rPr>
                <w:b w:val="0"/>
                <w:bCs/>
                <w:sz w:val="16"/>
                <w:szCs w:val="16"/>
              </w:rPr>
              <w:t>[Nokia] yes, need to take into account NAT in the UE applying on tethered traffic (IP address indicated by the device in e.g. sdp may not be accurate if mechanisms like STUN /ICE are not used)</w:t>
            </w:r>
          </w:p>
          <w:p>
            <w:pPr>
              <w:pStyle w:val="102"/>
              <w:spacing w:line="259" w:lineRule="auto"/>
              <w:jc w:val="left"/>
              <w:rPr>
                <w:b w:val="0"/>
                <w:bCs/>
                <w:sz w:val="16"/>
                <w:szCs w:val="16"/>
              </w:rPr>
            </w:pPr>
            <w:r>
              <w:rPr>
                <w:b w:val="0"/>
                <w:bCs/>
                <w:sz w:val="16"/>
                <w:szCs w:val="16"/>
              </w:rPr>
              <w:t>NAT in UPF may also need to be considered</w:t>
            </w:r>
          </w:p>
          <w:p>
            <w:pPr>
              <w:pStyle w:val="102"/>
              <w:spacing w:line="259" w:lineRule="auto"/>
              <w:jc w:val="left"/>
              <w:rPr>
                <w:rFonts w:hint="default"/>
                <w:b w:val="0"/>
                <w:bCs/>
                <w:sz w:val="16"/>
                <w:szCs w:val="16"/>
                <w:lang w:val="en-US"/>
              </w:rPr>
            </w:pPr>
            <w:r>
              <w:rPr>
                <w:b w:val="0"/>
                <w:bCs/>
                <w:sz w:val="16"/>
                <w:szCs w:val="16"/>
              </w:rPr>
              <w:t>[</w:t>
            </w:r>
            <w:r>
              <w:rPr>
                <w:rFonts w:hint="default"/>
                <w:b w:val="0"/>
                <w:bCs/>
                <w:sz w:val="16"/>
                <w:szCs w:val="16"/>
                <w:lang w:val="en-US"/>
              </w:rPr>
              <w:t>Tencent</w:t>
            </w:r>
            <w:r>
              <w:rPr>
                <w:b w:val="0"/>
                <w:bCs/>
                <w:sz w:val="16"/>
                <w:szCs w:val="16"/>
              </w:rPr>
              <w:t>]</w:t>
            </w:r>
            <w:r>
              <w:rPr>
                <w:rFonts w:hint="default"/>
                <w:b w:val="0"/>
                <w:bCs/>
                <w:sz w:val="16"/>
                <w:szCs w:val="16"/>
                <w:lang w:val="en-US"/>
              </w:rPr>
              <w:t xml:space="preserve"> </w:t>
            </w:r>
            <w:r>
              <w:rPr>
                <w:rFonts w:hint="default" w:ascii="Arial" w:hAnsi="Arial" w:cs="Arial"/>
                <w:b w:val="0"/>
                <w:bCs/>
                <w:sz w:val="16"/>
                <w:szCs w:val="16"/>
                <w:lang w:val="en-US"/>
              </w:rPr>
              <w:t>Yes,we have a proposal submitted in Jan meeting but not handled.  Plan to update it and submit to April meeting.</w:t>
            </w:r>
          </w:p>
          <w:p>
            <w:pPr>
              <w:pStyle w:val="102"/>
              <w:spacing w:line="259" w:lineRule="auto"/>
              <w:jc w:val="left"/>
              <w:rPr>
                <w:b w:val="0"/>
                <w:bCs/>
                <w:sz w:val="16"/>
                <w:szCs w:val="16"/>
              </w:rPr>
            </w:pPr>
          </w:p>
        </w:tc>
      </w:tr>
      <w:tr>
        <w:trPr>
          <w:cantSplit/>
        </w:trPr>
        <w:tc>
          <w:tcPr>
            <w:tcW w:w="2913" w:type="dxa"/>
            <w:tcBorders>
              <w:bottom w:val="single" w:color="auto" w:sz="4" w:space="0"/>
            </w:tcBorders>
          </w:tcPr>
          <w:p>
            <w:pPr>
              <w:pStyle w:val="102"/>
              <w:spacing w:line="259" w:lineRule="auto"/>
              <w:jc w:val="left"/>
              <w:rPr>
                <w:sz w:val="16"/>
                <w:szCs w:val="16"/>
              </w:rPr>
            </w:pPr>
            <w:r>
              <w:rPr>
                <w:sz w:val="16"/>
                <w:szCs w:val="16"/>
              </w:rPr>
              <w:t>What is your preferred conclusion (e.g. solution#, agreeable principles) for this KI?</w:t>
            </w:r>
          </w:p>
        </w:tc>
        <w:tc>
          <w:tcPr>
            <w:tcW w:w="7247" w:type="dxa"/>
          </w:tcPr>
          <w:p>
            <w:pPr>
              <w:pStyle w:val="102"/>
              <w:spacing w:line="259" w:lineRule="auto"/>
              <w:jc w:val="left"/>
              <w:rPr>
                <w:b w:val="0"/>
                <w:bCs/>
                <w:sz w:val="16"/>
                <w:szCs w:val="16"/>
              </w:rPr>
            </w:pPr>
            <w:r>
              <w:rPr>
                <w:b w:val="0"/>
                <w:bCs/>
                <w:sz w:val="16"/>
                <w:szCs w:val="16"/>
              </w:rPr>
              <w:t>[Nokia] The normative work will address issues with “stand-alone” tethered devices i.e. application is running in a tethered device and UE act as an IP GW/relay for traffic to/from device (the UE is unaware of XRM application). For this purpose the normative work will at least address issues related with NAT between the tethered device and the XRM AS;</w:t>
            </w:r>
          </w:p>
          <w:p>
            <w:pPr>
              <w:pStyle w:val="102"/>
              <w:spacing w:line="259" w:lineRule="auto"/>
              <w:jc w:val="left"/>
              <w:rPr>
                <w:rFonts w:hint="default"/>
                <w:b w:val="0"/>
                <w:bCs/>
                <w:sz w:val="16"/>
                <w:szCs w:val="16"/>
                <w:lang w:val="en-US"/>
              </w:rPr>
            </w:pPr>
            <w:r>
              <w:rPr>
                <w:rFonts w:hint="default"/>
                <w:b w:val="0"/>
                <w:bCs/>
                <w:sz w:val="16"/>
                <w:szCs w:val="16"/>
                <w:lang w:val="en-US"/>
              </w:rPr>
              <w:t xml:space="preserve">[Tencent] </w:t>
            </w:r>
            <w:r>
              <w:rPr>
                <w:rFonts w:hint="default"/>
                <w:b w:val="0"/>
                <w:bCs/>
                <w:sz w:val="16"/>
                <w:szCs w:val="16"/>
                <w:lang w:val="en-US"/>
              </w:rPr>
              <w:t>N</w:t>
            </w:r>
            <w:r>
              <w:rPr>
                <w:rFonts w:hint="default"/>
                <w:b w:val="0"/>
                <w:bCs/>
                <w:sz w:val="16"/>
                <w:szCs w:val="16"/>
                <w:lang w:val="en-US"/>
              </w:rPr>
              <w:t>ot sure if it is the right time to decide preferred solution as no solution is agreed yet.  Propose to discuss &amp; capture solutions in April meeting and make decsion in May.</w:t>
            </w:r>
          </w:p>
        </w:tc>
      </w:tr>
    </w:tbl>
    <w:p>
      <w:pPr>
        <w:pStyle w:val="102"/>
        <w:spacing w:line="259" w:lineRule="auto"/>
        <w:jc w:val="left"/>
        <w:rPr>
          <w:sz w:val="16"/>
          <w:szCs w:val="16"/>
        </w:rPr>
      </w:pPr>
    </w:p>
    <w:p>
      <w:pPr>
        <w:pStyle w:val="102"/>
        <w:spacing w:line="259" w:lineRule="auto"/>
        <w:jc w:val="left"/>
        <w:rPr>
          <w:sz w:val="16"/>
          <w:szCs w:val="16"/>
        </w:rPr>
      </w:pPr>
      <w:r>
        <w:rPr>
          <w:sz w:val="16"/>
          <w:szCs w:val="16"/>
        </w:rPr>
        <w:t>Key Issue #9</w:t>
      </w:r>
    </w:p>
    <w:tbl>
      <w:tblPr>
        <w:tblStyle w:val="88"/>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7247"/>
      </w:tblGrid>
      <w:tr>
        <w:trPr>
          <w:cantSplit/>
        </w:trPr>
        <w:tc>
          <w:tcPr>
            <w:tcW w:w="2913" w:type="dxa"/>
          </w:tcPr>
          <w:p>
            <w:pPr>
              <w:pStyle w:val="102"/>
              <w:spacing w:line="259" w:lineRule="auto"/>
              <w:jc w:val="left"/>
              <w:rPr>
                <w:sz w:val="16"/>
                <w:szCs w:val="16"/>
              </w:rPr>
            </w:pPr>
            <w:r>
              <w:rPr>
                <w:sz w:val="16"/>
                <w:szCs w:val="16"/>
              </w:rPr>
              <w:t>(9): Enhancement for XR related network information exposure (Sol #19)</w:t>
            </w:r>
          </w:p>
        </w:tc>
        <w:tc>
          <w:tcPr>
            <w:tcW w:w="7247" w:type="dxa"/>
          </w:tcPr>
          <w:p>
            <w:pPr>
              <w:pStyle w:val="102"/>
              <w:spacing w:line="259" w:lineRule="auto"/>
              <w:jc w:val="left"/>
              <w:rPr>
                <w:b w:val="0"/>
                <w:bCs/>
                <w:sz w:val="16"/>
                <w:szCs w:val="16"/>
              </w:rPr>
            </w:pPr>
            <w:r>
              <w:rPr>
                <w:b w:val="0"/>
                <w:bCs/>
                <w:sz w:val="16"/>
                <w:szCs w:val="16"/>
              </w:rPr>
              <w:t>[Nokia] – See plan for new solutions below.</w:t>
            </w:r>
          </w:p>
          <w:p>
            <w:pPr>
              <w:pStyle w:val="102"/>
              <w:spacing w:line="259" w:lineRule="auto"/>
              <w:jc w:val="left"/>
              <w:rPr>
                <w:b w:val="0"/>
                <w:bCs/>
                <w:sz w:val="16"/>
                <w:szCs w:val="16"/>
              </w:rPr>
            </w:pPr>
          </w:p>
          <w:p>
            <w:pPr>
              <w:pStyle w:val="102"/>
              <w:spacing w:line="259" w:lineRule="auto"/>
              <w:jc w:val="left"/>
              <w:rPr>
                <w:rFonts w:hint="eastAsia" w:eastAsia="Malgun Gothic"/>
                <w:b w:val="0"/>
                <w:bCs/>
                <w:sz w:val="16"/>
                <w:szCs w:val="16"/>
                <w:lang w:eastAsia="ko-KR"/>
              </w:rPr>
            </w:pPr>
            <w:r>
              <w:rPr>
                <w:rFonts w:hint="eastAsia" w:eastAsia="Malgun Gothic"/>
                <w:b w:val="0"/>
                <w:bCs/>
                <w:sz w:val="16"/>
                <w:szCs w:val="16"/>
                <w:lang w:eastAsia="ko-KR"/>
              </w:rPr>
              <w:t>[</w:t>
            </w:r>
            <w:r>
              <w:rPr>
                <w:rFonts w:eastAsia="Malgun Gothic"/>
                <w:b w:val="0"/>
                <w:bCs/>
                <w:sz w:val="16"/>
                <w:szCs w:val="16"/>
                <w:lang w:eastAsia="ko-KR"/>
              </w:rPr>
              <w:t>LGE</w:t>
            </w:r>
            <w:r>
              <w:rPr>
                <w:rFonts w:hint="eastAsia" w:eastAsia="Malgun Gothic"/>
                <w:b w:val="0"/>
                <w:bCs/>
                <w:sz w:val="16"/>
                <w:szCs w:val="16"/>
                <w:lang w:eastAsia="ko-KR"/>
              </w:rPr>
              <w:t>]</w:t>
            </w:r>
            <w:r>
              <w:rPr>
                <w:rFonts w:eastAsia="Malgun Gothic"/>
                <w:b w:val="0"/>
                <w:bCs/>
                <w:sz w:val="16"/>
                <w:szCs w:val="16"/>
                <w:lang w:eastAsia="ko-KR"/>
              </w:rPr>
              <w:t xml:space="preserve"> - Solution#19, The AF subscription for the Alternative PDU Set QoS notification and the exposure via control plane is agreeable.</w:t>
            </w:r>
          </w:p>
        </w:tc>
      </w:tr>
      <w:tr>
        <w:trPr>
          <w:cantSplit/>
        </w:trPr>
        <w:tc>
          <w:tcPr>
            <w:tcW w:w="2913" w:type="dxa"/>
            <w:tcBorders>
              <w:bottom w:val="single" w:color="auto" w:sz="4" w:space="0"/>
            </w:tcBorders>
          </w:tcPr>
          <w:p>
            <w:pPr>
              <w:pStyle w:val="102"/>
              <w:spacing w:line="259" w:lineRule="auto"/>
              <w:jc w:val="left"/>
              <w:rPr>
                <w:sz w:val="16"/>
                <w:szCs w:val="16"/>
              </w:rPr>
            </w:pPr>
            <w:r>
              <w:rPr>
                <w:sz w:val="16"/>
                <w:szCs w:val="16"/>
              </w:rPr>
              <w:t>Do you plan to submit a new solution for this KI?</w:t>
            </w:r>
          </w:p>
        </w:tc>
        <w:tc>
          <w:tcPr>
            <w:tcW w:w="7247" w:type="dxa"/>
          </w:tcPr>
          <w:p>
            <w:pPr>
              <w:pStyle w:val="102"/>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pPr>
              <w:pStyle w:val="102"/>
              <w:spacing w:line="259" w:lineRule="auto"/>
              <w:jc w:val="left"/>
              <w:rPr>
                <w:rFonts w:hint="default"/>
                <w:b w:val="0"/>
                <w:bCs/>
                <w:sz w:val="16"/>
                <w:szCs w:val="16"/>
                <w:lang w:val="en-US"/>
              </w:rPr>
            </w:pPr>
            <w:r>
              <w:rPr>
                <w:rFonts w:hint="default"/>
                <w:b w:val="0"/>
                <w:bCs/>
                <w:sz w:val="16"/>
                <w:szCs w:val="16"/>
                <w:lang w:val="en-US"/>
              </w:rPr>
              <w:t>[Tencent] No</w:t>
            </w:r>
          </w:p>
          <w:p>
            <w:pPr>
              <w:pStyle w:val="102"/>
              <w:spacing w:line="259" w:lineRule="auto"/>
              <w:jc w:val="left"/>
              <w:rPr>
                <w:b w:val="0"/>
                <w:bCs/>
                <w:sz w:val="16"/>
                <w:szCs w:val="16"/>
              </w:rPr>
            </w:pPr>
          </w:p>
        </w:tc>
      </w:tr>
      <w:tr>
        <w:trPr>
          <w:cantSplit/>
        </w:trPr>
        <w:tc>
          <w:tcPr>
            <w:tcW w:w="2913" w:type="dxa"/>
            <w:tcBorders>
              <w:bottom w:val="single" w:color="auto" w:sz="4" w:space="0"/>
            </w:tcBorders>
          </w:tcPr>
          <w:p>
            <w:pPr>
              <w:pStyle w:val="102"/>
              <w:spacing w:line="259" w:lineRule="auto"/>
              <w:jc w:val="left"/>
              <w:rPr>
                <w:sz w:val="16"/>
                <w:szCs w:val="16"/>
              </w:rPr>
            </w:pPr>
            <w:r>
              <w:rPr>
                <w:sz w:val="16"/>
                <w:szCs w:val="16"/>
              </w:rPr>
              <w:t>What is your preferred conclusion (e.g. solution#, agreeable principles) for this KI?</w:t>
            </w:r>
          </w:p>
        </w:tc>
        <w:tc>
          <w:tcPr>
            <w:tcW w:w="7247" w:type="dxa"/>
          </w:tcPr>
          <w:p>
            <w:pPr>
              <w:pStyle w:val="102"/>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pPr>
              <w:pStyle w:val="102"/>
              <w:spacing w:line="259" w:lineRule="auto"/>
              <w:jc w:val="left"/>
              <w:rPr>
                <w:rFonts w:hint="default"/>
                <w:b w:val="0"/>
                <w:bCs/>
                <w:sz w:val="16"/>
                <w:szCs w:val="16"/>
                <w:lang w:val="en-US"/>
              </w:rPr>
            </w:pPr>
            <w:r>
              <w:rPr>
                <w:rFonts w:hint="default"/>
                <w:b w:val="0"/>
                <w:bCs/>
                <w:sz w:val="16"/>
                <w:szCs w:val="16"/>
                <w:lang w:val="en-US"/>
              </w:rPr>
              <w:t xml:space="preserve">[Tencent] </w:t>
            </w:r>
            <w:r>
              <w:rPr>
                <w:rFonts w:hint="eastAsia" w:eastAsia="宋体"/>
                <w:b w:val="0"/>
                <w:bCs/>
                <w:sz w:val="16"/>
                <w:szCs w:val="16"/>
                <w:lang w:val="en-US" w:eastAsia="zh-CN"/>
              </w:rPr>
              <w:t>Right</w:t>
            </w:r>
            <w:r>
              <w:rPr>
                <w:rFonts w:hint="default" w:eastAsia="宋体"/>
                <w:b w:val="0"/>
                <w:bCs/>
                <w:sz w:val="16"/>
                <w:szCs w:val="16"/>
                <w:lang w:val="en-US" w:eastAsia="zh-CN"/>
              </w:rPr>
              <w:t xml:space="preserve"> now there is only 0.5 solution captured which in general ok to us and there is  EN left to be resolved as part of Sol#19.  We are open to more solutions for this Key Issue and also expect to reslove the EN in as early as possible.</w:t>
            </w:r>
          </w:p>
        </w:tc>
      </w:tr>
    </w:tbl>
    <w:p>
      <w:pPr>
        <w:rPr>
          <w:b/>
          <w:bCs/>
        </w:rPr>
      </w:pPr>
    </w:p>
    <w:p/>
    <w:sectPr>
      <w:footerReference r:id="rId4" w:type="default"/>
      <w:footerReference r:id="rId5" w:type="even"/>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0000000000000000000"/>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Courier New">
    <w:panose1 w:val="02070409020205090404"/>
    <w:charset w:val="00"/>
    <w:family w:val="modern"/>
    <w:pitch w:val="default"/>
    <w:sig w:usb0="E0000AFF" w:usb1="40007843" w:usb2="00000001" w:usb3="00000000" w:csb0="400001BF" w:csb1="DFF70000"/>
  </w:font>
  <w:font w:name="Segoe UI">
    <w:altName w:val="苹方-简"/>
    <w:panose1 w:val="020B0502040204020203"/>
    <w:charset w:val="00"/>
    <w:family w:val="swiss"/>
    <w:pitch w:val="default"/>
    <w:sig w:usb0="00000000" w:usb1="00000000" w:usb2="00000009" w:usb3="00000000" w:csb0="000001FF" w:csb1="00000000"/>
  </w:font>
  <w:font w:name="Consolas">
    <w:altName w:val="苹方-简"/>
    <w:panose1 w:val="020B0609020204030204"/>
    <w:charset w:val="00"/>
    <w:family w:val="modern"/>
    <w:pitch w:val="default"/>
    <w:sig w:usb0="00000000" w:usb1="00000000" w:usb2="00000001" w:usb3="00000000" w:csb0="0000019F" w:csb1="00000000"/>
  </w:font>
  <w:font w:name="Calibri Light">
    <w:altName w:val="Helvetica Neue"/>
    <w:panose1 w:val="020F0302020204030204"/>
    <w:charset w:val="00"/>
    <w:family w:val="swiss"/>
    <w:pitch w:val="default"/>
    <w:sig w:usb0="00000000" w:usb1="00000000" w:usb2="00000009" w:usb3="00000000" w:csb0="000001FF" w:csb1="00000000"/>
  </w:font>
  <w:font w:name="等线 Light">
    <w:altName w:val="汉仪中等线KW"/>
    <w:panose1 w:val="00000000000000000000"/>
    <w:charset w:val="81"/>
    <w:family w:val="roman"/>
    <w:pitch w:val="default"/>
    <w:sig w:usb0="00000000" w:usb1="00000000" w:usb2="00000000" w:usb3="00000000" w:csb0="00000000" w:csb1="00000000"/>
  </w:font>
  <w:font w:name="Malgun Gothic">
    <w:altName w:val="Apple SD Gothic Neo"/>
    <w:panose1 w:val="020B0503020000020004"/>
    <w:charset w:val="81"/>
    <w:family w:val="modern"/>
    <w:pitch w:val="default"/>
    <w:sig w:usb0="00000000" w:usb1="00000000" w:usb2="00000012" w:usb3="00000000" w:csb0="00080001"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冬青黑体简体中文">
    <w:panose1 w:val="020B0300000000000000"/>
    <w:charset w:val="86"/>
    <w:family w:val="auto"/>
    <w:pitch w:val="default"/>
    <w:sig w:usb0="A00002BF" w:usb1="1ACF7CFA" w:usb2="00000016" w:usb3="00000000" w:csb0="00060007" w:csb1="00000000"/>
  </w:font>
  <w:font w:name="宋体-简">
    <w:panose1 w:val="02010800040101010101"/>
    <w:charset w:val="86"/>
    <w:family w:val="auto"/>
    <w:pitch w:val="default"/>
    <w:sig w:usb0="00000001" w:usb1="080F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Apple SD Gothic Neo">
    <w:panose1 w:val="02000300000000000000"/>
    <w:charset w:val="81"/>
    <w:family w:val="auto"/>
    <w:pitch w:val="default"/>
    <w:sig w:usb0="00000203" w:usb1="21D12C10" w:usb2="00000010" w:usb3="00000000" w:csb0="00280005" w:csb1="00000000"/>
  </w:font>
  <w:font w:name="Arial Bold">
    <w:panose1 w:val="020B060402020209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0"/>
      </w:rPr>
      <w:id w:val="1282919278"/>
      <w:docPartObj>
        <w:docPartGallery w:val="AutoText"/>
      </w:docPartObj>
    </w:sdtPr>
    <w:sdtEndPr>
      <w:rPr>
        <w:rStyle w:val="90"/>
      </w:rPr>
    </w:sdtEndPr>
    <w:sdtContent>
      <w:p>
        <w:pPr>
          <w:pStyle w:val="59"/>
          <w:framePr w:wrap="auto" w:vAnchor="text" w:hAnchor="margin" w:xAlign="right" w:y="1"/>
          <w:rPr>
            <w:rStyle w:val="90"/>
          </w:rPr>
        </w:pPr>
        <w:r>
          <w:rPr>
            <w:rStyle w:val="90"/>
          </w:rPr>
          <w:fldChar w:fldCharType="begin"/>
        </w:r>
        <w:r>
          <w:rPr>
            <w:rStyle w:val="90"/>
          </w:rPr>
          <w:instrText xml:space="preserve"> PAGE </w:instrText>
        </w:r>
        <w:r>
          <w:rPr>
            <w:rStyle w:val="90"/>
          </w:rPr>
          <w:fldChar w:fldCharType="separate"/>
        </w:r>
        <w:r>
          <w:rPr>
            <w:rStyle w:val="90"/>
          </w:rPr>
          <w:t>4</w:t>
        </w:r>
        <w:r>
          <w:rPr>
            <w:rStyle w:val="90"/>
          </w:rPr>
          <w:fldChar w:fldCharType="end"/>
        </w:r>
      </w:p>
    </w:sdtContent>
  </w:sdt>
  <w:p>
    <w:pPr>
      <w:ind w:right="360"/>
      <w:jc w:val="center"/>
      <w:rPr>
        <w:rFonts w:ascii="Arial" w:hAnsi="Arial" w:cs="Arial"/>
        <w:b/>
        <w:i/>
      </w:rPr>
    </w:pPr>
    <w:r>
      <w:rPr>
        <w:rFonts w:ascii="Arial" w:hAnsi="Arial" w:cs="Arial"/>
        <w:b/>
        <w:i/>
      </w:rP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0"/>
      </w:rPr>
      <w:id w:val="-1"/>
      <w:docPartObj>
        <w:docPartGallery w:val="AutoText"/>
      </w:docPartObj>
    </w:sdtPr>
    <w:sdtEndPr>
      <w:rPr>
        <w:rStyle w:val="90"/>
      </w:rPr>
    </w:sdtEndPr>
    <w:sdtContent>
      <w:p>
        <w:pPr>
          <w:pStyle w:val="59"/>
          <w:framePr w:wrap="auto" w:vAnchor="text" w:hAnchor="margin" w:xAlign="right" w:y="1"/>
          <w:rPr>
            <w:rStyle w:val="90"/>
          </w:rPr>
        </w:pPr>
        <w:r>
          <w:rPr>
            <w:rStyle w:val="90"/>
          </w:rPr>
          <w:fldChar w:fldCharType="begin"/>
        </w:r>
        <w:r>
          <w:rPr>
            <w:rStyle w:val="90"/>
          </w:rPr>
          <w:instrText xml:space="preserve"> PAGE </w:instrText>
        </w:r>
        <w:r>
          <w:rPr>
            <w:rStyle w:val="90"/>
          </w:rPr>
          <w:fldChar w:fldCharType="end"/>
        </w:r>
      </w:p>
    </w:sdtContent>
  </w:sdt>
  <w:p>
    <w:pPr>
      <w:pStyle w:val="5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7"/>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1"/>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2"/>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20"/>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50"/>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23"/>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39"/>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46"/>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26"/>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30"/>
      <w:lvlText w:val=""/>
      <w:lvlJc w:val="left"/>
      <w:pPr>
        <w:tabs>
          <w:tab w:val="left" w:pos="360"/>
        </w:tabs>
        <w:ind w:left="360" w:hanging="360"/>
      </w:pPr>
      <w:rPr>
        <w:rFonts w:hint="default" w:ascii="Symbol" w:hAnsi="Symbol"/>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3AD6"/>
    <w:rsid w:val="00033397"/>
    <w:rsid w:val="00040095"/>
    <w:rsid w:val="000412F6"/>
    <w:rsid w:val="00042496"/>
    <w:rsid w:val="00047A5C"/>
    <w:rsid w:val="00051834"/>
    <w:rsid w:val="00054A22"/>
    <w:rsid w:val="00054A43"/>
    <w:rsid w:val="00057CE8"/>
    <w:rsid w:val="00057DB8"/>
    <w:rsid w:val="00061769"/>
    <w:rsid w:val="00062023"/>
    <w:rsid w:val="00063FBA"/>
    <w:rsid w:val="000655A6"/>
    <w:rsid w:val="0006750F"/>
    <w:rsid w:val="0007534D"/>
    <w:rsid w:val="00076776"/>
    <w:rsid w:val="000775B1"/>
    <w:rsid w:val="00077D03"/>
    <w:rsid w:val="00080512"/>
    <w:rsid w:val="0008131C"/>
    <w:rsid w:val="000870AF"/>
    <w:rsid w:val="000964DA"/>
    <w:rsid w:val="0009691C"/>
    <w:rsid w:val="000A7CB9"/>
    <w:rsid w:val="000C47C3"/>
    <w:rsid w:val="000C6B78"/>
    <w:rsid w:val="000D58AB"/>
    <w:rsid w:val="000E3BB3"/>
    <w:rsid w:val="000E6862"/>
    <w:rsid w:val="000F0C78"/>
    <w:rsid w:val="001018D6"/>
    <w:rsid w:val="00111E32"/>
    <w:rsid w:val="0011215E"/>
    <w:rsid w:val="00114F10"/>
    <w:rsid w:val="00114F31"/>
    <w:rsid w:val="00117E66"/>
    <w:rsid w:val="00124D46"/>
    <w:rsid w:val="00130DD7"/>
    <w:rsid w:val="00133525"/>
    <w:rsid w:val="00143101"/>
    <w:rsid w:val="001436C3"/>
    <w:rsid w:val="00154986"/>
    <w:rsid w:val="00167869"/>
    <w:rsid w:val="00167DDE"/>
    <w:rsid w:val="00170F4A"/>
    <w:rsid w:val="00187F2B"/>
    <w:rsid w:val="00196CAC"/>
    <w:rsid w:val="001A0A39"/>
    <w:rsid w:val="001A2A81"/>
    <w:rsid w:val="001A4C42"/>
    <w:rsid w:val="001A559A"/>
    <w:rsid w:val="001A7420"/>
    <w:rsid w:val="001B614D"/>
    <w:rsid w:val="001B6637"/>
    <w:rsid w:val="001C21C3"/>
    <w:rsid w:val="001C5C20"/>
    <w:rsid w:val="001D02C2"/>
    <w:rsid w:val="001D27FE"/>
    <w:rsid w:val="001E048C"/>
    <w:rsid w:val="001F0C1D"/>
    <w:rsid w:val="001F0DD8"/>
    <w:rsid w:val="001F1132"/>
    <w:rsid w:val="001F168B"/>
    <w:rsid w:val="001F1AE4"/>
    <w:rsid w:val="001F30C6"/>
    <w:rsid w:val="001F6F62"/>
    <w:rsid w:val="00216512"/>
    <w:rsid w:val="002267F1"/>
    <w:rsid w:val="00231E7F"/>
    <w:rsid w:val="002347A2"/>
    <w:rsid w:val="0023735D"/>
    <w:rsid w:val="00251A85"/>
    <w:rsid w:val="002675F0"/>
    <w:rsid w:val="002760EE"/>
    <w:rsid w:val="00281A6A"/>
    <w:rsid w:val="002828C9"/>
    <w:rsid w:val="00291611"/>
    <w:rsid w:val="002961A6"/>
    <w:rsid w:val="00297F38"/>
    <w:rsid w:val="002A2C65"/>
    <w:rsid w:val="002B6339"/>
    <w:rsid w:val="002E00EE"/>
    <w:rsid w:val="002E7309"/>
    <w:rsid w:val="002F6B22"/>
    <w:rsid w:val="002F7CC6"/>
    <w:rsid w:val="00303167"/>
    <w:rsid w:val="00303B65"/>
    <w:rsid w:val="00305C3B"/>
    <w:rsid w:val="0030744A"/>
    <w:rsid w:val="003172DC"/>
    <w:rsid w:val="00327B2D"/>
    <w:rsid w:val="00337225"/>
    <w:rsid w:val="00344D70"/>
    <w:rsid w:val="00347B51"/>
    <w:rsid w:val="0035462D"/>
    <w:rsid w:val="00356555"/>
    <w:rsid w:val="003765B8"/>
    <w:rsid w:val="00387CC8"/>
    <w:rsid w:val="003954DE"/>
    <w:rsid w:val="003A1A2F"/>
    <w:rsid w:val="003B2540"/>
    <w:rsid w:val="003C3971"/>
    <w:rsid w:val="003C429B"/>
    <w:rsid w:val="003D2405"/>
    <w:rsid w:val="003D6717"/>
    <w:rsid w:val="003D69DB"/>
    <w:rsid w:val="003E1379"/>
    <w:rsid w:val="003E1C1A"/>
    <w:rsid w:val="003E5558"/>
    <w:rsid w:val="003F31A2"/>
    <w:rsid w:val="00404F8E"/>
    <w:rsid w:val="004102E4"/>
    <w:rsid w:val="00410A26"/>
    <w:rsid w:val="00411DC6"/>
    <w:rsid w:val="00412AC2"/>
    <w:rsid w:val="004131EC"/>
    <w:rsid w:val="00415F78"/>
    <w:rsid w:val="004210BF"/>
    <w:rsid w:val="00423334"/>
    <w:rsid w:val="004345EC"/>
    <w:rsid w:val="00437322"/>
    <w:rsid w:val="00444308"/>
    <w:rsid w:val="00445111"/>
    <w:rsid w:val="004550DD"/>
    <w:rsid w:val="00461AD1"/>
    <w:rsid w:val="00462AD9"/>
    <w:rsid w:val="00464A33"/>
    <w:rsid w:val="00465515"/>
    <w:rsid w:val="00465B27"/>
    <w:rsid w:val="00467926"/>
    <w:rsid w:val="00475259"/>
    <w:rsid w:val="00481F62"/>
    <w:rsid w:val="004900C3"/>
    <w:rsid w:val="0049751D"/>
    <w:rsid w:val="004B4907"/>
    <w:rsid w:val="004B4ABF"/>
    <w:rsid w:val="004C30AC"/>
    <w:rsid w:val="004C4DC3"/>
    <w:rsid w:val="004C7D67"/>
    <w:rsid w:val="004D15E5"/>
    <w:rsid w:val="004D2EFA"/>
    <w:rsid w:val="004D3578"/>
    <w:rsid w:val="004D786D"/>
    <w:rsid w:val="004E105D"/>
    <w:rsid w:val="004E213A"/>
    <w:rsid w:val="004E5F0D"/>
    <w:rsid w:val="004E6D07"/>
    <w:rsid w:val="004F0988"/>
    <w:rsid w:val="004F1229"/>
    <w:rsid w:val="004F3340"/>
    <w:rsid w:val="004F76B3"/>
    <w:rsid w:val="00502686"/>
    <w:rsid w:val="00505207"/>
    <w:rsid w:val="00506406"/>
    <w:rsid w:val="00511C63"/>
    <w:rsid w:val="0051318D"/>
    <w:rsid w:val="0051475F"/>
    <w:rsid w:val="00524FB4"/>
    <w:rsid w:val="00525500"/>
    <w:rsid w:val="005301A6"/>
    <w:rsid w:val="005327D5"/>
    <w:rsid w:val="0053388B"/>
    <w:rsid w:val="00535773"/>
    <w:rsid w:val="00543804"/>
    <w:rsid w:val="00543E6C"/>
    <w:rsid w:val="00545672"/>
    <w:rsid w:val="00546393"/>
    <w:rsid w:val="00556D97"/>
    <w:rsid w:val="0055B713"/>
    <w:rsid w:val="00560812"/>
    <w:rsid w:val="0056275A"/>
    <w:rsid w:val="00565087"/>
    <w:rsid w:val="00575D2B"/>
    <w:rsid w:val="00580A37"/>
    <w:rsid w:val="005829A7"/>
    <w:rsid w:val="00597B11"/>
    <w:rsid w:val="005A0953"/>
    <w:rsid w:val="005A1CC5"/>
    <w:rsid w:val="005A4061"/>
    <w:rsid w:val="005A463B"/>
    <w:rsid w:val="005B3BE9"/>
    <w:rsid w:val="005C4409"/>
    <w:rsid w:val="005D2E01"/>
    <w:rsid w:val="005D7526"/>
    <w:rsid w:val="005D7B10"/>
    <w:rsid w:val="005E2035"/>
    <w:rsid w:val="005E4BB2"/>
    <w:rsid w:val="005E764D"/>
    <w:rsid w:val="005F4F6F"/>
    <w:rsid w:val="005F788A"/>
    <w:rsid w:val="00602AEA"/>
    <w:rsid w:val="00614FDF"/>
    <w:rsid w:val="00622C49"/>
    <w:rsid w:val="00623608"/>
    <w:rsid w:val="006271FA"/>
    <w:rsid w:val="0063543D"/>
    <w:rsid w:val="00647114"/>
    <w:rsid w:val="0066643A"/>
    <w:rsid w:val="006818D2"/>
    <w:rsid w:val="00686F04"/>
    <w:rsid w:val="006912E9"/>
    <w:rsid w:val="006A323F"/>
    <w:rsid w:val="006A33C8"/>
    <w:rsid w:val="006A4AA8"/>
    <w:rsid w:val="006B30D0"/>
    <w:rsid w:val="006C3D95"/>
    <w:rsid w:val="006D120E"/>
    <w:rsid w:val="006E3B71"/>
    <w:rsid w:val="006E5C86"/>
    <w:rsid w:val="006F0317"/>
    <w:rsid w:val="006FF262"/>
    <w:rsid w:val="00701116"/>
    <w:rsid w:val="0071174C"/>
    <w:rsid w:val="00713C44"/>
    <w:rsid w:val="007237FB"/>
    <w:rsid w:val="00734A5B"/>
    <w:rsid w:val="00736F4A"/>
    <w:rsid w:val="0074026F"/>
    <w:rsid w:val="007429F6"/>
    <w:rsid w:val="00744E76"/>
    <w:rsid w:val="00765E07"/>
    <w:rsid w:val="00765EA3"/>
    <w:rsid w:val="007723C7"/>
    <w:rsid w:val="00774DA4"/>
    <w:rsid w:val="00781F0F"/>
    <w:rsid w:val="007844AB"/>
    <w:rsid w:val="00790863"/>
    <w:rsid w:val="00792EB6"/>
    <w:rsid w:val="007B3532"/>
    <w:rsid w:val="007B3BD2"/>
    <w:rsid w:val="007B600E"/>
    <w:rsid w:val="007B7035"/>
    <w:rsid w:val="007C02F6"/>
    <w:rsid w:val="007C08B7"/>
    <w:rsid w:val="007D1E37"/>
    <w:rsid w:val="007F0F4A"/>
    <w:rsid w:val="007F1494"/>
    <w:rsid w:val="007F2C66"/>
    <w:rsid w:val="007F704C"/>
    <w:rsid w:val="008002F0"/>
    <w:rsid w:val="008009C9"/>
    <w:rsid w:val="008028A4"/>
    <w:rsid w:val="00807420"/>
    <w:rsid w:val="00810BE5"/>
    <w:rsid w:val="00822E86"/>
    <w:rsid w:val="00824CA8"/>
    <w:rsid w:val="008301AC"/>
    <w:rsid w:val="00830747"/>
    <w:rsid w:val="008335E6"/>
    <w:rsid w:val="00834B1E"/>
    <w:rsid w:val="00836618"/>
    <w:rsid w:val="00847B94"/>
    <w:rsid w:val="00850A59"/>
    <w:rsid w:val="008612A7"/>
    <w:rsid w:val="00861DCC"/>
    <w:rsid w:val="008755EA"/>
    <w:rsid w:val="008768CA"/>
    <w:rsid w:val="00887C84"/>
    <w:rsid w:val="00893F99"/>
    <w:rsid w:val="008A0D68"/>
    <w:rsid w:val="008A0D76"/>
    <w:rsid w:val="008C0FFB"/>
    <w:rsid w:val="008C384C"/>
    <w:rsid w:val="008D3074"/>
    <w:rsid w:val="008E2D68"/>
    <w:rsid w:val="008E2FD0"/>
    <w:rsid w:val="008E52B4"/>
    <w:rsid w:val="008E6756"/>
    <w:rsid w:val="00900E32"/>
    <w:rsid w:val="009018F9"/>
    <w:rsid w:val="0090271F"/>
    <w:rsid w:val="00902E23"/>
    <w:rsid w:val="00904DB2"/>
    <w:rsid w:val="009114D7"/>
    <w:rsid w:val="0091348E"/>
    <w:rsid w:val="00913C88"/>
    <w:rsid w:val="009170C5"/>
    <w:rsid w:val="00917CCB"/>
    <w:rsid w:val="009328BB"/>
    <w:rsid w:val="00933FB0"/>
    <w:rsid w:val="00934CC3"/>
    <w:rsid w:val="00942EC2"/>
    <w:rsid w:val="00943BD6"/>
    <w:rsid w:val="00952BB5"/>
    <w:rsid w:val="00962500"/>
    <w:rsid w:val="009723D7"/>
    <w:rsid w:val="0097256E"/>
    <w:rsid w:val="00977943"/>
    <w:rsid w:val="00986593"/>
    <w:rsid w:val="009975CF"/>
    <w:rsid w:val="009A046F"/>
    <w:rsid w:val="009A2AF5"/>
    <w:rsid w:val="009A68C2"/>
    <w:rsid w:val="009B5D29"/>
    <w:rsid w:val="009C21CF"/>
    <w:rsid w:val="009C4641"/>
    <w:rsid w:val="009F37B7"/>
    <w:rsid w:val="00A0404F"/>
    <w:rsid w:val="00A07667"/>
    <w:rsid w:val="00A10F02"/>
    <w:rsid w:val="00A164B4"/>
    <w:rsid w:val="00A20DA8"/>
    <w:rsid w:val="00A2446A"/>
    <w:rsid w:val="00A253DC"/>
    <w:rsid w:val="00A26956"/>
    <w:rsid w:val="00A27486"/>
    <w:rsid w:val="00A3797A"/>
    <w:rsid w:val="00A4564B"/>
    <w:rsid w:val="00A53724"/>
    <w:rsid w:val="00A56066"/>
    <w:rsid w:val="00A61A3A"/>
    <w:rsid w:val="00A71F6B"/>
    <w:rsid w:val="00A73129"/>
    <w:rsid w:val="00A82346"/>
    <w:rsid w:val="00A84253"/>
    <w:rsid w:val="00A90478"/>
    <w:rsid w:val="00A92BA1"/>
    <w:rsid w:val="00A95A32"/>
    <w:rsid w:val="00AB4A5D"/>
    <w:rsid w:val="00AB6E5F"/>
    <w:rsid w:val="00AC6BC6"/>
    <w:rsid w:val="00AD0961"/>
    <w:rsid w:val="00AD1ABB"/>
    <w:rsid w:val="00AE3530"/>
    <w:rsid w:val="00AE65E2"/>
    <w:rsid w:val="00AF1460"/>
    <w:rsid w:val="00AF492C"/>
    <w:rsid w:val="00B03B6B"/>
    <w:rsid w:val="00B03DDA"/>
    <w:rsid w:val="00B04F47"/>
    <w:rsid w:val="00B10A4A"/>
    <w:rsid w:val="00B13D84"/>
    <w:rsid w:val="00B15449"/>
    <w:rsid w:val="00B303E4"/>
    <w:rsid w:val="00B50A14"/>
    <w:rsid w:val="00B544D0"/>
    <w:rsid w:val="00B5477F"/>
    <w:rsid w:val="00B66D82"/>
    <w:rsid w:val="00B70CD8"/>
    <w:rsid w:val="00B71E35"/>
    <w:rsid w:val="00B84778"/>
    <w:rsid w:val="00B91A32"/>
    <w:rsid w:val="00B93086"/>
    <w:rsid w:val="00B95B38"/>
    <w:rsid w:val="00BA19ED"/>
    <w:rsid w:val="00BA4B8D"/>
    <w:rsid w:val="00BB2335"/>
    <w:rsid w:val="00BC0F7D"/>
    <w:rsid w:val="00BCE4CF"/>
    <w:rsid w:val="00BD01C3"/>
    <w:rsid w:val="00BD7780"/>
    <w:rsid w:val="00BD7D31"/>
    <w:rsid w:val="00BE3255"/>
    <w:rsid w:val="00BE672E"/>
    <w:rsid w:val="00BF128E"/>
    <w:rsid w:val="00C074DD"/>
    <w:rsid w:val="00C12C3D"/>
    <w:rsid w:val="00C1496A"/>
    <w:rsid w:val="00C14B18"/>
    <w:rsid w:val="00C22B28"/>
    <w:rsid w:val="00C31E52"/>
    <w:rsid w:val="00C33079"/>
    <w:rsid w:val="00C43BE1"/>
    <w:rsid w:val="00C45231"/>
    <w:rsid w:val="00C51801"/>
    <w:rsid w:val="00C547F4"/>
    <w:rsid w:val="00C551FF"/>
    <w:rsid w:val="00C72833"/>
    <w:rsid w:val="00C80F1D"/>
    <w:rsid w:val="00C815CF"/>
    <w:rsid w:val="00C91962"/>
    <w:rsid w:val="00C93F40"/>
    <w:rsid w:val="00C95DA8"/>
    <w:rsid w:val="00CA34E5"/>
    <w:rsid w:val="00CA3D0C"/>
    <w:rsid w:val="00CA490E"/>
    <w:rsid w:val="00CA5260"/>
    <w:rsid w:val="00CB3D95"/>
    <w:rsid w:val="00D02CDD"/>
    <w:rsid w:val="00D02F4B"/>
    <w:rsid w:val="00D10C97"/>
    <w:rsid w:val="00D200BF"/>
    <w:rsid w:val="00D37A6A"/>
    <w:rsid w:val="00D41967"/>
    <w:rsid w:val="00D45291"/>
    <w:rsid w:val="00D5232E"/>
    <w:rsid w:val="00D573E0"/>
    <w:rsid w:val="00D57972"/>
    <w:rsid w:val="00D675A9"/>
    <w:rsid w:val="00D738D6"/>
    <w:rsid w:val="00D755EB"/>
    <w:rsid w:val="00D76048"/>
    <w:rsid w:val="00D82E6F"/>
    <w:rsid w:val="00D87E00"/>
    <w:rsid w:val="00D9134D"/>
    <w:rsid w:val="00DA4420"/>
    <w:rsid w:val="00DA60C9"/>
    <w:rsid w:val="00DA7A03"/>
    <w:rsid w:val="00DB1818"/>
    <w:rsid w:val="00DB20A5"/>
    <w:rsid w:val="00DC22F3"/>
    <w:rsid w:val="00DC309B"/>
    <w:rsid w:val="00DC3C44"/>
    <w:rsid w:val="00DC4DA2"/>
    <w:rsid w:val="00DD4C17"/>
    <w:rsid w:val="00DD74A5"/>
    <w:rsid w:val="00DE7BB4"/>
    <w:rsid w:val="00DF199E"/>
    <w:rsid w:val="00DF2B1F"/>
    <w:rsid w:val="00DF4551"/>
    <w:rsid w:val="00DF62CD"/>
    <w:rsid w:val="00E04482"/>
    <w:rsid w:val="00E06985"/>
    <w:rsid w:val="00E10348"/>
    <w:rsid w:val="00E16509"/>
    <w:rsid w:val="00E217D3"/>
    <w:rsid w:val="00E21A9D"/>
    <w:rsid w:val="00E23323"/>
    <w:rsid w:val="00E25EBF"/>
    <w:rsid w:val="00E35844"/>
    <w:rsid w:val="00E44582"/>
    <w:rsid w:val="00E44EE0"/>
    <w:rsid w:val="00E50A01"/>
    <w:rsid w:val="00E55B10"/>
    <w:rsid w:val="00E70B7F"/>
    <w:rsid w:val="00E77645"/>
    <w:rsid w:val="00E80A5B"/>
    <w:rsid w:val="00E832BA"/>
    <w:rsid w:val="00EA15B0"/>
    <w:rsid w:val="00EA5EA7"/>
    <w:rsid w:val="00EA7082"/>
    <w:rsid w:val="00EB5E3B"/>
    <w:rsid w:val="00EB69D1"/>
    <w:rsid w:val="00EC4A25"/>
    <w:rsid w:val="00EC6841"/>
    <w:rsid w:val="00ED3E55"/>
    <w:rsid w:val="00ED71EF"/>
    <w:rsid w:val="00EE4567"/>
    <w:rsid w:val="00EF3595"/>
    <w:rsid w:val="00EF608C"/>
    <w:rsid w:val="00F025A2"/>
    <w:rsid w:val="00F04712"/>
    <w:rsid w:val="00F062ED"/>
    <w:rsid w:val="00F10F58"/>
    <w:rsid w:val="00F13360"/>
    <w:rsid w:val="00F1535D"/>
    <w:rsid w:val="00F22EC7"/>
    <w:rsid w:val="00F26F03"/>
    <w:rsid w:val="00F325C8"/>
    <w:rsid w:val="00F3485D"/>
    <w:rsid w:val="00F34BE4"/>
    <w:rsid w:val="00F34EB2"/>
    <w:rsid w:val="00F4014E"/>
    <w:rsid w:val="00F4049B"/>
    <w:rsid w:val="00F50CB8"/>
    <w:rsid w:val="00F64DF7"/>
    <w:rsid w:val="00F653B8"/>
    <w:rsid w:val="00F80B50"/>
    <w:rsid w:val="00F821A5"/>
    <w:rsid w:val="00F826E9"/>
    <w:rsid w:val="00F9008D"/>
    <w:rsid w:val="00F91930"/>
    <w:rsid w:val="00F91F53"/>
    <w:rsid w:val="00F93EDE"/>
    <w:rsid w:val="00F97982"/>
    <w:rsid w:val="00FA1266"/>
    <w:rsid w:val="00FB36D1"/>
    <w:rsid w:val="00FB7B22"/>
    <w:rsid w:val="00FC1192"/>
    <w:rsid w:val="00FC3331"/>
    <w:rsid w:val="00FD6B26"/>
    <w:rsid w:val="00FD7643"/>
    <w:rsid w:val="00FE0FAF"/>
    <w:rsid w:val="00FF05BB"/>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 w:val="FEEAA0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GB" w:bidi="ar-SA"/>
    </w:rPr>
  </w:style>
  <w:style w:type="paragraph" w:styleId="3">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GB" w:bidi="ar-SA"/>
    </w:rPr>
  </w:style>
  <w:style w:type="paragraph" w:styleId="4">
    <w:name w:val="heading 2"/>
    <w:basedOn w:val="3"/>
    <w:next w:val="1"/>
    <w:link w:val="130"/>
    <w:qFormat/>
    <w:uiPriority w:val="0"/>
    <w:pPr>
      <w:pBdr>
        <w:top w:val="none" w:color="auto" w:sz="0" w:space="0"/>
      </w:pBdr>
      <w:spacing w:before="180"/>
      <w:outlineLvl w:val="1"/>
    </w:pPr>
    <w:rPr>
      <w:sz w:val="32"/>
    </w:rPr>
  </w:style>
  <w:style w:type="paragraph" w:styleId="5">
    <w:name w:val="heading 3"/>
    <w:basedOn w:val="4"/>
    <w:next w:val="1"/>
    <w:link w:val="13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next w:val="1"/>
    <w:qFormat/>
    <w:uiPriority w:val="0"/>
    <w:pPr>
      <w:outlineLvl w:val="5"/>
    </w:pPr>
    <w:rPr>
      <w:rFonts w:ascii="Arial" w:hAnsi="Arial" w:eastAsia="Times New Roman" w:cs="Times New Roman"/>
      <w:lang w:val="en-GB" w:eastAsia="en-GB" w:bidi="ar-SA"/>
    </w:rPr>
  </w:style>
  <w:style w:type="paragraph" w:styleId="9">
    <w:name w:val="heading 7"/>
    <w:next w:val="1"/>
    <w:qFormat/>
    <w:uiPriority w:val="0"/>
    <w:pPr>
      <w:outlineLvl w:val="6"/>
    </w:pPr>
    <w:rPr>
      <w:rFonts w:ascii="Arial" w:hAnsi="Arial" w:eastAsia="Times New Roman" w:cs="Times New Roman"/>
      <w:lang w:val="en-GB" w:eastAsia="en-GB" w:bidi="ar-SA"/>
    </w:rPr>
  </w:style>
  <w:style w:type="paragraph" w:styleId="10">
    <w:name w:val="heading 8"/>
    <w:basedOn w:val="3"/>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89">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180"/>
    <w:uiPriority w:val="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eastAsia="Times New Roman" w:cs="Times New Roman"/>
      <w:lang w:val="en-GB" w:eastAsia="en-GB" w:bidi="ar-SA"/>
    </w:rPr>
  </w:style>
  <w:style w:type="paragraph" w:styleId="12">
    <w:name w:val="List 3"/>
    <w:basedOn w:val="1"/>
    <w:uiPriority w:val="0"/>
    <w:pPr>
      <w:ind w:left="849" w:hanging="283"/>
      <w:contextualSpacing/>
    </w:pPr>
  </w:style>
  <w:style w:type="paragraph" w:styleId="13">
    <w:name w:val="toc 7"/>
    <w:basedOn w:val="14"/>
    <w:next w:val="1"/>
    <w:uiPriority w:val="0"/>
    <w:pPr>
      <w:tabs>
        <w:tab w:val="right" w:leader="dot" w:pos="9639"/>
      </w:tabs>
      <w:ind w:left="2268" w:hanging="2268"/>
    </w:pPr>
  </w:style>
  <w:style w:type="paragraph" w:styleId="14">
    <w:name w:val="toc 6"/>
    <w:basedOn w:val="15"/>
    <w:next w:val="1"/>
    <w:uiPriority w:val="0"/>
    <w:pPr>
      <w:tabs>
        <w:tab w:val="right" w:leader="dot" w:pos="9639"/>
      </w:tabs>
      <w:ind w:left="1985" w:hanging="1985"/>
    </w:pPr>
  </w:style>
  <w:style w:type="paragraph" w:styleId="15">
    <w:name w:val="toc 5"/>
    <w:basedOn w:val="16"/>
    <w:uiPriority w:val="0"/>
    <w:pPr>
      <w:tabs>
        <w:tab w:val="right" w:leader="dot" w:pos="9639"/>
      </w:tabs>
      <w:ind w:left="1701" w:hanging="1701"/>
    </w:pPr>
  </w:style>
  <w:style w:type="paragraph" w:styleId="16">
    <w:name w:val="toc 4"/>
    <w:basedOn w:val="17"/>
    <w:uiPriority w:val="0"/>
    <w:pPr>
      <w:tabs>
        <w:tab w:val="right" w:leader="dot" w:pos="9639"/>
      </w:tabs>
      <w:ind w:left="1418" w:hanging="1418"/>
    </w:pPr>
  </w:style>
  <w:style w:type="paragraph" w:styleId="17">
    <w:name w:val="toc 3"/>
    <w:basedOn w:val="18"/>
    <w:uiPriority w:val="39"/>
    <w:pPr>
      <w:tabs>
        <w:tab w:val="right" w:leader="dot" w:pos="9639"/>
      </w:tabs>
      <w:ind w:left="1134" w:hanging="1134"/>
    </w:pPr>
  </w:style>
  <w:style w:type="paragraph" w:styleId="18">
    <w:name w:val="toc 2"/>
    <w:basedOn w:val="19"/>
    <w:uiPriority w:val="39"/>
    <w:pPr>
      <w:keepNext w:val="0"/>
      <w:tabs>
        <w:tab w:val="right" w:leader="dot" w:pos="9639"/>
      </w:tabs>
      <w:spacing w:before="0"/>
      <w:ind w:left="851" w:hanging="851"/>
    </w:pPr>
    <w:rPr>
      <w:sz w:val="20"/>
    </w:rPr>
  </w:style>
  <w:style w:type="paragraph" w:styleId="19">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en-GB" w:bidi="ar-SA"/>
    </w:rPr>
  </w:style>
  <w:style w:type="paragraph" w:styleId="20">
    <w:name w:val="List Number 2"/>
    <w:basedOn w:val="1"/>
    <w:uiPriority w:val="0"/>
    <w:pPr>
      <w:numPr>
        <w:ilvl w:val="0"/>
        <w:numId w:val="1"/>
      </w:numPr>
      <w:contextualSpacing/>
    </w:pPr>
  </w:style>
  <w:style w:type="paragraph" w:styleId="21">
    <w:name w:val="table of authorities"/>
    <w:basedOn w:val="1"/>
    <w:next w:val="1"/>
    <w:uiPriority w:val="0"/>
    <w:pPr>
      <w:spacing w:after="0"/>
      <w:ind w:left="200" w:hanging="200"/>
    </w:pPr>
  </w:style>
  <w:style w:type="paragraph" w:styleId="22">
    <w:name w:val="Note Heading"/>
    <w:basedOn w:val="1"/>
    <w:next w:val="1"/>
    <w:link w:val="183"/>
    <w:uiPriority w:val="0"/>
    <w:pPr>
      <w:spacing w:after="0"/>
    </w:pPr>
  </w:style>
  <w:style w:type="paragraph" w:styleId="23">
    <w:name w:val="List Bullet 4"/>
    <w:basedOn w:val="1"/>
    <w:uiPriority w:val="0"/>
    <w:pPr>
      <w:numPr>
        <w:ilvl w:val="0"/>
        <w:numId w:val="2"/>
      </w:numPr>
      <w:contextualSpacing/>
    </w:pPr>
  </w:style>
  <w:style w:type="paragraph" w:styleId="24">
    <w:name w:val="index 8"/>
    <w:basedOn w:val="1"/>
    <w:next w:val="1"/>
    <w:uiPriority w:val="0"/>
    <w:pPr>
      <w:spacing w:after="0"/>
      <w:ind w:left="1600" w:hanging="200"/>
    </w:pPr>
  </w:style>
  <w:style w:type="paragraph" w:styleId="25">
    <w:name w:val="E-mail Signature"/>
    <w:basedOn w:val="1"/>
    <w:link w:val="157"/>
    <w:uiPriority w:val="0"/>
    <w:pPr>
      <w:spacing w:after="0"/>
    </w:pPr>
  </w:style>
  <w:style w:type="paragraph" w:styleId="26">
    <w:name w:val="List Number"/>
    <w:basedOn w:val="1"/>
    <w:uiPriority w:val="0"/>
    <w:pPr>
      <w:numPr>
        <w:ilvl w:val="0"/>
        <w:numId w:val="3"/>
      </w:numPr>
      <w:contextualSpacing/>
    </w:pPr>
  </w:style>
  <w:style w:type="paragraph" w:styleId="27">
    <w:name w:val="Normal Indent"/>
    <w:basedOn w:val="1"/>
    <w:uiPriority w:val="0"/>
    <w:pPr>
      <w:ind w:left="720"/>
    </w:pPr>
  </w:style>
  <w:style w:type="paragraph" w:styleId="28">
    <w:name w:val="caption"/>
    <w:basedOn w:val="1"/>
    <w:next w:val="1"/>
    <w:semiHidden/>
    <w:unhideWhenUsed/>
    <w:qFormat/>
    <w:uiPriority w:val="0"/>
    <w:pPr>
      <w:spacing w:after="200"/>
    </w:pPr>
    <w:rPr>
      <w:i/>
      <w:iCs/>
      <w:color w:val="44546A" w:themeColor="text2"/>
      <w:sz w:val="18"/>
      <w:szCs w:val="18"/>
      <w14:textFill>
        <w14:solidFill>
          <w14:schemeClr w14:val="tx2"/>
        </w14:solidFill>
      </w14:textFill>
    </w:rPr>
  </w:style>
  <w:style w:type="paragraph" w:styleId="29">
    <w:name w:val="index 5"/>
    <w:basedOn w:val="1"/>
    <w:next w:val="1"/>
    <w:uiPriority w:val="0"/>
    <w:pPr>
      <w:spacing w:after="0"/>
      <w:ind w:left="1000" w:hanging="200"/>
    </w:pPr>
  </w:style>
  <w:style w:type="paragraph" w:styleId="30">
    <w:name w:val="List Bullet"/>
    <w:basedOn w:val="1"/>
    <w:uiPriority w:val="0"/>
    <w:pPr>
      <w:numPr>
        <w:ilvl w:val="0"/>
        <w:numId w:val="4"/>
      </w:numPr>
      <w:contextualSpacing/>
    </w:pPr>
  </w:style>
  <w:style w:type="paragraph" w:styleId="31">
    <w:name w:val="envelope address"/>
    <w:basedOn w:val="1"/>
    <w:uiPriority w:val="0"/>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2">
    <w:name w:val="Document Map"/>
    <w:basedOn w:val="1"/>
    <w:link w:val="141"/>
    <w:uiPriority w:val="0"/>
    <w:rPr>
      <w:rFonts w:ascii="宋体" w:eastAsia="宋体"/>
      <w:sz w:val="18"/>
      <w:szCs w:val="18"/>
    </w:rPr>
  </w:style>
  <w:style w:type="paragraph" w:styleId="33">
    <w:name w:val="toa heading"/>
    <w:basedOn w:val="1"/>
    <w:next w:val="1"/>
    <w:uiPriority w:val="0"/>
    <w:pPr>
      <w:spacing w:before="120"/>
    </w:pPr>
    <w:rPr>
      <w:rFonts w:asciiTheme="majorHAnsi" w:hAnsiTheme="majorHAnsi" w:eastAsiaTheme="majorEastAsia" w:cstheme="majorBidi"/>
      <w:b/>
      <w:bCs/>
      <w:sz w:val="24"/>
      <w:szCs w:val="24"/>
    </w:rPr>
  </w:style>
  <w:style w:type="paragraph" w:styleId="34">
    <w:name w:val="annotation text"/>
    <w:basedOn w:val="1"/>
    <w:link w:val="154"/>
    <w:uiPriority w:val="0"/>
  </w:style>
  <w:style w:type="paragraph" w:styleId="35">
    <w:name w:val="index 6"/>
    <w:basedOn w:val="1"/>
    <w:next w:val="1"/>
    <w:uiPriority w:val="0"/>
    <w:pPr>
      <w:spacing w:after="0"/>
      <w:ind w:left="1200" w:hanging="200"/>
    </w:pPr>
  </w:style>
  <w:style w:type="paragraph" w:styleId="36">
    <w:name w:val="Salutation"/>
    <w:basedOn w:val="1"/>
    <w:next w:val="1"/>
    <w:link w:val="187"/>
    <w:uiPriority w:val="0"/>
  </w:style>
  <w:style w:type="paragraph" w:styleId="37">
    <w:name w:val="Body Text 3"/>
    <w:basedOn w:val="1"/>
    <w:link w:val="147"/>
    <w:uiPriority w:val="0"/>
    <w:pPr>
      <w:spacing w:after="120"/>
    </w:pPr>
    <w:rPr>
      <w:sz w:val="16"/>
      <w:szCs w:val="16"/>
    </w:rPr>
  </w:style>
  <w:style w:type="paragraph" w:styleId="38">
    <w:name w:val="Closing"/>
    <w:basedOn w:val="1"/>
    <w:link w:val="153"/>
    <w:uiPriority w:val="0"/>
    <w:pPr>
      <w:spacing w:after="0"/>
      <w:ind w:left="4252"/>
    </w:pPr>
  </w:style>
  <w:style w:type="paragraph" w:styleId="39">
    <w:name w:val="List Bullet 3"/>
    <w:basedOn w:val="1"/>
    <w:uiPriority w:val="0"/>
    <w:pPr>
      <w:numPr>
        <w:ilvl w:val="0"/>
        <w:numId w:val="5"/>
      </w:numPr>
      <w:contextualSpacing/>
    </w:pPr>
  </w:style>
  <w:style w:type="paragraph" w:styleId="40">
    <w:name w:val="Body Text"/>
    <w:basedOn w:val="1"/>
    <w:link w:val="145"/>
    <w:uiPriority w:val="0"/>
    <w:pPr>
      <w:spacing w:after="120"/>
    </w:pPr>
  </w:style>
  <w:style w:type="paragraph" w:styleId="41">
    <w:name w:val="Body Text Indent"/>
    <w:basedOn w:val="1"/>
    <w:link w:val="149"/>
    <w:uiPriority w:val="0"/>
    <w:pPr>
      <w:spacing w:after="120"/>
      <w:ind w:left="283"/>
    </w:pPr>
  </w:style>
  <w:style w:type="paragraph" w:styleId="42">
    <w:name w:val="List Number 3"/>
    <w:basedOn w:val="1"/>
    <w:uiPriority w:val="0"/>
    <w:pPr>
      <w:numPr>
        <w:ilvl w:val="0"/>
        <w:numId w:val="6"/>
      </w:numPr>
      <w:contextualSpacing/>
    </w:pPr>
  </w:style>
  <w:style w:type="paragraph" w:styleId="43">
    <w:name w:val="List 2"/>
    <w:basedOn w:val="1"/>
    <w:uiPriority w:val="0"/>
    <w:pPr>
      <w:ind w:left="566" w:hanging="283"/>
      <w:contextualSpacing/>
    </w:pPr>
  </w:style>
  <w:style w:type="paragraph" w:styleId="44">
    <w:name w:val="List Continue"/>
    <w:basedOn w:val="1"/>
    <w:uiPriority w:val="0"/>
    <w:pPr>
      <w:spacing w:after="120"/>
      <w:ind w:left="283"/>
      <w:contextualSpacing/>
    </w:pPr>
  </w:style>
  <w:style w:type="paragraph" w:styleId="45">
    <w:name w:val="Block Text"/>
    <w:basedOn w:val="1"/>
    <w:uiPriority w:val="0"/>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cstheme="minorBidi"/>
      <w:i/>
      <w:iCs/>
      <w:color w:val="4472C4" w:themeColor="accent1"/>
      <w14:textFill>
        <w14:solidFill>
          <w14:schemeClr w14:val="accent1"/>
        </w14:solidFill>
      </w14:textFill>
    </w:rPr>
  </w:style>
  <w:style w:type="paragraph" w:styleId="46">
    <w:name w:val="List Bullet 2"/>
    <w:basedOn w:val="1"/>
    <w:uiPriority w:val="0"/>
    <w:pPr>
      <w:numPr>
        <w:ilvl w:val="0"/>
        <w:numId w:val="7"/>
      </w:numPr>
      <w:contextualSpacing/>
    </w:pPr>
  </w:style>
  <w:style w:type="paragraph" w:styleId="47">
    <w:name w:val="HTML Address"/>
    <w:basedOn w:val="1"/>
    <w:link w:val="176"/>
    <w:uiPriority w:val="0"/>
    <w:pPr>
      <w:spacing w:after="0"/>
    </w:pPr>
    <w:rPr>
      <w:i/>
      <w:iCs/>
    </w:rPr>
  </w:style>
  <w:style w:type="paragraph" w:styleId="48">
    <w:name w:val="index 4"/>
    <w:basedOn w:val="1"/>
    <w:next w:val="1"/>
    <w:uiPriority w:val="0"/>
    <w:pPr>
      <w:spacing w:after="0"/>
      <w:ind w:left="800" w:hanging="200"/>
    </w:pPr>
  </w:style>
  <w:style w:type="paragraph" w:styleId="49">
    <w:name w:val="Plain Text"/>
    <w:basedOn w:val="1"/>
    <w:link w:val="184"/>
    <w:uiPriority w:val="0"/>
    <w:pPr>
      <w:spacing w:after="0"/>
    </w:pPr>
    <w:rPr>
      <w:rFonts w:ascii="Consolas" w:hAnsi="Consolas"/>
      <w:sz w:val="21"/>
      <w:szCs w:val="21"/>
    </w:rPr>
  </w:style>
  <w:style w:type="paragraph" w:styleId="50">
    <w:name w:val="List Bullet 5"/>
    <w:basedOn w:val="1"/>
    <w:uiPriority w:val="0"/>
    <w:pPr>
      <w:numPr>
        <w:ilvl w:val="0"/>
        <w:numId w:val="8"/>
      </w:numPr>
      <w:contextualSpacing/>
    </w:pPr>
  </w:style>
  <w:style w:type="paragraph" w:styleId="51">
    <w:name w:val="List Number 4"/>
    <w:basedOn w:val="1"/>
    <w:uiPriority w:val="0"/>
    <w:pPr>
      <w:numPr>
        <w:ilvl w:val="0"/>
        <w:numId w:val="9"/>
      </w:numPr>
      <w:contextualSpacing/>
    </w:pPr>
  </w:style>
  <w:style w:type="paragraph" w:styleId="52">
    <w:name w:val="toc 8"/>
    <w:basedOn w:val="19"/>
    <w:uiPriority w:val="0"/>
    <w:pPr>
      <w:spacing w:before="180"/>
      <w:ind w:left="2693" w:hanging="2693"/>
    </w:pPr>
    <w:rPr>
      <w:b/>
    </w:rPr>
  </w:style>
  <w:style w:type="paragraph" w:styleId="53">
    <w:name w:val="index 3"/>
    <w:basedOn w:val="1"/>
    <w:next w:val="1"/>
    <w:uiPriority w:val="0"/>
    <w:pPr>
      <w:spacing w:after="0"/>
      <w:ind w:left="600" w:hanging="200"/>
    </w:pPr>
  </w:style>
  <w:style w:type="paragraph" w:styleId="54">
    <w:name w:val="Date"/>
    <w:basedOn w:val="1"/>
    <w:next w:val="1"/>
    <w:link w:val="156"/>
    <w:uiPriority w:val="0"/>
  </w:style>
  <w:style w:type="paragraph" w:styleId="55">
    <w:name w:val="Body Text Indent 2"/>
    <w:basedOn w:val="1"/>
    <w:link w:val="151"/>
    <w:uiPriority w:val="0"/>
    <w:pPr>
      <w:spacing w:after="120" w:line="480" w:lineRule="auto"/>
      <w:ind w:left="283"/>
    </w:pPr>
  </w:style>
  <w:style w:type="paragraph" w:styleId="56">
    <w:name w:val="endnote text"/>
    <w:basedOn w:val="1"/>
    <w:link w:val="174"/>
    <w:uiPriority w:val="0"/>
    <w:pPr>
      <w:spacing w:after="0"/>
    </w:pPr>
  </w:style>
  <w:style w:type="paragraph" w:styleId="57">
    <w:name w:val="List Continue 5"/>
    <w:basedOn w:val="1"/>
    <w:uiPriority w:val="0"/>
    <w:pPr>
      <w:spacing w:after="120"/>
      <w:ind w:left="1415"/>
      <w:contextualSpacing/>
    </w:pPr>
  </w:style>
  <w:style w:type="paragraph" w:styleId="58">
    <w:name w:val="Balloon Text"/>
    <w:basedOn w:val="1"/>
    <w:link w:val="127"/>
    <w:uiPriority w:val="0"/>
    <w:pPr>
      <w:spacing w:after="0"/>
    </w:pPr>
    <w:rPr>
      <w:rFonts w:ascii="Segoe UI" w:hAnsi="Segoe UI" w:cs="Segoe UI"/>
      <w:sz w:val="18"/>
      <w:szCs w:val="18"/>
    </w:rPr>
  </w:style>
  <w:style w:type="paragraph" w:styleId="59">
    <w:name w:val="footer"/>
    <w:basedOn w:val="1"/>
    <w:link w:val="143"/>
    <w:uiPriority w:val="0"/>
    <w:pPr>
      <w:tabs>
        <w:tab w:val="center" w:pos="4513"/>
        <w:tab w:val="right" w:pos="9026"/>
      </w:tabs>
      <w:spacing w:after="0"/>
    </w:pPr>
  </w:style>
  <w:style w:type="paragraph" w:styleId="60">
    <w:name w:val="envelope return"/>
    <w:basedOn w:val="1"/>
    <w:uiPriority w:val="0"/>
    <w:pPr>
      <w:spacing w:after="0"/>
    </w:pPr>
    <w:rPr>
      <w:rFonts w:asciiTheme="majorHAnsi" w:hAnsiTheme="majorHAnsi" w:eastAsiaTheme="majorEastAsia" w:cstheme="majorBidi"/>
    </w:rPr>
  </w:style>
  <w:style w:type="paragraph" w:styleId="61">
    <w:name w:val="header"/>
    <w:basedOn w:val="1"/>
    <w:link w:val="128"/>
    <w:uiPriority w:val="0"/>
    <w:pPr>
      <w:tabs>
        <w:tab w:val="center" w:pos="4513"/>
        <w:tab w:val="right" w:pos="9026"/>
      </w:tabs>
      <w:spacing w:after="0"/>
    </w:pPr>
  </w:style>
  <w:style w:type="paragraph" w:styleId="62">
    <w:name w:val="Signature"/>
    <w:basedOn w:val="1"/>
    <w:link w:val="188"/>
    <w:uiPriority w:val="0"/>
    <w:pPr>
      <w:spacing w:after="0"/>
      <w:ind w:left="4252"/>
    </w:pPr>
  </w:style>
  <w:style w:type="paragraph" w:styleId="63">
    <w:name w:val="List Continue 4"/>
    <w:basedOn w:val="1"/>
    <w:uiPriority w:val="0"/>
    <w:pPr>
      <w:spacing w:after="120"/>
      <w:ind w:left="1132"/>
      <w:contextualSpacing/>
    </w:pPr>
  </w:style>
  <w:style w:type="paragraph" w:styleId="64">
    <w:name w:val="index heading"/>
    <w:basedOn w:val="1"/>
    <w:next w:val="65"/>
    <w:uiPriority w:val="0"/>
    <w:rPr>
      <w:rFonts w:asciiTheme="majorHAnsi" w:hAnsiTheme="majorHAnsi" w:eastAsiaTheme="majorEastAsia" w:cstheme="majorBidi"/>
      <w:b/>
      <w:bCs/>
    </w:rPr>
  </w:style>
  <w:style w:type="paragraph" w:styleId="65">
    <w:name w:val="index 1"/>
    <w:basedOn w:val="1"/>
    <w:next w:val="1"/>
    <w:uiPriority w:val="0"/>
    <w:pPr>
      <w:spacing w:after="0"/>
      <w:ind w:left="200" w:hanging="200"/>
    </w:pPr>
  </w:style>
  <w:style w:type="paragraph" w:styleId="66">
    <w:name w:val="Subtitle"/>
    <w:basedOn w:val="1"/>
    <w:next w:val="1"/>
    <w:link w:val="189"/>
    <w:qFormat/>
    <w:uiPriority w:val="0"/>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7">
    <w:name w:val="List Number 5"/>
    <w:basedOn w:val="1"/>
    <w:uiPriority w:val="0"/>
    <w:pPr>
      <w:numPr>
        <w:ilvl w:val="0"/>
        <w:numId w:val="10"/>
      </w:numPr>
      <w:contextualSpacing/>
    </w:pPr>
  </w:style>
  <w:style w:type="paragraph" w:styleId="68">
    <w:name w:val="List"/>
    <w:basedOn w:val="1"/>
    <w:uiPriority w:val="0"/>
    <w:pPr>
      <w:ind w:left="283" w:hanging="283"/>
      <w:contextualSpacing/>
    </w:pPr>
  </w:style>
  <w:style w:type="paragraph" w:styleId="69">
    <w:name w:val="footnote text"/>
    <w:basedOn w:val="1"/>
    <w:link w:val="175"/>
    <w:uiPriority w:val="0"/>
    <w:pPr>
      <w:spacing w:after="0"/>
    </w:pPr>
  </w:style>
  <w:style w:type="paragraph" w:styleId="70">
    <w:name w:val="List 5"/>
    <w:basedOn w:val="1"/>
    <w:uiPriority w:val="0"/>
    <w:pPr>
      <w:ind w:left="1415" w:hanging="283"/>
      <w:contextualSpacing/>
    </w:pPr>
  </w:style>
  <w:style w:type="paragraph" w:styleId="71">
    <w:name w:val="Body Text Indent 3"/>
    <w:basedOn w:val="1"/>
    <w:link w:val="152"/>
    <w:uiPriority w:val="0"/>
    <w:pPr>
      <w:spacing w:after="120"/>
      <w:ind w:left="283"/>
    </w:pPr>
    <w:rPr>
      <w:sz w:val="16"/>
      <w:szCs w:val="16"/>
    </w:rPr>
  </w:style>
  <w:style w:type="paragraph" w:styleId="72">
    <w:name w:val="index 7"/>
    <w:basedOn w:val="1"/>
    <w:next w:val="1"/>
    <w:uiPriority w:val="0"/>
    <w:pPr>
      <w:spacing w:after="0"/>
      <w:ind w:left="1400" w:hanging="200"/>
    </w:pPr>
  </w:style>
  <w:style w:type="paragraph" w:styleId="73">
    <w:name w:val="index 9"/>
    <w:basedOn w:val="1"/>
    <w:next w:val="1"/>
    <w:uiPriority w:val="0"/>
    <w:pPr>
      <w:spacing w:after="0"/>
      <w:ind w:left="1800" w:hanging="200"/>
    </w:pPr>
  </w:style>
  <w:style w:type="paragraph" w:styleId="74">
    <w:name w:val="table of figures"/>
    <w:basedOn w:val="1"/>
    <w:next w:val="1"/>
    <w:uiPriority w:val="0"/>
    <w:pPr>
      <w:spacing w:after="0"/>
    </w:pPr>
  </w:style>
  <w:style w:type="paragraph" w:styleId="75">
    <w:name w:val="toc 9"/>
    <w:basedOn w:val="52"/>
    <w:uiPriority w:val="39"/>
    <w:pPr>
      <w:ind w:left="1418" w:hanging="1418"/>
    </w:pPr>
  </w:style>
  <w:style w:type="paragraph" w:styleId="76">
    <w:name w:val="Body Text 2"/>
    <w:basedOn w:val="1"/>
    <w:link w:val="146"/>
    <w:uiPriority w:val="0"/>
    <w:pPr>
      <w:spacing w:after="120" w:line="480" w:lineRule="auto"/>
    </w:pPr>
  </w:style>
  <w:style w:type="paragraph" w:styleId="77">
    <w:name w:val="List 4"/>
    <w:basedOn w:val="1"/>
    <w:uiPriority w:val="0"/>
    <w:pPr>
      <w:ind w:left="1132" w:hanging="283"/>
      <w:contextualSpacing/>
    </w:pPr>
  </w:style>
  <w:style w:type="paragraph" w:styleId="78">
    <w:name w:val="List Continue 2"/>
    <w:basedOn w:val="1"/>
    <w:uiPriority w:val="0"/>
    <w:pPr>
      <w:spacing w:after="120"/>
      <w:ind w:left="566"/>
      <w:contextualSpacing/>
    </w:pPr>
  </w:style>
  <w:style w:type="paragraph" w:styleId="79">
    <w:name w:val="Message Header"/>
    <w:basedOn w:val="1"/>
    <w:link w:val="181"/>
    <w:uiPriority w:val="0"/>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0">
    <w:name w:val="HTML Preformatted"/>
    <w:basedOn w:val="1"/>
    <w:link w:val="177"/>
    <w:uiPriority w:val="0"/>
    <w:pPr>
      <w:spacing w:after="0"/>
    </w:pPr>
    <w:rPr>
      <w:rFonts w:ascii="Consolas" w:hAnsi="Consolas"/>
    </w:rPr>
  </w:style>
  <w:style w:type="paragraph" w:styleId="81">
    <w:name w:val="Normal (Web)"/>
    <w:basedOn w:val="1"/>
    <w:uiPriority w:val="0"/>
    <w:rPr>
      <w:sz w:val="24"/>
      <w:szCs w:val="24"/>
    </w:rPr>
  </w:style>
  <w:style w:type="paragraph" w:styleId="82">
    <w:name w:val="List Continue 3"/>
    <w:basedOn w:val="1"/>
    <w:uiPriority w:val="0"/>
    <w:pPr>
      <w:spacing w:after="120"/>
      <w:ind w:left="849"/>
      <w:contextualSpacing/>
    </w:pPr>
  </w:style>
  <w:style w:type="paragraph" w:styleId="83">
    <w:name w:val="index 2"/>
    <w:basedOn w:val="1"/>
    <w:next w:val="1"/>
    <w:uiPriority w:val="0"/>
    <w:pPr>
      <w:spacing w:after="0"/>
      <w:ind w:left="400" w:hanging="200"/>
    </w:pPr>
  </w:style>
  <w:style w:type="paragraph" w:styleId="84">
    <w:name w:val="Title"/>
    <w:basedOn w:val="1"/>
    <w:next w:val="1"/>
    <w:link w:val="190"/>
    <w:qFormat/>
    <w:uiPriority w:val="0"/>
    <w:pPr>
      <w:spacing w:after="0"/>
      <w:contextualSpacing/>
    </w:pPr>
    <w:rPr>
      <w:rFonts w:asciiTheme="majorHAnsi" w:hAnsiTheme="majorHAnsi" w:eastAsiaTheme="majorEastAsia" w:cstheme="majorBidi"/>
      <w:spacing w:val="-10"/>
      <w:kern w:val="28"/>
      <w:sz w:val="56"/>
      <w:szCs w:val="56"/>
    </w:rPr>
  </w:style>
  <w:style w:type="paragraph" w:styleId="85">
    <w:name w:val="annotation subject"/>
    <w:basedOn w:val="34"/>
    <w:next w:val="34"/>
    <w:link w:val="155"/>
    <w:uiPriority w:val="0"/>
    <w:rPr>
      <w:b/>
      <w:bCs/>
    </w:rPr>
  </w:style>
  <w:style w:type="paragraph" w:styleId="86">
    <w:name w:val="Body Text First Indent"/>
    <w:basedOn w:val="40"/>
    <w:link w:val="148"/>
    <w:uiPriority w:val="0"/>
    <w:pPr>
      <w:spacing w:after="180"/>
      <w:ind w:firstLine="360"/>
    </w:pPr>
  </w:style>
  <w:style w:type="paragraph" w:styleId="87">
    <w:name w:val="Body Text First Indent 2"/>
    <w:basedOn w:val="41"/>
    <w:link w:val="150"/>
    <w:uiPriority w:val="0"/>
    <w:pPr>
      <w:spacing w:after="180"/>
      <w:ind w:left="360" w:firstLine="360"/>
    </w:pPr>
  </w:style>
  <w:style w:type="character" w:styleId="90">
    <w:name w:val="page number"/>
    <w:basedOn w:val="89"/>
    <w:uiPriority w:val="0"/>
  </w:style>
  <w:style w:type="character" w:styleId="91">
    <w:name w:val="annotation reference"/>
    <w:basedOn w:val="89"/>
    <w:uiPriority w:val="0"/>
    <w:rPr>
      <w:sz w:val="16"/>
      <w:szCs w:val="16"/>
    </w:rPr>
  </w:style>
  <w:style w:type="paragraph" w:customStyle="1" w:styleId="92">
    <w:name w:val="H6"/>
    <w:basedOn w:val="7"/>
    <w:next w:val="1"/>
    <w:uiPriority w:val="0"/>
    <w:pPr>
      <w:ind w:left="1985" w:hanging="1985"/>
      <w:outlineLvl w:val="9"/>
    </w:pPr>
    <w:rPr>
      <w:sz w:val="20"/>
    </w:rPr>
  </w:style>
  <w:style w:type="paragraph" w:customStyle="1" w:styleId="93">
    <w:name w:val="EQ"/>
    <w:basedOn w:val="1"/>
    <w:next w:val="1"/>
    <w:uiPriority w:val="0"/>
    <w:pPr>
      <w:keepLines/>
      <w:tabs>
        <w:tab w:val="center" w:pos="4536"/>
        <w:tab w:val="right" w:pos="9072"/>
      </w:tabs>
    </w:pPr>
  </w:style>
  <w:style w:type="character" w:customStyle="1" w:styleId="94">
    <w:name w:val="ZGSM"/>
    <w:uiPriority w:val="0"/>
  </w:style>
  <w:style w:type="paragraph" w:customStyle="1" w:styleId="95">
    <w:name w:val="ZD"/>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en-GB" w:bidi="ar-SA"/>
    </w:rPr>
  </w:style>
  <w:style w:type="paragraph" w:customStyle="1" w:styleId="96">
    <w:name w:val="TT"/>
    <w:basedOn w:val="3"/>
    <w:next w:val="1"/>
    <w:uiPriority w:val="0"/>
    <w:pPr>
      <w:outlineLvl w:val="9"/>
    </w:pPr>
  </w:style>
  <w:style w:type="paragraph" w:customStyle="1" w:styleId="97">
    <w:name w:val="NF"/>
    <w:basedOn w:val="98"/>
    <w:uiPriority w:val="0"/>
    <w:pPr>
      <w:keepNext/>
      <w:spacing w:after="0"/>
    </w:pPr>
    <w:rPr>
      <w:rFonts w:ascii="Arial" w:hAnsi="Arial"/>
      <w:sz w:val="18"/>
    </w:rPr>
  </w:style>
  <w:style w:type="paragraph" w:customStyle="1" w:styleId="98">
    <w:name w:val="NO"/>
    <w:basedOn w:val="1"/>
    <w:link w:val="137"/>
    <w:qFormat/>
    <w:uiPriority w:val="0"/>
    <w:pPr>
      <w:keepLines/>
      <w:ind w:left="1135" w:hanging="851"/>
    </w:pPr>
  </w:style>
  <w:style w:type="paragraph" w:customStyle="1" w:styleId="99">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paragraph" w:customStyle="1" w:styleId="100">
    <w:name w:val="TAR"/>
    <w:basedOn w:val="101"/>
    <w:uiPriority w:val="0"/>
    <w:pPr>
      <w:jc w:val="right"/>
    </w:pPr>
  </w:style>
  <w:style w:type="paragraph" w:customStyle="1" w:styleId="101">
    <w:name w:val="TAL"/>
    <w:basedOn w:val="1"/>
    <w:uiPriority w:val="0"/>
    <w:pPr>
      <w:keepNext/>
      <w:keepLines/>
      <w:spacing w:after="0"/>
    </w:pPr>
    <w:rPr>
      <w:rFonts w:ascii="Arial" w:hAnsi="Arial"/>
      <w:sz w:val="18"/>
    </w:rPr>
  </w:style>
  <w:style w:type="paragraph" w:customStyle="1" w:styleId="102">
    <w:name w:val="TAH"/>
    <w:basedOn w:val="103"/>
    <w:link w:val="135"/>
    <w:uiPriority w:val="0"/>
    <w:rPr>
      <w:b/>
    </w:rPr>
  </w:style>
  <w:style w:type="paragraph" w:customStyle="1" w:styleId="103">
    <w:name w:val="TAC"/>
    <w:basedOn w:val="101"/>
    <w:link w:val="134"/>
    <w:uiPriority w:val="0"/>
    <w:pPr>
      <w:jc w:val="center"/>
    </w:pPr>
  </w:style>
  <w:style w:type="paragraph" w:customStyle="1" w:styleId="104">
    <w:name w:val="LD"/>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en-GB" w:bidi="ar-SA"/>
    </w:rPr>
  </w:style>
  <w:style w:type="paragraph" w:customStyle="1" w:styleId="105">
    <w:name w:val="EX"/>
    <w:basedOn w:val="1"/>
    <w:link w:val="129"/>
    <w:uiPriority w:val="0"/>
    <w:pPr>
      <w:keepLines/>
      <w:ind w:left="1702" w:hanging="1418"/>
    </w:pPr>
  </w:style>
  <w:style w:type="paragraph" w:customStyle="1" w:styleId="106">
    <w:name w:val="FP"/>
    <w:basedOn w:val="1"/>
    <w:uiPriority w:val="0"/>
    <w:pPr>
      <w:spacing w:after="0"/>
    </w:pPr>
  </w:style>
  <w:style w:type="paragraph" w:customStyle="1" w:styleId="107">
    <w:name w:val="NW"/>
    <w:basedOn w:val="98"/>
    <w:uiPriority w:val="0"/>
    <w:pPr>
      <w:spacing w:after="0"/>
    </w:pPr>
  </w:style>
  <w:style w:type="paragraph" w:customStyle="1" w:styleId="108">
    <w:name w:val="EW"/>
    <w:basedOn w:val="105"/>
    <w:uiPriority w:val="0"/>
    <w:pPr>
      <w:spacing w:after="0"/>
    </w:pPr>
  </w:style>
  <w:style w:type="paragraph" w:customStyle="1" w:styleId="109">
    <w:name w:val="B1"/>
    <w:basedOn w:val="68"/>
    <w:link w:val="132"/>
    <w:qFormat/>
    <w:uiPriority w:val="0"/>
    <w:pPr>
      <w:ind w:left="568" w:hanging="284"/>
      <w:contextualSpacing w:val="0"/>
    </w:pPr>
  </w:style>
  <w:style w:type="paragraph" w:customStyle="1" w:styleId="110">
    <w:name w:val="Editor's Note"/>
    <w:basedOn w:val="98"/>
    <w:link w:val="138"/>
    <w:uiPriority w:val="0"/>
    <w:pPr>
      <w:ind w:left="1559" w:hanging="1276"/>
    </w:pPr>
    <w:rPr>
      <w:color w:val="FF0000"/>
    </w:rPr>
  </w:style>
  <w:style w:type="paragraph" w:customStyle="1" w:styleId="111">
    <w:name w:val="TH"/>
    <w:basedOn w:val="1"/>
    <w:link w:val="136"/>
    <w:uiPriority w:val="0"/>
    <w:pPr>
      <w:keepNext/>
      <w:keepLines/>
      <w:spacing w:before="60"/>
      <w:jc w:val="center"/>
    </w:pPr>
    <w:rPr>
      <w:rFonts w:ascii="Arial" w:hAnsi="Arial"/>
      <w:b/>
    </w:rPr>
  </w:style>
  <w:style w:type="paragraph" w:customStyle="1" w:styleId="112">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en-GB" w:bidi="ar-SA"/>
    </w:rPr>
  </w:style>
  <w:style w:type="paragraph" w:customStyle="1" w:styleId="113">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en-GB" w:bidi="ar-SA"/>
    </w:rPr>
  </w:style>
  <w:style w:type="paragraph" w:customStyle="1" w:styleId="114">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GB" w:bidi="ar-SA"/>
    </w:rPr>
  </w:style>
  <w:style w:type="paragraph" w:customStyle="1" w:styleId="115">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16">
    <w:name w:val="TAN"/>
    <w:basedOn w:val="101"/>
    <w:uiPriority w:val="0"/>
    <w:pPr>
      <w:ind w:left="851" w:hanging="851"/>
    </w:pPr>
  </w:style>
  <w:style w:type="paragraph" w:customStyle="1" w:styleId="117">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en-GB" w:bidi="ar-SA"/>
    </w:rPr>
  </w:style>
  <w:style w:type="paragraph" w:customStyle="1" w:styleId="118">
    <w:name w:val="TF"/>
    <w:basedOn w:val="111"/>
    <w:link w:val="139"/>
    <w:uiPriority w:val="0"/>
    <w:pPr>
      <w:keepNext w:val="0"/>
      <w:spacing w:before="0" w:after="240"/>
    </w:pPr>
  </w:style>
  <w:style w:type="paragraph" w:customStyle="1" w:styleId="119">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20">
    <w:name w:val="B2"/>
    <w:basedOn w:val="43"/>
    <w:link w:val="133"/>
    <w:qFormat/>
    <w:uiPriority w:val="0"/>
    <w:pPr>
      <w:ind w:left="851" w:hanging="284"/>
      <w:contextualSpacing w:val="0"/>
    </w:pPr>
  </w:style>
  <w:style w:type="paragraph" w:customStyle="1" w:styleId="121">
    <w:name w:val="B3"/>
    <w:basedOn w:val="12"/>
    <w:link w:val="140"/>
    <w:uiPriority w:val="0"/>
    <w:pPr>
      <w:ind w:left="1135" w:hanging="284"/>
      <w:contextualSpacing w:val="0"/>
    </w:pPr>
  </w:style>
  <w:style w:type="paragraph" w:customStyle="1" w:styleId="122">
    <w:name w:val="B4"/>
    <w:basedOn w:val="77"/>
    <w:uiPriority w:val="0"/>
    <w:pPr>
      <w:ind w:left="1418" w:hanging="284"/>
      <w:contextualSpacing w:val="0"/>
    </w:pPr>
  </w:style>
  <w:style w:type="paragraph" w:customStyle="1" w:styleId="123">
    <w:name w:val="B5"/>
    <w:basedOn w:val="70"/>
    <w:uiPriority w:val="0"/>
    <w:pPr>
      <w:ind w:left="1702" w:hanging="284"/>
      <w:contextualSpacing w:val="0"/>
    </w:pPr>
  </w:style>
  <w:style w:type="paragraph" w:customStyle="1" w:styleId="124">
    <w:name w:val="ZTD"/>
    <w:basedOn w:val="113"/>
    <w:uiPriority w:val="0"/>
    <w:pPr>
      <w:framePr w:hRule="auto" w:y="852"/>
    </w:pPr>
    <w:rPr>
      <w:i w:val="0"/>
      <w:sz w:val="40"/>
    </w:rPr>
  </w:style>
  <w:style w:type="paragraph" w:customStyle="1" w:styleId="125">
    <w:name w:val="ZV"/>
    <w:basedOn w:val="115"/>
    <w:uiPriority w:val="0"/>
    <w:pPr>
      <w:framePr w:y="16161"/>
    </w:pPr>
  </w:style>
  <w:style w:type="paragraph" w:customStyle="1" w:styleId="126">
    <w:name w:val="Guidance"/>
    <w:basedOn w:val="1"/>
    <w:uiPriority w:val="0"/>
    <w:rPr>
      <w:i/>
      <w:color w:val="0000FF"/>
    </w:rPr>
  </w:style>
  <w:style w:type="character" w:customStyle="1" w:styleId="127">
    <w:name w:val="풍선 도움말 텍스트 Char"/>
    <w:link w:val="58"/>
    <w:uiPriority w:val="0"/>
    <w:rPr>
      <w:rFonts w:ascii="Segoe UI" w:hAnsi="Segoe UI" w:eastAsia="Times New Roman" w:cs="Segoe UI"/>
      <w:sz w:val="18"/>
      <w:szCs w:val="18"/>
    </w:rPr>
  </w:style>
  <w:style w:type="character" w:customStyle="1" w:styleId="128">
    <w:name w:val="머리글 Char"/>
    <w:basedOn w:val="89"/>
    <w:link w:val="61"/>
    <w:uiPriority w:val="0"/>
    <w:rPr>
      <w:rFonts w:eastAsia="Times New Roman"/>
    </w:rPr>
  </w:style>
  <w:style w:type="character" w:customStyle="1" w:styleId="129">
    <w:name w:val="EX Char"/>
    <w:link w:val="105"/>
    <w:locked/>
    <w:uiPriority w:val="0"/>
    <w:rPr>
      <w:rFonts w:eastAsia="Times New Roman"/>
    </w:rPr>
  </w:style>
  <w:style w:type="character" w:customStyle="1" w:styleId="130">
    <w:name w:val="제목 2 Char"/>
    <w:basedOn w:val="89"/>
    <w:link w:val="4"/>
    <w:uiPriority w:val="0"/>
    <w:rPr>
      <w:rFonts w:ascii="Arial" w:hAnsi="Arial" w:eastAsia="Times New Roman"/>
      <w:sz w:val="32"/>
    </w:rPr>
  </w:style>
  <w:style w:type="character" w:customStyle="1" w:styleId="131">
    <w:name w:val="제목 3 Char"/>
    <w:link w:val="5"/>
    <w:uiPriority w:val="0"/>
    <w:rPr>
      <w:rFonts w:ascii="Arial" w:hAnsi="Arial" w:eastAsia="Times New Roman"/>
      <w:sz w:val="28"/>
    </w:rPr>
  </w:style>
  <w:style w:type="character" w:customStyle="1" w:styleId="132">
    <w:name w:val="B1 Char"/>
    <w:link w:val="109"/>
    <w:qFormat/>
    <w:uiPriority w:val="0"/>
    <w:rPr>
      <w:rFonts w:eastAsia="Times New Roman"/>
    </w:rPr>
  </w:style>
  <w:style w:type="character" w:customStyle="1" w:styleId="133">
    <w:name w:val="B2 Char"/>
    <w:link w:val="120"/>
    <w:locked/>
    <w:uiPriority w:val="0"/>
    <w:rPr>
      <w:rFonts w:eastAsia="Times New Roman"/>
    </w:rPr>
  </w:style>
  <w:style w:type="character" w:customStyle="1" w:styleId="134">
    <w:name w:val="TAC Char"/>
    <w:link w:val="103"/>
    <w:locked/>
    <w:uiPriority w:val="0"/>
    <w:rPr>
      <w:rFonts w:ascii="Arial" w:hAnsi="Arial" w:eastAsia="Times New Roman"/>
      <w:sz w:val="18"/>
    </w:rPr>
  </w:style>
  <w:style w:type="character" w:customStyle="1" w:styleId="135">
    <w:name w:val="TAH Car"/>
    <w:link w:val="102"/>
    <w:uiPriority w:val="0"/>
    <w:rPr>
      <w:rFonts w:ascii="Arial" w:hAnsi="Arial" w:eastAsia="Times New Roman"/>
      <w:b/>
      <w:sz w:val="18"/>
    </w:rPr>
  </w:style>
  <w:style w:type="character" w:customStyle="1" w:styleId="136">
    <w:name w:val="TH Char"/>
    <w:link w:val="111"/>
    <w:qFormat/>
    <w:uiPriority w:val="0"/>
    <w:rPr>
      <w:rFonts w:ascii="Arial" w:hAnsi="Arial" w:eastAsia="Times New Roman"/>
      <w:b/>
    </w:rPr>
  </w:style>
  <w:style w:type="character" w:customStyle="1" w:styleId="137">
    <w:name w:val="NO Zchn"/>
    <w:link w:val="98"/>
    <w:qFormat/>
    <w:uiPriority w:val="0"/>
    <w:rPr>
      <w:rFonts w:eastAsia="Times New Roman"/>
    </w:rPr>
  </w:style>
  <w:style w:type="character" w:customStyle="1" w:styleId="138">
    <w:name w:val="Editor's Note Char"/>
    <w:link w:val="110"/>
    <w:locked/>
    <w:uiPriority w:val="0"/>
    <w:rPr>
      <w:rFonts w:eastAsia="Times New Roman"/>
      <w:color w:val="FF0000"/>
    </w:rPr>
  </w:style>
  <w:style w:type="character" w:customStyle="1" w:styleId="139">
    <w:name w:val="TF Char"/>
    <w:link w:val="118"/>
    <w:uiPriority w:val="0"/>
    <w:rPr>
      <w:rFonts w:ascii="Arial" w:hAnsi="Arial" w:eastAsia="Times New Roman"/>
      <w:b/>
    </w:rPr>
  </w:style>
  <w:style w:type="character" w:customStyle="1" w:styleId="140">
    <w:name w:val="B3 Char2"/>
    <w:link w:val="121"/>
    <w:uiPriority w:val="0"/>
    <w:rPr>
      <w:rFonts w:eastAsia="Times New Roman"/>
    </w:rPr>
  </w:style>
  <w:style w:type="character" w:customStyle="1" w:styleId="141">
    <w:name w:val="문서 구조 Char"/>
    <w:basedOn w:val="89"/>
    <w:link w:val="32"/>
    <w:uiPriority w:val="0"/>
    <w:rPr>
      <w:rFonts w:ascii="宋体" w:eastAsia="宋体"/>
      <w:sz w:val="18"/>
      <w:szCs w:val="18"/>
    </w:rPr>
  </w:style>
  <w:style w:type="paragraph" w:customStyle="1" w:styleId="142">
    <w:name w:val="Revision"/>
    <w:hidden/>
    <w:semiHidden/>
    <w:uiPriority w:val="99"/>
    <w:rPr>
      <w:rFonts w:ascii="Times New Roman" w:hAnsi="Times New Roman" w:cs="Times New Roman" w:eastAsiaTheme="minorEastAsia"/>
      <w:lang w:val="en-GB" w:eastAsia="en-US" w:bidi="ar-SA"/>
    </w:rPr>
  </w:style>
  <w:style w:type="character" w:customStyle="1" w:styleId="143">
    <w:name w:val="바닥글 Char"/>
    <w:basedOn w:val="89"/>
    <w:link w:val="59"/>
    <w:uiPriority w:val="0"/>
    <w:rPr>
      <w:rFonts w:eastAsia="Times New Roman"/>
    </w:rPr>
  </w:style>
  <w:style w:type="paragraph" w:customStyle="1" w:styleId="144">
    <w:name w:val="Bibliography"/>
    <w:basedOn w:val="1"/>
    <w:next w:val="1"/>
    <w:semiHidden/>
    <w:unhideWhenUsed/>
    <w:uiPriority w:val="37"/>
  </w:style>
  <w:style w:type="character" w:customStyle="1" w:styleId="145">
    <w:name w:val="본문 Char"/>
    <w:basedOn w:val="89"/>
    <w:link w:val="40"/>
    <w:uiPriority w:val="0"/>
    <w:rPr>
      <w:rFonts w:eastAsia="Times New Roman"/>
    </w:rPr>
  </w:style>
  <w:style w:type="character" w:customStyle="1" w:styleId="146">
    <w:name w:val="본문 2 Char"/>
    <w:basedOn w:val="89"/>
    <w:link w:val="76"/>
    <w:uiPriority w:val="0"/>
    <w:rPr>
      <w:rFonts w:eastAsia="Times New Roman"/>
    </w:rPr>
  </w:style>
  <w:style w:type="character" w:customStyle="1" w:styleId="147">
    <w:name w:val="본문 3 Char"/>
    <w:basedOn w:val="89"/>
    <w:link w:val="37"/>
    <w:uiPriority w:val="0"/>
    <w:rPr>
      <w:rFonts w:eastAsia="Times New Roman"/>
      <w:sz w:val="16"/>
      <w:szCs w:val="16"/>
    </w:rPr>
  </w:style>
  <w:style w:type="character" w:customStyle="1" w:styleId="148">
    <w:name w:val="본문 첫 줄 들여쓰기 Char"/>
    <w:basedOn w:val="145"/>
    <w:link w:val="86"/>
    <w:uiPriority w:val="0"/>
    <w:rPr>
      <w:rFonts w:eastAsia="Times New Roman"/>
    </w:rPr>
  </w:style>
  <w:style w:type="character" w:customStyle="1" w:styleId="149">
    <w:name w:val="본문 들여쓰기 Char"/>
    <w:basedOn w:val="89"/>
    <w:link w:val="41"/>
    <w:uiPriority w:val="0"/>
    <w:rPr>
      <w:rFonts w:eastAsia="Times New Roman"/>
    </w:rPr>
  </w:style>
  <w:style w:type="character" w:customStyle="1" w:styleId="150">
    <w:name w:val="본문 첫 줄 들여쓰기 2 Char"/>
    <w:basedOn w:val="149"/>
    <w:link w:val="87"/>
    <w:uiPriority w:val="0"/>
    <w:rPr>
      <w:rFonts w:eastAsia="Times New Roman"/>
    </w:rPr>
  </w:style>
  <w:style w:type="character" w:customStyle="1" w:styleId="151">
    <w:name w:val="본문 들여쓰기 2 Char"/>
    <w:basedOn w:val="89"/>
    <w:link w:val="55"/>
    <w:uiPriority w:val="0"/>
    <w:rPr>
      <w:rFonts w:eastAsia="Times New Roman"/>
    </w:rPr>
  </w:style>
  <w:style w:type="character" w:customStyle="1" w:styleId="152">
    <w:name w:val="본문 들여쓰기 3 Char"/>
    <w:basedOn w:val="89"/>
    <w:link w:val="71"/>
    <w:uiPriority w:val="0"/>
    <w:rPr>
      <w:rFonts w:eastAsia="Times New Roman"/>
      <w:sz w:val="16"/>
      <w:szCs w:val="16"/>
    </w:rPr>
  </w:style>
  <w:style w:type="character" w:customStyle="1" w:styleId="153">
    <w:name w:val="맺음말 Char"/>
    <w:basedOn w:val="89"/>
    <w:link w:val="38"/>
    <w:uiPriority w:val="0"/>
    <w:rPr>
      <w:rFonts w:eastAsia="Times New Roman"/>
    </w:rPr>
  </w:style>
  <w:style w:type="character" w:customStyle="1" w:styleId="154">
    <w:name w:val="메모 텍스트 Char"/>
    <w:basedOn w:val="89"/>
    <w:link w:val="34"/>
    <w:uiPriority w:val="0"/>
    <w:rPr>
      <w:rFonts w:eastAsia="Times New Roman"/>
    </w:rPr>
  </w:style>
  <w:style w:type="character" w:customStyle="1" w:styleId="155">
    <w:name w:val="메모 주제 Char"/>
    <w:basedOn w:val="154"/>
    <w:link w:val="85"/>
    <w:uiPriority w:val="0"/>
    <w:rPr>
      <w:rFonts w:eastAsia="Times New Roman"/>
      <w:b/>
      <w:bCs/>
    </w:rPr>
  </w:style>
  <w:style w:type="character" w:customStyle="1" w:styleId="156">
    <w:name w:val="날짜 Char"/>
    <w:basedOn w:val="89"/>
    <w:link w:val="54"/>
    <w:uiPriority w:val="0"/>
    <w:rPr>
      <w:rFonts w:eastAsia="Times New Roman"/>
    </w:rPr>
  </w:style>
  <w:style w:type="character" w:customStyle="1" w:styleId="157">
    <w:name w:val="전자 메일 서명 Char"/>
    <w:basedOn w:val="89"/>
    <w:link w:val="25"/>
    <w:uiPriority w:val="0"/>
    <w:rPr>
      <w:rFonts w:eastAsia="Times New Roman"/>
    </w:rPr>
  </w:style>
  <w:style w:type="character" w:customStyle="1" w:styleId="158">
    <w:name w:val="Endnote Text Char"/>
    <w:basedOn w:val="89"/>
    <w:uiPriority w:val="0"/>
    <w:rPr>
      <w:lang w:eastAsia="en-US"/>
    </w:rPr>
  </w:style>
  <w:style w:type="character" w:customStyle="1" w:styleId="159">
    <w:name w:val="Footnote Text Char"/>
    <w:basedOn w:val="89"/>
    <w:uiPriority w:val="0"/>
    <w:rPr>
      <w:lang w:eastAsia="en-US"/>
    </w:rPr>
  </w:style>
  <w:style w:type="character" w:customStyle="1" w:styleId="160">
    <w:name w:val="HTML Address Char"/>
    <w:basedOn w:val="89"/>
    <w:uiPriority w:val="0"/>
    <w:rPr>
      <w:i/>
      <w:iCs/>
      <w:lang w:eastAsia="en-US"/>
    </w:rPr>
  </w:style>
  <w:style w:type="character" w:customStyle="1" w:styleId="161">
    <w:name w:val="HTML Preformatted Char"/>
    <w:basedOn w:val="89"/>
    <w:uiPriority w:val="0"/>
    <w:rPr>
      <w:rFonts w:ascii="Consolas" w:hAnsi="Consolas"/>
      <w:lang w:eastAsia="en-US"/>
    </w:rPr>
  </w:style>
  <w:style w:type="character" w:customStyle="1" w:styleId="162">
    <w:name w:val="Intense Quote Char"/>
    <w:basedOn w:val="89"/>
    <w:uiPriority w:val="30"/>
    <w:rPr>
      <w:i/>
      <w:iCs/>
      <w:color w:val="4472C4" w:themeColor="accent1"/>
      <w:lang w:eastAsia="en-US"/>
      <w14:textFill>
        <w14:solidFill>
          <w14:schemeClr w14:val="accent1"/>
        </w14:solidFill>
      </w14:textFill>
    </w:rPr>
  </w:style>
  <w:style w:type="character" w:customStyle="1" w:styleId="163">
    <w:name w:val="Macro Text Char"/>
    <w:basedOn w:val="89"/>
    <w:uiPriority w:val="0"/>
    <w:rPr>
      <w:rFonts w:ascii="Consolas" w:hAnsi="Consolas"/>
      <w:lang w:eastAsia="en-US"/>
    </w:rPr>
  </w:style>
  <w:style w:type="character" w:customStyle="1" w:styleId="164">
    <w:name w:val="Message Header Char"/>
    <w:basedOn w:val="89"/>
    <w:uiPriority w:val="0"/>
    <w:rPr>
      <w:rFonts w:asciiTheme="majorHAnsi" w:hAnsiTheme="majorHAnsi" w:eastAsiaTheme="majorEastAsia" w:cstheme="majorBidi"/>
      <w:sz w:val="24"/>
      <w:szCs w:val="24"/>
      <w:shd w:val="pct20" w:color="auto" w:fill="auto"/>
      <w:lang w:eastAsia="en-US"/>
    </w:rPr>
  </w:style>
  <w:style w:type="character" w:customStyle="1" w:styleId="165">
    <w:name w:val="Note Heading Char"/>
    <w:basedOn w:val="89"/>
    <w:uiPriority w:val="0"/>
    <w:rPr>
      <w:lang w:eastAsia="en-US"/>
    </w:rPr>
  </w:style>
  <w:style w:type="character" w:customStyle="1" w:styleId="166">
    <w:name w:val="Plain Text Char"/>
    <w:basedOn w:val="89"/>
    <w:uiPriority w:val="0"/>
    <w:rPr>
      <w:rFonts w:ascii="Consolas" w:hAnsi="Consolas"/>
      <w:sz w:val="21"/>
      <w:szCs w:val="21"/>
      <w:lang w:eastAsia="en-US"/>
    </w:rPr>
  </w:style>
  <w:style w:type="character" w:customStyle="1" w:styleId="167">
    <w:name w:val="Quote Char"/>
    <w:basedOn w:val="89"/>
    <w:uiPriority w:val="29"/>
    <w:rPr>
      <w:i/>
      <w:iCs/>
      <w:color w:val="404040" w:themeColor="text1" w:themeTint="BF"/>
      <w:lang w:eastAsia="en-US"/>
      <w14:textFill>
        <w14:solidFill>
          <w14:schemeClr w14:val="tx1">
            <w14:lumMod w14:val="75000"/>
            <w14:lumOff w14:val="25000"/>
          </w14:schemeClr>
        </w14:solidFill>
      </w14:textFill>
    </w:rPr>
  </w:style>
  <w:style w:type="character" w:customStyle="1" w:styleId="168">
    <w:name w:val="Salutation Char"/>
    <w:basedOn w:val="89"/>
    <w:uiPriority w:val="0"/>
    <w:rPr>
      <w:lang w:eastAsia="en-US"/>
    </w:rPr>
  </w:style>
  <w:style w:type="character" w:customStyle="1" w:styleId="169">
    <w:name w:val="Signature Char"/>
    <w:basedOn w:val="89"/>
    <w:uiPriority w:val="0"/>
    <w:rPr>
      <w:lang w:eastAsia="en-US"/>
    </w:rPr>
  </w:style>
  <w:style w:type="character" w:customStyle="1" w:styleId="170">
    <w:name w:val="Subtitle Char"/>
    <w:basedOn w:val="89"/>
    <w:uiPriority w:val="0"/>
    <w:rPr>
      <w:rFonts w:asciiTheme="minorHAnsi" w:hAnsiTheme="minorHAnsi" w:cstheme="minorBidi"/>
      <w:color w:val="595959" w:themeColor="text1" w:themeTint="A6"/>
      <w:spacing w:val="15"/>
      <w:sz w:val="22"/>
      <w:szCs w:val="22"/>
      <w:lang w:eastAsia="en-US"/>
      <w14:textFill>
        <w14:solidFill>
          <w14:schemeClr w14:val="tx1">
            <w14:lumMod w14:val="65000"/>
            <w14:lumOff w14:val="35000"/>
          </w14:schemeClr>
        </w14:solidFill>
      </w14:textFill>
    </w:rPr>
  </w:style>
  <w:style w:type="character" w:customStyle="1" w:styleId="171">
    <w:name w:val="Title Char"/>
    <w:basedOn w:val="89"/>
    <w:uiPriority w:val="0"/>
    <w:rPr>
      <w:rFonts w:asciiTheme="majorHAnsi" w:hAnsiTheme="majorHAnsi" w:eastAsiaTheme="majorEastAsia" w:cstheme="majorBidi"/>
      <w:spacing w:val="-10"/>
      <w:kern w:val="28"/>
      <w:sz w:val="56"/>
      <w:szCs w:val="56"/>
      <w:lang w:eastAsia="en-US"/>
    </w:rPr>
  </w:style>
  <w:style w:type="character" w:customStyle="1" w:styleId="172">
    <w:name w:val="normaltextrun"/>
    <w:basedOn w:val="89"/>
    <w:uiPriority w:val="0"/>
  </w:style>
  <w:style w:type="paragraph" w:styleId="173">
    <w:name w:val="List Paragraph"/>
    <w:basedOn w:val="1"/>
    <w:qFormat/>
    <w:uiPriority w:val="34"/>
    <w:pPr>
      <w:ind w:left="720"/>
    </w:pPr>
    <w:rPr>
      <w:rFonts w:eastAsia="Malgun Gothic"/>
      <w:color w:val="000000"/>
      <w:lang w:eastAsia="ja-JP"/>
    </w:rPr>
  </w:style>
  <w:style w:type="character" w:customStyle="1" w:styleId="174">
    <w:name w:val="미주 텍스트 Char"/>
    <w:basedOn w:val="89"/>
    <w:link w:val="56"/>
    <w:uiPriority w:val="0"/>
    <w:rPr>
      <w:rFonts w:eastAsia="Times New Roman"/>
    </w:rPr>
  </w:style>
  <w:style w:type="character" w:customStyle="1" w:styleId="175">
    <w:name w:val="각주 텍스트 Char"/>
    <w:basedOn w:val="89"/>
    <w:link w:val="69"/>
    <w:uiPriority w:val="0"/>
    <w:rPr>
      <w:rFonts w:eastAsia="Times New Roman"/>
    </w:rPr>
  </w:style>
  <w:style w:type="character" w:customStyle="1" w:styleId="176">
    <w:name w:val="HTML 주소 Char"/>
    <w:basedOn w:val="89"/>
    <w:link w:val="47"/>
    <w:uiPriority w:val="0"/>
    <w:rPr>
      <w:rFonts w:eastAsia="Times New Roman"/>
      <w:i/>
      <w:iCs/>
    </w:rPr>
  </w:style>
  <w:style w:type="character" w:customStyle="1" w:styleId="177">
    <w:name w:val="미리 서식이 지정된 HTML Char"/>
    <w:basedOn w:val="89"/>
    <w:link w:val="80"/>
    <w:uiPriority w:val="0"/>
    <w:rPr>
      <w:rFonts w:ascii="Consolas" w:hAnsi="Consolas" w:eastAsia="Times New Roman"/>
    </w:rPr>
  </w:style>
  <w:style w:type="paragraph" w:styleId="178">
    <w:name w:val="Intense Quote"/>
    <w:basedOn w:val="1"/>
    <w:next w:val="1"/>
    <w:link w:val="179"/>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179">
    <w:name w:val="강한 인용 Char"/>
    <w:basedOn w:val="89"/>
    <w:link w:val="178"/>
    <w:uiPriority w:val="30"/>
    <w:rPr>
      <w:rFonts w:eastAsia="Times New Roman"/>
      <w:i/>
      <w:iCs/>
      <w:color w:val="4472C4" w:themeColor="accent1"/>
      <w14:textFill>
        <w14:solidFill>
          <w14:schemeClr w14:val="accent1"/>
        </w14:solidFill>
      </w14:textFill>
    </w:rPr>
  </w:style>
  <w:style w:type="character" w:customStyle="1" w:styleId="180">
    <w:name w:val="매크로 텍스트 Char"/>
    <w:basedOn w:val="89"/>
    <w:link w:val="2"/>
    <w:uiPriority w:val="0"/>
    <w:rPr>
      <w:rFonts w:ascii="Consolas" w:hAnsi="Consolas" w:eastAsia="Times New Roman"/>
    </w:rPr>
  </w:style>
  <w:style w:type="character" w:customStyle="1" w:styleId="181">
    <w:name w:val="메시지 머리글 Char"/>
    <w:basedOn w:val="89"/>
    <w:link w:val="79"/>
    <w:uiPriority w:val="0"/>
    <w:rPr>
      <w:rFonts w:asciiTheme="majorHAnsi" w:hAnsiTheme="majorHAnsi" w:eastAsiaTheme="majorEastAsia" w:cstheme="majorBidi"/>
      <w:sz w:val="24"/>
      <w:szCs w:val="24"/>
      <w:shd w:val="pct20" w:color="auto" w:fill="auto"/>
    </w:rPr>
  </w:style>
  <w:style w:type="paragraph" w:styleId="182">
    <w:name w:val="No Spacing"/>
    <w:qFormat/>
    <w:uiPriority w:val="1"/>
    <w:pPr>
      <w:overflowPunct w:val="0"/>
      <w:autoSpaceDE w:val="0"/>
      <w:autoSpaceDN w:val="0"/>
      <w:adjustRightInd w:val="0"/>
      <w:textAlignment w:val="baseline"/>
    </w:pPr>
    <w:rPr>
      <w:rFonts w:ascii="Times New Roman" w:hAnsi="Times New Roman" w:eastAsia="Times New Roman" w:cs="Times New Roman"/>
      <w:lang w:val="en-GB" w:eastAsia="en-GB" w:bidi="ar-SA"/>
    </w:rPr>
  </w:style>
  <w:style w:type="character" w:customStyle="1" w:styleId="183">
    <w:name w:val="각주/미주 머리글 Char"/>
    <w:basedOn w:val="89"/>
    <w:link w:val="22"/>
    <w:uiPriority w:val="0"/>
    <w:rPr>
      <w:rFonts w:eastAsia="Times New Roman"/>
    </w:rPr>
  </w:style>
  <w:style w:type="character" w:customStyle="1" w:styleId="184">
    <w:name w:val="글자만 Char"/>
    <w:basedOn w:val="89"/>
    <w:link w:val="49"/>
    <w:uiPriority w:val="0"/>
    <w:rPr>
      <w:rFonts w:ascii="Consolas" w:hAnsi="Consolas" w:eastAsia="Times New Roman"/>
      <w:sz w:val="21"/>
      <w:szCs w:val="21"/>
    </w:rPr>
  </w:style>
  <w:style w:type="paragraph" w:styleId="185">
    <w:name w:val="Quote"/>
    <w:basedOn w:val="1"/>
    <w:next w:val="1"/>
    <w:link w:val="186"/>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86">
    <w:name w:val="인용 Char"/>
    <w:basedOn w:val="89"/>
    <w:link w:val="185"/>
    <w:uiPriority w:val="29"/>
    <w:rPr>
      <w:rFonts w:eastAsia="Times New Roman"/>
      <w:i/>
      <w:iCs/>
      <w:color w:val="404040" w:themeColor="text1" w:themeTint="BF"/>
      <w14:textFill>
        <w14:solidFill>
          <w14:schemeClr w14:val="tx1">
            <w14:lumMod w14:val="75000"/>
            <w14:lumOff w14:val="25000"/>
          </w14:schemeClr>
        </w14:solidFill>
      </w14:textFill>
    </w:rPr>
  </w:style>
  <w:style w:type="character" w:customStyle="1" w:styleId="187">
    <w:name w:val="인사말 Char"/>
    <w:basedOn w:val="89"/>
    <w:link w:val="36"/>
    <w:uiPriority w:val="0"/>
    <w:rPr>
      <w:rFonts w:eastAsia="Times New Roman"/>
    </w:rPr>
  </w:style>
  <w:style w:type="character" w:customStyle="1" w:styleId="188">
    <w:name w:val="서명 Char"/>
    <w:basedOn w:val="89"/>
    <w:link w:val="62"/>
    <w:uiPriority w:val="0"/>
    <w:rPr>
      <w:rFonts w:eastAsia="Times New Roman"/>
    </w:rPr>
  </w:style>
  <w:style w:type="character" w:customStyle="1" w:styleId="189">
    <w:name w:val="부제 Char"/>
    <w:basedOn w:val="89"/>
    <w:link w:val="66"/>
    <w:uiPriority w:val="0"/>
    <w:rPr>
      <w:rFonts w:asciiTheme="minorHAnsi" w:hAnsiTheme="minorHAnsi" w:cstheme="minorBidi"/>
      <w:color w:val="595959" w:themeColor="text1" w:themeTint="A6"/>
      <w:spacing w:val="15"/>
      <w:sz w:val="22"/>
      <w:szCs w:val="22"/>
      <w14:textFill>
        <w14:solidFill>
          <w14:schemeClr w14:val="tx1">
            <w14:lumMod w14:val="65000"/>
            <w14:lumOff w14:val="35000"/>
          </w14:schemeClr>
        </w14:solidFill>
      </w14:textFill>
    </w:rPr>
  </w:style>
  <w:style w:type="character" w:customStyle="1" w:styleId="190">
    <w:name w:val="제목 Char"/>
    <w:basedOn w:val="89"/>
    <w:link w:val="84"/>
    <w:uiPriority w:val="0"/>
    <w:rPr>
      <w:rFonts w:asciiTheme="majorHAnsi" w:hAnsiTheme="majorHAnsi" w:eastAsiaTheme="majorEastAsia" w:cstheme="majorBidi"/>
      <w:spacing w:val="-10"/>
      <w:kern w:val="28"/>
      <w:sz w:val="56"/>
      <w:szCs w:val="56"/>
    </w:rPr>
  </w:style>
  <w:style w:type="paragraph" w:customStyle="1" w:styleId="191">
    <w:name w:val="TOC Heading"/>
    <w:basedOn w:val="3"/>
    <w:next w:val="1"/>
    <w:semiHidden/>
    <w:unhideWhenUsed/>
    <w:qFormat/>
    <w:uiPriority w:val="39"/>
    <w:pPr>
      <w:pBdr>
        <w:top w:val="none" w:color="auto" w:sz="0" w:space="0"/>
      </w:pBdr>
      <w:spacing w:after="0"/>
      <w:ind w:left="0" w:firstLine="0"/>
      <w:outlineLvl w:val="9"/>
    </w:pPr>
    <w:rPr>
      <w:rFonts w:asciiTheme="majorHAnsi" w:hAnsiTheme="majorHAnsi" w:eastAsiaTheme="majorEastAsia" w:cstheme="majorBidi"/>
      <w:color w:val="2F5597" w:themeColor="accent1" w:themeShade="BF"/>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wenhao/Library/Containers/com.kingsoft.wpsoffice.mac/Data/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Template>
  <Company>ETSI</Company>
  <Pages>4</Pages>
  <Words>1676</Words>
  <Characters>9557</Characters>
  <Lines>79</Lines>
  <Paragraphs>22</Paragraphs>
  <TotalTime>0</TotalTime>
  <ScaleCrop>false</ScaleCrop>
  <LinksUpToDate>false</LinksUpToDate>
  <CharactersWithSpaces>11211</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2024-03-21T22:57:00Z</dcterms:created>
  <dc:creator>MCC Support</dc:creator>
  <cp:lastModifiedBy>LEI</cp:lastModifiedBy>
  <cp:lastPrinted>2019-02-26T07:05:00Z</cp:lastPrinted>
  <dcterms:modified xsi:type="dcterms:W3CDTF">2024-03-21T23:25:54Z</dcterms:modified>
  <dc:subject>Study on architecture enhancement for Extended Reality and Media service (XRM); Phase 2 (Release 19)</dc:subject>
  <dc:title>3GPP TR 23.700-70</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2052-6.5.2.8766</vt:lpwstr>
  </property>
  <property fmtid="{D5CDD505-2E9C-101B-9397-08002B2CF9AE}" pid="6" name="ICV">
    <vt:lpwstr>D2D34B99E03E52038251FC65DFCFF323_43</vt:lpwstr>
  </property>
</Properties>
</file>